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E1" w:rsidRPr="001149B4" w:rsidRDefault="00F321F8" w:rsidP="00C716E1">
      <w:pPr>
        <w:pStyle w:val="1"/>
        <w:rPr>
          <w:caps/>
          <w:sz w:val="20"/>
        </w:rPr>
      </w:pPr>
      <w:r w:rsidRPr="001149B4">
        <w:rPr>
          <w:noProof/>
        </w:rPr>
        <w:drawing>
          <wp:inline distT="0" distB="0" distL="0" distR="0">
            <wp:extent cx="341469" cy="454454"/>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366" cy="456979"/>
                    </a:xfrm>
                    <a:prstGeom prst="rect">
                      <a:avLst/>
                    </a:prstGeom>
                    <a:noFill/>
                    <a:ln>
                      <a:noFill/>
                    </a:ln>
                  </pic:spPr>
                </pic:pic>
              </a:graphicData>
            </a:graphic>
          </wp:inline>
        </w:drawing>
      </w:r>
    </w:p>
    <w:p w:rsidR="00C716E1" w:rsidRPr="001149B4" w:rsidRDefault="00C716E1" w:rsidP="00C716E1">
      <w:pPr>
        <w:pStyle w:val="2"/>
        <w:rPr>
          <w:sz w:val="48"/>
          <w:szCs w:val="48"/>
        </w:rPr>
      </w:pPr>
      <w:proofErr w:type="gramStart"/>
      <w:r w:rsidRPr="001149B4">
        <w:rPr>
          <w:sz w:val="48"/>
          <w:szCs w:val="48"/>
        </w:rPr>
        <w:t>П</w:t>
      </w:r>
      <w:proofErr w:type="gramEnd"/>
      <w:r w:rsidRPr="001149B4">
        <w:rPr>
          <w:sz w:val="48"/>
          <w:szCs w:val="48"/>
        </w:rPr>
        <w:t xml:space="preserve"> О С Т А Н О В Л Е Н И Е</w:t>
      </w:r>
    </w:p>
    <w:p w:rsidR="00C716E1" w:rsidRPr="001149B4" w:rsidRDefault="00C716E1" w:rsidP="00C716E1">
      <w:pPr>
        <w:pStyle w:val="3"/>
        <w:rPr>
          <w:caps/>
          <w:sz w:val="36"/>
          <w:szCs w:val="36"/>
        </w:rPr>
      </w:pPr>
      <w:r w:rsidRPr="001149B4">
        <w:rPr>
          <w:caps/>
          <w:sz w:val="36"/>
          <w:szCs w:val="36"/>
        </w:rPr>
        <w:t xml:space="preserve">АДМИНИСТРАЦИИ </w:t>
      </w:r>
    </w:p>
    <w:p w:rsidR="00C716E1" w:rsidRPr="001149B4" w:rsidRDefault="00C716E1" w:rsidP="00C716E1">
      <w:pPr>
        <w:pStyle w:val="3"/>
        <w:rPr>
          <w:caps/>
          <w:sz w:val="36"/>
          <w:szCs w:val="36"/>
        </w:rPr>
      </w:pPr>
      <w:r w:rsidRPr="001149B4">
        <w:rPr>
          <w:caps/>
          <w:sz w:val="36"/>
          <w:szCs w:val="36"/>
        </w:rPr>
        <w:t xml:space="preserve">СЛОБОДСКОГО СЕЛЬСКОГО ПОСЕЛЕНИЯ </w:t>
      </w:r>
    </w:p>
    <w:p w:rsidR="00C716E1" w:rsidRPr="001149B4" w:rsidRDefault="00C716E1" w:rsidP="00C716E1">
      <w:pPr>
        <w:pStyle w:val="3"/>
        <w:rPr>
          <w:caps/>
          <w:sz w:val="36"/>
          <w:szCs w:val="36"/>
        </w:rPr>
      </w:pPr>
      <w:r w:rsidRPr="001149B4">
        <w:rPr>
          <w:caps/>
          <w:sz w:val="36"/>
          <w:szCs w:val="36"/>
        </w:rPr>
        <w:t>УГЛИЧСКОГО МУНИЦИПАЛЬНОГО РАЙОНА</w:t>
      </w:r>
    </w:p>
    <w:p w:rsidR="0006291B" w:rsidRPr="001149B4" w:rsidRDefault="0006291B" w:rsidP="0006291B">
      <w:pPr>
        <w:pStyle w:val="a6"/>
        <w:ind w:left="540" w:firstLine="540"/>
        <w:rPr>
          <w:b/>
          <w:sz w:val="28"/>
          <w:szCs w:val="28"/>
        </w:rPr>
      </w:pPr>
    </w:p>
    <w:p w:rsidR="007210CF" w:rsidRPr="001149B4" w:rsidRDefault="00057C4C" w:rsidP="006D0195">
      <w:pPr>
        <w:pStyle w:val="a6"/>
        <w:ind w:firstLine="0"/>
        <w:rPr>
          <w:b/>
          <w:sz w:val="28"/>
          <w:szCs w:val="28"/>
        </w:rPr>
      </w:pPr>
      <w:r>
        <w:rPr>
          <w:b/>
          <w:sz w:val="28"/>
          <w:szCs w:val="28"/>
        </w:rPr>
        <w:t>от 21.02.2019 № 40</w:t>
      </w:r>
    </w:p>
    <w:p w:rsidR="00234B1E" w:rsidRPr="001149B4" w:rsidRDefault="00234B1E" w:rsidP="006D0195">
      <w:pPr>
        <w:pStyle w:val="a6"/>
        <w:ind w:firstLine="0"/>
        <w:rPr>
          <w:b/>
          <w:sz w:val="28"/>
          <w:szCs w:val="28"/>
        </w:rPr>
      </w:pPr>
    </w:p>
    <w:p w:rsidR="00057C4C" w:rsidRPr="00057C4C" w:rsidRDefault="000E331A" w:rsidP="00057C4C">
      <w:pPr>
        <w:ind w:right="3543"/>
        <w:jc w:val="both"/>
        <w:rPr>
          <w:sz w:val="28"/>
          <w:szCs w:val="28"/>
        </w:rPr>
      </w:pPr>
      <w:r w:rsidRPr="00057C4C">
        <w:rPr>
          <w:sz w:val="28"/>
          <w:szCs w:val="28"/>
        </w:rPr>
        <w:t xml:space="preserve">Об утверждении Административного регламента </w:t>
      </w:r>
      <w:r w:rsidR="00EC2BB6" w:rsidRPr="00057C4C">
        <w:rPr>
          <w:sz w:val="28"/>
          <w:szCs w:val="28"/>
        </w:rPr>
        <w:t xml:space="preserve">по исполнению </w:t>
      </w:r>
      <w:r w:rsidR="00057C4C" w:rsidRPr="00057C4C">
        <w:rPr>
          <w:sz w:val="28"/>
          <w:szCs w:val="28"/>
        </w:rPr>
        <w:t>муниципальной функции «Осуществление муниципального жилищного контроля на территории Слободского сельского поселения»</w:t>
      </w:r>
    </w:p>
    <w:p w:rsidR="00EC2BB6" w:rsidRDefault="00EC2BB6" w:rsidP="000E331A">
      <w:pPr>
        <w:ind w:firstLine="708"/>
        <w:jc w:val="both"/>
        <w:rPr>
          <w:sz w:val="28"/>
          <w:szCs w:val="28"/>
        </w:rPr>
      </w:pPr>
    </w:p>
    <w:p w:rsidR="000E331A" w:rsidRPr="00835335" w:rsidRDefault="00835335" w:rsidP="000E331A">
      <w:pPr>
        <w:ind w:firstLine="708"/>
        <w:jc w:val="both"/>
        <w:rPr>
          <w:bCs/>
          <w:sz w:val="28"/>
          <w:szCs w:val="28"/>
        </w:rPr>
      </w:pPr>
      <w:proofErr w:type="gramStart"/>
      <w:r w:rsidRPr="00835335">
        <w:rPr>
          <w:sz w:val="28"/>
          <w:szCs w:val="28"/>
        </w:rPr>
        <w:t xml:space="preserve">В целях организации и осуществления муниципального жилищного контроля  на территории   </w:t>
      </w:r>
      <w:r>
        <w:rPr>
          <w:sz w:val="28"/>
          <w:szCs w:val="28"/>
        </w:rPr>
        <w:t xml:space="preserve">Слободского </w:t>
      </w:r>
      <w:r w:rsidRPr="00835335">
        <w:rPr>
          <w:sz w:val="28"/>
          <w:szCs w:val="28"/>
        </w:rPr>
        <w:t xml:space="preserve"> сельского поселения, в</w:t>
      </w:r>
      <w:r w:rsidRPr="00835335">
        <w:rPr>
          <w:kern w:val="1"/>
          <w:sz w:val="28"/>
          <w:szCs w:val="28"/>
        </w:rPr>
        <w:t xml:space="preserve"> соответствии  с </w:t>
      </w:r>
      <w:r w:rsidRPr="00835335">
        <w:rPr>
          <w:sz w:val="28"/>
          <w:szCs w:val="28"/>
        </w:rPr>
        <w:t xml:space="preserve">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35335">
        <w:rPr>
          <w:kern w:val="1"/>
          <w:sz w:val="28"/>
          <w:szCs w:val="28"/>
        </w:rPr>
        <w:t xml:space="preserve">Федеральным законом от 06.10.2003 г. № 131-ФЗ «Об общих принципах организации местного самоуправления в Российской Федерации», </w:t>
      </w:r>
      <w:r w:rsidRPr="00835335">
        <w:rPr>
          <w:sz w:val="28"/>
          <w:szCs w:val="28"/>
        </w:rPr>
        <w:t xml:space="preserve"> </w:t>
      </w:r>
      <w:r w:rsidRPr="00835335">
        <w:rPr>
          <w:kern w:val="1"/>
          <w:sz w:val="28"/>
          <w:szCs w:val="28"/>
        </w:rPr>
        <w:t xml:space="preserve">руководствуясь </w:t>
      </w:r>
      <w:r w:rsidR="000E331A" w:rsidRPr="00835335">
        <w:rPr>
          <w:rStyle w:val="af2"/>
          <w:i w:val="0"/>
          <w:sz w:val="28"/>
          <w:szCs w:val="28"/>
        </w:rPr>
        <w:t>Уставом Слободского сельского</w:t>
      </w:r>
      <w:proofErr w:type="gramEnd"/>
      <w:r w:rsidR="000E331A" w:rsidRPr="00835335">
        <w:rPr>
          <w:rStyle w:val="af2"/>
          <w:i w:val="0"/>
          <w:sz w:val="28"/>
          <w:szCs w:val="28"/>
        </w:rPr>
        <w:t xml:space="preserve"> поселения</w:t>
      </w:r>
    </w:p>
    <w:p w:rsidR="000E331A" w:rsidRDefault="000E331A" w:rsidP="000E331A">
      <w:pPr>
        <w:pStyle w:val="a4"/>
        <w:suppressAutoHyphens/>
        <w:ind w:right="-1"/>
        <w:rPr>
          <w:szCs w:val="28"/>
        </w:rPr>
      </w:pPr>
      <w:r>
        <w:rPr>
          <w:szCs w:val="28"/>
        </w:rPr>
        <w:t>АДМИНИСТРАЦИЯ ПОСЕЛЕНИЯ ПОСТАНОВЛЯЕТ:</w:t>
      </w:r>
    </w:p>
    <w:p w:rsidR="00CE65F2" w:rsidRDefault="00CE65F2" w:rsidP="007F1511">
      <w:pPr>
        <w:pStyle w:val="ae"/>
        <w:tabs>
          <w:tab w:val="left" w:pos="709"/>
          <w:tab w:val="left" w:pos="851"/>
          <w:tab w:val="left" w:pos="993"/>
        </w:tabs>
        <w:ind w:left="0" w:right="0" w:firstLine="709"/>
        <w:rPr>
          <w:sz w:val="28"/>
          <w:szCs w:val="28"/>
        </w:rPr>
      </w:pPr>
    </w:p>
    <w:p w:rsidR="00057C4C" w:rsidRDefault="00835335" w:rsidP="00057C4C">
      <w:pPr>
        <w:ind w:firstLine="567"/>
        <w:jc w:val="both"/>
        <w:rPr>
          <w:sz w:val="28"/>
          <w:szCs w:val="28"/>
        </w:rPr>
      </w:pPr>
      <w:r w:rsidRPr="00835335">
        <w:rPr>
          <w:sz w:val="28"/>
          <w:szCs w:val="28"/>
        </w:rPr>
        <w:t xml:space="preserve">1. Утвердить прилагаемый Административный </w:t>
      </w:r>
      <w:hyperlink w:anchor="P39" w:history="1">
        <w:r w:rsidRPr="00835335">
          <w:rPr>
            <w:sz w:val="28"/>
            <w:szCs w:val="28"/>
          </w:rPr>
          <w:t>регламент</w:t>
        </w:r>
      </w:hyperlink>
      <w:r w:rsidRPr="00835335">
        <w:rPr>
          <w:sz w:val="28"/>
          <w:szCs w:val="28"/>
        </w:rPr>
        <w:t xml:space="preserve"> </w:t>
      </w:r>
      <w:r w:rsidR="00057C4C" w:rsidRPr="00057C4C">
        <w:rPr>
          <w:sz w:val="28"/>
          <w:szCs w:val="28"/>
        </w:rPr>
        <w:t>по исполнению муниципальной функции «Осуществление муниципального жилищного контроля на территории Слободского сельского поселения»</w:t>
      </w:r>
      <w:r w:rsidR="00057C4C">
        <w:rPr>
          <w:sz w:val="28"/>
          <w:szCs w:val="28"/>
        </w:rPr>
        <w:t>.</w:t>
      </w:r>
    </w:p>
    <w:p w:rsidR="00835335" w:rsidRPr="00835335" w:rsidRDefault="00057C4C" w:rsidP="00057C4C">
      <w:pPr>
        <w:ind w:firstLine="567"/>
        <w:jc w:val="both"/>
        <w:rPr>
          <w:sz w:val="28"/>
          <w:szCs w:val="28"/>
        </w:rPr>
      </w:pPr>
      <w:r>
        <w:rPr>
          <w:sz w:val="28"/>
          <w:szCs w:val="28"/>
        </w:rPr>
        <w:t>2</w:t>
      </w:r>
      <w:r w:rsidR="00835335" w:rsidRPr="00835335">
        <w:rPr>
          <w:sz w:val="28"/>
          <w:szCs w:val="28"/>
        </w:rPr>
        <w:t xml:space="preserve">.    Контроль за исполнением настоящего постановления оставляю </w:t>
      </w:r>
      <w:proofErr w:type="gramStart"/>
      <w:r w:rsidR="00835335" w:rsidRPr="00835335">
        <w:rPr>
          <w:sz w:val="28"/>
          <w:szCs w:val="28"/>
        </w:rPr>
        <w:t>за</w:t>
      </w:r>
      <w:proofErr w:type="gramEnd"/>
      <w:r w:rsidR="00835335" w:rsidRPr="00835335">
        <w:rPr>
          <w:sz w:val="28"/>
          <w:szCs w:val="28"/>
        </w:rPr>
        <w:t xml:space="preserve"> собой.</w:t>
      </w:r>
    </w:p>
    <w:p w:rsidR="00835335" w:rsidRPr="00835335" w:rsidRDefault="00057C4C" w:rsidP="00835335">
      <w:pPr>
        <w:ind w:firstLine="708"/>
        <w:jc w:val="both"/>
        <w:rPr>
          <w:sz w:val="28"/>
          <w:szCs w:val="28"/>
        </w:rPr>
      </w:pPr>
      <w:r>
        <w:rPr>
          <w:spacing w:val="1"/>
          <w:sz w:val="28"/>
          <w:szCs w:val="28"/>
        </w:rPr>
        <w:t>3</w:t>
      </w:r>
      <w:r w:rsidR="00835335" w:rsidRPr="00835335">
        <w:rPr>
          <w:spacing w:val="1"/>
          <w:sz w:val="28"/>
          <w:szCs w:val="28"/>
        </w:rPr>
        <w:t>.  Настоящее постановление вступает в силу с момента обнародования (опубликования) согласно ст. 38 Устава Слободского сельского поселения.</w:t>
      </w:r>
    </w:p>
    <w:p w:rsidR="007F1511" w:rsidRDefault="007F1511" w:rsidP="007F1511">
      <w:pPr>
        <w:widowControl w:val="0"/>
        <w:tabs>
          <w:tab w:val="left" w:pos="0"/>
          <w:tab w:val="left" w:pos="284"/>
          <w:tab w:val="left" w:pos="426"/>
          <w:tab w:val="left" w:pos="709"/>
          <w:tab w:val="left" w:pos="851"/>
          <w:tab w:val="left" w:pos="993"/>
          <w:tab w:val="left" w:pos="1134"/>
        </w:tabs>
        <w:autoSpaceDE w:val="0"/>
        <w:autoSpaceDN w:val="0"/>
        <w:adjustRightInd w:val="0"/>
        <w:ind w:firstLine="709"/>
        <w:jc w:val="both"/>
        <w:rPr>
          <w:sz w:val="28"/>
          <w:szCs w:val="28"/>
        </w:rPr>
      </w:pPr>
    </w:p>
    <w:p w:rsidR="00536062" w:rsidRPr="001149B4" w:rsidRDefault="00536062" w:rsidP="007F1511">
      <w:pPr>
        <w:widowControl w:val="0"/>
        <w:tabs>
          <w:tab w:val="left" w:pos="0"/>
          <w:tab w:val="left" w:pos="284"/>
          <w:tab w:val="left" w:pos="426"/>
          <w:tab w:val="left" w:pos="709"/>
          <w:tab w:val="left" w:pos="851"/>
          <w:tab w:val="left" w:pos="993"/>
          <w:tab w:val="left" w:pos="1134"/>
        </w:tabs>
        <w:autoSpaceDE w:val="0"/>
        <w:autoSpaceDN w:val="0"/>
        <w:adjustRightInd w:val="0"/>
        <w:ind w:firstLine="709"/>
        <w:jc w:val="both"/>
        <w:rPr>
          <w:sz w:val="28"/>
          <w:szCs w:val="28"/>
        </w:rPr>
      </w:pPr>
      <w:r w:rsidRPr="001149B4">
        <w:rPr>
          <w:sz w:val="28"/>
          <w:szCs w:val="28"/>
        </w:rPr>
        <w:t>Глава</w:t>
      </w:r>
      <w:r w:rsidR="004E6D44">
        <w:rPr>
          <w:sz w:val="28"/>
          <w:szCs w:val="28"/>
        </w:rPr>
        <w:t xml:space="preserve"> Слободского сельского </w:t>
      </w:r>
      <w:r w:rsidRPr="001149B4">
        <w:rPr>
          <w:sz w:val="28"/>
          <w:szCs w:val="28"/>
        </w:rPr>
        <w:t xml:space="preserve"> поселения                   </w:t>
      </w:r>
      <w:r w:rsidR="004E6D44">
        <w:rPr>
          <w:sz w:val="28"/>
          <w:szCs w:val="28"/>
        </w:rPr>
        <w:t xml:space="preserve">      </w:t>
      </w:r>
      <w:r w:rsidR="007F1511">
        <w:rPr>
          <w:sz w:val="28"/>
          <w:szCs w:val="28"/>
        </w:rPr>
        <w:t xml:space="preserve">М.А. Аракчеева </w:t>
      </w:r>
    </w:p>
    <w:p w:rsidR="00CE65F2" w:rsidRPr="001149B4" w:rsidRDefault="00CE65F2" w:rsidP="00CE65F2">
      <w:pPr>
        <w:ind w:left="360"/>
        <w:jc w:val="both"/>
        <w:outlineLvl w:val="0"/>
        <w:rPr>
          <w:sz w:val="28"/>
          <w:szCs w:val="28"/>
        </w:rPr>
      </w:pPr>
    </w:p>
    <w:p w:rsidR="00FA1244" w:rsidRDefault="00FA1244" w:rsidP="00FA1244">
      <w:pPr>
        <w:pStyle w:val="ae"/>
        <w:tabs>
          <w:tab w:val="left" w:pos="993"/>
        </w:tabs>
        <w:ind w:left="0" w:right="0" w:firstLine="426"/>
        <w:rPr>
          <w:rStyle w:val="af"/>
        </w:rPr>
      </w:pPr>
    </w:p>
    <w:p w:rsidR="00835335" w:rsidRDefault="00835335" w:rsidP="00FA1244">
      <w:pPr>
        <w:pStyle w:val="ae"/>
        <w:tabs>
          <w:tab w:val="left" w:pos="993"/>
        </w:tabs>
        <w:ind w:left="0" w:right="0" w:firstLine="426"/>
        <w:rPr>
          <w:rStyle w:val="af"/>
        </w:rPr>
      </w:pPr>
    </w:p>
    <w:p w:rsidR="00835335" w:rsidRDefault="00835335" w:rsidP="00FA1244">
      <w:pPr>
        <w:pStyle w:val="ae"/>
        <w:tabs>
          <w:tab w:val="left" w:pos="993"/>
        </w:tabs>
        <w:ind w:left="0" w:right="0" w:firstLine="426"/>
        <w:rPr>
          <w:rStyle w:val="af"/>
        </w:rPr>
      </w:pPr>
    </w:p>
    <w:p w:rsidR="00057C4C" w:rsidRDefault="00057C4C" w:rsidP="00FA1244">
      <w:pPr>
        <w:pStyle w:val="ae"/>
        <w:tabs>
          <w:tab w:val="left" w:pos="993"/>
        </w:tabs>
        <w:ind w:left="0" w:right="0" w:firstLine="426"/>
        <w:rPr>
          <w:rStyle w:val="af"/>
        </w:rPr>
      </w:pPr>
    </w:p>
    <w:p w:rsidR="00057C4C" w:rsidRDefault="00057C4C" w:rsidP="00FA1244">
      <w:pPr>
        <w:pStyle w:val="ae"/>
        <w:tabs>
          <w:tab w:val="left" w:pos="993"/>
        </w:tabs>
        <w:ind w:left="0" w:right="0" w:firstLine="426"/>
        <w:rPr>
          <w:rStyle w:val="af"/>
        </w:rPr>
      </w:pPr>
    </w:p>
    <w:p w:rsidR="00057C4C" w:rsidRDefault="00057C4C" w:rsidP="00FA1244">
      <w:pPr>
        <w:pStyle w:val="ae"/>
        <w:tabs>
          <w:tab w:val="left" w:pos="993"/>
        </w:tabs>
        <w:ind w:left="0" w:right="0" w:firstLine="426"/>
        <w:rPr>
          <w:rStyle w:val="af"/>
        </w:rPr>
      </w:pPr>
    </w:p>
    <w:p w:rsidR="00057C4C" w:rsidRDefault="00057C4C" w:rsidP="00FA1244">
      <w:pPr>
        <w:pStyle w:val="ae"/>
        <w:tabs>
          <w:tab w:val="left" w:pos="993"/>
        </w:tabs>
        <w:ind w:left="0" w:right="0" w:firstLine="426"/>
        <w:rPr>
          <w:rStyle w:val="af"/>
        </w:rPr>
      </w:pPr>
    </w:p>
    <w:p w:rsidR="0097215C" w:rsidRDefault="0097215C" w:rsidP="00636C23">
      <w:pPr>
        <w:ind w:left="4860"/>
        <w:jc w:val="right"/>
        <w:rPr>
          <w:rStyle w:val="af"/>
        </w:rPr>
      </w:pPr>
    </w:p>
    <w:p w:rsidR="00057C4C" w:rsidRDefault="00057C4C" w:rsidP="00636C23">
      <w:pPr>
        <w:ind w:left="4860"/>
        <w:jc w:val="right"/>
        <w:rPr>
          <w:b/>
          <w:sz w:val="18"/>
          <w:szCs w:val="18"/>
        </w:rPr>
      </w:pPr>
    </w:p>
    <w:p w:rsidR="00EC2BB6" w:rsidRDefault="00EC2BB6" w:rsidP="00EC2BB6">
      <w:pPr>
        <w:jc w:val="right"/>
        <w:rPr>
          <w:sz w:val="22"/>
          <w:szCs w:val="22"/>
        </w:rPr>
      </w:pPr>
      <w:r>
        <w:rPr>
          <w:sz w:val="22"/>
          <w:szCs w:val="22"/>
        </w:rPr>
        <w:lastRenderedPageBreak/>
        <w:t>Приложение 1</w:t>
      </w:r>
      <w:r>
        <w:rPr>
          <w:sz w:val="22"/>
          <w:szCs w:val="22"/>
        </w:rPr>
        <w:br/>
        <w:t xml:space="preserve">к постановлению </w:t>
      </w:r>
      <w:r w:rsidR="00835335" w:rsidRPr="00EC2BB6">
        <w:rPr>
          <w:sz w:val="22"/>
          <w:szCs w:val="22"/>
        </w:rPr>
        <w:t xml:space="preserve">администрации </w:t>
      </w:r>
    </w:p>
    <w:p w:rsidR="00835335" w:rsidRPr="00EC2BB6" w:rsidRDefault="00835335" w:rsidP="00EC2BB6">
      <w:pPr>
        <w:jc w:val="right"/>
        <w:rPr>
          <w:sz w:val="22"/>
          <w:szCs w:val="22"/>
        </w:rPr>
      </w:pPr>
      <w:r w:rsidRPr="00EC2BB6">
        <w:rPr>
          <w:sz w:val="22"/>
          <w:szCs w:val="22"/>
        </w:rPr>
        <w:t>Слободского сельского поселения</w:t>
      </w:r>
      <w:r w:rsidRPr="00EC2BB6">
        <w:rPr>
          <w:sz w:val="22"/>
          <w:szCs w:val="22"/>
        </w:rPr>
        <w:br/>
        <w:t xml:space="preserve">от </w:t>
      </w:r>
      <w:r w:rsidR="00057C4C">
        <w:rPr>
          <w:sz w:val="22"/>
          <w:szCs w:val="22"/>
        </w:rPr>
        <w:t>21.02.2019 № 40</w:t>
      </w:r>
    </w:p>
    <w:p w:rsidR="00D46191" w:rsidRPr="007F0F3B" w:rsidRDefault="00D46191" w:rsidP="00D46191">
      <w:pPr>
        <w:pStyle w:val="a4"/>
        <w:jc w:val="center"/>
        <w:rPr>
          <w:b/>
          <w:sz w:val="26"/>
          <w:szCs w:val="26"/>
        </w:rPr>
      </w:pPr>
      <w:r w:rsidRPr="007F0F3B">
        <w:rPr>
          <w:b/>
          <w:sz w:val="26"/>
          <w:szCs w:val="26"/>
        </w:rPr>
        <w:t xml:space="preserve">Административный регламент </w:t>
      </w:r>
    </w:p>
    <w:p w:rsidR="00D46191" w:rsidRPr="007F0F3B" w:rsidRDefault="00D46191" w:rsidP="00D46191">
      <w:pPr>
        <w:pStyle w:val="a4"/>
        <w:jc w:val="center"/>
        <w:rPr>
          <w:b/>
          <w:sz w:val="26"/>
          <w:szCs w:val="26"/>
        </w:rPr>
      </w:pPr>
      <w:r w:rsidRPr="007F0F3B">
        <w:rPr>
          <w:b/>
          <w:sz w:val="26"/>
          <w:szCs w:val="26"/>
        </w:rPr>
        <w:t xml:space="preserve">исполнения муниципальной функции «Осуществление муниципального жилищного контроля на территории </w:t>
      </w:r>
      <w:r>
        <w:rPr>
          <w:b/>
          <w:sz w:val="26"/>
          <w:szCs w:val="26"/>
        </w:rPr>
        <w:t>Слободского сельского поселения</w:t>
      </w:r>
      <w:r w:rsidRPr="007F0F3B">
        <w:rPr>
          <w:b/>
          <w:sz w:val="26"/>
          <w:szCs w:val="26"/>
        </w:rPr>
        <w:t>»</w:t>
      </w:r>
    </w:p>
    <w:p w:rsidR="00D46191" w:rsidRPr="007F0F3B" w:rsidRDefault="00D46191" w:rsidP="00D46191">
      <w:pPr>
        <w:pStyle w:val="a4"/>
        <w:rPr>
          <w:sz w:val="26"/>
          <w:szCs w:val="26"/>
        </w:rPr>
      </w:pPr>
      <w:bookmarkStart w:id="0" w:name="sub_1001"/>
    </w:p>
    <w:p w:rsidR="00D46191" w:rsidRPr="007F0F3B" w:rsidRDefault="00D46191" w:rsidP="00D46191">
      <w:pPr>
        <w:pStyle w:val="a4"/>
        <w:jc w:val="center"/>
        <w:rPr>
          <w:b/>
          <w:sz w:val="26"/>
          <w:szCs w:val="26"/>
        </w:rPr>
      </w:pPr>
      <w:r w:rsidRPr="007F0F3B">
        <w:rPr>
          <w:b/>
          <w:sz w:val="26"/>
          <w:szCs w:val="26"/>
          <w:lang w:val="en-US"/>
        </w:rPr>
        <w:t>I</w:t>
      </w:r>
      <w:r w:rsidRPr="007F0F3B">
        <w:rPr>
          <w:b/>
          <w:sz w:val="26"/>
          <w:szCs w:val="26"/>
        </w:rPr>
        <w:t>. Общие положения</w:t>
      </w:r>
    </w:p>
    <w:bookmarkEnd w:id="0"/>
    <w:p w:rsidR="00D46191" w:rsidRPr="007F0F3B" w:rsidRDefault="00D46191" w:rsidP="00D46191">
      <w:pPr>
        <w:ind w:firstLine="709"/>
        <w:jc w:val="both"/>
        <w:rPr>
          <w:sz w:val="26"/>
          <w:szCs w:val="26"/>
        </w:rPr>
      </w:pPr>
      <w:r w:rsidRPr="007F0F3B">
        <w:rPr>
          <w:b/>
          <w:sz w:val="26"/>
          <w:szCs w:val="26"/>
        </w:rPr>
        <w:t>1.1.</w:t>
      </w:r>
      <w:r w:rsidRPr="007F0F3B">
        <w:rPr>
          <w:sz w:val="26"/>
          <w:szCs w:val="26"/>
        </w:rPr>
        <w:t xml:space="preserve"> </w:t>
      </w:r>
      <w:proofErr w:type="gramStart"/>
      <w:r w:rsidRPr="007F0F3B">
        <w:rPr>
          <w:sz w:val="26"/>
          <w:szCs w:val="26"/>
        </w:rPr>
        <w:t xml:space="preserve">Административный регламент исполнения муниципальной функции «Осуществление муниципального жилищного контроля на территории </w:t>
      </w:r>
      <w:r>
        <w:rPr>
          <w:sz w:val="26"/>
          <w:szCs w:val="26"/>
        </w:rPr>
        <w:t xml:space="preserve">Слободского сельского поселения </w:t>
      </w:r>
      <w:r w:rsidRPr="007F0F3B">
        <w:rPr>
          <w:sz w:val="26"/>
          <w:szCs w:val="26"/>
        </w:rPr>
        <w:t xml:space="preserve">» (далее - Административный регламент) разработан в целях повышения качества исполнения и доступности результатов муниципального контроля за использованием и сохранностью жилищного фонда </w:t>
      </w:r>
      <w:r>
        <w:rPr>
          <w:sz w:val="26"/>
          <w:szCs w:val="26"/>
        </w:rPr>
        <w:t>Слободского сельского поселения</w:t>
      </w:r>
      <w:r w:rsidRPr="007F0F3B">
        <w:rPr>
          <w:sz w:val="26"/>
          <w:szCs w:val="26"/>
        </w:rPr>
        <w:t>, соответствием жилых помещений данного фонда</w:t>
      </w:r>
      <w:r w:rsidR="00EC2BB6">
        <w:rPr>
          <w:sz w:val="26"/>
          <w:szCs w:val="26"/>
        </w:rPr>
        <w:t>,</w:t>
      </w:r>
      <w:r w:rsidRPr="007F0F3B">
        <w:rPr>
          <w:sz w:val="26"/>
          <w:szCs w:val="26"/>
        </w:rPr>
        <w:t xml:space="preserve"> установленным санитарным и техническим правилам и нормам, иным требованиям законодательства и осуществления направленного на предупреждение, выявление, пресечение нарушений</w:t>
      </w:r>
      <w:proofErr w:type="gramEnd"/>
      <w:r w:rsidRPr="007F0F3B">
        <w:rPr>
          <w:sz w:val="26"/>
          <w:szCs w:val="26"/>
        </w:rPr>
        <w:t xml:space="preserve"> требований, установленных </w:t>
      </w:r>
      <w:hyperlink r:id="rId10" w:history="1">
        <w:r w:rsidRPr="00D46191">
          <w:rPr>
            <w:rStyle w:val="afe"/>
            <w:bCs/>
            <w:color w:val="auto"/>
            <w:sz w:val="26"/>
            <w:szCs w:val="26"/>
          </w:rPr>
          <w:t>жилищным законодательством</w:t>
        </w:r>
      </w:hyperlink>
      <w:r w:rsidRPr="00D46191">
        <w:rPr>
          <w:bCs/>
          <w:sz w:val="26"/>
          <w:szCs w:val="26"/>
        </w:rPr>
        <w:t xml:space="preserve">, </w:t>
      </w:r>
      <w:hyperlink r:id="rId11" w:history="1">
        <w:r w:rsidRPr="00D46191">
          <w:rPr>
            <w:rStyle w:val="afe"/>
            <w:bCs/>
            <w:color w:val="auto"/>
            <w:sz w:val="26"/>
            <w:szCs w:val="26"/>
          </w:rPr>
          <w:t>законодательством</w:t>
        </w:r>
      </w:hyperlink>
      <w:r w:rsidRPr="007F0F3B">
        <w:rPr>
          <w:bCs/>
          <w:sz w:val="26"/>
          <w:szCs w:val="26"/>
        </w:rPr>
        <w:t xml:space="preserve"> </w:t>
      </w:r>
      <w:r w:rsidRPr="007F0F3B">
        <w:rPr>
          <w:sz w:val="26"/>
          <w:szCs w:val="26"/>
        </w:rPr>
        <w:t xml:space="preserve">Российской Федерации об энергосбережении и о повышении энергетической эффективности, муниципального жилищного контроля </w:t>
      </w:r>
      <w:proofErr w:type="gramStart"/>
      <w:r w:rsidRPr="007F0F3B">
        <w:rPr>
          <w:sz w:val="26"/>
          <w:szCs w:val="26"/>
        </w:rPr>
        <w:t>за</w:t>
      </w:r>
      <w:proofErr w:type="gramEnd"/>
      <w:r w:rsidRPr="007F0F3B">
        <w:rPr>
          <w:sz w:val="26"/>
          <w:szCs w:val="26"/>
        </w:rPr>
        <w:t>:</w:t>
      </w:r>
    </w:p>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r w:rsidRPr="007F0F3B">
        <w:rPr>
          <w:sz w:val="26"/>
          <w:szCs w:val="26"/>
        </w:rPr>
        <w:t>исполнением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 независимо от формы собственности на помещения в многоквартирном доме;</w:t>
      </w:r>
    </w:p>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bookmarkStart w:id="1" w:name="Par39"/>
      <w:bookmarkEnd w:id="1"/>
      <w:r w:rsidRPr="007F0F3B">
        <w:rPr>
          <w:sz w:val="26"/>
          <w:szCs w:val="26"/>
        </w:rPr>
        <w:t>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r w:rsidRPr="007F0F3B">
        <w:rPr>
          <w:sz w:val="26"/>
          <w:szCs w:val="26"/>
        </w:rPr>
        <w:t>соблюдением правил предоставления коммунальных услуг нанимателям жилых помещений муниципального жилищного фонда;</w:t>
      </w:r>
    </w:p>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r w:rsidRPr="007F0F3B">
        <w:rPr>
          <w:sz w:val="26"/>
          <w:szCs w:val="26"/>
        </w:rPr>
        <w:t>подготовкой муниципального жилищного фонда к сезонной эксплуатации;</w:t>
      </w:r>
    </w:p>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bookmarkStart w:id="2" w:name="Par42"/>
      <w:bookmarkEnd w:id="2"/>
      <w:r w:rsidRPr="007F0F3B">
        <w:rPr>
          <w:sz w:val="26"/>
          <w:szCs w:val="26"/>
        </w:rPr>
        <w:t>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bookmarkStart w:id="3" w:name="Par43"/>
      <w:bookmarkEnd w:id="3"/>
      <w:r w:rsidRPr="007F0F3B">
        <w:rPr>
          <w:sz w:val="26"/>
          <w:szCs w:val="26"/>
        </w:rPr>
        <w:t xml:space="preserve">использованием муниципального жилищного фонда, соблюдением правил пользования жилыми помещениями муниципального жилищного фонда, а также </w:t>
      </w:r>
      <w:proofErr w:type="gramStart"/>
      <w:r w:rsidRPr="007F0F3B">
        <w:rPr>
          <w:sz w:val="26"/>
          <w:szCs w:val="26"/>
        </w:rPr>
        <w:t>контроля за</w:t>
      </w:r>
      <w:proofErr w:type="gramEnd"/>
      <w:r w:rsidRPr="007F0F3B">
        <w:rPr>
          <w:sz w:val="26"/>
          <w:szCs w:val="26"/>
        </w:rPr>
        <w:t xml:space="preserve"> обеспечением органами местного самоуправления исполнения требований, установленных </w:t>
      </w:r>
      <w:hyperlink r:id="rId12" w:history="1">
        <w:r w:rsidRPr="007F0F3B">
          <w:rPr>
            <w:sz w:val="26"/>
            <w:szCs w:val="26"/>
          </w:rPr>
          <w:t>статьей 29</w:t>
        </w:r>
      </w:hyperlink>
      <w:r w:rsidRPr="007F0F3B">
        <w:rPr>
          <w:sz w:val="26"/>
          <w:szCs w:val="26"/>
        </w:rPr>
        <w:t xml:space="preserve"> Жилищного кодекса Российской Федерации;</w:t>
      </w:r>
    </w:p>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bookmarkStart w:id="4" w:name="Par44"/>
      <w:bookmarkEnd w:id="4"/>
      <w:r w:rsidRPr="007F0F3B">
        <w:rPr>
          <w:sz w:val="26"/>
          <w:szCs w:val="26"/>
        </w:rPr>
        <w:t xml:space="preserve">мониторинга исполнения собственниками помещений </w:t>
      </w:r>
      <w:proofErr w:type="gramStart"/>
      <w:r w:rsidRPr="007F0F3B">
        <w:rPr>
          <w:sz w:val="26"/>
          <w:szCs w:val="26"/>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sidRPr="007F0F3B">
        <w:rPr>
          <w:sz w:val="26"/>
          <w:szCs w:val="26"/>
        </w:rPr>
        <w:t>;</w:t>
      </w:r>
    </w:p>
    <w:p w:rsidR="00D46191"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bookmarkStart w:id="5" w:name="Par45"/>
      <w:bookmarkEnd w:id="5"/>
      <w:proofErr w:type="gramStart"/>
      <w:r w:rsidRPr="007F0F3B">
        <w:rPr>
          <w:sz w:val="26"/>
          <w:szCs w:val="26"/>
        </w:rPr>
        <w:t xml:space="preserve">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w:t>
      </w:r>
      <w:r w:rsidRPr="007F0F3B">
        <w:rPr>
          <w:sz w:val="26"/>
          <w:szCs w:val="26"/>
        </w:rPr>
        <w:lastRenderedPageBreak/>
        <w:t>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 образования в</w:t>
      </w:r>
      <w:proofErr w:type="gramEnd"/>
      <w:r w:rsidRPr="007F0F3B">
        <w:rPr>
          <w:sz w:val="26"/>
          <w:szCs w:val="26"/>
        </w:rPr>
        <w:t xml:space="preserve"> </w:t>
      </w:r>
      <w:proofErr w:type="gramStart"/>
      <w:r w:rsidRPr="007F0F3B">
        <w:rPr>
          <w:sz w:val="26"/>
          <w:szCs w:val="26"/>
        </w:rPr>
        <w:t>праве</w:t>
      </w:r>
      <w:proofErr w:type="gramEnd"/>
      <w:r w:rsidRPr="007F0F3B">
        <w:rPr>
          <w:sz w:val="26"/>
          <w:szCs w:val="26"/>
        </w:rPr>
        <w:t xml:space="preserve"> на общее имущество многоквартирного дома составляет менее 50 процентов.</w:t>
      </w:r>
    </w:p>
    <w:p w:rsidR="00EC2BB6" w:rsidRPr="007F0F3B" w:rsidRDefault="00EC2BB6" w:rsidP="00EC2BB6">
      <w:pPr>
        <w:widowControl w:val="0"/>
        <w:tabs>
          <w:tab w:val="left" w:pos="1134"/>
        </w:tabs>
        <w:autoSpaceDE w:val="0"/>
        <w:autoSpaceDN w:val="0"/>
        <w:adjustRightInd w:val="0"/>
        <w:ind w:left="709"/>
        <w:jc w:val="both"/>
        <w:rPr>
          <w:sz w:val="26"/>
          <w:szCs w:val="26"/>
        </w:rPr>
      </w:pPr>
    </w:p>
    <w:p w:rsidR="00D46191" w:rsidRPr="007F0F3B" w:rsidRDefault="00D46191" w:rsidP="00D46191">
      <w:pPr>
        <w:widowControl w:val="0"/>
        <w:tabs>
          <w:tab w:val="left" w:pos="0"/>
        </w:tabs>
        <w:autoSpaceDE w:val="0"/>
        <w:autoSpaceDN w:val="0"/>
        <w:adjustRightInd w:val="0"/>
        <w:ind w:firstLine="709"/>
        <w:jc w:val="both"/>
        <w:rPr>
          <w:sz w:val="26"/>
          <w:szCs w:val="26"/>
        </w:rPr>
      </w:pPr>
      <w:r w:rsidRPr="007F0F3B">
        <w:rPr>
          <w:b/>
          <w:sz w:val="26"/>
          <w:szCs w:val="26"/>
        </w:rPr>
        <w:t>1.2.</w:t>
      </w:r>
      <w:r w:rsidRPr="007F0F3B">
        <w:rPr>
          <w:sz w:val="26"/>
          <w:szCs w:val="26"/>
        </w:rPr>
        <w:t xml:space="preserve"> </w:t>
      </w:r>
      <w:r w:rsidRPr="007F0F3B">
        <w:rPr>
          <w:b/>
          <w:sz w:val="26"/>
          <w:szCs w:val="26"/>
        </w:rPr>
        <w:t>Наименование муниципальной функции</w:t>
      </w:r>
      <w:r w:rsidRPr="007F0F3B">
        <w:rPr>
          <w:sz w:val="26"/>
          <w:szCs w:val="26"/>
        </w:rPr>
        <w:t>.</w:t>
      </w:r>
    </w:p>
    <w:p w:rsidR="00D46191" w:rsidRDefault="00D46191" w:rsidP="00D46191">
      <w:pPr>
        <w:widowControl w:val="0"/>
        <w:tabs>
          <w:tab w:val="left" w:pos="0"/>
        </w:tabs>
        <w:autoSpaceDE w:val="0"/>
        <w:autoSpaceDN w:val="0"/>
        <w:adjustRightInd w:val="0"/>
        <w:ind w:firstLine="709"/>
        <w:jc w:val="both"/>
        <w:rPr>
          <w:sz w:val="26"/>
          <w:szCs w:val="26"/>
        </w:rPr>
      </w:pPr>
      <w:r w:rsidRPr="007F0F3B">
        <w:rPr>
          <w:sz w:val="26"/>
          <w:szCs w:val="26"/>
        </w:rPr>
        <w:t xml:space="preserve">Осуществление муниципального жилищного контроля на территории </w:t>
      </w:r>
      <w:r>
        <w:rPr>
          <w:sz w:val="26"/>
          <w:szCs w:val="26"/>
        </w:rPr>
        <w:t xml:space="preserve">Слободского сельского поселения </w:t>
      </w:r>
      <w:r w:rsidRPr="007F0F3B">
        <w:rPr>
          <w:sz w:val="26"/>
          <w:szCs w:val="26"/>
        </w:rPr>
        <w:t xml:space="preserve"> (далее – муниципальный жилищный контроль).</w:t>
      </w:r>
    </w:p>
    <w:p w:rsidR="00EC2BB6" w:rsidRPr="007F0F3B" w:rsidRDefault="00EC2BB6" w:rsidP="00D46191">
      <w:pPr>
        <w:widowControl w:val="0"/>
        <w:tabs>
          <w:tab w:val="left" w:pos="0"/>
        </w:tabs>
        <w:autoSpaceDE w:val="0"/>
        <w:autoSpaceDN w:val="0"/>
        <w:adjustRightInd w:val="0"/>
        <w:ind w:firstLine="709"/>
        <w:jc w:val="both"/>
        <w:rPr>
          <w:sz w:val="26"/>
          <w:szCs w:val="26"/>
        </w:rPr>
      </w:pPr>
    </w:p>
    <w:p w:rsidR="00D46191" w:rsidRPr="007F0F3B" w:rsidRDefault="00D46191" w:rsidP="00D46191">
      <w:pPr>
        <w:widowControl w:val="0"/>
        <w:tabs>
          <w:tab w:val="left" w:pos="0"/>
        </w:tabs>
        <w:autoSpaceDE w:val="0"/>
        <w:autoSpaceDN w:val="0"/>
        <w:adjustRightInd w:val="0"/>
        <w:ind w:firstLine="709"/>
        <w:jc w:val="both"/>
        <w:rPr>
          <w:b/>
          <w:sz w:val="26"/>
          <w:szCs w:val="26"/>
        </w:rPr>
      </w:pPr>
      <w:r w:rsidRPr="007F0F3B">
        <w:rPr>
          <w:b/>
          <w:sz w:val="26"/>
          <w:szCs w:val="26"/>
        </w:rPr>
        <w:t>1.3. Наименование органа местного самоуправления, исполняющего муниципальную функцию.</w:t>
      </w:r>
    </w:p>
    <w:p w:rsidR="0060447F" w:rsidRDefault="00D46191" w:rsidP="00D46191">
      <w:pPr>
        <w:ind w:firstLine="709"/>
        <w:jc w:val="both"/>
        <w:rPr>
          <w:sz w:val="26"/>
          <w:szCs w:val="26"/>
        </w:rPr>
      </w:pPr>
      <w:bookmarkStart w:id="6" w:name="sub_1012"/>
      <w:r w:rsidRPr="007F0F3B">
        <w:rPr>
          <w:sz w:val="26"/>
          <w:szCs w:val="26"/>
        </w:rPr>
        <w:t xml:space="preserve"> Исполнение муниципальной функции осуществляется </w:t>
      </w:r>
      <w:r w:rsidR="0060447F">
        <w:rPr>
          <w:sz w:val="26"/>
          <w:szCs w:val="26"/>
        </w:rPr>
        <w:t xml:space="preserve">специалистами </w:t>
      </w:r>
      <w:r w:rsidRPr="007F0F3B">
        <w:rPr>
          <w:sz w:val="26"/>
          <w:szCs w:val="26"/>
        </w:rPr>
        <w:t>Администраци</w:t>
      </w:r>
      <w:r w:rsidR="0060447F">
        <w:rPr>
          <w:sz w:val="26"/>
          <w:szCs w:val="26"/>
        </w:rPr>
        <w:t>и</w:t>
      </w:r>
      <w:r w:rsidRPr="007F0F3B">
        <w:rPr>
          <w:sz w:val="26"/>
          <w:szCs w:val="26"/>
        </w:rPr>
        <w:t xml:space="preserve"> </w:t>
      </w:r>
      <w:r>
        <w:rPr>
          <w:sz w:val="26"/>
          <w:szCs w:val="26"/>
        </w:rPr>
        <w:t>Слободского сельского поселения</w:t>
      </w:r>
      <w:r w:rsidRPr="007F0F3B">
        <w:rPr>
          <w:sz w:val="26"/>
          <w:szCs w:val="26"/>
        </w:rPr>
        <w:t xml:space="preserve">. </w:t>
      </w:r>
      <w:bookmarkEnd w:id="6"/>
    </w:p>
    <w:p w:rsidR="00D46191" w:rsidRPr="007F0F3B" w:rsidRDefault="0060447F" w:rsidP="00D46191">
      <w:pPr>
        <w:ind w:firstLine="709"/>
        <w:jc w:val="both"/>
        <w:rPr>
          <w:sz w:val="26"/>
          <w:szCs w:val="26"/>
        </w:rPr>
      </w:pPr>
      <w:r>
        <w:rPr>
          <w:sz w:val="26"/>
          <w:szCs w:val="26"/>
        </w:rPr>
        <w:t xml:space="preserve">Специалисты Администрации Слободского сельского поселения </w:t>
      </w:r>
      <w:r w:rsidR="00D46191" w:rsidRPr="007F0F3B">
        <w:rPr>
          <w:sz w:val="26"/>
          <w:szCs w:val="26"/>
        </w:rPr>
        <w:t xml:space="preserve"> при осуществлении муниципального жилищного контроля мо</w:t>
      </w:r>
      <w:r w:rsidR="00EC2BB6">
        <w:rPr>
          <w:sz w:val="26"/>
          <w:szCs w:val="26"/>
        </w:rPr>
        <w:t>гут</w:t>
      </w:r>
      <w:r w:rsidR="00D46191" w:rsidRPr="007F0F3B">
        <w:rPr>
          <w:sz w:val="26"/>
          <w:szCs w:val="26"/>
        </w:rPr>
        <w:t xml:space="preserve"> взаимодействовать с государственными органами, органами местного самоуправления, органами, осуществляющими муниципальный контроль.</w:t>
      </w:r>
    </w:p>
    <w:p w:rsidR="00D46191" w:rsidRPr="007F0F3B" w:rsidRDefault="00D46191" w:rsidP="00D46191">
      <w:pPr>
        <w:ind w:firstLine="709"/>
        <w:jc w:val="both"/>
        <w:rPr>
          <w:sz w:val="26"/>
          <w:szCs w:val="26"/>
        </w:rPr>
      </w:pPr>
      <w:r w:rsidRPr="007F0F3B">
        <w:rPr>
          <w:sz w:val="26"/>
          <w:szCs w:val="26"/>
        </w:rPr>
        <w:t>При осуществлении муниципального жилищного контроля в каждом конкретном случае определяется отдельный перечень государственных органов, органов местного самоуправления, органов, осуществляющих муниципальный контроль, с которыми необходимо взаимодействие.</w:t>
      </w:r>
    </w:p>
    <w:p w:rsidR="00D46191" w:rsidRPr="007F0F3B" w:rsidRDefault="00D46191" w:rsidP="00D46191">
      <w:pPr>
        <w:ind w:firstLine="709"/>
        <w:jc w:val="both"/>
        <w:rPr>
          <w:sz w:val="26"/>
          <w:szCs w:val="26"/>
        </w:rPr>
      </w:pPr>
      <w:r w:rsidRPr="007F0F3B">
        <w:rPr>
          <w:sz w:val="26"/>
          <w:szCs w:val="26"/>
        </w:rPr>
        <w:t xml:space="preserve">Административные процедуры осуществляются должностными лицами </w:t>
      </w:r>
      <w:r w:rsidR="0060447F">
        <w:rPr>
          <w:sz w:val="26"/>
          <w:szCs w:val="26"/>
        </w:rPr>
        <w:t xml:space="preserve">Администрации Слободского сельского поселения </w:t>
      </w:r>
      <w:r w:rsidRPr="007F0F3B">
        <w:rPr>
          <w:sz w:val="26"/>
          <w:szCs w:val="26"/>
        </w:rPr>
        <w:t xml:space="preserve"> с участием руководителей (законных представителей) юридического лица, индивидуальных предпринимателей, их уполномоченных представителей.</w:t>
      </w:r>
    </w:p>
    <w:p w:rsidR="00D46191" w:rsidRDefault="00D46191" w:rsidP="00D46191">
      <w:pPr>
        <w:ind w:firstLine="709"/>
        <w:jc w:val="both"/>
        <w:rPr>
          <w:sz w:val="26"/>
          <w:szCs w:val="26"/>
        </w:rPr>
      </w:pPr>
      <w:r w:rsidRPr="007F0F3B">
        <w:rPr>
          <w:sz w:val="26"/>
          <w:szCs w:val="26"/>
        </w:rPr>
        <w:t xml:space="preserve">В </w:t>
      </w:r>
      <w:hyperlink w:anchor="sub_1500" w:history="1">
        <w:r w:rsidRPr="0060447F">
          <w:rPr>
            <w:rStyle w:val="afe"/>
            <w:bCs/>
            <w:color w:val="auto"/>
            <w:sz w:val="26"/>
            <w:szCs w:val="26"/>
          </w:rPr>
          <w:t xml:space="preserve">приложениях 1 - </w:t>
        </w:r>
      </w:hyperlink>
      <w:r w:rsidRPr="0060447F">
        <w:rPr>
          <w:sz w:val="26"/>
          <w:szCs w:val="26"/>
        </w:rPr>
        <w:t>3</w:t>
      </w:r>
      <w:r w:rsidRPr="007F0F3B">
        <w:rPr>
          <w:sz w:val="26"/>
          <w:szCs w:val="26"/>
        </w:rPr>
        <w:t xml:space="preserve"> к Административному регламенту приводятся функциональные блок-схемы исполнения муниципальной функции.</w:t>
      </w:r>
    </w:p>
    <w:p w:rsidR="00EC2BB6" w:rsidRPr="007F0F3B" w:rsidRDefault="00EC2BB6" w:rsidP="00D46191">
      <w:pPr>
        <w:ind w:firstLine="709"/>
        <w:jc w:val="both"/>
        <w:rPr>
          <w:sz w:val="26"/>
          <w:szCs w:val="26"/>
        </w:rPr>
      </w:pPr>
    </w:p>
    <w:p w:rsidR="00D46191" w:rsidRPr="007F0F3B" w:rsidRDefault="00D46191" w:rsidP="00D46191">
      <w:pPr>
        <w:ind w:firstLine="709"/>
        <w:jc w:val="both"/>
        <w:rPr>
          <w:sz w:val="26"/>
          <w:szCs w:val="26"/>
        </w:rPr>
      </w:pPr>
      <w:bookmarkStart w:id="7" w:name="sub_1121"/>
      <w:r w:rsidRPr="007F0F3B">
        <w:rPr>
          <w:b/>
          <w:sz w:val="26"/>
          <w:szCs w:val="26"/>
        </w:rPr>
        <w:t>1.4.</w:t>
      </w:r>
      <w:r w:rsidRPr="007F0F3B">
        <w:rPr>
          <w:sz w:val="26"/>
          <w:szCs w:val="26"/>
        </w:rPr>
        <w:t xml:space="preserve"> </w:t>
      </w:r>
      <w:r w:rsidRPr="007F0F3B">
        <w:rPr>
          <w:b/>
          <w:sz w:val="26"/>
          <w:szCs w:val="26"/>
        </w:rPr>
        <w:t>Перечень нормативных правовых актов, регулирующих исполнение муниципальной функции:</w:t>
      </w:r>
    </w:p>
    <w:bookmarkEnd w:id="7"/>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r w:rsidRPr="007F0F3B">
        <w:rPr>
          <w:sz w:val="26"/>
          <w:szCs w:val="26"/>
        </w:rPr>
        <w:fldChar w:fldCharType="begin"/>
      </w:r>
      <w:r w:rsidRPr="007F0F3B">
        <w:rPr>
          <w:sz w:val="26"/>
          <w:szCs w:val="26"/>
        </w:rPr>
        <w:instrText>HYPERLINK "garantF1://10003000.0"</w:instrText>
      </w:r>
      <w:r w:rsidRPr="007F0F3B">
        <w:rPr>
          <w:sz w:val="26"/>
          <w:szCs w:val="26"/>
        </w:rPr>
        <w:fldChar w:fldCharType="separate"/>
      </w:r>
      <w:r w:rsidRPr="007F0F3B">
        <w:rPr>
          <w:sz w:val="26"/>
          <w:szCs w:val="26"/>
        </w:rPr>
        <w:t>Конституция</w:t>
      </w:r>
      <w:r w:rsidRPr="007F0F3B">
        <w:rPr>
          <w:sz w:val="26"/>
          <w:szCs w:val="26"/>
        </w:rPr>
        <w:fldChar w:fldCharType="end"/>
      </w:r>
      <w:r w:rsidRPr="007F0F3B">
        <w:rPr>
          <w:sz w:val="26"/>
          <w:szCs w:val="26"/>
        </w:rPr>
        <w:t xml:space="preserve"> Российской Федерации (Российская газета, 25.12.1993);</w:t>
      </w:r>
    </w:p>
    <w:p w:rsidR="00D46191" w:rsidRPr="007F0F3B" w:rsidRDefault="00057C4C"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hyperlink r:id="rId13" w:history="1">
        <w:r w:rsidR="00D46191" w:rsidRPr="007F0F3B">
          <w:rPr>
            <w:sz w:val="26"/>
            <w:szCs w:val="26"/>
          </w:rPr>
          <w:t>Жилищный кодекс</w:t>
        </w:r>
      </w:hyperlink>
      <w:r w:rsidR="00D46191" w:rsidRPr="007F0F3B">
        <w:rPr>
          <w:sz w:val="26"/>
          <w:szCs w:val="26"/>
        </w:rPr>
        <w:t xml:space="preserve"> Российской Федерации (Собрание законодательства Российской Федерации, 03.01.2005, N 1, ст. 14);</w:t>
      </w:r>
    </w:p>
    <w:p w:rsidR="00D46191" w:rsidRPr="007F0F3B" w:rsidRDefault="00057C4C"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hyperlink r:id="rId14" w:history="1">
        <w:r w:rsidR="00D46191" w:rsidRPr="007F0F3B">
          <w:rPr>
            <w:sz w:val="26"/>
            <w:szCs w:val="26"/>
          </w:rPr>
          <w:t>Кодекс</w:t>
        </w:r>
      </w:hyperlink>
      <w:r w:rsidR="00D46191" w:rsidRPr="007F0F3B">
        <w:rPr>
          <w:sz w:val="26"/>
          <w:szCs w:val="26"/>
        </w:rPr>
        <w:t xml:space="preserve"> Российской Федерации об административных правонарушениях (Собрание законодательства Российской Федерации, 07.01.2002, №1, ст.1);</w:t>
      </w:r>
    </w:p>
    <w:p w:rsidR="00D46191" w:rsidRPr="007F0F3B" w:rsidRDefault="00057C4C"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hyperlink r:id="rId15" w:history="1">
        <w:r w:rsidR="00D46191" w:rsidRPr="007F0F3B">
          <w:rPr>
            <w:sz w:val="26"/>
            <w:szCs w:val="26"/>
          </w:rPr>
          <w:t>Федеральный закон</w:t>
        </w:r>
      </w:hyperlink>
      <w:r w:rsidR="00D46191" w:rsidRPr="007F0F3B">
        <w:rPr>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ст. 6249);</w:t>
      </w:r>
    </w:p>
    <w:p w:rsidR="00D46191" w:rsidRPr="007F0F3B" w:rsidRDefault="00057C4C"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hyperlink r:id="rId16" w:history="1">
        <w:r w:rsidR="00D46191" w:rsidRPr="007F0F3B">
          <w:rPr>
            <w:sz w:val="26"/>
            <w:szCs w:val="26"/>
          </w:rPr>
          <w:t>Федеральный закон</w:t>
        </w:r>
      </w:hyperlink>
      <w:r w:rsidR="00D46191" w:rsidRPr="007F0F3B">
        <w:rPr>
          <w:sz w:val="26"/>
          <w:szCs w:val="26"/>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N 48, ст. 5711);</w:t>
      </w:r>
    </w:p>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r w:rsidRPr="007F0F3B">
        <w:rPr>
          <w:sz w:val="26"/>
          <w:szCs w:val="26"/>
        </w:rPr>
        <w:t>постановление Правительства Российской Федерации от 21 января 2006 года N 25 "Об утверждении Правил пользования жилыми помещениями" (Собрание законодательства Российской Федерации, 30.01.2006, N 5, ст. 546);</w:t>
      </w:r>
    </w:p>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proofErr w:type="gramStart"/>
      <w:r w:rsidRPr="007F0F3B">
        <w:rPr>
          <w:sz w:val="26"/>
          <w:szCs w:val="26"/>
        </w:rPr>
        <w:t xml:space="preserve">постановление Правительства Российской Федерации от 13 августа 2006 </w:t>
      </w:r>
      <w:r w:rsidRPr="007F0F3B">
        <w:rPr>
          <w:sz w:val="26"/>
          <w:szCs w:val="26"/>
        </w:rPr>
        <w:lastRenderedPageBreak/>
        <w:t>года N491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rsidRPr="007F0F3B">
        <w:rPr>
          <w:sz w:val="26"/>
          <w:szCs w:val="26"/>
        </w:rPr>
        <w:t xml:space="preserve">, </w:t>
      </w:r>
      <w:proofErr w:type="gramStart"/>
      <w:r w:rsidRPr="007F0F3B">
        <w:rPr>
          <w:sz w:val="26"/>
          <w:szCs w:val="26"/>
        </w:rPr>
        <w:t>21.08.2006, N34, ст. 3680);</w:t>
      </w:r>
      <w:proofErr w:type="gramEnd"/>
    </w:p>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r w:rsidRPr="007F0F3B">
        <w:rPr>
          <w:sz w:val="26"/>
          <w:szCs w:val="26"/>
        </w:rPr>
        <w:t>Правила и нормы технической эксплуатации жилищного фонда, утвержденные постановлением Госстроя России от 27.09.2003 N170 (Российская газета N 211, 23.10.2003);</w:t>
      </w:r>
    </w:p>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r w:rsidRPr="007F0F3B">
        <w:rPr>
          <w:sz w:val="26"/>
          <w:szCs w:val="26"/>
        </w:rPr>
        <w:t>Закон Ярославской области от 06.12.2012 №61-з «О муниципальном жилищном контроле на территории Ярославской области»;</w:t>
      </w:r>
    </w:p>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r w:rsidRPr="007F0F3B">
        <w:rPr>
          <w:sz w:val="26"/>
          <w:szCs w:val="26"/>
        </w:rPr>
        <w:t>Закон Ярославской области от 29.05.2013 №30-з «Об отдельных вопросах производства по делам об административных правонарушениях»;</w:t>
      </w:r>
    </w:p>
    <w:p w:rsidR="00D46191"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r w:rsidRPr="007F0F3B">
        <w:rPr>
          <w:sz w:val="26"/>
          <w:szCs w:val="26"/>
        </w:rPr>
        <w:t>Административный регламент.</w:t>
      </w:r>
    </w:p>
    <w:p w:rsidR="0060447F" w:rsidRPr="007F0F3B" w:rsidRDefault="0060447F" w:rsidP="0060447F">
      <w:pPr>
        <w:widowControl w:val="0"/>
        <w:tabs>
          <w:tab w:val="left" w:pos="1134"/>
        </w:tabs>
        <w:autoSpaceDE w:val="0"/>
        <w:autoSpaceDN w:val="0"/>
        <w:adjustRightInd w:val="0"/>
        <w:ind w:left="709"/>
        <w:jc w:val="both"/>
        <w:rPr>
          <w:sz w:val="26"/>
          <w:szCs w:val="26"/>
        </w:rPr>
      </w:pPr>
    </w:p>
    <w:p w:rsidR="00D46191" w:rsidRPr="007F0F3B" w:rsidRDefault="00D46191" w:rsidP="0060447F">
      <w:pPr>
        <w:widowControl w:val="0"/>
        <w:tabs>
          <w:tab w:val="left" w:pos="1134"/>
        </w:tabs>
        <w:autoSpaceDE w:val="0"/>
        <w:autoSpaceDN w:val="0"/>
        <w:adjustRightInd w:val="0"/>
        <w:ind w:left="709"/>
        <w:jc w:val="both"/>
        <w:rPr>
          <w:sz w:val="26"/>
          <w:szCs w:val="26"/>
        </w:rPr>
      </w:pPr>
      <w:bookmarkStart w:id="8" w:name="sub_1013"/>
      <w:r w:rsidRPr="007F0F3B">
        <w:rPr>
          <w:b/>
          <w:sz w:val="26"/>
          <w:szCs w:val="26"/>
        </w:rPr>
        <w:t>1.5.</w:t>
      </w:r>
      <w:r w:rsidRPr="007F0F3B">
        <w:rPr>
          <w:sz w:val="26"/>
          <w:szCs w:val="26"/>
        </w:rPr>
        <w:t xml:space="preserve"> </w:t>
      </w:r>
      <w:r w:rsidRPr="007F0F3B">
        <w:rPr>
          <w:b/>
          <w:sz w:val="26"/>
          <w:szCs w:val="26"/>
        </w:rPr>
        <w:t>Предмет муниципального жилищного контроля:</w:t>
      </w:r>
      <w:r w:rsidRPr="007F0F3B">
        <w:rPr>
          <w:sz w:val="26"/>
          <w:szCs w:val="26"/>
        </w:rPr>
        <w:t xml:space="preserve"> </w:t>
      </w:r>
    </w:p>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r w:rsidRPr="007F0F3B">
        <w:rPr>
          <w:sz w:val="26"/>
          <w:szCs w:val="26"/>
        </w:rPr>
        <w:t>соответствие устава товарищества собственников жилья, внесенных в устав изменений требованиям законодательства Российской Федерации;</w:t>
      </w:r>
    </w:p>
    <w:p w:rsidR="00D46191" w:rsidRPr="007F0F3B" w:rsidRDefault="00D46191" w:rsidP="00D46191">
      <w:pPr>
        <w:autoSpaceDE w:val="0"/>
        <w:autoSpaceDN w:val="0"/>
        <w:adjustRightInd w:val="0"/>
        <w:ind w:firstLine="709"/>
        <w:jc w:val="both"/>
        <w:rPr>
          <w:b/>
          <w:sz w:val="26"/>
          <w:szCs w:val="26"/>
        </w:rPr>
      </w:pPr>
      <w:proofErr w:type="gramStart"/>
      <w:r w:rsidRPr="007F0F3B">
        <w:rPr>
          <w:sz w:val="26"/>
          <w:szCs w:val="26"/>
        </w:rPr>
        <w:t>-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w:t>
      </w:r>
      <w:proofErr w:type="gramEnd"/>
      <w:r w:rsidRPr="007F0F3B">
        <w:rPr>
          <w:sz w:val="26"/>
          <w:szCs w:val="26"/>
        </w:rPr>
        <w:t xml:space="preserve">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sidRPr="007F0F3B">
          <w:rPr>
            <w:sz w:val="26"/>
            <w:szCs w:val="26"/>
          </w:rPr>
          <w:t>статьей 162</w:t>
        </w:r>
      </w:hyperlink>
      <w:r w:rsidRPr="007F0F3B">
        <w:rPr>
          <w:sz w:val="26"/>
          <w:szCs w:val="26"/>
        </w:rPr>
        <w:t xml:space="preserve"> Жилищного кодекса Российской Федерации, правомерность утверждения условий этого договора и его заключения;</w:t>
      </w:r>
    </w:p>
    <w:bookmarkEnd w:id="8"/>
    <w:p w:rsidR="00D46191" w:rsidRPr="007F0F3B" w:rsidRDefault="00D46191" w:rsidP="00D46191">
      <w:pPr>
        <w:widowControl w:val="0"/>
        <w:numPr>
          <w:ilvl w:val="0"/>
          <w:numId w:val="48"/>
        </w:numPr>
        <w:tabs>
          <w:tab w:val="clear" w:pos="1440"/>
          <w:tab w:val="num" w:pos="0"/>
          <w:tab w:val="left" w:pos="1134"/>
        </w:tabs>
        <w:autoSpaceDE w:val="0"/>
        <w:autoSpaceDN w:val="0"/>
        <w:adjustRightInd w:val="0"/>
        <w:ind w:left="0" w:firstLine="709"/>
        <w:jc w:val="both"/>
        <w:rPr>
          <w:sz w:val="26"/>
          <w:szCs w:val="26"/>
        </w:rPr>
      </w:pPr>
      <w:proofErr w:type="gramStart"/>
      <w:r w:rsidRPr="007F0F3B">
        <w:rPr>
          <w:sz w:val="26"/>
          <w:szCs w:val="26"/>
        </w:rPr>
        <w:t>соблюдение юридическими лицами, индивидуальными предпринимателями и физическими лицами обязательных требований, в том числе требований к созданию и деятельности юридических лиц, осуществляющих управление многоквартирными домами, правил содержания общего имущества собственников помещений в многоквартирном доме, порядка предоставления коммунальных услуг, требований к осуществлению оценки соответствия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w:t>
      </w:r>
      <w:proofErr w:type="gramEnd"/>
      <w:r w:rsidRPr="007F0F3B">
        <w:rPr>
          <w:sz w:val="26"/>
          <w:szCs w:val="26"/>
        </w:rPr>
        <w:t xml:space="preserve"> организация и проведение мероприятий по профилактике нарушений указанных требований.</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EC2BB6">
        <w:rPr>
          <w:sz w:val="26"/>
          <w:szCs w:val="26"/>
        </w:rPr>
        <w:t xml:space="preserve">специалисты Администрации Слободского сельского поселения </w:t>
      </w:r>
      <w:r w:rsidRPr="007F0F3B">
        <w:rPr>
          <w:sz w:val="26"/>
          <w:szCs w:val="26"/>
        </w:rPr>
        <w:t xml:space="preserve"> </w:t>
      </w:r>
      <w:r w:rsidRPr="007F0F3B">
        <w:rPr>
          <w:sz w:val="26"/>
          <w:szCs w:val="26"/>
        </w:rPr>
        <w:lastRenderedPageBreak/>
        <w:t>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 В целях профилактики нарушений обязательных требований </w:t>
      </w:r>
      <w:r w:rsidR="00EC2BB6">
        <w:rPr>
          <w:sz w:val="26"/>
          <w:szCs w:val="26"/>
        </w:rPr>
        <w:t>специалисты Администрации Слободского сельского поселения</w:t>
      </w:r>
      <w:r w:rsidRPr="007F0F3B">
        <w:rPr>
          <w:sz w:val="26"/>
          <w:szCs w:val="26"/>
        </w:rPr>
        <w:t>:</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1) обеспечивают размещение на официальном сайте </w:t>
      </w:r>
      <w:r w:rsidR="0060447F">
        <w:rPr>
          <w:sz w:val="26"/>
          <w:szCs w:val="26"/>
        </w:rPr>
        <w:t xml:space="preserve">Слободского сельского поселения </w:t>
      </w:r>
      <w:r w:rsidRPr="007F0F3B">
        <w:rPr>
          <w:sz w:val="26"/>
          <w:szCs w:val="26"/>
        </w:rPr>
        <w:t xml:space="preserve">в сети "Интернет" </w:t>
      </w:r>
      <w:r w:rsidR="0060447F" w:rsidRPr="00EC2BB6">
        <w:rPr>
          <w:sz w:val="26"/>
          <w:szCs w:val="26"/>
        </w:rPr>
        <w:t>(</w:t>
      </w:r>
      <w:hyperlink r:id="rId18" w:history="1">
        <w:r w:rsidR="0060447F" w:rsidRPr="00EC2BB6">
          <w:rPr>
            <w:rStyle w:val="af1"/>
            <w:color w:val="auto"/>
            <w:sz w:val="26"/>
            <w:szCs w:val="26"/>
          </w:rPr>
          <w:t>h</w:t>
        </w:r>
        <w:r w:rsidR="0060447F" w:rsidRPr="00EC2BB6">
          <w:rPr>
            <w:rStyle w:val="af1"/>
            <w:color w:val="auto"/>
            <w:sz w:val="26"/>
            <w:szCs w:val="26"/>
            <w:lang w:val="en-US"/>
          </w:rPr>
          <w:t>tt</w:t>
        </w:r>
        <w:r w:rsidR="0060447F" w:rsidRPr="00EC2BB6">
          <w:rPr>
            <w:rStyle w:val="af1"/>
            <w:color w:val="auto"/>
            <w:sz w:val="26"/>
            <w:szCs w:val="26"/>
          </w:rPr>
          <w:t>p://слободское-адм.рф</w:t>
        </w:r>
      </w:hyperlink>
      <w:r w:rsidR="0060447F" w:rsidRPr="00EC2BB6">
        <w:rPr>
          <w:sz w:val="26"/>
          <w:szCs w:val="26"/>
        </w:rPr>
        <w:t>)</w:t>
      </w:r>
      <w:r w:rsidR="0060447F" w:rsidRPr="0060447F">
        <w:t xml:space="preserve"> </w:t>
      </w:r>
      <w:r w:rsidRPr="007F0F3B">
        <w:rPr>
          <w:sz w:val="26"/>
          <w:szCs w:val="26"/>
        </w:rPr>
        <w:t xml:space="preserve">для каждого вида муниципального контроля </w:t>
      </w:r>
      <w:r w:rsidR="00EC2BB6" w:rsidRPr="007F0F3B">
        <w:rPr>
          <w:sz w:val="26"/>
          <w:szCs w:val="26"/>
        </w:rPr>
        <w:t>перечень</w:t>
      </w:r>
      <w:r w:rsidRPr="007F0F3B">
        <w:rPr>
          <w:sz w:val="26"/>
          <w:szCs w:val="26"/>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46191" w:rsidRPr="007F0F3B" w:rsidRDefault="00D46191" w:rsidP="00D46191">
      <w:pPr>
        <w:autoSpaceDE w:val="0"/>
        <w:autoSpaceDN w:val="0"/>
        <w:adjustRightInd w:val="0"/>
        <w:ind w:firstLine="709"/>
        <w:jc w:val="both"/>
        <w:rPr>
          <w:sz w:val="26"/>
          <w:szCs w:val="26"/>
        </w:rPr>
      </w:pPr>
      <w:r w:rsidRPr="007F0F3B">
        <w:rPr>
          <w:sz w:val="26"/>
          <w:szCs w:val="26"/>
        </w:rPr>
        <w:t>2) осуществляют информирование юридических лиц, индивидуальных предпринимателей по вопросам соблюдения обязательных требований, в том числе,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46191" w:rsidRPr="00EC2BB6" w:rsidRDefault="00D46191" w:rsidP="00D46191">
      <w:pPr>
        <w:autoSpaceDE w:val="0"/>
        <w:autoSpaceDN w:val="0"/>
        <w:adjustRightInd w:val="0"/>
        <w:ind w:firstLine="709"/>
        <w:jc w:val="both"/>
        <w:rPr>
          <w:sz w:val="26"/>
          <w:szCs w:val="26"/>
        </w:rPr>
      </w:pPr>
      <w:r w:rsidRPr="00EC2BB6">
        <w:rPr>
          <w:sz w:val="26"/>
          <w:szCs w:val="26"/>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sidR="00EC2BB6" w:rsidRPr="00EC2BB6">
        <w:rPr>
          <w:sz w:val="26"/>
          <w:szCs w:val="26"/>
        </w:rPr>
        <w:t xml:space="preserve">Слободского сельского поселения </w:t>
      </w:r>
      <w:r w:rsidRPr="00EC2BB6">
        <w:rPr>
          <w:sz w:val="26"/>
          <w:szCs w:val="26"/>
        </w:rPr>
        <w:t xml:space="preserve"> в сети "Интернет" </w:t>
      </w:r>
      <w:r w:rsidR="0053527C" w:rsidRPr="00EC2BB6">
        <w:rPr>
          <w:sz w:val="26"/>
          <w:szCs w:val="26"/>
        </w:rPr>
        <w:t>(</w:t>
      </w:r>
      <w:hyperlink w:history="1">
        <w:r w:rsidR="0053527C" w:rsidRPr="00EC2BB6">
          <w:rPr>
            <w:color w:val="323232"/>
            <w:sz w:val="26"/>
            <w:szCs w:val="26"/>
          </w:rPr>
          <w:t>h</w:t>
        </w:r>
        <w:proofErr w:type="spellStart"/>
        <w:r w:rsidR="0053527C" w:rsidRPr="00EC2BB6">
          <w:rPr>
            <w:color w:val="323232"/>
            <w:sz w:val="26"/>
            <w:szCs w:val="26"/>
            <w:lang w:val="en-US"/>
          </w:rPr>
          <w:t>tt</w:t>
        </w:r>
        <w:proofErr w:type="spellEnd"/>
        <w:r w:rsidR="0053527C" w:rsidRPr="00EC2BB6">
          <w:rPr>
            <w:color w:val="323232"/>
            <w:sz w:val="26"/>
            <w:szCs w:val="26"/>
          </w:rPr>
          <w:t>p://</w:t>
        </w:r>
      </w:hyperlink>
      <w:r w:rsidR="0053527C" w:rsidRPr="00EC2BB6">
        <w:rPr>
          <w:color w:val="323232"/>
          <w:sz w:val="26"/>
          <w:szCs w:val="26"/>
        </w:rPr>
        <w:t>слободское-адм</w:t>
      </w:r>
      <w:proofErr w:type="gramStart"/>
      <w:r w:rsidR="0053527C" w:rsidRPr="00EC2BB6">
        <w:rPr>
          <w:color w:val="323232"/>
          <w:sz w:val="26"/>
          <w:szCs w:val="26"/>
        </w:rPr>
        <w:t>.р</w:t>
      </w:r>
      <w:proofErr w:type="gramEnd"/>
      <w:r w:rsidR="0053527C" w:rsidRPr="00EC2BB6">
        <w:rPr>
          <w:color w:val="323232"/>
          <w:sz w:val="26"/>
          <w:szCs w:val="26"/>
        </w:rPr>
        <w:t>ф)</w:t>
      </w:r>
      <w:r w:rsidRPr="00EC2BB6">
        <w:rPr>
          <w:sz w:val="26"/>
          <w:szCs w:val="26"/>
        </w:rPr>
        <w:t xml:space="preserve"> соответствующих обобщений, в том числе с указанием наиболее часто встречающихся случаев нарушений обязательных требований законодательства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4) выдают предостережения о недопустимости нарушения обязательных требований законодательства в соответствии с </w:t>
      </w:r>
      <w:hyperlink r:id="rId19" w:history="1">
        <w:r w:rsidRPr="007F0F3B">
          <w:rPr>
            <w:sz w:val="26"/>
            <w:szCs w:val="26"/>
          </w:rPr>
          <w:t>частями 4</w:t>
        </w:r>
      </w:hyperlink>
      <w:r w:rsidRPr="007F0F3B">
        <w:rPr>
          <w:sz w:val="26"/>
          <w:szCs w:val="26"/>
        </w:rPr>
        <w:t xml:space="preserve"> - </w:t>
      </w:r>
      <w:hyperlink r:id="rId20" w:history="1">
        <w:r w:rsidRPr="007F0F3B">
          <w:rPr>
            <w:sz w:val="26"/>
            <w:szCs w:val="26"/>
          </w:rPr>
          <w:t>6</w:t>
        </w:r>
      </w:hyperlink>
      <w:r w:rsidRPr="007F0F3B">
        <w:rPr>
          <w:sz w:val="26"/>
          <w:szCs w:val="26"/>
        </w:rPr>
        <w:t xml:space="preserve"> настоящего пункта, если иной порядок не установлен федеральным законом.</w:t>
      </w:r>
    </w:p>
    <w:p w:rsidR="00D46191" w:rsidRPr="007F0F3B" w:rsidRDefault="00D46191" w:rsidP="00D46191">
      <w:pPr>
        <w:autoSpaceDE w:val="0"/>
        <w:autoSpaceDN w:val="0"/>
        <w:adjustRightInd w:val="0"/>
        <w:ind w:firstLine="709"/>
        <w:jc w:val="both"/>
        <w:rPr>
          <w:sz w:val="26"/>
          <w:szCs w:val="26"/>
        </w:rPr>
      </w:pPr>
      <w:proofErr w:type="gramStart"/>
      <w:r w:rsidRPr="007F0F3B">
        <w:rPr>
          <w:sz w:val="26"/>
          <w:szCs w:val="26"/>
        </w:rPr>
        <w:t xml:space="preserve">При условии, что иное не установлено Федеральным законом, при наличии у </w:t>
      </w:r>
      <w:r w:rsidR="00EC2BB6">
        <w:rPr>
          <w:sz w:val="26"/>
          <w:szCs w:val="26"/>
        </w:rPr>
        <w:t xml:space="preserve">Администрации Слободского сельского поселения </w:t>
      </w:r>
      <w:r w:rsidRPr="007F0F3B">
        <w:rPr>
          <w:sz w:val="26"/>
          <w:szCs w:val="26"/>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7F0F3B">
        <w:rPr>
          <w:sz w:val="26"/>
          <w:szCs w:val="26"/>
        </w:rPr>
        <w:t xml:space="preserve"> </w:t>
      </w:r>
      <w:proofErr w:type="gramStart"/>
      <w:r w:rsidRPr="007F0F3B">
        <w:rPr>
          <w:sz w:val="26"/>
          <w:szCs w:val="26"/>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7F0F3B">
        <w:rPr>
          <w:sz w:val="26"/>
          <w:szCs w:val="26"/>
        </w:rPr>
        <w:t xml:space="preserve"> </w:t>
      </w:r>
      <w:proofErr w:type="gramStart"/>
      <w:r w:rsidRPr="007F0F3B">
        <w:rPr>
          <w:sz w:val="26"/>
          <w:szCs w:val="26"/>
        </w:rPr>
        <w:t xml:space="preserve">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EC2BB6">
        <w:rPr>
          <w:sz w:val="26"/>
          <w:szCs w:val="26"/>
        </w:rPr>
        <w:t xml:space="preserve">Администрация </w:t>
      </w:r>
      <w:r w:rsidR="00EC2BB6">
        <w:rPr>
          <w:sz w:val="26"/>
          <w:szCs w:val="26"/>
        </w:rPr>
        <w:lastRenderedPageBreak/>
        <w:t xml:space="preserve">Слободского сельского поселения </w:t>
      </w:r>
      <w:r w:rsidRPr="007F0F3B">
        <w:rPr>
          <w:sz w:val="26"/>
          <w:szCs w:val="26"/>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7F0F3B">
        <w:rPr>
          <w:sz w:val="26"/>
          <w:szCs w:val="26"/>
        </w:rPr>
        <w:t xml:space="preserve"> </w:t>
      </w:r>
      <w:proofErr w:type="gramStart"/>
      <w:r w:rsidRPr="007F0F3B">
        <w:rPr>
          <w:sz w:val="26"/>
          <w:szCs w:val="26"/>
        </w:rPr>
        <w:t>предостережении</w:t>
      </w:r>
      <w:proofErr w:type="gramEnd"/>
      <w:r w:rsidRPr="007F0F3B">
        <w:rPr>
          <w:sz w:val="26"/>
          <w:szCs w:val="26"/>
        </w:rPr>
        <w:t xml:space="preserve"> срок </w:t>
      </w:r>
      <w:r w:rsidR="00EC2BB6">
        <w:rPr>
          <w:sz w:val="26"/>
          <w:szCs w:val="26"/>
        </w:rPr>
        <w:t>Администрацию Слободского сельского поселения</w:t>
      </w:r>
      <w:r w:rsidRPr="007F0F3B">
        <w:rPr>
          <w:sz w:val="26"/>
          <w:szCs w:val="26"/>
        </w:rPr>
        <w:t>.</w:t>
      </w:r>
    </w:p>
    <w:p w:rsidR="00D46191" w:rsidRPr="007F0F3B" w:rsidRDefault="00D46191" w:rsidP="00D46191">
      <w:pPr>
        <w:autoSpaceDE w:val="0"/>
        <w:autoSpaceDN w:val="0"/>
        <w:adjustRightInd w:val="0"/>
        <w:ind w:firstLine="709"/>
        <w:jc w:val="both"/>
        <w:rPr>
          <w:sz w:val="26"/>
          <w:szCs w:val="26"/>
        </w:rPr>
      </w:pPr>
      <w:r w:rsidRPr="007F0F3B">
        <w:rPr>
          <w:sz w:val="26"/>
          <w:szCs w:val="26"/>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или гражданина могут привести или приводят к нарушению этих требований.</w:t>
      </w:r>
    </w:p>
    <w:p w:rsidR="00D46191" w:rsidRPr="007F0F3B" w:rsidRDefault="00057C4C" w:rsidP="00D46191">
      <w:pPr>
        <w:autoSpaceDE w:val="0"/>
        <w:autoSpaceDN w:val="0"/>
        <w:adjustRightInd w:val="0"/>
        <w:ind w:firstLine="709"/>
        <w:jc w:val="both"/>
        <w:rPr>
          <w:sz w:val="26"/>
          <w:szCs w:val="26"/>
        </w:rPr>
      </w:pPr>
      <w:hyperlink r:id="rId21" w:history="1">
        <w:proofErr w:type="gramStart"/>
        <w:r w:rsidR="00D46191" w:rsidRPr="007F0F3B">
          <w:rPr>
            <w:sz w:val="26"/>
            <w:szCs w:val="26"/>
          </w:rPr>
          <w:t>Порядок</w:t>
        </w:r>
      </w:hyperlink>
      <w:r w:rsidR="00D46191" w:rsidRPr="007F0F3B">
        <w:rPr>
          <w:sz w:val="26"/>
          <w:szCs w:val="26"/>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00D46191" w:rsidRPr="007F0F3B">
        <w:rPr>
          <w:sz w:val="26"/>
          <w:szCs w:val="26"/>
        </w:rPr>
        <w:t>, уведомления об исполнении такого предостережения»:</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1. </w:t>
      </w:r>
      <w:proofErr w:type="gramStart"/>
      <w:r w:rsidRPr="007F0F3B">
        <w:rPr>
          <w:sz w:val="26"/>
          <w:szCs w:val="26"/>
        </w:rPr>
        <w:t xml:space="preserve">Настоящие Правила определяют порядок составления и направления </w:t>
      </w:r>
      <w:r w:rsidR="00EC2BB6">
        <w:rPr>
          <w:sz w:val="26"/>
          <w:szCs w:val="26"/>
        </w:rPr>
        <w:t xml:space="preserve">Администрацией Слободского сельского поселения </w:t>
      </w:r>
      <w:r w:rsidRPr="007F0F3B">
        <w:rPr>
          <w:sz w:val="26"/>
          <w:szCs w:val="26"/>
        </w:rPr>
        <w:t xml:space="preserve">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w:t>
      </w:r>
      <w:r w:rsidR="00EC2BB6">
        <w:rPr>
          <w:sz w:val="26"/>
          <w:szCs w:val="26"/>
        </w:rPr>
        <w:t>Администрацией Слободского сельского поселения</w:t>
      </w:r>
      <w:r w:rsidRPr="007F0F3B">
        <w:rPr>
          <w:sz w:val="26"/>
          <w:szCs w:val="26"/>
        </w:rPr>
        <w:t xml:space="preserve">, порядок уведомления юридическим лицом, индивидуальным предпринимателем </w:t>
      </w:r>
      <w:r w:rsidR="00EC2BB6">
        <w:rPr>
          <w:sz w:val="26"/>
          <w:szCs w:val="26"/>
        </w:rPr>
        <w:t xml:space="preserve">Администрацию Слободского сельского поселения </w:t>
      </w:r>
      <w:r w:rsidRPr="007F0F3B">
        <w:rPr>
          <w:sz w:val="26"/>
          <w:szCs w:val="26"/>
        </w:rPr>
        <w:t xml:space="preserve"> об исполнении предостережения.</w:t>
      </w:r>
      <w:proofErr w:type="gramEnd"/>
    </w:p>
    <w:p w:rsidR="00D46191" w:rsidRPr="007F0F3B" w:rsidRDefault="00D46191" w:rsidP="00D46191">
      <w:pPr>
        <w:autoSpaceDE w:val="0"/>
        <w:autoSpaceDN w:val="0"/>
        <w:adjustRightInd w:val="0"/>
        <w:ind w:firstLine="709"/>
        <w:jc w:val="both"/>
        <w:rPr>
          <w:sz w:val="26"/>
          <w:szCs w:val="26"/>
        </w:rPr>
      </w:pPr>
      <w:bookmarkStart w:id="9" w:name="Par1"/>
      <w:bookmarkEnd w:id="9"/>
      <w:r w:rsidRPr="007F0F3B">
        <w:rPr>
          <w:sz w:val="26"/>
          <w:szCs w:val="26"/>
        </w:rPr>
        <w:t>2. Решение о направлении предостережения принимает</w:t>
      </w:r>
      <w:r w:rsidR="00EC2BB6">
        <w:rPr>
          <w:sz w:val="26"/>
          <w:szCs w:val="26"/>
        </w:rPr>
        <w:t xml:space="preserve"> Глава Слободского сельского поселения </w:t>
      </w:r>
      <w:r w:rsidRPr="007F0F3B">
        <w:rPr>
          <w:sz w:val="26"/>
          <w:szCs w:val="26"/>
        </w:rPr>
        <w:t xml:space="preserve">при наличии указанных в </w:t>
      </w:r>
      <w:hyperlink r:id="rId22" w:history="1">
        <w:r w:rsidRPr="007F0F3B">
          <w:rPr>
            <w:sz w:val="26"/>
            <w:szCs w:val="26"/>
          </w:rPr>
          <w:t>подпункте 4 пункта 1.5.</w:t>
        </w:r>
      </w:hyperlink>
      <w:r w:rsidRPr="007F0F3B">
        <w:rPr>
          <w:sz w:val="26"/>
          <w:szCs w:val="26"/>
        </w:rPr>
        <w:t xml:space="preserve"> настоящего регламента сведений.</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3. Составление и направление предостережения осуществляется не позднее 30 дней со дня получения </w:t>
      </w:r>
      <w:r w:rsidR="005C0844">
        <w:rPr>
          <w:sz w:val="26"/>
          <w:szCs w:val="26"/>
        </w:rPr>
        <w:t>Главой Слободского сельского поселения</w:t>
      </w:r>
      <w:r w:rsidRPr="007F0F3B">
        <w:rPr>
          <w:sz w:val="26"/>
          <w:szCs w:val="26"/>
        </w:rPr>
        <w:t xml:space="preserve"> сведений, указанных в </w:t>
      </w:r>
      <w:hyperlink r:id="rId23" w:history="1">
        <w:r w:rsidRPr="007F0F3B">
          <w:rPr>
            <w:sz w:val="26"/>
            <w:szCs w:val="26"/>
          </w:rPr>
          <w:t>подпункте 4 пункта 1.5.</w:t>
        </w:r>
      </w:hyperlink>
      <w:r w:rsidRPr="007F0F3B">
        <w:rPr>
          <w:sz w:val="26"/>
          <w:szCs w:val="26"/>
        </w:rPr>
        <w:t xml:space="preserve"> настоящего регламента.</w:t>
      </w:r>
    </w:p>
    <w:p w:rsidR="00D46191" w:rsidRPr="007F0F3B" w:rsidRDefault="00D46191" w:rsidP="00D46191">
      <w:pPr>
        <w:autoSpaceDE w:val="0"/>
        <w:autoSpaceDN w:val="0"/>
        <w:adjustRightInd w:val="0"/>
        <w:ind w:firstLine="709"/>
        <w:jc w:val="both"/>
        <w:rPr>
          <w:sz w:val="26"/>
          <w:szCs w:val="26"/>
        </w:rPr>
      </w:pPr>
      <w:r w:rsidRPr="007F0F3B">
        <w:rPr>
          <w:sz w:val="26"/>
          <w:szCs w:val="26"/>
        </w:rPr>
        <w:t>4. В предостережении указываются:</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а) наименование </w:t>
      </w:r>
      <w:r w:rsidR="005C0844">
        <w:rPr>
          <w:sz w:val="26"/>
          <w:szCs w:val="26"/>
        </w:rPr>
        <w:t>Администрации Слободского сельского поселения</w:t>
      </w:r>
      <w:r w:rsidRPr="007F0F3B">
        <w:rPr>
          <w:sz w:val="26"/>
          <w:szCs w:val="26"/>
        </w:rPr>
        <w:t>, котор</w:t>
      </w:r>
      <w:r w:rsidR="005C0844">
        <w:rPr>
          <w:sz w:val="26"/>
          <w:szCs w:val="26"/>
        </w:rPr>
        <w:t xml:space="preserve">ая </w:t>
      </w:r>
      <w:r w:rsidRPr="007F0F3B">
        <w:rPr>
          <w:sz w:val="26"/>
          <w:szCs w:val="26"/>
        </w:rPr>
        <w:t>направляет предостережение;</w:t>
      </w:r>
    </w:p>
    <w:p w:rsidR="00D46191" w:rsidRPr="007F0F3B" w:rsidRDefault="00D46191" w:rsidP="00D46191">
      <w:pPr>
        <w:autoSpaceDE w:val="0"/>
        <w:autoSpaceDN w:val="0"/>
        <w:adjustRightInd w:val="0"/>
        <w:ind w:firstLine="709"/>
        <w:jc w:val="both"/>
        <w:rPr>
          <w:sz w:val="26"/>
          <w:szCs w:val="26"/>
        </w:rPr>
      </w:pPr>
      <w:r w:rsidRPr="007F0F3B">
        <w:rPr>
          <w:sz w:val="26"/>
          <w:szCs w:val="26"/>
        </w:rPr>
        <w:t>б) дата и номер предостережения;</w:t>
      </w:r>
    </w:p>
    <w:p w:rsidR="00D46191" w:rsidRPr="007F0F3B" w:rsidRDefault="00D46191" w:rsidP="00D46191">
      <w:pPr>
        <w:autoSpaceDE w:val="0"/>
        <w:autoSpaceDN w:val="0"/>
        <w:adjustRightInd w:val="0"/>
        <w:ind w:firstLine="709"/>
        <w:jc w:val="both"/>
        <w:rPr>
          <w:sz w:val="26"/>
          <w:szCs w:val="26"/>
        </w:rPr>
      </w:pPr>
      <w:r w:rsidRPr="007F0F3B">
        <w:rPr>
          <w:sz w:val="26"/>
          <w:szCs w:val="26"/>
        </w:rPr>
        <w:t>в) наименование юридического лица, фамилия, имя, отчество (при наличии) индивидуального предпринимателя;</w:t>
      </w:r>
    </w:p>
    <w:p w:rsidR="00D46191" w:rsidRPr="007F0F3B" w:rsidRDefault="00D46191" w:rsidP="00D46191">
      <w:pPr>
        <w:autoSpaceDE w:val="0"/>
        <w:autoSpaceDN w:val="0"/>
        <w:adjustRightInd w:val="0"/>
        <w:ind w:firstLine="709"/>
        <w:jc w:val="both"/>
        <w:rPr>
          <w:sz w:val="26"/>
          <w:szCs w:val="26"/>
        </w:rPr>
      </w:pPr>
      <w:r w:rsidRPr="007F0F3B">
        <w:rPr>
          <w:sz w:val="26"/>
          <w:szCs w:val="26"/>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д) информация о том, какие действия (бездействие) юридического лица, индивидуального предпринимателя приводят или могут привести к нарушению </w:t>
      </w:r>
      <w:r w:rsidRPr="007F0F3B">
        <w:rPr>
          <w:sz w:val="26"/>
          <w:szCs w:val="26"/>
        </w:rPr>
        <w:lastRenderedPageBreak/>
        <w:t>обязательных требований действующего жилищного законодательства, требований, установленных муниципальными правовыми актами;</w:t>
      </w:r>
    </w:p>
    <w:p w:rsidR="00D46191" w:rsidRPr="007F0F3B" w:rsidRDefault="00D46191" w:rsidP="00D46191">
      <w:pPr>
        <w:autoSpaceDE w:val="0"/>
        <w:autoSpaceDN w:val="0"/>
        <w:adjustRightInd w:val="0"/>
        <w:ind w:firstLine="709"/>
        <w:jc w:val="both"/>
        <w:rPr>
          <w:sz w:val="26"/>
          <w:szCs w:val="26"/>
        </w:rPr>
      </w:pPr>
      <w:r w:rsidRPr="007F0F3B">
        <w:rPr>
          <w:sz w:val="26"/>
          <w:szCs w:val="26"/>
        </w:rPr>
        <w:t>е) предложение юридическому лицу, индивидуальному предпринимателю принять меры по обеспечению соблюдения обязательных требований действующего жилищного законодательства, требований, установленных муниципальными правовыми актами;</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ж) предложение юридическому лицу, индивидуальному предпринимателю направить уведомление об исполнении предостережения в </w:t>
      </w:r>
      <w:r w:rsidR="005C0844">
        <w:rPr>
          <w:sz w:val="26"/>
          <w:szCs w:val="26"/>
        </w:rPr>
        <w:t>Администрацию Слободского сельского поселения</w:t>
      </w:r>
      <w:r w:rsidRPr="007F0F3B">
        <w:rPr>
          <w:sz w:val="26"/>
          <w:szCs w:val="26"/>
        </w:rPr>
        <w:t>;</w:t>
      </w:r>
    </w:p>
    <w:p w:rsidR="00D46191" w:rsidRPr="007F0F3B" w:rsidRDefault="00D46191" w:rsidP="00D46191">
      <w:pPr>
        <w:autoSpaceDE w:val="0"/>
        <w:autoSpaceDN w:val="0"/>
        <w:adjustRightInd w:val="0"/>
        <w:ind w:firstLine="709"/>
        <w:jc w:val="both"/>
        <w:rPr>
          <w:sz w:val="26"/>
          <w:szCs w:val="26"/>
        </w:rPr>
      </w:pPr>
      <w:r w:rsidRPr="007F0F3B">
        <w:rPr>
          <w:sz w:val="26"/>
          <w:szCs w:val="26"/>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и) контактные данные </w:t>
      </w:r>
      <w:r w:rsidR="005C0844">
        <w:rPr>
          <w:sz w:val="26"/>
          <w:szCs w:val="26"/>
        </w:rPr>
        <w:t>Администрации Слободского сельского поселения</w:t>
      </w:r>
      <w:r w:rsidRPr="007F0F3B">
        <w:rPr>
          <w:sz w:val="26"/>
          <w:szCs w:val="26"/>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46191" w:rsidRPr="007F0F3B" w:rsidRDefault="00D46191" w:rsidP="00D46191">
      <w:pPr>
        <w:autoSpaceDE w:val="0"/>
        <w:autoSpaceDN w:val="0"/>
        <w:adjustRightInd w:val="0"/>
        <w:ind w:firstLine="709"/>
        <w:jc w:val="both"/>
        <w:rPr>
          <w:sz w:val="26"/>
          <w:szCs w:val="26"/>
        </w:rPr>
      </w:pPr>
      <w:r w:rsidRPr="007F0F3B">
        <w:rPr>
          <w:sz w:val="26"/>
          <w:szCs w:val="26"/>
        </w:rP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D46191" w:rsidRPr="007F0F3B" w:rsidRDefault="00D46191" w:rsidP="00D46191">
      <w:pPr>
        <w:autoSpaceDE w:val="0"/>
        <w:autoSpaceDN w:val="0"/>
        <w:adjustRightInd w:val="0"/>
        <w:ind w:firstLine="709"/>
        <w:jc w:val="both"/>
        <w:rPr>
          <w:sz w:val="26"/>
          <w:szCs w:val="26"/>
        </w:rPr>
      </w:pPr>
      <w:bookmarkStart w:id="10" w:name="Par14"/>
      <w:bookmarkEnd w:id="10"/>
      <w:r w:rsidRPr="007F0F3B">
        <w:rPr>
          <w:sz w:val="26"/>
          <w:szCs w:val="26"/>
        </w:rPr>
        <w:t xml:space="preserve">6. </w:t>
      </w:r>
      <w:proofErr w:type="gramStart"/>
      <w:r w:rsidRPr="007F0F3B">
        <w:rPr>
          <w:sz w:val="26"/>
          <w:szCs w:val="26"/>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ar1" w:history="1">
        <w:r w:rsidRPr="007F0F3B">
          <w:rPr>
            <w:sz w:val="26"/>
            <w:szCs w:val="26"/>
          </w:rPr>
          <w:t>подпункте 2</w:t>
        </w:r>
      </w:hyperlink>
      <w:r w:rsidRPr="007F0F3B">
        <w:rPr>
          <w:sz w:val="26"/>
          <w:szCs w:val="26"/>
        </w:rP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Pr="007F0F3B">
        <w:rPr>
          <w:sz w:val="26"/>
          <w:szCs w:val="26"/>
        </w:rPr>
        <w:t xml:space="preserve">, </w:t>
      </w:r>
      <w:proofErr w:type="gramStart"/>
      <w:r w:rsidRPr="007F0F3B">
        <w:rPr>
          <w:sz w:val="26"/>
          <w:szCs w:val="26"/>
        </w:rPr>
        <w:t>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а гражданам, по указанному ими адресу электронной почты.</w:t>
      </w:r>
      <w:proofErr w:type="gramEnd"/>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7. </w:t>
      </w:r>
      <w:proofErr w:type="gramStart"/>
      <w:r w:rsidRPr="007F0F3B">
        <w:rPr>
          <w:sz w:val="26"/>
          <w:szCs w:val="26"/>
        </w:rPr>
        <w:t xml:space="preserve">По результатам рассмотрения предостережения юридическим лицом, индивидуальным предпринимателем могут быть поданы в </w:t>
      </w:r>
      <w:r w:rsidR="005C0844">
        <w:rPr>
          <w:sz w:val="26"/>
          <w:szCs w:val="26"/>
        </w:rPr>
        <w:t>Администрацию Слободского сельского поселения</w:t>
      </w:r>
      <w:r w:rsidRPr="007F0F3B">
        <w:rPr>
          <w:sz w:val="26"/>
          <w:szCs w:val="26"/>
        </w:rPr>
        <w:t>, направивш</w:t>
      </w:r>
      <w:r w:rsidR="005C0844">
        <w:rPr>
          <w:sz w:val="26"/>
          <w:szCs w:val="26"/>
        </w:rPr>
        <w:t>е</w:t>
      </w:r>
      <w:r w:rsidRPr="007F0F3B">
        <w:rPr>
          <w:sz w:val="26"/>
          <w:szCs w:val="26"/>
        </w:rPr>
        <w:t>й предостережение, возражения.</w:t>
      </w:r>
      <w:proofErr w:type="gramEnd"/>
    </w:p>
    <w:p w:rsidR="00D46191" w:rsidRPr="007F0F3B" w:rsidRDefault="00D46191" w:rsidP="00D46191">
      <w:pPr>
        <w:autoSpaceDE w:val="0"/>
        <w:autoSpaceDN w:val="0"/>
        <w:adjustRightInd w:val="0"/>
        <w:ind w:firstLine="709"/>
        <w:jc w:val="both"/>
        <w:rPr>
          <w:sz w:val="26"/>
          <w:szCs w:val="26"/>
        </w:rPr>
      </w:pPr>
      <w:r w:rsidRPr="007F0F3B">
        <w:rPr>
          <w:sz w:val="26"/>
          <w:szCs w:val="26"/>
        </w:rPr>
        <w:t>8. В возражениях указываются:</w:t>
      </w:r>
    </w:p>
    <w:p w:rsidR="00D46191" w:rsidRPr="007F0F3B" w:rsidRDefault="00D46191" w:rsidP="00D46191">
      <w:pPr>
        <w:autoSpaceDE w:val="0"/>
        <w:autoSpaceDN w:val="0"/>
        <w:adjustRightInd w:val="0"/>
        <w:ind w:firstLine="709"/>
        <w:jc w:val="both"/>
        <w:rPr>
          <w:sz w:val="26"/>
          <w:szCs w:val="26"/>
        </w:rPr>
      </w:pPr>
      <w:r w:rsidRPr="007F0F3B">
        <w:rPr>
          <w:sz w:val="26"/>
          <w:szCs w:val="26"/>
        </w:rPr>
        <w:t>а) наименование юридического лица, фамилия, имя, отчество (при наличии) индивидуального предпринимателя;</w:t>
      </w:r>
    </w:p>
    <w:p w:rsidR="00D46191" w:rsidRPr="007F0F3B" w:rsidRDefault="00D46191" w:rsidP="00D46191">
      <w:pPr>
        <w:autoSpaceDE w:val="0"/>
        <w:autoSpaceDN w:val="0"/>
        <w:adjustRightInd w:val="0"/>
        <w:ind w:firstLine="709"/>
        <w:jc w:val="both"/>
        <w:rPr>
          <w:sz w:val="26"/>
          <w:szCs w:val="26"/>
        </w:rPr>
      </w:pPr>
      <w:r w:rsidRPr="007F0F3B">
        <w:rPr>
          <w:sz w:val="26"/>
          <w:szCs w:val="26"/>
        </w:rPr>
        <w:t>б) идентификационный номер налогоплательщика - юридического лица, индивидуального предпринимателя;</w:t>
      </w:r>
    </w:p>
    <w:p w:rsidR="00D46191" w:rsidRPr="007F0F3B" w:rsidRDefault="00D46191" w:rsidP="00D46191">
      <w:pPr>
        <w:autoSpaceDE w:val="0"/>
        <w:autoSpaceDN w:val="0"/>
        <w:adjustRightInd w:val="0"/>
        <w:ind w:firstLine="709"/>
        <w:jc w:val="both"/>
        <w:rPr>
          <w:sz w:val="26"/>
          <w:szCs w:val="26"/>
        </w:rPr>
      </w:pPr>
      <w:r w:rsidRPr="007F0F3B">
        <w:rPr>
          <w:sz w:val="26"/>
          <w:szCs w:val="26"/>
        </w:rPr>
        <w:t>в) дата и номер предостережения, направленного в адрес юридического лица, индивидуального предпринимателя;</w:t>
      </w:r>
    </w:p>
    <w:p w:rsidR="00D46191" w:rsidRPr="007F0F3B" w:rsidRDefault="00D46191" w:rsidP="00D46191">
      <w:pPr>
        <w:autoSpaceDE w:val="0"/>
        <w:autoSpaceDN w:val="0"/>
        <w:adjustRightInd w:val="0"/>
        <w:ind w:firstLine="709"/>
        <w:jc w:val="both"/>
        <w:rPr>
          <w:sz w:val="26"/>
          <w:szCs w:val="26"/>
        </w:rPr>
      </w:pPr>
      <w:r w:rsidRPr="007F0F3B">
        <w:rPr>
          <w:sz w:val="26"/>
          <w:szCs w:val="26"/>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действующего жилищного законодательства, требований, установленных муниципальными правовыми актами.</w:t>
      </w:r>
    </w:p>
    <w:p w:rsidR="00D46191" w:rsidRPr="007F0F3B" w:rsidRDefault="00D46191" w:rsidP="00D46191">
      <w:pPr>
        <w:autoSpaceDE w:val="0"/>
        <w:autoSpaceDN w:val="0"/>
        <w:adjustRightInd w:val="0"/>
        <w:ind w:firstLine="709"/>
        <w:jc w:val="both"/>
        <w:rPr>
          <w:sz w:val="26"/>
          <w:szCs w:val="26"/>
        </w:rPr>
      </w:pPr>
      <w:r w:rsidRPr="007F0F3B">
        <w:rPr>
          <w:sz w:val="26"/>
          <w:szCs w:val="26"/>
        </w:rPr>
        <w:lastRenderedPageBreak/>
        <w:t xml:space="preserve">9. </w:t>
      </w:r>
      <w:proofErr w:type="gramStart"/>
      <w:r w:rsidRPr="007F0F3B">
        <w:rPr>
          <w:sz w:val="26"/>
          <w:szCs w:val="26"/>
        </w:rPr>
        <w:t xml:space="preserve">Возражения направляются юридическим лицом, индивидуальным предпринимателем в бумажном виде почтовым отправлением в </w:t>
      </w:r>
      <w:r w:rsidR="005C0844">
        <w:rPr>
          <w:sz w:val="26"/>
          <w:szCs w:val="26"/>
        </w:rPr>
        <w:t>Администрацию Слободского сельского поселения</w:t>
      </w:r>
      <w:r w:rsidRPr="007F0F3B">
        <w:rPr>
          <w:sz w:val="26"/>
          <w:szCs w:val="26"/>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5C0844">
        <w:rPr>
          <w:sz w:val="26"/>
          <w:szCs w:val="26"/>
        </w:rPr>
        <w:t>Администрации Слободского сельского поселения</w:t>
      </w:r>
      <w:r w:rsidRPr="007F0F3B">
        <w:rPr>
          <w:sz w:val="26"/>
          <w:szCs w:val="26"/>
        </w:rPr>
        <w:t>, либо иными указанными в предостережении способами.</w:t>
      </w:r>
      <w:proofErr w:type="gramEnd"/>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10. </w:t>
      </w:r>
      <w:r w:rsidR="005C0844">
        <w:rPr>
          <w:sz w:val="26"/>
          <w:szCs w:val="26"/>
        </w:rPr>
        <w:t>Администрация Слободского сельского поселения</w:t>
      </w:r>
      <w:r w:rsidRPr="007F0F3B">
        <w:rPr>
          <w:sz w:val="26"/>
          <w:szCs w:val="26"/>
        </w:rPr>
        <w:t xml:space="preserve">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под</w:t>
      </w:r>
      <w:hyperlink w:anchor="Par14" w:history="1">
        <w:r w:rsidRPr="007F0F3B">
          <w:rPr>
            <w:sz w:val="26"/>
            <w:szCs w:val="26"/>
          </w:rPr>
          <w:t>пунктом 6</w:t>
        </w:r>
      </w:hyperlink>
      <w:r w:rsidRPr="007F0F3B">
        <w:rPr>
          <w:sz w:val="26"/>
          <w:szCs w:val="26"/>
        </w:rPr>
        <w:t xml:space="preserve"> настоящих Правил. Результаты рассмотрения возражений используются </w:t>
      </w:r>
      <w:r w:rsidR="005C0844">
        <w:rPr>
          <w:sz w:val="26"/>
          <w:szCs w:val="26"/>
        </w:rPr>
        <w:t xml:space="preserve">Администрацией Слободского сельского поселения </w:t>
      </w:r>
      <w:r w:rsidRPr="007F0F3B">
        <w:rPr>
          <w:sz w:val="26"/>
          <w:szCs w:val="26"/>
        </w:rPr>
        <w:t xml:space="preserve">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7F0F3B">
        <w:rPr>
          <w:sz w:val="26"/>
          <w:szCs w:val="26"/>
        </w:rPr>
        <w:t>риск-ориентированного</w:t>
      </w:r>
      <w:proofErr w:type="gramEnd"/>
      <w:r w:rsidRPr="007F0F3B">
        <w:rPr>
          <w:sz w:val="26"/>
          <w:szCs w:val="26"/>
        </w:rPr>
        <w:t xml:space="preserve"> подхода при организации контроля и иных целей, не связанных с ограничением прав и свобод юридических лиц, индивидуальных предпринимателей.</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11. При отсутствии возражений юридическое лицо, индивидуальный предприниматель в указанный в предостережении срок направляет в </w:t>
      </w:r>
      <w:r w:rsidR="005C0844">
        <w:rPr>
          <w:sz w:val="26"/>
          <w:szCs w:val="26"/>
        </w:rPr>
        <w:t xml:space="preserve">Администрацию Слободского сельского поселения </w:t>
      </w:r>
      <w:r w:rsidRPr="007F0F3B">
        <w:rPr>
          <w:sz w:val="26"/>
          <w:szCs w:val="26"/>
        </w:rPr>
        <w:t xml:space="preserve"> уведомление об исполнении предостережения.</w:t>
      </w:r>
    </w:p>
    <w:p w:rsidR="00D46191" w:rsidRPr="007F0F3B" w:rsidRDefault="00D46191" w:rsidP="00D46191">
      <w:pPr>
        <w:autoSpaceDE w:val="0"/>
        <w:autoSpaceDN w:val="0"/>
        <w:adjustRightInd w:val="0"/>
        <w:ind w:firstLine="709"/>
        <w:jc w:val="both"/>
        <w:rPr>
          <w:sz w:val="26"/>
          <w:szCs w:val="26"/>
        </w:rPr>
      </w:pPr>
      <w:r w:rsidRPr="007F0F3B">
        <w:rPr>
          <w:sz w:val="26"/>
          <w:szCs w:val="26"/>
        </w:rPr>
        <w:t>12. В уведомлении об исполнении предостережения указываются:</w:t>
      </w:r>
    </w:p>
    <w:p w:rsidR="00D46191" w:rsidRPr="007F0F3B" w:rsidRDefault="00D46191" w:rsidP="00D46191">
      <w:pPr>
        <w:autoSpaceDE w:val="0"/>
        <w:autoSpaceDN w:val="0"/>
        <w:adjustRightInd w:val="0"/>
        <w:ind w:firstLine="709"/>
        <w:jc w:val="both"/>
        <w:rPr>
          <w:sz w:val="26"/>
          <w:szCs w:val="26"/>
        </w:rPr>
      </w:pPr>
      <w:r w:rsidRPr="007F0F3B">
        <w:rPr>
          <w:sz w:val="26"/>
          <w:szCs w:val="26"/>
        </w:rPr>
        <w:t>а) наименование юридического лица, фамилия, имя, отчество (при наличии) индивидуального предпринимателя;</w:t>
      </w:r>
    </w:p>
    <w:p w:rsidR="00D46191" w:rsidRPr="007F0F3B" w:rsidRDefault="00D46191" w:rsidP="00D46191">
      <w:pPr>
        <w:autoSpaceDE w:val="0"/>
        <w:autoSpaceDN w:val="0"/>
        <w:adjustRightInd w:val="0"/>
        <w:ind w:firstLine="709"/>
        <w:jc w:val="both"/>
        <w:rPr>
          <w:sz w:val="26"/>
          <w:szCs w:val="26"/>
        </w:rPr>
      </w:pPr>
      <w:r w:rsidRPr="007F0F3B">
        <w:rPr>
          <w:sz w:val="26"/>
          <w:szCs w:val="26"/>
        </w:rPr>
        <w:t>б) идентификационный номер налогоплательщика - юридического лица, индивидуального предпринимателя;</w:t>
      </w:r>
    </w:p>
    <w:p w:rsidR="00D46191" w:rsidRPr="007F0F3B" w:rsidRDefault="00D46191" w:rsidP="00D46191">
      <w:pPr>
        <w:autoSpaceDE w:val="0"/>
        <w:autoSpaceDN w:val="0"/>
        <w:adjustRightInd w:val="0"/>
        <w:ind w:firstLine="709"/>
        <w:jc w:val="both"/>
        <w:rPr>
          <w:sz w:val="26"/>
          <w:szCs w:val="26"/>
        </w:rPr>
      </w:pPr>
      <w:r w:rsidRPr="007F0F3B">
        <w:rPr>
          <w:sz w:val="26"/>
          <w:szCs w:val="26"/>
        </w:rPr>
        <w:t>в) дата и номер предостережения, направленного в адрес юридического лица, индивидуального предпринимателя;</w:t>
      </w:r>
    </w:p>
    <w:p w:rsidR="00D46191" w:rsidRPr="007F0F3B" w:rsidRDefault="00D46191" w:rsidP="00D46191">
      <w:pPr>
        <w:autoSpaceDE w:val="0"/>
        <w:autoSpaceDN w:val="0"/>
        <w:adjustRightInd w:val="0"/>
        <w:ind w:firstLine="709"/>
        <w:jc w:val="both"/>
        <w:rPr>
          <w:sz w:val="26"/>
          <w:szCs w:val="26"/>
        </w:rPr>
      </w:pPr>
      <w:proofErr w:type="gramStart"/>
      <w:r w:rsidRPr="007F0F3B">
        <w:rPr>
          <w:sz w:val="26"/>
          <w:szCs w:val="26"/>
        </w:rPr>
        <w:t>г) сведения о принятых по результатам рассмотрения предостережения мерах по обеспечению соблюдения обязательных требований действующего жилищного законодательства, требований, установленных муниципальными правовыми актами.</w:t>
      </w:r>
      <w:proofErr w:type="gramEnd"/>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13. </w:t>
      </w:r>
      <w:proofErr w:type="gramStart"/>
      <w:r w:rsidRPr="007F0F3B">
        <w:rPr>
          <w:sz w:val="26"/>
          <w:szCs w:val="26"/>
        </w:rPr>
        <w:t xml:space="preserve">Уведомление направляется юридическим лицом, индивидуальным предпринимателем в бумажном виде почтовым отправлением в </w:t>
      </w:r>
      <w:r w:rsidR="005C0844">
        <w:rPr>
          <w:sz w:val="26"/>
          <w:szCs w:val="26"/>
        </w:rPr>
        <w:t>Администрацию Слободского сельского поселения</w:t>
      </w:r>
      <w:r w:rsidRPr="007F0F3B">
        <w:rPr>
          <w:sz w:val="26"/>
          <w:szCs w:val="26"/>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5C0844">
        <w:rPr>
          <w:sz w:val="26"/>
          <w:szCs w:val="26"/>
        </w:rPr>
        <w:t>Администрации Слободского сельского поселения</w:t>
      </w:r>
      <w:r w:rsidRPr="007F0F3B">
        <w:rPr>
          <w:sz w:val="26"/>
          <w:szCs w:val="26"/>
        </w:rPr>
        <w:t>, либо иными указанными в предостережении способами.</w:t>
      </w:r>
      <w:proofErr w:type="gramEnd"/>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14. </w:t>
      </w:r>
      <w:r w:rsidR="005C0844">
        <w:rPr>
          <w:sz w:val="26"/>
          <w:szCs w:val="26"/>
        </w:rPr>
        <w:t xml:space="preserve">Администрация Слободского сельского поселения </w:t>
      </w:r>
      <w:r w:rsidRPr="007F0F3B">
        <w:rPr>
          <w:sz w:val="26"/>
          <w:szCs w:val="26"/>
        </w:rPr>
        <w:t xml:space="preserve"> использует уведомление для целей организации и проведения мероприятий по профилактике нарушения обязательных требований действующего жилищного законодательства, совершенствованию применения риск - ориентированного подхода при организации контроля и иных целей, не связанных с ограничением прав и свобод юридических лиц и индивидуальных предпринимателей.</w:t>
      </w:r>
    </w:p>
    <w:p w:rsidR="00D46191" w:rsidRDefault="00D46191" w:rsidP="00D46191">
      <w:pPr>
        <w:widowControl w:val="0"/>
        <w:tabs>
          <w:tab w:val="left" w:pos="1134"/>
        </w:tabs>
        <w:autoSpaceDE w:val="0"/>
        <w:autoSpaceDN w:val="0"/>
        <w:adjustRightInd w:val="0"/>
        <w:ind w:firstLine="709"/>
        <w:jc w:val="both"/>
        <w:rPr>
          <w:sz w:val="26"/>
          <w:szCs w:val="26"/>
        </w:rPr>
      </w:pPr>
    </w:p>
    <w:p w:rsidR="005C0844" w:rsidRPr="007F0F3B" w:rsidRDefault="005C0844" w:rsidP="00D46191">
      <w:pPr>
        <w:widowControl w:val="0"/>
        <w:tabs>
          <w:tab w:val="left" w:pos="1134"/>
        </w:tabs>
        <w:autoSpaceDE w:val="0"/>
        <w:autoSpaceDN w:val="0"/>
        <w:adjustRightInd w:val="0"/>
        <w:ind w:firstLine="709"/>
        <w:jc w:val="both"/>
        <w:rPr>
          <w:sz w:val="26"/>
          <w:szCs w:val="26"/>
        </w:rPr>
      </w:pP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b/>
          <w:sz w:val="26"/>
          <w:szCs w:val="26"/>
        </w:rPr>
        <w:lastRenderedPageBreak/>
        <w:t>1.6. Права и обязанности должностных лиц при осуществлении муниципального контроля:</w:t>
      </w:r>
      <w:r w:rsidRPr="007F0F3B">
        <w:rPr>
          <w:rFonts w:ascii="Times New Roman" w:hAnsi="Times New Roman" w:cs="Times New Roman"/>
          <w:sz w:val="26"/>
          <w:szCs w:val="26"/>
        </w:rPr>
        <w:t xml:space="preserve"> </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xml:space="preserve">1.6.1. Должностные лица </w:t>
      </w:r>
      <w:r w:rsidR="005C0844">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в порядке, установленном законодательством Российской Федерации, имеют право:</w:t>
      </w:r>
    </w:p>
    <w:p w:rsidR="00D46191" w:rsidRPr="007F0F3B" w:rsidRDefault="00D46191" w:rsidP="00D46191">
      <w:pPr>
        <w:autoSpaceDE w:val="0"/>
        <w:autoSpaceDN w:val="0"/>
        <w:adjustRightInd w:val="0"/>
        <w:ind w:firstLine="709"/>
        <w:jc w:val="both"/>
        <w:rPr>
          <w:sz w:val="26"/>
          <w:szCs w:val="26"/>
        </w:rPr>
      </w:pPr>
      <w:proofErr w:type="gramStart"/>
      <w:r w:rsidRPr="007F0F3B">
        <w:rPr>
          <w:sz w:val="26"/>
          <w:szCs w:val="26"/>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roofErr w:type="gramEnd"/>
    </w:p>
    <w:p w:rsidR="00D46191" w:rsidRPr="007F0F3B" w:rsidRDefault="00D46191" w:rsidP="00D46191">
      <w:pPr>
        <w:autoSpaceDE w:val="0"/>
        <w:autoSpaceDN w:val="0"/>
        <w:adjustRightInd w:val="0"/>
        <w:ind w:firstLine="709"/>
        <w:jc w:val="both"/>
        <w:rPr>
          <w:sz w:val="26"/>
          <w:szCs w:val="26"/>
        </w:rPr>
      </w:pPr>
      <w:proofErr w:type="gramStart"/>
      <w:r w:rsidRPr="007F0F3B">
        <w:rPr>
          <w:sz w:val="26"/>
          <w:szCs w:val="26"/>
        </w:rPr>
        <w:t xml:space="preserve">а) </w:t>
      </w:r>
      <w:r w:rsidR="005C0844">
        <w:rPr>
          <w:sz w:val="26"/>
          <w:szCs w:val="26"/>
        </w:rPr>
        <w:t xml:space="preserve">Администрация Слободского сельского поселения </w:t>
      </w:r>
      <w:r w:rsidRPr="007F0F3B">
        <w:rPr>
          <w:sz w:val="26"/>
          <w:szCs w:val="26"/>
        </w:rPr>
        <w:t xml:space="preserve">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 w:history="1">
        <w:r w:rsidRPr="007F0F3B">
          <w:rPr>
            <w:sz w:val="26"/>
            <w:szCs w:val="26"/>
          </w:rPr>
          <w:t>перечень</w:t>
        </w:r>
      </w:hyperlink>
      <w:r w:rsidRPr="007F0F3B">
        <w:rPr>
          <w:sz w:val="26"/>
          <w:szCs w:val="26"/>
        </w:rPr>
        <w:t>,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7F0F3B">
        <w:rPr>
          <w:sz w:val="26"/>
          <w:szCs w:val="26"/>
        </w:rPr>
        <w:t xml:space="preserve"> информационного взаимодействия в сроки и </w:t>
      </w:r>
      <w:hyperlink r:id="rId25" w:history="1">
        <w:proofErr w:type="gramStart"/>
        <w:r w:rsidRPr="007F0F3B">
          <w:rPr>
            <w:sz w:val="26"/>
            <w:szCs w:val="26"/>
          </w:rPr>
          <w:t>порядке</w:t>
        </w:r>
        <w:proofErr w:type="gramEnd"/>
      </w:hyperlink>
      <w:r w:rsidRPr="007F0F3B">
        <w:rPr>
          <w:sz w:val="26"/>
          <w:szCs w:val="26"/>
        </w:rPr>
        <w:t>, которые установлены Правительством Российской Федерации, а именно:</w:t>
      </w:r>
    </w:p>
    <w:p w:rsidR="00D46191" w:rsidRPr="007F0F3B" w:rsidRDefault="00D46191" w:rsidP="00D46191">
      <w:pPr>
        <w:autoSpaceDE w:val="0"/>
        <w:autoSpaceDN w:val="0"/>
        <w:adjustRightInd w:val="0"/>
        <w:ind w:firstLine="709"/>
        <w:jc w:val="both"/>
        <w:rPr>
          <w:sz w:val="26"/>
          <w:szCs w:val="26"/>
        </w:rPr>
      </w:pPr>
      <w:r w:rsidRPr="007F0F3B">
        <w:rPr>
          <w:sz w:val="26"/>
          <w:szCs w:val="26"/>
        </w:rPr>
        <w:t>- сведения из Единого государственного реестра юридических лиц;</w:t>
      </w:r>
    </w:p>
    <w:p w:rsidR="00D46191" w:rsidRPr="007F0F3B" w:rsidRDefault="00D46191" w:rsidP="00D46191">
      <w:pPr>
        <w:autoSpaceDE w:val="0"/>
        <w:autoSpaceDN w:val="0"/>
        <w:adjustRightInd w:val="0"/>
        <w:ind w:firstLine="709"/>
        <w:jc w:val="both"/>
        <w:rPr>
          <w:sz w:val="26"/>
          <w:szCs w:val="26"/>
        </w:rPr>
      </w:pPr>
      <w:r w:rsidRPr="007F0F3B">
        <w:rPr>
          <w:sz w:val="26"/>
          <w:szCs w:val="26"/>
        </w:rPr>
        <w:t>- сведения из Единого государственного реестра индивидуальных предпринимателей;</w:t>
      </w:r>
    </w:p>
    <w:p w:rsidR="00D46191" w:rsidRPr="007F0F3B" w:rsidRDefault="00D46191" w:rsidP="00D46191">
      <w:pPr>
        <w:autoSpaceDE w:val="0"/>
        <w:autoSpaceDN w:val="0"/>
        <w:adjustRightInd w:val="0"/>
        <w:ind w:firstLine="709"/>
        <w:jc w:val="both"/>
        <w:rPr>
          <w:sz w:val="26"/>
          <w:szCs w:val="26"/>
        </w:rPr>
      </w:pPr>
      <w:r w:rsidRPr="007F0F3B">
        <w:rPr>
          <w:sz w:val="26"/>
          <w:szCs w:val="26"/>
        </w:rPr>
        <w:t>- сведения из Единого реестра субъектов малого и среднего предпринимательства;</w:t>
      </w:r>
    </w:p>
    <w:p w:rsidR="00D46191" w:rsidRPr="007F0F3B" w:rsidRDefault="00D46191" w:rsidP="00D46191">
      <w:pPr>
        <w:autoSpaceDE w:val="0"/>
        <w:autoSpaceDN w:val="0"/>
        <w:adjustRightInd w:val="0"/>
        <w:ind w:firstLine="709"/>
        <w:jc w:val="both"/>
        <w:rPr>
          <w:sz w:val="26"/>
          <w:szCs w:val="26"/>
        </w:rPr>
      </w:pPr>
      <w:r w:rsidRPr="007F0F3B">
        <w:rPr>
          <w:sz w:val="26"/>
          <w:szCs w:val="26"/>
        </w:rPr>
        <w:t>-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D46191" w:rsidRPr="007F0F3B" w:rsidRDefault="00D46191" w:rsidP="00D46191">
      <w:pPr>
        <w:autoSpaceDE w:val="0"/>
        <w:autoSpaceDN w:val="0"/>
        <w:adjustRightInd w:val="0"/>
        <w:ind w:firstLine="709"/>
        <w:jc w:val="both"/>
        <w:rPr>
          <w:sz w:val="26"/>
          <w:szCs w:val="26"/>
        </w:rPr>
      </w:pPr>
      <w:r w:rsidRPr="007F0F3B">
        <w:rPr>
          <w:sz w:val="26"/>
          <w:szCs w:val="26"/>
        </w:rPr>
        <w:t>- сведения о регистрации по месту жительства гражданина Российской Федерации.</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жилищного контроля;</w:t>
      </w:r>
    </w:p>
    <w:p w:rsidR="00D46191" w:rsidRPr="007F0F3B" w:rsidRDefault="00D46191" w:rsidP="00D46191">
      <w:pPr>
        <w:pStyle w:val="ConsPlusNormal"/>
        <w:ind w:firstLine="709"/>
        <w:jc w:val="both"/>
        <w:outlineLvl w:val="1"/>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4) беспрепятственно по предъявлении копии распоряжения </w:t>
      </w:r>
      <w:r w:rsidR="005C0844">
        <w:rPr>
          <w:rFonts w:ascii="Times New Roman" w:hAnsi="Times New Roman" w:cs="Times New Roman"/>
          <w:sz w:val="26"/>
          <w:szCs w:val="26"/>
        </w:rPr>
        <w:t xml:space="preserve">Главы Слободского сельского поселения </w:t>
      </w:r>
      <w:r w:rsidRPr="007F0F3B">
        <w:rPr>
          <w:rFonts w:ascii="Times New Roman" w:hAnsi="Times New Roman" w:cs="Times New Roman"/>
          <w:sz w:val="26"/>
          <w:szCs w:val="26"/>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w:t>
      </w:r>
      <w:r w:rsidRPr="007F0F3B">
        <w:rPr>
          <w:rFonts w:ascii="Times New Roman" w:hAnsi="Times New Roman" w:cs="Times New Roman"/>
          <w:sz w:val="26"/>
          <w:szCs w:val="26"/>
        </w:rPr>
        <w:lastRenderedPageBreak/>
        <w:t xml:space="preserve">контролю; </w:t>
      </w:r>
      <w:proofErr w:type="gramEnd"/>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D07AE9">
        <w:rPr>
          <w:rFonts w:ascii="Times New Roman" w:hAnsi="Times New Roman" w:cs="Times New Roman"/>
          <w:sz w:val="26"/>
          <w:szCs w:val="26"/>
        </w:rPr>
        <w:t>5) составлять протоколы об административных правонарушениях в соответствии с действующим законодательством.</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xml:space="preserve">1.6.2. Должностные лица </w:t>
      </w:r>
      <w:r w:rsidR="005C0844">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в порядке, установленном законодательством Российской Федерации, обязаны:</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3) пресекать и предотвращать нарушения требований, установленных действующим законодательством в отношении жилищного фонда;</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xml:space="preserve">4) проводить проверку на основании распоряжения </w:t>
      </w:r>
      <w:r w:rsidR="005C0844">
        <w:rPr>
          <w:rFonts w:ascii="Times New Roman" w:hAnsi="Times New Roman" w:cs="Times New Roman"/>
          <w:sz w:val="26"/>
          <w:szCs w:val="26"/>
        </w:rPr>
        <w:t xml:space="preserve">Главы Слободского сельского поселения </w:t>
      </w:r>
      <w:r w:rsidRPr="007F0F3B">
        <w:rPr>
          <w:rFonts w:ascii="Times New Roman" w:hAnsi="Times New Roman" w:cs="Times New Roman"/>
          <w:sz w:val="26"/>
          <w:szCs w:val="26"/>
        </w:rPr>
        <w:t>об её проведении в соответствии с назначением проверки;</w:t>
      </w:r>
    </w:p>
    <w:p w:rsidR="00D46191" w:rsidRPr="007F0F3B" w:rsidRDefault="00D46191" w:rsidP="00D46191">
      <w:pPr>
        <w:pStyle w:val="ConsPlusNormal"/>
        <w:ind w:firstLine="709"/>
        <w:jc w:val="both"/>
        <w:outlineLvl w:val="1"/>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5) проводить проверку только во время исполнения служебных обязанностей, выездную проверку только при предъявлении копии распоряжения </w:t>
      </w:r>
      <w:r w:rsidR="005C0844">
        <w:rPr>
          <w:rFonts w:ascii="Times New Roman" w:hAnsi="Times New Roman" w:cs="Times New Roman"/>
          <w:sz w:val="26"/>
          <w:szCs w:val="26"/>
        </w:rPr>
        <w:t xml:space="preserve">Главы Слободского сельского поселения </w:t>
      </w:r>
      <w:r w:rsidRPr="007F0F3B">
        <w:rPr>
          <w:rFonts w:ascii="Times New Roman" w:hAnsi="Times New Roman" w:cs="Times New Roman"/>
          <w:sz w:val="26"/>
          <w:szCs w:val="26"/>
        </w:rPr>
        <w:t xml:space="preserve"> и в случае, предусмотренном частью 5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8) составлять по результатам проверок акты проверки;</w:t>
      </w:r>
    </w:p>
    <w:p w:rsidR="00D46191" w:rsidRPr="007F0F3B" w:rsidRDefault="00D46191" w:rsidP="00D46191">
      <w:pPr>
        <w:pStyle w:val="ConsPlusNormal"/>
        <w:ind w:firstLine="709"/>
        <w:jc w:val="both"/>
        <w:outlineLvl w:val="1"/>
        <w:rPr>
          <w:rFonts w:ascii="Times New Roman" w:hAnsi="Times New Roman" w:cs="Times New Roman"/>
          <w:sz w:val="26"/>
          <w:szCs w:val="26"/>
        </w:rPr>
      </w:pPr>
      <w:proofErr w:type="gramStart"/>
      <w:r w:rsidRPr="007F0F3B">
        <w:rPr>
          <w:rFonts w:ascii="Times New Roman" w:hAnsi="Times New Roman" w:cs="Times New Roman"/>
          <w:sz w:val="26"/>
          <w:szCs w:val="26"/>
        </w:rPr>
        <w:t>9) 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 безопасности государства</w:t>
      </w:r>
      <w:proofErr w:type="gramEnd"/>
      <w:r w:rsidRPr="007F0F3B">
        <w:rPr>
          <w:rFonts w:ascii="Times New Roman" w:hAnsi="Times New Roman" w:cs="Times New Roman"/>
          <w:sz w:val="26"/>
          <w:szCs w:val="26"/>
        </w:rPr>
        <w:t>,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10)</w:t>
      </w:r>
      <w:r w:rsidR="005C0844">
        <w:rPr>
          <w:rFonts w:ascii="Times New Roman" w:hAnsi="Times New Roman" w:cs="Times New Roman"/>
          <w:sz w:val="26"/>
          <w:szCs w:val="26"/>
        </w:rPr>
        <w:t xml:space="preserve"> </w:t>
      </w:r>
      <w:r w:rsidRPr="007F0F3B">
        <w:rPr>
          <w:rFonts w:ascii="Times New Roman" w:hAnsi="Times New Roman" w:cs="Times New Roman"/>
          <w:sz w:val="26"/>
          <w:szCs w:val="26"/>
        </w:rPr>
        <w:t>направлять в уполномоченные органы материалы, связанные с нарушением жилищного законодательства, для решения вопросов о привлечении виновных лиц к административной ответственности;</w:t>
      </w:r>
    </w:p>
    <w:p w:rsidR="00D46191" w:rsidRPr="007F0F3B" w:rsidRDefault="00D46191" w:rsidP="00D46191">
      <w:pPr>
        <w:pStyle w:val="ConsPlusNormal"/>
        <w:ind w:firstLine="709"/>
        <w:jc w:val="both"/>
        <w:outlineLvl w:val="1"/>
        <w:rPr>
          <w:rFonts w:ascii="Times New Roman" w:hAnsi="Times New Roman" w:cs="Times New Roman"/>
          <w:sz w:val="26"/>
          <w:szCs w:val="26"/>
        </w:rPr>
      </w:pPr>
      <w:proofErr w:type="gramStart"/>
      <w:r w:rsidRPr="007F0F3B">
        <w:rPr>
          <w:rFonts w:ascii="Times New Roman" w:hAnsi="Times New Roman" w:cs="Times New Roman"/>
          <w:sz w:val="26"/>
          <w:szCs w:val="26"/>
        </w:rPr>
        <w:lastRenderedPageBreak/>
        <w:t>11)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12) знакомить руководителя, иное должностное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D46191" w:rsidRPr="007F0F3B" w:rsidRDefault="00D46191" w:rsidP="00D46191">
      <w:pPr>
        <w:autoSpaceDE w:val="0"/>
        <w:autoSpaceDN w:val="0"/>
        <w:adjustRightInd w:val="0"/>
        <w:ind w:firstLine="709"/>
        <w:jc w:val="both"/>
        <w:rPr>
          <w:sz w:val="26"/>
          <w:szCs w:val="26"/>
        </w:rPr>
      </w:pPr>
      <w:r w:rsidRPr="007F0F3B">
        <w:rPr>
          <w:sz w:val="26"/>
          <w:szCs w:val="26"/>
        </w:rPr>
        <w:t>12.1)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46191" w:rsidRPr="007F0F3B" w:rsidRDefault="00D46191" w:rsidP="00D46191">
      <w:pPr>
        <w:pStyle w:val="ConsPlusNormal"/>
        <w:ind w:firstLine="709"/>
        <w:jc w:val="both"/>
        <w:outlineLvl w:val="1"/>
        <w:rPr>
          <w:rFonts w:ascii="Times New Roman" w:hAnsi="Times New Roman" w:cs="Times New Roman"/>
          <w:sz w:val="26"/>
          <w:szCs w:val="26"/>
        </w:rPr>
      </w:pPr>
      <w:proofErr w:type="gramStart"/>
      <w:r w:rsidRPr="007F0F3B">
        <w:rPr>
          <w:rFonts w:ascii="Times New Roman" w:hAnsi="Times New Roman" w:cs="Times New Roman"/>
          <w:sz w:val="26"/>
          <w:szCs w:val="26"/>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xml:space="preserve">15)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жилищного контроля, в соответствии с которым проводится проверка;</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xml:space="preserve">18) осуществлять запись о проведенной проверке в журнале учета проверок (при его наличии); </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19) соблюдать требования административного регламента.</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xml:space="preserve">1.6.3. Должностные лица </w:t>
      </w:r>
      <w:r w:rsidR="005C0844">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не вправе:</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1) проверять выполнение обязательных требований, если в соответствии с компетенцией уполномоченного органа проверка таких требований не входит в его полномочия;</w:t>
      </w:r>
    </w:p>
    <w:p w:rsidR="00D46191" w:rsidRPr="007F0F3B" w:rsidRDefault="00D46191" w:rsidP="00D46191">
      <w:pPr>
        <w:pStyle w:val="ConsPlusNormal"/>
        <w:ind w:firstLine="709"/>
        <w:jc w:val="both"/>
        <w:outlineLvl w:val="1"/>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w:t>
      </w:r>
      <w:r w:rsidRPr="007F0F3B">
        <w:rPr>
          <w:rFonts w:ascii="Times New Roman" w:hAnsi="Times New Roman" w:cs="Times New Roman"/>
          <w:sz w:val="26"/>
          <w:szCs w:val="26"/>
        </w:rPr>
        <w:lastRenderedPageBreak/>
        <w:t>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w:t>
      </w:r>
      <w:proofErr w:type="gramEnd"/>
      <w:r w:rsidRPr="007F0F3B">
        <w:rPr>
          <w:rFonts w:ascii="Times New Roman" w:hAnsi="Times New Roman" w:cs="Times New Roman"/>
          <w:sz w:val="26"/>
          <w:szCs w:val="26"/>
        </w:rPr>
        <w:t xml:space="preserve"> ситуаций природного и техногенного характера, а также проверки соблюдения требований </w:t>
      </w:r>
      <w:proofErr w:type="gramStart"/>
      <w:r w:rsidRPr="007F0F3B">
        <w:rPr>
          <w:rFonts w:ascii="Times New Roman" w:hAnsi="Times New Roman" w:cs="Times New Roman"/>
          <w:sz w:val="26"/>
          <w:szCs w:val="26"/>
        </w:rPr>
        <w:t>законодательства</w:t>
      </w:r>
      <w:proofErr w:type="gramEnd"/>
      <w:r w:rsidRPr="007F0F3B">
        <w:rPr>
          <w:rFonts w:ascii="Times New Roman" w:hAnsi="Times New Roman" w:cs="Times New Roman"/>
          <w:sz w:val="26"/>
          <w:szCs w:val="26"/>
        </w:rPr>
        <w:t xml:space="preserve"> в случаях ненадлежащего уведомления проверяемого лица;</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3) требовать представления документов, информации, образцов продукции, проб обследования объектов, если они не являются объектами проверки или не относятся к предмету проверки, а также изымать оригиналы таких документов;</w:t>
      </w:r>
    </w:p>
    <w:p w:rsidR="00D46191" w:rsidRPr="007F0F3B" w:rsidRDefault="00D46191" w:rsidP="00D46191">
      <w:pPr>
        <w:pStyle w:val="ConsPlusNormal"/>
        <w:ind w:firstLine="709"/>
        <w:jc w:val="both"/>
        <w:outlineLvl w:val="1"/>
        <w:rPr>
          <w:rFonts w:ascii="Times New Roman" w:hAnsi="Times New Roman" w:cs="Times New Roman"/>
          <w:sz w:val="26"/>
          <w:szCs w:val="26"/>
        </w:rPr>
      </w:pPr>
      <w:proofErr w:type="gramStart"/>
      <w:r w:rsidRPr="007F0F3B">
        <w:rPr>
          <w:rFonts w:ascii="Times New Roman" w:hAnsi="Times New Roman" w:cs="Times New Roman"/>
          <w:sz w:val="26"/>
          <w:szCs w:val="26"/>
        </w:rPr>
        <w:t>4)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w:t>
      </w:r>
      <w:proofErr w:type="gramEnd"/>
      <w:r w:rsidRPr="007F0F3B">
        <w:rPr>
          <w:rFonts w:ascii="Times New Roman" w:hAnsi="Times New Roman" w:cs="Times New Roman"/>
          <w:sz w:val="26"/>
          <w:szCs w:val="26"/>
        </w:rPr>
        <w:t xml:space="preserve"> исследований, испытаний, измерений;</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xml:space="preserve"> 6) превышать установленные сроки проведения проверки;</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 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 </w:t>
      </w:r>
      <w:proofErr w:type="gramStart"/>
      <w:r w:rsidRPr="007F0F3B">
        <w:rPr>
          <w:sz w:val="26"/>
          <w:szCs w:val="26"/>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 9) требовать от юридического лица, индивидуального предпринимателя, представления документов, информации до даты начала проведения проверки, </w:t>
      </w:r>
      <w:r w:rsidR="0026440B">
        <w:rPr>
          <w:sz w:val="26"/>
          <w:szCs w:val="26"/>
        </w:rPr>
        <w:t xml:space="preserve">Администрация Слободского сельского поселения после </w:t>
      </w:r>
      <w:r w:rsidRPr="007F0F3B">
        <w:rPr>
          <w:sz w:val="26"/>
          <w:szCs w:val="26"/>
        </w:rPr>
        <w:t>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46191" w:rsidRPr="007F0F3B" w:rsidRDefault="00D46191" w:rsidP="00D46191">
      <w:pPr>
        <w:pStyle w:val="ConsPlusNormal"/>
        <w:ind w:firstLine="709"/>
        <w:jc w:val="both"/>
        <w:outlineLvl w:val="1"/>
        <w:rPr>
          <w:rFonts w:ascii="Times New Roman" w:hAnsi="Times New Roman" w:cs="Times New Roman"/>
          <w:b/>
          <w:bCs/>
          <w:sz w:val="26"/>
          <w:szCs w:val="26"/>
        </w:rPr>
      </w:pPr>
      <w:bookmarkStart w:id="11" w:name="sub_1018"/>
    </w:p>
    <w:p w:rsidR="0026440B" w:rsidRPr="007F0F3B" w:rsidRDefault="00D46191" w:rsidP="00D46191">
      <w:pPr>
        <w:pStyle w:val="ConsPlusNormal"/>
        <w:ind w:firstLine="709"/>
        <w:jc w:val="both"/>
        <w:outlineLvl w:val="1"/>
        <w:rPr>
          <w:rFonts w:ascii="Times New Roman" w:hAnsi="Times New Roman" w:cs="Times New Roman"/>
          <w:b/>
          <w:bCs/>
          <w:sz w:val="26"/>
          <w:szCs w:val="26"/>
        </w:rPr>
      </w:pPr>
      <w:r w:rsidRPr="007F0F3B">
        <w:rPr>
          <w:rFonts w:ascii="Times New Roman" w:hAnsi="Times New Roman" w:cs="Times New Roman"/>
          <w:b/>
          <w:bCs/>
          <w:sz w:val="26"/>
          <w:szCs w:val="26"/>
        </w:rPr>
        <w:t>1.7. Права и обязанности лиц, в отношении которых осуществляются мероприятия по контролю.</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1.7.1. Права лиц, в отношении которых осуществляется мероприятие по контролю:</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2) получать от </w:t>
      </w:r>
      <w:r w:rsidR="0026440B">
        <w:rPr>
          <w:sz w:val="26"/>
          <w:szCs w:val="26"/>
        </w:rPr>
        <w:t>Администрации Слободского сельского поселения</w:t>
      </w:r>
      <w:r w:rsidRPr="007F0F3B">
        <w:rPr>
          <w:sz w:val="26"/>
          <w:szCs w:val="26"/>
        </w:rPr>
        <w:t xml:space="preserve">, </w:t>
      </w:r>
      <w:r w:rsidR="0026440B">
        <w:rPr>
          <w:sz w:val="26"/>
          <w:szCs w:val="26"/>
        </w:rPr>
        <w:t>ее</w:t>
      </w:r>
      <w:r w:rsidRPr="007F0F3B">
        <w:rPr>
          <w:sz w:val="26"/>
          <w:szCs w:val="26"/>
        </w:rPr>
        <w:t xml:space="preserve">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6191" w:rsidRPr="007F0F3B" w:rsidRDefault="00D46191" w:rsidP="00D46191">
      <w:pPr>
        <w:autoSpaceDE w:val="0"/>
        <w:autoSpaceDN w:val="0"/>
        <w:adjustRightInd w:val="0"/>
        <w:ind w:firstLine="709"/>
        <w:jc w:val="both"/>
        <w:rPr>
          <w:sz w:val="26"/>
          <w:szCs w:val="26"/>
        </w:rPr>
      </w:pPr>
      <w:r w:rsidRPr="007F0F3B">
        <w:rPr>
          <w:sz w:val="26"/>
          <w:szCs w:val="26"/>
        </w:rPr>
        <w:lastRenderedPageBreak/>
        <w:t xml:space="preserve">3) знакомиться с документами и (или) информацией, полученными </w:t>
      </w:r>
      <w:r w:rsidR="0026440B">
        <w:rPr>
          <w:sz w:val="26"/>
          <w:szCs w:val="26"/>
        </w:rPr>
        <w:t xml:space="preserve">Администрацией Слободского сельского поселения </w:t>
      </w:r>
      <w:r w:rsidRPr="007F0F3B">
        <w:rPr>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4) представлять документы и (или) информацию, запрашиваемые в рамках межведомственного информационного взаимодействия, в </w:t>
      </w:r>
      <w:r w:rsidR="0026440B">
        <w:rPr>
          <w:sz w:val="26"/>
          <w:szCs w:val="26"/>
        </w:rPr>
        <w:t xml:space="preserve">Администрацию Слободского сельского поселения </w:t>
      </w:r>
      <w:r w:rsidRPr="007F0F3B">
        <w:rPr>
          <w:sz w:val="26"/>
          <w:szCs w:val="26"/>
        </w:rPr>
        <w:t xml:space="preserve"> по собственной инициативе;</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26440B">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xml:space="preserve">6) обжаловать действия (бездействие) должностных лиц </w:t>
      </w:r>
      <w:r w:rsidR="0026440B">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8) вести журнал учета проверок по форме, утвержденной приказом Минэкономразвития Российской Федерации от 30.04.2009 № 141 «О реализации положений Федерального закона «О защите прав потребителей юридических лиц и индивидуальных предпринимателей при осуществлении государственного контроля (надзора) и муниципального контроля».</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1.7.2. Обязанности и ответственность лиц, в отношении которых осуществляется мероприятие по контролю:</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46191" w:rsidRPr="007F0F3B" w:rsidRDefault="00D46191" w:rsidP="00D46191">
      <w:pPr>
        <w:pStyle w:val="ConsPlusNormal"/>
        <w:ind w:firstLine="709"/>
        <w:jc w:val="both"/>
        <w:outlineLvl w:val="1"/>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w:t>
      </w:r>
      <w:r w:rsidR="0026440B">
        <w:rPr>
          <w:rFonts w:ascii="Times New Roman" w:hAnsi="Times New Roman" w:cs="Times New Roman"/>
          <w:sz w:val="26"/>
          <w:szCs w:val="26"/>
        </w:rPr>
        <w:t>Администрации Слободского</w:t>
      </w:r>
      <w:proofErr w:type="gramEnd"/>
      <w:r w:rsidR="0026440B">
        <w:rPr>
          <w:rFonts w:ascii="Times New Roman" w:hAnsi="Times New Roman" w:cs="Times New Roman"/>
          <w:sz w:val="26"/>
          <w:szCs w:val="26"/>
        </w:rPr>
        <w:t xml:space="preserve"> сельского поселения </w:t>
      </w:r>
      <w:r w:rsidRPr="007F0F3B">
        <w:rPr>
          <w:rFonts w:ascii="Times New Roman" w:hAnsi="Times New Roman" w:cs="Times New Roman"/>
          <w:sz w:val="26"/>
          <w:szCs w:val="26"/>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46191" w:rsidRPr="007F0F3B" w:rsidRDefault="00D46191" w:rsidP="00D46191">
      <w:pPr>
        <w:pStyle w:val="ConsPlusNormal"/>
        <w:ind w:firstLine="709"/>
        <w:jc w:val="both"/>
        <w:outlineLvl w:val="1"/>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3) юридические лица, их руководители, иные должностные лица или уполномоченные представители юридических лиц, индивидуальные </w:t>
      </w:r>
      <w:r w:rsidRPr="007F0F3B">
        <w:rPr>
          <w:rFonts w:ascii="Times New Roman" w:hAnsi="Times New Roman" w:cs="Times New Roman"/>
          <w:sz w:val="26"/>
          <w:szCs w:val="26"/>
        </w:rPr>
        <w:lastRenderedPageBreak/>
        <w:t xml:space="preserve">предприниматели, их уполномоченные представители обязаны предоставить должностным лицам </w:t>
      </w:r>
      <w:r w:rsidR="0026440B">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Pr="007F0F3B">
        <w:rPr>
          <w:rFonts w:ascii="Times New Roman" w:hAnsi="Times New Roman" w:cs="Times New Roman"/>
          <w:sz w:val="26"/>
          <w:szCs w:val="26"/>
        </w:rPr>
        <w:t xml:space="preserve"> </w:t>
      </w:r>
      <w:proofErr w:type="gramStart"/>
      <w:r w:rsidRPr="007F0F3B">
        <w:rPr>
          <w:rFonts w:ascii="Times New Roman" w:hAnsi="Times New Roman" w:cs="Times New Roman"/>
          <w:sz w:val="26"/>
          <w:szCs w:val="26"/>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46191" w:rsidRPr="007F0F3B" w:rsidRDefault="00D46191" w:rsidP="00D46191">
      <w:pPr>
        <w:ind w:firstLine="709"/>
        <w:jc w:val="both"/>
        <w:rPr>
          <w:sz w:val="26"/>
          <w:szCs w:val="26"/>
        </w:rPr>
      </w:pPr>
      <w:r w:rsidRPr="007F0F3B">
        <w:rPr>
          <w:sz w:val="26"/>
          <w:szCs w:val="26"/>
        </w:rPr>
        <w:t>1.7.3. Право юридических лиц, индивидуальных предпринимателей на возмещение вреда, причиненного при осуществлении муниципального контроля:</w:t>
      </w:r>
    </w:p>
    <w:p w:rsidR="00D46191" w:rsidRPr="007F0F3B" w:rsidRDefault="00D46191" w:rsidP="00D46191">
      <w:pPr>
        <w:ind w:firstLine="709"/>
        <w:jc w:val="both"/>
        <w:rPr>
          <w:sz w:val="26"/>
          <w:szCs w:val="26"/>
        </w:rPr>
      </w:pPr>
      <w:proofErr w:type="gramStart"/>
      <w:r w:rsidRPr="007F0F3B">
        <w:rPr>
          <w:sz w:val="26"/>
          <w:szCs w:val="26"/>
        </w:rPr>
        <w:t xml:space="preserve">1) вред, причиненный юридическим лицам, индивидуальным предпринимателям вследствие действий (бездействия) должностных лиц </w:t>
      </w:r>
      <w:r w:rsidR="0026440B">
        <w:rPr>
          <w:sz w:val="26"/>
          <w:szCs w:val="26"/>
        </w:rPr>
        <w:t>Администрации Слободского сельского поселения</w:t>
      </w:r>
      <w:r w:rsidRPr="007F0F3B">
        <w:rPr>
          <w:sz w:val="26"/>
          <w:szCs w:val="26"/>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D46191" w:rsidRPr="007F0F3B" w:rsidRDefault="00D46191" w:rsidP="00D46191">
      <w:pPr>
        <w:ind w:firstLine="709"/>
        <w:jc w:val="both"/>
        <w:rPr>
          <w:sz w:val="26"/>
          <w:szCs w:val="26"/>
        </w:rPr>
      </w:pPr>
      <w:proofErr w:type="gramStart"/>
      <w:r w:rsidRPr="007F0F3B">
        <w:rPr>
          <w:sz w:val="26"/>
          <w:szCs w:val="26"/>
        </w:rPr>
        <w:t xml:space="preserve">2) при определении размера вреда, причиненного юридическим лицам, индивидуальным предпринимателям неправомерными действиями (бездействием) </w:t>
      </w:r>
      <w:r w:rsidR="0026440B">
        <w:rPr>
          <w:sz w:val="26"/>
          <w:szCs w:val="26"/>
        </w:rPr>
        <w:t>Администрации Слободского сельского поселения</w:t>
      </w:r>
      <w:r w:rsidRPr="007F0F3B">
        <w:rPr>
          <w:sz w:val="26"/>
          <w:szCs w:val="26"/>
        </w:rPr>
        <w:t>,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w:t>
      </w:r>
      <w:proofErr w:type="gramEnd"/>
      <w:r w:rsidRPr="007F0F3B">
        <w:rPr>
          <w:sz w:val="26"/>
          <w:szCs w:val="26"/>
        </w:rPr>
        <w:t xml:space="preserve"> или иной профессиональной помощи;</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xml:space="preserve">3) вред, причиненный юридическим лицам, индивидуальным предпринимателям правомерными действиями должностных лиц </w:t>
      </w:r>
      <w:r w:rsidR="0026440B">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 возмещению не подлежит, за исключением случаев, предусмотренных федеральными законами.</w:t>
      </w:r>
    </w:p>
    <w:p w:rsidR="00D46191" w:rsidRPr="007F0F3B" w:rsidRDefault="00D46191" w:rsidP="00D46191">
      <w:pPr>
        <w:pStyle w:val="ConsPlusNormal"/>
        <w:ind w:firstLine="709"/>
        <w:jc w:val="both"/>
        <w:outlineLvl w:val="1"/>
        <w:rPr>
          <w:rFonts w:ascii="Times New Roman" w:hAnsi="Times New Roman" w:cs="Times New Roman"/>
          <w:b/>
          <w:bCs/>
          <w:sz w:val="26"/>
          <w:szCs w:val="26"/>
        </w:rPr>
      </w:pPr>
    </w:p>
    <w:p w:rsidR="00D46191" w:rsidRPr="000A7AAE" w:rsidRDefault="00D46191" w:rsidP="00D46191">
      <w:pPr>
        <w:pStyle w:val="ConsPlusNormal"/>
        <w:ind w:firstLine="709"/>
        <w:jc w:val="both"/>
        <w:outlineLvl w:val="1"/>
        <w:rPr>
          <w:rFonts w:ascii="Times New Roman" w:hAnsi="Times New Roman" w:cs="Times New Roman"/>
          <w:b/>
          <w:bCs/>
          <w:sz w:val="26"/>
          <w:szCs w:val="26"/>
        </w:rPr>
      </w:pPr>
      <w:r w:rsidRPr="000A7AAE">
        <w:rPr>
          <w:rFonts w:ascii="Times New Roman" w:hAnsi="Times New Roman" w:cs="Times New Roman"/>
          <w:b/>
          <w:bCs/>
          <w:sz w:val="26"/>
          <w:szCs w:val="26"/>
        </w:rPr>
        <w:t>1.8. Описание результата исполнения муниципальной функции.</w:t>
      </w:r>
    </w:p>
    <w:p w:rsidR="00D46191" w:rsidRPr="000A7AAE" w:rsidRDefault="00D46191" w:rsidP="00D46191">
      <w:pPr>
        <w:ind w:firstLine="709"/>
        <w:jc w:val="both"/>
        <w:rPr>
          <w:sz w:val="26"/>
          <w:szCs w:val="26"/>
        </w:rPr>
      </w:pPr>
      <w:r w:rsidRPr="000A7AAE">
        <w:rPr>
          <w:sz w:val="26"/>
          <w:szCs w:val="26"/>
        </w:rPr>
        <w:t>1.8.1. Конечными результатами исполнения муниципальной функции являются:</w:t>
      </w:r>
    </w:p>
    <w:p w:rsidR="00D46191" w:rsidRPr="000A7AAE" w:rsidRDefault="00D46191" w:rsidP="00D46191">
      <w:pPr>
        <w:pStyle w:val="afa"/>
        <w:spacing w:before="0" w:after="0"/>
        <w:ind w:firstLine="709"/>
        <w:jc w:val="both"/>
        <w:rPr>
          <w:rFonts w:ascii="Times New Roman" w:hAnsi="Times New Roman" w:cs="Times New Roman"/>
          <w:sz w:val="26"/>
          <w:szCs w:val="26"/>
        </w:rPr>
      </w:pPr>
      <w:r w:rsidRPr="000A7AAE">
        <w:rPr>
          <w:rFonts w:ascii="Times New Roman" w:hAnsi="Times New Roman" w:cs="Times New Roman"/>
          <w:sz w:val="26"/>
          <w:szCs w:val="26"/>
        </w:rPr>
        <w:t xml:space="preserve">1) составление акта проверки </w:t>
      </w:r>
      <w:r w:rsidR="0026440B">
        <w:rPr>
          <w:rFonts w:ascii="Times New Roman" w:hAnsi="Times New Roman" w:cs="Times New Roman"/>
          <w:sz w:val="26"/>
          <w:szCs w:val="26"/>
        </w:rPr>
        <w:t xml:space="preserve">Администрации Слободского сельского поселения </w:t>
      </w:r>
      <w:r w:rsidRPr="000A7AAE">
        <w:rPr>
          <w:rFonts w:ascii="Times New Roman" w:hAnsi="Times New Roman" w:cs="Times New Roman"/>
          <w:sz w:val="26"/>
          <w:szCs w:val="26"/>
        </w:rPr>
        <w:t xml:space="preserve"> юридического лица, индивидуального предпринимателя в соответствии с Типовой формой акта проверки, утвержденной приказом Минэкономразвития России от 30.04.2009 г. N 141;</w:t>
      </w:r>
    </w:p>
    <w:p w:rsidR="00D46191" w:rsidRPr="007F0F3B" w:rsidRDefault="00D46191" w:rsidP="00D46191">
      <w:pPr>
        <w:ind w:firstLine="709"/>
        <w:jc w:val="both"/>
        <w:rPr>
          <w:sz w:val="26"/>
          <w:szCs w:val="26"/>
        </w:rPr>
      </w:pPr>
      <w:r w:rsidRPr="007F0F3B">
        <w:rPr>
          <w:sz w:val="26"/>
          <w:szCs w:val="26"/>
        </w:rPr>
        <w:t>2) принятие мер в соответствии со ст.17 Федерального закона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фактов нарушений, выявленных при проведении проверки в деятельности юридических лиц, индивидуальных предпринимателей.</w:t>
      </w:r>
    </w:p>
    <w:bookmarkEnd w:id="11"/>
    <w:p w:rsidR="00D46191" w:rsidRPr="007F0F3B" w:rsidRDefault="00D46191" w:rsidP="00D46191">
      <w:pPr>
        <w:ind w:firstLine="709"/>
        <w:jc w:val="both"/>
        <w:rPr>
          <w:sz w:val="26"/>
          <w:szCs w:val="26"/>
        </w:rPr>
      </w:pPr>
    </w:p>
    <w:p w:rsidR="00D46191" w:rsidRDefault="00D46191" w:rsidP="00D46191">
      <w:pPr>
        <w:pStyle w:val="1"/>
        <w:ind w:firstLine="709"/>
        <w:rPr>
          <w:sz w:val="26"/>
          <w:szCs w:val="26"/>
        </w:rPr>
      </w:pPr>
      <w:bookmarkStart w:id="12" w:name="sub_1002"/>
      <w:r w:rsidRPr="007F0F3B">
        <w:rPr>
          <w:sz w:val="26"/>
          <w:szCs w:val="26"/>
          <w:lang w:val="en-US"/>
        </w:rPr>
        <w:lastRenderedPageBreak/>
        <w:t>II</w:t>
      </w:r>
      <w:r w:rsidRPr="007F0F3B">
        <w:rPr>
          <w:sz w:val="26"/>
          <w:szCs w:val="26"/>
        </w:rPr>
        <w:t>. Требования к порядку исполнения муниципальной функции.</w:t>
      </w:r>
    </w:p>
    <w:p w:rsidR="0026440B" w:rsidRPr="0026440B" w:rsidRDefault="0026440B" w:rsidP="0026440B"/>
    <w:p w:rsidR="00D46191" w:rsidRPr="000A7AAE" w:rsidRDefault="00D46191" w:rsidP="00D46191">
      <w:pPr>
        <w:ind w:firstLine="709"/>
        <w:jc w:val="both"/>
        <w:rPr>
          <w:sz w:val="26"/>
          <w:szCs w:val="26"/>
        </w:rPr>
      </w:pPr>
      <w:bookmarkStart w:id="13" w:name="sub_1021"/>
      <w:bookmarkEnd w:id="12"/>
      <w:r w:rsidRPr="000A7AAE">
        <w:rPr>
          <w:b/>
          <w:sz w:val="26"/>
          <w:szCs w:val="26"/>
        </w:rPr>
        <w:t xml:space="preserve">2.1. Порядок информирования об исполнении муниципальной </w:t>
      </w:r>
      <w:bookmarkEnd w:id="13"/>
      <w:r w:rsidRPr="000A7AAE">
        <w:rPr>
          <w:b/>
          <w:sz w:val="26"/>
          <w:szCs w:val="26"/>
        </w:rPr>
        <w:t>функции.</w:t>
      </w:r>
    </w:p>
    <w:p w:rsidR="000A7AAE" w:rsidRPr="000A7AAE" w:rsidRDefault="00D46191" w:rsidP="000A7AAE">
      <w:pPr>
        <w:ind w:firstLine="709"/>
        <w:jc w:val="both"/>
        <w:rPr>
          <w:sz w:val="26"/>
          <w:szCs w:val="26"/>
        </w:rPr>
      </w:pPr>
      <w:r w:rsidRPr="000A7AAE">
        <w:rPr>
          <w:sz w:val="26"/>
          <w:szCs w:val="26"/>
        </w:rPr>
        <w:t xml:space="preserve">2.1.1. Сведения о местоположении и графике работы Администрации </w:t>
      </w:r>
      <w:r w:rsidR="000A7AAE" w:rsidRPr="000A7AAE">
        <w:rPr>
          <w:sz w:val="26"/>
          <w:szCs w:val="26"/>
        </w:rPr>
        <w:t>Слободского сельского поселения</w:t>
      </w:r>
      <w:r w:rsidRPr="000A7AAE">
        <w:rPr>
          <w:sz w:val="26"/>
          <w:szCs w:val="26"/>
        </w:rPr>
        <w:t xml:space="preserve">: </w:t>
      </w:r>
    </w:p>
    <w:p w:rsidR="000A7AAE" w:rsidRPr="000A7AAE" w:rsidRDefault="000A7AAE" w:rsidP="000A7AAE">
      <w:pPr>
        <w:ind w:firstLine="709"/>
        <w:jc w:val="both"/>
        <w:rPr>
          <w:color w:val="000000"/>
          <w:sz w:val="26"/>
          <w:szCs w:val="26"/>
        </w:rPr>
      </w:pPr>
      <w:r w:rsidRPr="000A7AAE">
        <w:rPr>
          <w:sz w:val="26"/>
          <w:szCs w:val="26"/>
        </w:rPr>
        <w:t>Юридический адрес: 152610, с. Чурьяково, Угличский район, Ярославская область</w:t>
      </w:r>
      <w:r>
        <w:rPr>
          <w:sz w:val="26"/>
          <w:szCs w:val="26"/>
        </w:rPr>
        <w:t>.</w:t>
      </w:r>
    </w:p>
    <w:p w:rsidR="00D46191" w:rsidRPr="0026440B" w:rsidRDefault="000A7AAE" w:rsidP="00D46191">
      <w:pPr>
        <w:ind w:firstLine="709"/>
        <w:jc w:val="both"/>
        <w:rPr>
          <w:sz w:val="26"/>
          <w:szCs w:val="26"/>
        </w:rPr>
      </w:pPr>
      <w:r w:rsidRPr="0026440B">
        <w:rPr>
          <w:sz w:val="26"/>
          <w:szCs w:val="26"/>
        </w:rPr>
        <w:t>Почтовый адрес: 152615, д.14, мкр. Мирный, г. Углич, Ярославская область.</w:t>
      </w:r>
    </w:p>
    <w:p w:rsidR="000A7AAE" w:rsidRPr="0026440B" w:rsidRDefault="00D46191" w:rsidP="000A7AAE">
      <w:pPr>
        <w:ind w:firstLine="709"/>
        <w:jc w:val="both"/>
        <w:rPr>
          <w:sz w:val="26"/>
          <w:szCs w:val="26"/>
        </w:rPr>
      </w:pPr>
      <w:r w:rsidRPr="0026440B">
        <w:rPr>
          <w:sz w:val="26"/>
          <w:szCs w:val="26"/>
        </w:rPr>
        <w:t xml:space="preserve">Адрес официального сайта </w:t>
      </w:r>
      <w:r w:rsidR="000A7AAE" w:rsidRPr="0026440B">
        <w:rPr>
          <w:sz w:val="26"/>
          <w:szCs w:val="26"/>
        </w:rPr>
        <w:t>Слободского сельского поселения</w:t>
      </w:r>
      <w:r w:rsidRPr="0026440B">
        <w:rPr>
          <w:sz w:val="26"/>
          <w:szCs w:val="26"/>
        </w:rPr>
        <w:t xml:space="preserve">: </w:t>
      </w:r>
      <w:r w:rsidR="000A7AAE" w:rsidRPr="0026440B">
        <w:rPr>
          <w:sz w:val="26"/>
          <w:szCs w:val="26"/>
          <w:u w:val="single"/>
        </w:rPr>
        <w:t>h</w:t>
      </w:r>
      <w:proofErr w:type="spellStart"/>
      <w:r w:rsidR="000A7AAE" w:rsidRPr="0026440B">
        <w:rPr>
          <w:sz w:val="26"/>
          <w:szCs w:val="26"/>
          <w:u w:val="single"/>
          <w:lang w:val="en-US"/>
        </w:rPr>
        <w:t>tt</w:t>
      </w:r>
      <w:proofErr w:type="spellEnd"/>
      <w:r w:rsidR="000A7AAE" w:rsidRPr="0026440B">
        <w:rPr>
          <w:sz w:val="26"/>
          <w:szCs w:val="26"/>
          <w:u w:val="single"/>
        </w:rPr>
        <w:t>p://слободское-адм.рф.</w:t>
      </w:r>
    </w:p>
    <w:p w:rsidR="00D46191" w:rsidRPr="007F0F3B" w:rsidRDefault="00D46191" w:rsidP="00D46191">
      <w:pPr>
        <w:ind w:firstLine="709"/>
        <w:jc w:val="both"/>
        <w:rPr>
          <w:sz w:val="26"/>
          <w:szCs w:val="26"/>
        </w:rPr>
      </w:pPr>
      <w:r w:rsidRPr="007F0F3B">
        <w:rPr>
          <w:sz w:val="26"/>
          <w:szCs w:val="26"/>
        </w:rPr>
        <w:t xml:space="preserve">Электронный адрес для обращений: </w:t>
      </w:r>
      <w:hyperlink r:id="rId26" w:history="1">
        <w:r w:rsidR="000A7AAE" w:rsidRPr="000A7AAE">
          <w:rPr>
            <w:rStyle w:val="af1"/>
            <w:color w:val="auto"/>
            <w:sz w:val="26"/>
            <w:szCs w:val="26"/>
            <w:lang w:val="en-US"/>
          </w:rPr>
          <w:t>sloboda</w:t>
        </w:r>
        <w:r w:rsidR="000A7AAE" w:rsidRPr="000A7AAE">
          <w:rPr>
            <w:rStyle w:val="af1"/>
            <w:color w:val="auto"/>
            <w:sz w:val="26"/>
            <w:szCs w:val="26"/>
          </w:rPr>
          <w:t>-</w:t>
        </w:r>
        <w:r w:rsidR="000A7AAE" w:rsidRPr="000A7AAE">
          <w:rPr>
            <w:rStyle w:val="af1"/>
            <w:color w:val="auto"/>
            <w:sz w:val="26"/>
            <w:szCs w:val="26"/>
            <w:lang w:val="en-US"/>
          </w:rPr>
          <w:t>sp</w:t>
        </w:r>
        <w:r w:rsidR="000A7AAE" w:rsidRPr="000A7AAE">
          <w:rPr>
            <w:rStyle w:val="af1"/>
            <w:color w:val="auto"/>
            <w:sz w:val="26"/>
            <w:szCs w:val="26"/>
          </w:rPr>
          <w:t>@mail.ru</w:t>
        </w:r>
      </w:hyperlink>
      <w:r w:rsidR="000A7AAE" w:rsidRPr="000A7AAE">
        <w:rPr>
          <w:rStyle w:val="val"/>
          <w:sz w:val="26"/>
          <w:szCs w:val="26"/>
        </w:rPr>
        <w:t>.</w:t>
      </w:r>
    </w:p>
    <w:p w:rsidR="00A1260B" w:rsidRPr="007F0F3B" w:rsidRDefault="00D46191" w:rsidP="00D46191">
      <w:pPr>
        <w:ind w:firstLine="709"/>
        <w:jc w:val="both"/>
        <w:rPr>
          <w:sz w:val="26"/>
          <w:szCs w:val="26"/>
        </w:rPr>
      </w:pPr>
      <w:r w:rsidRPr="007F0F3B">
        <w:rPr>
          <w:sz w:val="26"/>
          <w:szCs w:val="26"/>
        </w:rPr>
        <w:t xml:space="preserve">График работы: ежедневно с </w:t>
      </w:r>
      <w:r w:rsidR="00A1260B">
        <w:rPr>
          <w:sz w:val="26"/>
          <w:szCs w:val="26"/>
        </w:rPr>
        <w:t>9</w:t>
      </w:r>
      <w:r w:rsidRPr="007F0F3B">
        <w:rPr>
          <w:sz w:val="26"/>
          <w:szCs w:val="26"/>
        </w:rPr>
        <w:t xml:space="preserve">.00 до 17.12 кроме субботы и воскресенья, в пятницу с </w:t>
      </w:r>
      <w:r w:rsidR="00A1260B">
        <w:rPr>
          <w:sz w:val="26"/>
          <w:szCs w:val="26"/>
        </w:rPr>
        <w:t>9</w:t>
      </w:r>
      <w:r w:rsidRPr="007F0F3B">
        <w:rPr>
          <w:sz w:val="26"/>
          <w:szCs w:val="26"/>
        </w:rPr>
        <w:t xml:space="preserve">.00 до 16.12 </w:t>
      </w:r>
      <w:r w:rsidR="0026440B">
        <w:rPr>
          <w:sz w:val="26"/>
          <w:szCs w:val="26"/>
        </w:rPr>
        <w:t xml:space="preserve">, </w:t>
      </w:r>
      <w:r w:rsidRPr="007F0F3B">
        <w:rPr>
          <w:sz w:val="26"/>
          <w:szCs w:val="26"/>
        </w:rPr>
        <w:t xml:space="preserve">обед с 12.00 </w:t>
      </w:r>
      <w:proofErr w:type="gramStart"/>
      <w:r w:rsidRPr="007F0F3B">
        <w:rPr>
          <w:sz w:val="26"/>
          <w:szCs w:val="26"/>
        </w:rPr>
        <w:t>до</w:t>
      </w:r>
      <w:proofErr w:type="gramEnd"/>
      <w:r w:rsidRPr="007F0F3B">
        <w:rPr>
          <w:sz w:val="26"/>
          <w:szCs w:val="26"/>
        </w:rPr>
        <w:t xml:space="preserve"> 13.00.</w:t>
      </w:r>
    </w:p>
    <w:p w:rsidR="00A1260B" w:rsidRPr="00A1260B" w:rsidRDefault="00A1260B" w:rsidP="00A1260B">
      <w:pPr>
        <w:autoSpaceDE w:val="0"/>
        <w:autoSpaceDN w:val="0"/>
        <w:adjustRightInd w:val="0"/>
        <w:ind w:firstLine="709"/>
        <w:jc w:val="both"/>
        <w:rPr>
          <w:sz w:val="26"/>
          <w:szCs w:val="26"/>
        </w:rPr>
      </w:pPr>
      <w:r w:rsidRPr="00A1260B">
        <w:rPr>
          <w:sz w:val="26"/>
          <w:szCs w:val="26"/>
        </w:rPr>
        <w:t>Прием по вопросам предоставления муниципальной услуги ведется по месту нахождения Администрации Слободского сельского поселения по следующему графику: понедельник - четверг: 9.00 – 17.00 (обед - 12.00 - 13.00).</w:t>
      </w:r>
    </w:p>
    <w:p w:rsidR="00A1260B" w:rsidRPr="007F0F3B" w:rsidRDefault="00D46191" w:rsidP="00D46191">
      <w:pPr>
        <w:ind w:firstLine="709"/>
        <w:jc w:val="both"/>
        <w:rPr>
          <w:sz w:val="26"/>
          <w:szCs w:val="26"/>
        </w:rPr>
      </w:pPr>
      <w:r w:rsidRPr="00A1260B">
        <w:rPr>
          <w:bCs/>
          <w:sz w:val="26"/>
          <w:szCs w:val="26"/>
        </w:rPr>
        <w:t>Телефон: (48532)</w:t>
      </w:r>
      <w:r w:rsidR="00A1260B" w:rsidRPr="00A1260B">
        <w:rPr>
          <w:bCs/>
          <w:sz w:val="26"/>
          <w:szCs w:val="26"/>
        </w:rPr>
        <w:t>50082</w:t>
      </w:r>
      <w:r w:rsidR="00A1260B" w:rsidRPr="00A1260B">
        <w:rPr>
          <w:sz w:val="26"/>
          <w:szCs w:val="26"/>
        </w:rPr>
        <w:t>, 56734, 54149.</w:t>
      </w:r>
    </w:p>
    <w:p w:rsidR="00D46191" w:rsidRPr="007F0F3B" w:rsidRDefault="00D46191" w:rsidP="00D46191">
      <w:pPr>
        <w:ind w:firstLine="709"/>
        <w:jc w:val="both"/>
        <w:rPr>
          <w:sz w:val="26"/>
          <w:szCs w:val="26"/>
        </w:rPr>
      </w:pPr>
      <w:r w:rsidRPr="007F0F3B">
        <w:rPr>
          <w:sz w:val="26"/>
          <w:szCs w:val="26"/>
        </w:rPr>
        <w:t>Места информирования, предназначенные для ознакомления юридических лиц, индивидуальных предпринимателей, граждан с информационными материалами, оборудуются информационными и демонстрационными стендами.</w:t>
      </w:r>
    </w:p>
    <w:p w:rsidR="00D46191" w:rsidRPr="007F0F3B" w:rsidRDefault="00D46191" w:rsidP="00D46191">
      <w:pPr>
        <w:ind w:firstLine="709"/>
        <w:jc w:val="both"/>
        <w:rPr>
          <w:sz w:val="26"/>
          <w:szCs w:val="26"/>
        </w:rPr>
      </w:pPr>
      <w:r w:rsidRPr="007F0F3B">
        <w:rPr>
          <w:sz w:val="26"/>
          <w:szCs w:val="26"/>
        </w:rPr>
        <w:t xml:space="preserve">На информационных стендах в помещении Администрации </w:t>
      </w:r>
      <w:r w:rsidR="00A1260B">
        <w:rPr>
          <w:sz w:val="26"/>
          <w:szCs w:val="26"/>
        </w:rPr>
        <w:t xml:space="preserve">Слободского сельского поселения </w:t>
      </w:r>
      <w:r w:rsidRPr="007F0F3B">
        <w:rPr>
          <w:sz w:val="26"/>
          <w:szCs w:val="26"/>
        </w:rPr>
        <w:t xml:space="preserve"> размещается следующая информация:</w:t>
      </w:r>
    </w:p>
    <w:p w:rsidR="00D46191" w:rsidRPr="007F0F3B" w:rsidRDefault="00D46191" w:rsidP="00D46191">
      <w:pPr>
        <w:ind w:firstLine="709"/>
        <w:jc w:val="both"/>
        <w:rPr>
          <w:sz w:val="26"/>
          <w:szCs w:val="26"/>
        </w:rPr>
      </w:pPr>
      <w:r w:rsidRPr="007F0F3B">
        <w:rPr>
          <w:sz w:val="26"/>
          <w:szCs w:val="26"/>
        </w:rPr>
        <w:t>- настоящий административный регламент;</w:t>
      </w:r>
    </w:p>
    <w:p w:rsidR="00D46191" w:rsidRPr="007F0F3B" w:rsidRDefault="00D46191" w:rsidP="00D46191">
      <w:pPr>
        <w:ind w:firstLine="709"/>
        <w:jc w:val="both"/>
        <w:rPr>
          <w:sz w:val="26"/>
          <w:szCs w:val="26"/>
        </w:rPr>
      </w:pPr>
      <w:r w:rsidRPr="007F0F3B">
        <w:rPr>
          <w:sz w:val="26"/>
          <w:szCs w:val="26"/>
        </w:rPr>
        <w:t xml:space="preserve">- график приема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должностными лицами Администрации </w:t>
      </w:r>
      <w:r w:rsidR="00A1260B">
        <w:rPr>
          <w:sz w:val="26"/>
          <w:szCs w:val="26"/>
        </w:rPr>
        <w:t>Слободского сельского поселения</w:t>
      </w:r>
      <w:r w:rsidRPr="007F0F3B">
        <w:rPr>
          <w:sz w:val="26"/>
          <w:szCs w:val="26"/>
        </w:rPr>
        <w:t>;</w:t>
      </w:r>
    </w:p>
    <w:p w:rsidR="00D46191" w:rsidRPr="007F0F3B" w:rsidRDefault="00D46191" w:rsidP="00D46191">
      <w:pPr>
        <w:ind w:firstLine="709"/>
        <w:jc w:val="both"/>
        <w:rPr>
          <w:sz w:val="26"/>
          <w:szCs w:val="26"/>
        </w:rPr>
      </w:pPr>
      <w:r w:rsidRPr="007F0F3B">
        <w:rPr>
          <w:sz w:val="26"/>
          <w:szCs w:val="26"/>
        </w:rPr>
        <w:t xml:space="preserve">- номера телефонов для получения справочной информации, адрес официального сайта Администрации </w:t>
      </w:r>
      <w:r w:rsidR="00A1260B">
        <w:rPr>
          <w:sz w:val="26"/>
          <w:szCs w:val="26"/>
        </w:rPr>
        <w:t>Слободского сельского поселения</w:t>
      </w:r>
      <w:r w:rsidRPr="007F0F3B">
        <w:rPr>
          <w:sz w:val="26"/>
          <w:szCs w:val="26"/>
        </w:rPr>
        <w:t>;</w:t>
      </w:r>
    </w:p>
    <w:p w:rsidR="00D46191" w:rsidRPr="007F0F3B" w:rsidRDefault="00D46191" w:rsidP="00D46191">
      <w:pPr>
        <w:ind w:firstLine="709"/>
        <w:jc w:val="both"/>
        <w:rPr>
          <w:sz w:val="26"/>
          <w:szCs w:val="26"/>
        </w:rPr>
      </w:pPr>
      <w:r w:rsidRPr="007F0F3B">
        <w:rPr>
          <w:sz w:val="26"/>
          <w:szCs w:val="26"/>
        </w:rPr>
        <w:t>- ежегодный план проведения плановых проверок;</w:t>
      </w:r>
    </w:p>
    <w:p w:rsidR="00D46191" w:rsidRPr="007F0F3B" w:rsidRDefault="00D46191" w:rsidP="00D46191">
      <w:pPr>
        <w:ind w:firstLine="709"/>
        <w:jc w:val="both"/>
        <w:rPr>
          <w:sz w:val="26"/>
          <w:szCs w:val="26"/>
        </w:rPr>
      </w:pPr>
      <w:r w:rsidRPr="007F0F3B">
        <w:rPr>
          <w:sz w:val="26"/>
          <w:szCs w:val="26"/>
        </w:rPr>
        <w:t>-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D46191" w:rsidRPr="007F0F3B" w:rsidRDefault="00D46191" w:rsidP="00D46191">
      <w:pPr>
        <w:ind w:firstLine="709"/>
        <w:jc w:val="both"/>
        <w:rPr>
          <w:sz w:val="26"/>
          <w:szCs w:val="26"/>
        </w:rPr>
      </w:pPr>
      <w:r w:rsidRPr="007F0F3B">
        <w:rPr>
          <w:sz w:val="26"/>
          <w:szCs w:val="26"/>
        </w:rPr>
        <w:t xml:space="preserve">Информация по процедурам муниципальной функции предоставляется должностными лицами Администрации </w:t>
      </w:r>
      <w:r w:rsidR="00A1260B">
        <w:rPr>
          <w:sz w:val="26"/>
          <w:szCs w:val="26"/>
        </w:rPr>
        <w:t xml:space="preserve">Слободского сельского поселения </w:t>
      </w:r>
      <w:r w:rsidRPr="007F0F3B">
        <w:rPr>
          <w:sz w:val="26"/>
          <w:szCs w:val="26"/>
        </w:rPr>
        <w:t xml:space="preserve"> лично, по телефону, путем направления ответов почтовым отправлением, по электронной почте, факсимильной связью или посредством размещения информации в информационно-телекоммуникационной сети «Интернет» на официальном сайте </w:t>
      </w:r>
      <w:r w:rsidR="00A1260B">
        <w:rPr>
          <w:sz w:val="26"/>
          <w:szCs w:val="26"/>
        </w:rPr>
        <w:t>Слободского сельского (</w:t>
      </w:r>
      <w:r w:rsidR="00A1260B" w:rsidRPr="000A7AAE">
        <w:rPr>
          <w:sz w:val="26"/>
          <w:szCs w:val="26"/>
          <w:u w:val="single"/>
        </w:rPr>
        <w:t>h</w:t>
      </w:r>
      <w:proofErr w:type="spellStart"/>
      <w:r w:rsidR="00A1260B" w:rsidRPr="000A7AAE">
        <w:rPr>
          <w:sz w:val="26"/>
          <w:szCs w:val="26"/>
          <w:u w:val="single"/>
          <w:lang w:val="en-US"/>
        </w:rPr>
        <w:t>tt</w:t>
      </w:r>
      <w:proofErr w:type="spellEnd"/>
      <w:r w:rsidR="00A1260B" w:rsidRPr="000A7AAE">
        <w:rPr>
          <w:sz w:val="26"/>
          <w:szCs w:val="26"/>
          <w:u w:val="single"/>
        </w:rPr>
        <w:t>p://слободское-адм.рф.</w:t>
      </w:r>
      <w:r w:rsidR="00A1260B">
        <w:rPr>
          <w:sz w:val="26"/>
          <w:szCs w:val="26"/>
          <w:u w:val="single"/>
        </w:rPr>
        <w:t>)</w:t>
      </w:r>
      <w:r w:rsidRPr="007F0F3B">
        <w:rPr>
          <w:sz w:val="26"/>
          <w:szCs w:val="26"/>
        </w:rPr>
        <w:t>, на Портале государственных и муниципальных услуг (</w:t>
      </w:r>
      <w:r w:rsidRPr="007F0F3B">
        <w:rPr>
          <w:sz w:val="26"/>
          <w:szCs w:val="26"/>
          <w:lang w:val="en-US"/>
        </w:rPr>
        <w:t>www</w:t>
      </w:r>
      <w:r w:rsidRPr="007F0F3B">
        <w:rPr>
          <w:sz w:val="26"/>
          <w:szCs w:val="26"/>
        </w:rPr>
        <w:t>.</w:t>
      </w:r>
      <w:r w:rsidRPr="007F0F3B">
        <w:rPr>
          <w:rStyle w:val="b-serp-urlitem"/>
          <w:sz w:val="26"/>
          <w:szCs w:val="26"/>
          <w:lang w:val="en-US"/>
        </w:rPr>
        <w:t>gosuslugi</w:t>
      </w:r>
      <w:r w:rsidRPr="007F0F3B">
        <w:rPr>
          <w:rStyle w:val="b-serp-urlitem"/>
          <w:sz w:val="26"/>
          <w:szCs w:val="26"/>
        </w:rPr>
        <w:t>.ru</w:t>
      </w:r>
      <w:r w:rsidRPr="007F0F3B">
        <w:rPr>
          <w:sz w:val="26"/>
          <w:szCs w:val="26"/>
        </w:rPr>
        <w:t>).</w:t>
      </w:r>
    </w:p>
    <w:p w:rsidR="00D46191" w:rsidRPr="007F0F3B" w:rsidRDefault="00D46191" w:rsidP="00D46191">
      <w:pPr>
        <w:ind w:firstLine="709"/>
        <w:jc w:val="both"/>
        <w:rPr>
          <w:sz w:val="26"/>
          <w:szCs w:val="26"/>
        </w:rPr>
      </w:pPr>
      <w:r w:rsidRPr="007F0F3B">
        <w:rPr>
          <w:sz w:val="26"/>
          <w:szCs w:val="26"/>
        </w:rPr>
        <w:t>Информирование заинтересованных лиц осуществляется в форме:</w:t>
      </w:r>
    </w:p>
    <w:p w:rsidR="00D46191" w:rsidRPr="007F0F3B" w:rsidRDefault="00D46191" w:rsidP="00D46191">
      <w:pPr>
        <w:ind w:firstLine="709"/>
        <w:jc w:val="both"/>
        <w:rPr>
          <w:sz w:val="26"/>
          <w:szCs w:val="26"/>
        </w:rPr>
      </w:pPr>
      <w:r w:rsidRPr="007F0F3B">
        <w:rPr>
          <w:sz w:val="26"/>
          <w:szCs w:val="26"/>
        </w:rPr>
        <w:t>- устного информирования;</w:t>
      </w:r>
    </w:p>
    <w:p w:rsidR="00D46191" w:rsidRPr="007F0F3B" w:rsidRDefault="00D46191" w:rsidP="00D46191">
      <w:pPr>
        <w:ind w:firstLine="709"/>
        <w:jc w:val="both"/>
        <w:rPr>
          <w:sz w:val="26"/>
          <w:szCs w:val="26"/>
        </w:rPr>
      </w:pPr>
      <w:r w:rsidRPr="007F0F3B">
        <w:rPr>
          <w:sz w:val="26"/>
          <w:szCs w:val="26"/>
        </w:rPr>
        <w:t>- письменного информирования.</w:t>
      </w:r>
    </w:p>
    <w:p w:rsidR="00D46191" w:rsidRPr="007F0F3B" w:rsidRDefault="00D46191" w:rsidP="00D46191">
      <w:pPr>
        <w:ind w:firstLine="709"/>
        <w:jc w:val="both"/>
        <w:rPr>
          <w:sz w:val="26"/>
          <w:szCs w:val="26"/>
        </w:rPr>
      </w:pPr>
      <w:r w:rsidRPr="007F0F3B">
        <w:rPr>
          <w:sz w:val="26"/>
          <w:szCs w:val="26"/>
        </w:rPr>
        <w:t>Устное информирование осу</w:t>
      </w:r>
      <w:r w:rsidR="0026440B">
        <w:rPr>
          <w:sz w:val="26"/>
          <w:szCs w:val="26"/>
        </w:rPr>
        <w:t>ществляется должностными лицами</w:t>
      </w:r>
      <w:r w:rsidRPr="007F0F3B">
        <w:rPr>
          <w:sz w:val="26"/>
          <w:szCs w:val="26"/>
        </w:rPr>
        <w:t xml:space="preserve"> Администрации </w:t>
      </w:r>
      <w:r w:rsidR="00A1260B">
        <w:rPr>
          <w:sz w:val="26"/>
          <w:szCs w:val="26"/>
        </w:rPr>
        <w:t xml:space="preserve">Слободского сельского поселения </w:t>
      </w:r>
      <w:r w:rsidRPr="007F0F3B">
        <w:rPr>
          <w:sz w:val="26"/>
          <w:szCs w:val="26"/>
        </w:rPr>
        <w:t xml:space="preserve">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w:t>
      </w:r>
      <w:r w:rsidRPr="007F0F3B">
        <w:rPr>
          <w:sz w:val="26"/>
          <w:szCs w:val="26"/>
        </w:rPr>
        <w:lastRenderedPageBreak/>
        <w:t>предоставления полного и оперативного ответа на поставленные вопросы, в том числе с привлечением других сотрудников.</w:t>
      </w:r>
    </w:p>
    <w:p w:rsidR="00D46191" w:rsidRPr="007F0F3B" w:rsidRDefault="00D46191" w:rsidP="00D46191">
      <w:pPr>
        <w:ind w:firstLine="709"/>
        <w:jc w:val="both"/>
        <w:rPr>
          <w:sz w:val="26"/>
          <w:szCs w:val="26"/>
        </w:rPr>
      </w:pPr>
      <w:r w:rsidRPr="007F0F3B">
        <w:rPr>
          <w:sz w:val="26"/>
          <w:szCs w:val="26"/>
        </w:rPr>
        <w:t xml:space="preserve">Время ожидания заинтересованного лица при индивидуальном устном информировании не может превышать 30 минут. Устное информирование каждого заинтересованного лица должностное лицо осуществляет не более </w:t>
      </w:r>
      <w:r w:rsidR="00A1260B">
        <w:rPr>
          <w:sz w:val="26"/>
          <w:szCs w:val="26"/>
        </w:rPr>
        <w:t>10</w:t>
      </w:r>
      <w:r w:rsidRPr="007F0F3B">
        <w:rPr>
          <w:sz w:val="26"/>
          <w:szCs w:val="26"/>
        </w:rPr>
        <w:t xml:space="preserve"> минут.</w:t>
      </w:r>
    </w:p>
    <w:p w:rsidR="00D46191" w:rsidRPr="007F0F3B" w:rsidRDefault="00D46191" w:rsidP="00D46191">
      <w:pPr>
        <w:ind w:firstLine="709"/>
        <w:jc w:val="both"/>
        <w:rPr>
          <w:sz w:val="26"/>
          <w:szCs w:val="26"/>
        </w:rPr>
      </w:pPr>
      <w:r w:rsidRPr="007F0F3B">
        <w:rPr>
          <w:sz w:val="26"/>
          <w:szCs w:val="26"/>
        </w:rPr>
        <w:t>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D46191" w:rsidRPr="007F0F3B" w:rsidRDefault="00D46191" w:rsidP="00D46191">
      <w:pPr>
        <w:ind w:firstLine="709"/>
        <w:jc w:val="both"/>
        <w:rPr>
          <w:sz w:val="26"/>
          <w:szCs w:val="26"/>
        </w:rPr>
      </w:pPr>
      <w:r w:rsidRPr="007F0F3B">
        <w:rPr>
          <w:sz w:val="26"/>
          <w:szCs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можно получить необходимую информацию.</w:t>
      </w:r>
    </w:p>
    <w:p w:rsidR="00D46191" w:rsidRPr="007F0F3B" w:rsidRDefault="00D46191" w:rsidP="00D46191">
      <w:pPr>
        <w:ind w:firstLine="709"/>
        <w:jc w:val="both"/>
        <w:rPr>
          <w:sz w:val="26"/>
          <w:szCs w:val="26"/>
        </w:rPr>
      </w:pPr>
      <w:r w:rsidRPr="007F0F3B">
        <w:rPr>
          <w:sz w:val="26"/>
          <w:szCs w:val="26"/>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D46191" w:rsidRPr="007F0F3B" w:rsidRDefault="00D46191" w:rsidP="00D46191">
      <w:pPr>
        <w:ind w:firstLine="709"/>
        <w:jc w:val="both"/>
        <w:rPr>
          <w:sz w:val="26"/>
          <w:szCs w:val="26"/>
        </w:rPr>
      </w:pPr>
      <w:proofErr w:type="gramStart"/>
      <w:r w:rsidRPr="007F0F3B">
        <w:rPr>
          <w:sz w:val="26"/>
          <w:szCs w:val="26"/>
        </w:rPr>
        <w:t>В случае письменного обращения заинтересованное лицо в обязательном порядке указывает наименование исполнителя муниципальной функции, которому направляет письменное обращение, фамилию, имя, отчество руководителя,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w:t>
      </w:r>
      <w:proofErr w:type="gramEnd"/>
      <w:r w:rsidRPr="007F0F3B">
        <w:rPr>
          <w:sz w:val="26"/>
          <w:szCs w:val="26"/>
        </w:rPr>
        <w:t xml:space="preserve"> или жалобы, ставит личную подпись и дату.</w:t>
      </w:r>
    </w:p>
    <w:p w:rsidR="00D46191" w:rsidRPr="007F0F3B" w:rsidRDefault="00D46191" w:rsidP="00D46191">
      <w:pPr>
        <w:ind w:firstLine="709"/>
        <w:jc w:val="both"/>
        <w:rPr>
          <w:sz w:val="26"/>
          <w:szCs w:val="26"/>
        </w:rPr>
      </w:pPr>
      <w:r w:rsidRPr="007F0F3B">
        <w:rPr>
          <w:sz w:val="26"/>
          <w:szCs w:val="26"/>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46191" w:rsidRPr="007F0F3B" w:rsidRDefault="00D46191" w:rsidP="00D46191">
      <w:pPr>
        <w:ind w:firstLine="709"/>
        <w:jc w:val="both"/>
        <w:rPr>
          <w:sz w:val="26"/>
          <w:szCs w:val="26"/>
        </w:rPr>
      </w:pPr>
      <w:r w:rsidRPr="007F0F3B">
        <w:rPr>
          <w:sz w:val="26"/>
          <w:szCs w:val="26"/>
        </w:rPr>
        <w:t xml:space="preserve">Письменное информирование при обращении заинтересованного лица в Администрацию </w:t>
      </w:r>
      <w:r w:rsidR="00A1260B">
        <w:rPr>
          <w:sz w:val="26"/>
          <w:szCs w:val="26"/>
        </w:rPr>
        <w:t xml:space="preserve">Слободского сельского поселения </w:t>
      </w:r>
      <w:r w:rsidRPr="007F0F3B">
        <w:rPr>
          <w:sz w:val="26"/>
          <w:szCs w:val="26"/>
        </w:rPr>
        <w:t xml:space="preserve">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26440B" w:rsidRDefault="00D46191" w:rsidP="00D46191">
      <w:pPr>
        <w:ind w:firstLine="709"/>
        <w:jc w:val="both"/>
        <w:rPr>
          <w:sz w:val="26"/>
          <w:szCs w:val="26"/>
        </w:rPr>
      </w:pPr>
      <w:r w:rsidRPr="007F0F3B">
        <w:rPr>
          <w:sz w:val="26"/>
          <w:szCs w:val="26"/>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Ответ подписывается Главой </w:t>
      </w:r>
      <w:r w:rsidR="00A1260B">
        <w:rPr>
          <w:sz w:val="26"/>
          <w:szCs w:val="26"/>
        </w:rPr>
        <w:t>Слободского сельского поселения</w:t>
      </w:r>
      <w:r w:rsidR="0026440B">
        <w:rPr>
          <w:sz w:val="26"/>
          <w:szCs w:val="26"/>
        </w:rPr>
        <w:t>.</w:t>
      </w:r>
    </w:p>
    <w:p w:rsidR="00D46191" w:rsidRPr="007F0F3B" w:rsidRDefault="00D46191" w:rsidP="00D46191">
      <w:pPr>
        <w:ind w:firstLine="709"/>
        <w:jc w:val="both"/>
        <w:rPr>
          <w:sz w:val="26"/>
          <w:szCs w:val="26"/>
        </w:rPr>
      </w:pPr>
      <w:r w:rsidRPr="007F0F3B">
        <w:rPr>
          <w:sz w:val="26"/>
          <w:szCs w:val="26"/>
        </w:rPr>
        <w:t xml:space="preserve">Должностные лица </w:t>
      </w:r>
      <w:r w:rsidR="00A1260B">
        <w:rPr>
          <w:sz w:val="26"/>
          <w:szCs w:val="26"/>
        </w:rPr>
        <w:t>Администрации Слободского сельского поселения</w:t>
      </w:r>
      <w:r w:rsidRPr="007F0F3B">
        <w:rPr>
          <w:sz w:val="26"/>
          <w:szCs w:val="26"/>
        </w:rPr>
        <w:t>,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D46191" w:rsidRDefault="00D46191" w:rsidP="00D46191">
      <w:pPr>
        <w:ind w:firstLine="709"/>
        <w:jc w:val="both"/>
        <w:rPr>
          <w:sz w:val="26"/>
          <w:szCs w:val="26"/>
        </w:rPr>
      </w:pPr>
      <w:r w:rsidRPr="007F0F3B">
        <w:rPr>
          <w:sz w:val="26"/>
          <w:szCs w:val="26"/>
        </w:rPr>
        <w:t xml:space="preserve">Заинтересованным лицам при личном обращении в </w:t>
      </w:r>
      <w:r w:rsidR="007C70E7">
        <w:rPr>
          <w:sz w:val="26"/>
          <w:szCs w:val="26"/>
        </w:rPr>
        <w:t>Администрацию Слободского сельского поселения</w:t>
      </w:r>
      <w:r w:rsidRPr="007F0F3B">
        <w:rPr>
          <w:sz w:val="26"/>
          <w:szCs w:val="26"/>
        </w:rPr>
        <w:t xml:space="preserve"> по вопросам, касающимся осуществления </w:t>
      </w:r>
      <w:r w:rsidRPr="007F0F3B">
        <w:rPr>
          <w:sz w:val="26"/>
          <w:szCs w:val="26"/>
        </w:rPr>
        <w:lastRenderedPageBreak/>
        <w:t>муниципального контроля, гарантируется прием в помещении, оборудованном местами для ожидания.</w:t>
      </w:r>
    </w:p>
    <w:p w:rsidR="0026440B" w:rsidRPr="007F0F3B" w:rsidRDefault="0026440B" w:rsidP="00D46191">
      <w:pPr>
        <w:ind w:firstLine="709"/>
        <w:jc w:val="both"/>
        <w:rPr>
          <w:sz w:val="26"/>
          <w:szCs w:val="26"/>
        </w:rPr>
      </w:pPr>
    </w:p>
    <w:p w:rsidR="00D46191" w:rsidRPr="007F0F3B" w:rsidRDefault="00D46191" w:rsidP="00D46191">
      <w:pPr>
        <w:ind w:firstLine="709"/>
        <w:jc w:val="both"/>
        <w:rPr>
          <w:b/>
          <w:bCs/>
          <w:sz w:val="26"/>
          <w:szCs w:val="26"/>
        </w:rPr>
      </w:pPr>
      <w:r w:rsidRPr="007F0F3B">
        <w:rPr>
          <w:b/>
          <w:bCs/>
          <w:sz w:val="26"/>
          <w:szCs w:val="26"/>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D46191" w:rsidRDefault="00D46191" w:rsidP="00D46191">
      <w:pPr>
        <w:ind w:firstLine="709"/>
        <w:jc w:val="both"/>
        <w:rPr>
          <w:sz w:val="26"/>
          <w:szCs w:val="26"/>
        </w:rPr>
      </w:pPr>
      <w:bookmarkStart w:id="14" w:name="sub_1022"/>
      <w:r w:rsidRPr="007F0F3B">
        <w:rPr>
          <w:sz w:val="26"/>
          <w:szCs w:val="26"/>
        </w:rPr>
        <w:t>Исполнение муниципальной функции осуществляется на безвозмездной основе.</w:t>
      </w:r>
    </w:p>
    <w:p w:rsidR="0026440B" w:rsidRPr="007F0F3B" w:rsidRDefault="0026440B" w:rsidP="00D46191">
      <w:pPr>
        <w:ind w:firstLine="709"/>
        <w:jc w:val="both"/>
        <w:rPr>
          <w:sz w:val="26"/>
          <w:szCs w:val="26"/>
        </w:rPr>
      </w:pPr>
    </w:p>
    <w:p w:rsidR="00D46191" w:rsidRPr="007F0F3B" w:rsidRDefault="00D46191" w:rsidP="00D46191">
      <w:pPr>
        <w:ind w:firstLine="709"/>
        <w:jc w:val="both"/>
        <w:rPr>
          <w:b/>
          <w:bCs/>
          <w:sz w:val="26"/>
          <w:szCs w:val="26"/>
        </w:rPr>
      </w:pPr>
      <w:bookmarkStart w:id="15" w:name="sub_1023"/>
      <w:bookmarkEnd w:id="14"/>
      <w:r w:rsidRPr="007F0F3B">
        <w:rPr>
          <w:b/>
          <w:bCs/>
          <w:sz w:val="26"/>
          <w:szCs w:val="26"/>
        </w:rPr>
        <w:t>2.3. Срок исполнения муниципальной функции.</w:t>
      </w:r>
    </w:p>
    <w:p w:rsidR="00D46191" w:rsidRPr="007F0F3B" w:rsidRDefault="00D46191" w:rsidP="00D46191">
      <w:pPr>
        <w:ind w:firstLine="709"/>
        <w:jc w:val="both"/>
        <w:rPr>
          <w:sz w:val="26"/>
          <w:szCs w:val="26"/>
        </w:rPr>
      </w:pPr>
      <w:r w:rsidRPr="007F0F3B">
        <w:rPr>
          <w:sz w:val="26"/>
          <w:szCs w:val="26"/>
        </w:rPr>
        <w:t>Срок проведения проверок не может превышать двадцать рабочих дней.</w:t>
      </w:r>
    </w:p>
    <w:p w:rsidR="00D46191" w:rsidRPr="007F0F3B" w:rsidRDefault="00D46191" w:rsidP="00D46191">
      <w:pPr>
        <w:ind w:firstLine="709"/>
        <w:jc w:val="both"/>
        <w:rPr>
          <w:sz w:val="26"/>
          <w:szCs w:val="26"/>
        </w:rPr>
      </w:pPr>
      <w:r w:rsidRPr="007F0F3B">
        <w:rPr>
          <w:sz w:val="26"/>
          <w:szCs w:val="26"/>
        </w:rPr>
        <w:t xml:space="preserve">В отношение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0F3B">
        <w:rPr>
          <w:sz w:val="26"/>
          <w:szCs w:val="26"/>
        </w:rPr>
        <w:t>микропредприятия</w:t>
      </w:r>
      <w:proofErr w:type="spellEnd"/>
      <w:r w:rsidRPr="007F0F3B">
        <w:rPr>
          <w:sz w:val="26"/>
          <w:szCs w:val="26"/>
        </w:rPr>
        <w:t xml:space="preserve"> в год.</w:t>
      </w:r>
    </w:p>
    <w:p w:rsidR="00D46191" w:rsidRPr="007F0F3B" w:rsidRDefault="00D46191" w:rsidP="00D46191">
      <w:pPr>
        <w:ind w:firstLine="709"/>
        <w:jc w:val="both"/>
        <w:rPr>
          <w:sz w:val="26"/>
          <w:szCs w:val="26"/>
        </w:rPr>
      </w:pPr>
      <w:r w:rsidRPr="007F0F3B">
        <w:rPr>
          <w:sz w:val="26"/>
          <w:szCs w:val="26"/>
        </w:rPr>
        <w:t>Срок проведения документарной и выездной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46191" w:rsidRPr="007F0F3B" w:rsidRDefault="00D46191" w:rsidP="00D46191">
      <w:pPr>
        <w:ind w:firstLine="709"/>
        <w:jc w:val="both"/>
        <w:rPr>
          <w:sz w:val="26"/>
          <w:szCs w:val="26"/>
        </w:rPr>
      </w:pPr>
      <w:r w:rsidRPr="007F0F3B">
        <w:rPr>
          <w:sz w:val="26"/>
          <w:szCs w:val="26"/>
        </w:rPr>
        <w:t xml:space="preserve"> </w:t>
      </w:r>
      <w:proofErr w:type="gramStart"/>
      <w:r w:rsidRPr="007F0F3B">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w:t>
      </w:r>
      <w:r w:rsidR="007C70E7">
        <w:rPr>
          <w:sz w:val="26"/>
          <w:szCs w:val="26"/>
        </w:rPr>
        <w:t>Администрации Слободского сельского поселения</w:t>
      </w:r>
      <w:r w:rsidRPr="007F0F3B">
        <w:rPr>
          <w:sz w:val="26"/>
          <w:szCs w:val="26"/>
        </w:rPr>
        <w:t xml:space="preserve">, проводящих выездную плановую проверку, срок проведения выездной плановой проверки может быть продлен Главой </w:t>
      </w:r>
      <w:r w:rsidR="007C70E7">
        <w:rPr>
          <w:sz w:val="26"/>
          <w:szCs w:val="26"/>
        </w:rPr>
        <w:t>Слободского сельского поселения</w:t>
      </w:r>
      <w:r w:rsidRPr="007F0F3B">
        <w:rPr>
          <w:sz w:val="26"/>
          <w:szCs w:val="26"/>
        </w:rPr>
        <w:t>, но не более чем на двадцать рабочих дней, в отношении малых предприятий не более чем на пятьдесят часов</w:t>
      </w:r>
      <w:proofErr w:type="gramEnd"/>
      <w:r w:rsidRPr="007F0F3B">
        <w:rPr>
          <w:sz w:val="26"/>
          <w:szCs w:val="26"/>
        </w:rPr>
        <w:t xml:space="preserve">, </w:t>
      </w:r>
      <w:proofErr w:type="spellStart"/>
      <w:r w:rsidRPr="007F0F3B">
        <w:rPr>
          <w:sz w:val="26"/>
          <w:szCs w:val="26"/>
        </w:rPr>
        <w:t>микропредприятий</w:t>
      </w:r>
      <w:proofErr w:type="spellEnd"/>
      <w:r w:rsidRPr="007F0F3B">
        <w:rPr>
          <w:sz w:val="26"/>
          <w:szCs w:val="26"/>
        </w:rPr>
        <w:t xml:space="preserve"> не более чем на пятнадцать часов.</w:t>
      </w:r>
    </w:p>
    <w:bookmarkEnd w:id="15"/>
    <w:p w:rsidR="00D46191" w:rsidRPr="007F0F3B" w:rsidRDefault="00D46191" w:rsidP="00D46191">
      <w:pPr>
        <w:ind w:firstLine="709"/>
        <w:jc w:val="both"/>
        <w:rPr>
          <w:sz w:val="26"/>
          <w:szCs w:val="26"/>
        </w:rPr>
      </w:pPr>
    </w:p>
    <w:p w:rsidR="00D46191" w:rsidRPr="007F0F3B" w:rsidRDefault="00D46191" w:rsidP="00D46191">
      <w:pPr>
        <w:pStyle w:val="1"/>
        <w:ind w:firstLine="709"/>
        <w:rPr>
          <w:sz w:val="26"/>
          <w:szCs w:val="26"/>
        </w:rPr>
      </w:pPr>
      <w:r w:rsidRPr="007F0F3B">
        <w:rPr>
          <w:sz w:val="26"/>
          <w:szCs w:val="26"/>
          <w:lang w:val="en-US"/>
        </w:rPr>
        <w:t>III</w:t>
      </w:r>
      <w:r w:rsidRPr="007F0F3B">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6191" w:rsidRPr="007F0F3B" w:rsidRDefault="0026440B" w:rsidP="00D46191">
      <w:pPr>
        <w:ind w:firstLine="709"/>
        <w:jc w:val="both"/>
        <w:rPr>
          <w:sz w:val="26"/>
          <w:szCs w:val="26"/>
        </w:rPr>
      </w:pPr>
      <w:r>
        <w:rPr>
          <w:sz w:val="26"/>
          <w:szCs w:val="26"/>
        </w:rPr>
        <w:t>Администрация Слободского сельского поселения</w:t>
      </w:r>
      <w:r w:rsidR="00D46191" w:rsidRPr="007F0F3B">
        <w:rPr>
          <w:sz w:val="26"/>
          <w:szCs w:val="26"/>
        </w:rPr>
        <w:t xml:space="preserve"> планирует, организует и осуществляет муниципальный жилищный контроль только на территории </w:t>
      </w:r>
      <w:r w:rsidR="007C70E7">
        <w:rPr>
          <w:sz w:val="26"/>
          <w:szCs w:val="26"/>
        </w:rPr>
        <w:t>Слободского сельского поселения</w:t>
      </w:r>
      <w:r w:rsidR="00D46191" w:rsidRPr="007F0F3B">
        <w:rPr>
          <w:sz w:val="26"/>
          <w:szCs w:val="26"/>
        </w:rPr>
        <w:t xml:space="preserve">. </w:t>
      </w:r>
    </w:p>
    <w:p w:rsidR="00D46191" w:rsidRPr="007F0F3B" w:rsidRDefault="00D46191" w:rsidP="00D46191">
      <w:pPr>
        <w:pStyle w:val="1"/>
        <w:ind w:firstLine="709"/>
        <w:jc w:val="both"/>
        <w:rPr>
          <w:b w:val="0"/>
          <w:bCs/>
          <w:sz w:val="26"/>
          <w:szCs w:val="26"/>
        </w:rPr>
      </w:pPr>
      <w:r w:rsidRPr="007F0F3B">
        <w:rPr>
          <w:b w:val="0"/>
          <w:bCs/>
          <w:sz w:val="26"/>
          <w:szCs w:val="26"/>
        </w:rPr>
        <w:t>Блок-схема исполнения муниципальной функции приводится в приложении к настоящему административному регламенту.</w:t>
      </w:r>
    </w:p>
    <w:p w:rsidR="00D46191" w:rsidRPr="007F0F3B" w:rsidRDefault="00D46191" w:rsidP="00D46191">
      <w:pPr>
        <w:pStyle w:val="1"/>
        <w:ind w:firstLine="709"/>
        <w:jc w:val="both"/>
        <w:rPr>
          <w:b w:val="0"/>
          <w:bCs/>
          <w:sz w:val="26"/>
          <w:szCs w:val="26"/>
        </w:rPr>
      </w:pPr>
      <w:r w:rsidRPr="007F0F3B">
        <w:rPr>
          <w:b w:val="0"/>
          <w:bCs/>
          <w:sz w:val="26"/>
          <w:szCs w:val="26"/>
        </w:rPr>
        <w:t>Исполнение муниципальной функции включает в себя следующие административные процедуры:</w:t>
      </w:r>
    </w:p>
    <w:p w:rsidR="00D46191" w:rsidRPr="007F0F3B" w:rsidRDefault="00D46191" w:rsidP="00D46191">
      <w:pPr>
        <w:pStyle w:val="1"/>
        <w:ind w:firstLine="709"/>
        <w:jc w:val="both"/>
        <w:rPr>
          <w:b w:val="0"/>
          <w:bCs/>
          <w:sz w:val="26"/>
          <w:szCs w:val="26"/>
        </w:rPr>
      </w:pPr>
      <w:r w:rsidRPr="007F0F3B">
        <w:rPr>
          <w:b w:val="0"/>
          <w:bCs/>
          <w:sz w:val="26"/>
          <w:szCs w:val="26"/>
        </w:rPr>
        <w:t>- разработка ежегодного плана проведения плановых проверок;</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проведение плановых проверок;</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проведение внеплановых проверок;</w:t>
      </w:r>
    </w:p>
    <w:p w:rsidR="00FD2A79"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 </w:t>
      </w:r>
      <w:r w:rsidR="00FD2A79">
        <w:rPr>
          <w:rFonts w:ascii="Times New Roman" w:hAnsi="Times New Roman" w:cs="Times New Roman"/>
          <w:sz w:val="26"/>
          <w:szCs w:val="26"/>
        </w:rPr>
        <w:t>оформление результатов проверок.</w:t>
      </w:r>
    </w:p>
    <w:p w:rsidR="00FD2A79" w:rsidRPr="007F0F3B" w:rsidRDefault="00FD2A79" w:rsidP="00D46191">
      <w:pPr>
        <w:pStyle w:val="afa"/>
        <w:spacing w:before="0" w:after="0"/>
        <w:ind w:firstLine="709"/>
        <w:jc w:val="both"/>
        <w:rPr>
          <w:rFonts w:ascii="Times New Roman" w:hAnsi="Times New Roman" w:cs="Times New Roman"/>
          <w:sz w:val="26"/>
          <w:szCs w:val="26"/>
        </w:rPr>
      </w:pPr>
    </w:p>
    <w:p w:rsidR="00D46191" w:rsidRPr="007F0F3B" w:rsidRDefault="00D46191" w:rsidP="00D46191">
      <w:pPr>
        <w:pStyle w:val="afa"/>
        <w:spacing w:before="0" w:after="0"/>
        <w:ind w:firstLine="709"/>
        <w:jc w:val="both"/>
        <w:rPr>
          <w:rFonts w:ascii="Times New Roman" w:hAnsi="Times New Roman" w:cs="Times New Roman"/>
          <w:b/>
          <w:bCs/>
          <w:sz w:val="26"/>
          <w:szCs w:val="26"/>
        </w:rPr>
      </w:pPr>
      <w:r w:rsidRPr="007F0F3B">
        <w:rPr>
          <w:rFonts w:ascii="Times New Roman" w:hAnsi="Times New Roman" w:cs="Times New Roman"/>
          <w:b/>
          <w:bCs/>
          <w:sz w:val="26"/>
          <w:szCs w:val="26"/>
        </w:rPr>
        <w:t>3.1. Разработка ежегодного плана проведения плановых проверок.</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lastRenderedPageBreak/>
        <w:t xml:space="preserve">Ежегодный план проведения плановых проверок формируются </w:t>
      </w:r>
      <w:r w:rsidR="007C70E7">
        <w:rPr>
          <w:rFonts w:ascii="Times New Roman" w:hAnsi="Times New Roman" w:cs="Times New Roman"/>
          <w:sz w:val="26"/>
          <w:szCs w:val="26"/>
        </w:rPr>
        <w:t>Администрацией Слободского сельского поселения</w:t>
      </w:r>
      <w:r w:rsidRPr="007F0F3B">
        <w:rPr>
          <w:rFonts w:ascii="Times New Roman" w:hAnsi="Times New Roman" w:cs="Times New Roman"/>
          <w:sz w:val="26"/>
          <w:szCs w:val="26"/>
        </w:rPr>
        <w:t xml:space="preserve">, и утверждаются распоряжением </w:t>
      </w:r>
      <w:r w:rsidR="00FD2A79">
        <w:rPr>
          <w:rFonts w:ascii="Times New Roman" w:hAnsi="Times New Roman" w:cs="Times New Roman"/>
          <w:sz w:val="26"/>
          <w:szCs w:val="26"/>
        </w:rPr>
        <w:t xml:space="preserve">Главы </w:t>
      </w:r>
      <w:r w:rsidRPr="007F0F3B">
        <w:rPr>
          <w:rFonts w:ascii="Times New Roman" w:hAnsi="Times New Roman" w:cs="Times New Roman"/>
          <w:sz w:val="26"/>
          <w:szCs w:val="26"/>
        </w:rPr>
        <w:t xml:space="preserve"> </w:t>
      </w:r>
      <w:r w:rsidR="007C70E7">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В срок до 1 сентября года, предшествующего году проведения плановых проверок, Администрация </w:t>
      </w:r>
      <w:r w:rsidR="007C70E7">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направляет проект ежегодного плана проведения плановых проверок в органы прокуратуры.</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Администрация </w:t>
      </w:r>
      <w:r w:rsidR="007C70E7">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рассматривают предложения органов прокуратуры и по итогам их рассмотрения, Администрация </w:t>
      </w:r>
      <w:r w:rsidR="007C70E7">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направляет, в органы прокуратуры в срок до 1 ноября года, предшествующего году проведения плановых проверок, ежегодный план проведения плановых проверок.</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p>
    <w:p w:rsidR="00D46191" w:rsidRPr="007F0F3B" w:rsidRDefault="00D46191" w:rsidP="00D46191">
      <w:pPr>
        <w:ind w:firstLine="709"/>
        <w:jc w:val="both"/>
        <w:rPr>
          <w:sz w:val="26"/>
          <w:szCs w:val="26"/>
        </w:rPr>
      </w:pPr>
      <w:proofErr w:type="gramStart"/>
      <w:r w:rsidRPr="007F0F3B">
        <w:rPr>
          <w:sz w:val="26"/>
          <w:szCs w:val="26"/>
        </w:rPr>
        <w:t xml:space="preserve">Администрация </w:t>
      </w:r>
      <w:r w:rsidR="007C70E7">
        <w:rPr>
          <w:sz w:val="26"/>
          <w:szCs w:val="26"/>
        </w:rPr>
        <w:t xml:space="preserve">Слободского сельского поселения </w:t>
      </w:r>
      <w:r w:rsidRPr="007F0F3B">
        <w:rPr>
          <w:sz w:val="26"/>
          <w:szCs w:val="26"/>
        </w:rPr>
        <w:t xml:space="preserve"> в срок до 31 декабря года,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официальном сайте </w:t>
      </w:r>
      <w:r w:rsidR="007C70E7">
        <w:rPr>
          <w:sz w:val="26"/>
          <w:szCs w:val="26"/>
        </w:rPr>
        <w:t xml:space="preserve">Слободского сельского поселения </w:t>
      </w:r>
      <w:r w:rsidRPr="007F0F3B">
        <w:rPr>
          <w:sz w:val="26"/>
          <w:szCs w:val="26"/>
        </w:rPr>
        <w:t xml:space="preserve"> в сети Интернет </w:t>
      </w:r>
      <w:r w:rsidR="007C70E7" w:rsidRPr="007C70E7">
        <w:rPr>
          <w:sz w:val="26"/>
          <w:szCs w:val="26"/>
        </w:rPr>
        <w:t>(</w:t>
      </w:r>
      <w:hyperlink r:id="rId27" w:history="1">
        <w:r w:rsidR="007C70E7" w:rsidRPr="007C70E7">
          <w:rPr>
            <w:rStyle w:val="af1"/>
            <w:color w:val="auto"/>
            <w:sz w:val="26"/>
            <w:szCs w:val="26"/>
          </w:rPr>
          <w:t>h</w:t>
        </w:r>
        <w:r w:rsidR="007C70E7" w:rsidRPr="007C70E7">
          <w:rPr>
            <w:rStyle w:val="af1"/>
            <w:color w:val="auto"/>
            <w:sz w:val="26"/>
            <w:szCs w:val="26"/>
            <w:lang w:val="en-US"/>
          </w:rPr>
          <w:t>tt</w:t>
        </w:r>
        <w:r w:rsidR="007C70E7" w:rsidRPr="007C70E7">
          <w:rPr>
            <w:rStyle w:val="af1"/>
            <w:color w:val="auto"/>
            <w:sz w:val="26"/>
            <w:szCs w:val="26"/>
          </w:rPr>
          <w:t>p://слободское-адм.рф</w:t>
        </w:r>
      </w:hyperlink>
      <w:r w:rsidR="007C70E7" w:rsidRPr="007C70E7">
        <w:rPr>
          <w:sz w:val="26"/>
          <w:szCs w:val="26"/>
        </w:rPr>
        <w:t xml:space="preserve">) </w:t>
      </w:r>
      <w:r w:rsidRPr="007F0F3B">
        <w:rPr>
          <w:sz w:val="26"/>
          <w:szCs w:val="26"/>
        </w:rPr>
        <w:t>и (или) иным доступным способом.</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Сведения о внесенных изменениях в ежегодный план проведения плановых проверок направляются в органы прокуратуры, а также размещаются на официальном сайте </w:t>
      </w:r>
      <w:r w:rsidR="007C70E7">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в сети Интернет </w:t>
      </w:r>
      <w:r w:rsidRPr="007C70E7">
        <w:rPr>
          <w:rFonts w:ascii="Times New Roman" w:hAnsi="Times New Roman" w:cs="Times New Roman"/>
          <w:sz w:val="26"/>
          <w:szCs w:val="26"/>
        </w:rPr>
        <w:t>(</w:t>
      </w:r>
      <w:r w:rsidR="007C70E7" w:rsidRPr="007C70E7">
        <w:rPr>
          <w:rFonts w:ascii="Times New Roman" w:hAnsi="Times New Roman" w:cs="Times New Roman"/>
          <w:sz w:val="26"/>
          <w:szCs w:val="26"/>
          <w:u w:val="single"/>
        </w:rPr>
        <w:t>h</w:t>
      </w:r>
      <w:proofErr w:type="spellStart"/>
      <w:r w:rsidR="007C70E7" w:rsidRPr="007C70E7">
        <w:rPr>
          <w:rFonts w:ascii="Times New Roman" w:hAnsi="Times New Roman" w:cs="Times New Roman"/>
          <w:sz w:val="26"/>
          <w:szCs w:val="26"/>
          <w:u w:val="single"/>
          <w:lang w:val="en-US"/>
        </w:rPr>
        <w:t>tt</w:t>
      </w:r>
      <w:proofErr w:type="spellEnd"/>
      <w:r w:rsidR="007C70E7" w:rsidRPr="007C70E7">
        <w:rPr>
          <w:rFonts w:ascii="Times New Roman" w:hAnsi="Times New Roman" w:cs="Times New Roman"/>
          <w:sz w:val="26"/>
          <w:szCs w:val="26"/>
          <w:u w:val="single"/>
        </w:rPr>
        <w:t>p://слободское-адм</w:t>
      </w:r>
      <w:proofErr w:type="gramStart"/>
      <w:r w:rsidR="007C70E7" w:rsidRPr="007C70E7">
        <w:rPr>
          <w:rFonts w:ascii="Times New Roman" w:hAnsi="Times New Roman" w:cs="Times New Roman"/>
          <w:sz w:val="26"/>
          <w:szCs w:val="26"/>
          <w:u w:val="single"/>
        </w:rPr>
        <w:t>.р</w:t>
      </w:r>
      <w:proofErr w:type="gramEnd"/>
      <w:r w:rsidR="007C70E7" w:rsidRPr="007C70E7">
        <w:rPr>
          <w:rFonts w:ascii="Times New Roman" w:hAnsi="Times New Roman" w:cs="Times New Roman"/>
          <w:sz w:val="26"/>
          <w:szCs w:val="26"/>
          <w:u w:val="single"/>
        </w:rPr>
        <w:t>ф</w:t>
      </w:r>
      <w:r w:rsidRPr="007C70E7">
        <w:rPr>
          <w:rFonts w:ascii="Times New Roman" w:hAnsi="Times New Roman" w:cs="Times New Roman"/>
          <w:sz w:val="26"/>
          <w:szCs w:val="26"/>
        </w:rPr>
        <w:t>).</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3.1.1.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государственной регистрации юридического лица, индивидуального предпринимателя;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 окончания проведения </w:t>
      </w:r>
      <w:r w:rsidR="00C27253">
        <w:rPr>
          <w:rFonts w:ascii="Times New Roman" w:hAnsi="Times New Roman" w:cs="Times New Roman"/>
          <w:sz w:val="26"/>
          <w:szCs w:val="26"/>
        </w:rPr>
        <w:t>Администрацией Слободского сельского поселения</w:t>
      </w:r>
      <w:r w:rsidRPr="007F0F3B">
        <w:rPr>
          <w:rFonts w:ascii="Times New Roman" w:hAnsi="Times New Roman" w:cs="Times New Roman"/>
          <w:sz w:val="26"/>
          <w:szCs w:val="26"/>
        </w:rPr>
        <w:t xml:space="preserve"> последней плановой проверки юридического лица, индивидуального предпринимателя;</w:t>
      </w:r>
    </w:p>
    <w:p w:rsidR="00D46191" w:rsidRPr="007F0F3B" w:rsidRDefault="00D46191" w:rsidP="00D46191">
      <w:pPr>
        <w:pStyle w:val="ConsPlusNormal"/>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3.1.2.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46191" w:rsidRPr="007F0F3B" w:rsidRDefault="00D46191" w:rsidP="00D46191">
      <w:pPr>
        <w:ind w:firstLine="709"/>
        <w:jc w:val="both"/>
        <w:rPr>
          <w:sz w:val="26"/>
          <w:szCs w:val="26"/>
        </w:rPr>
      </w:pPr>
      <w:r w:rsidRPr="007F0F3B">
        <w:rPr>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7F0F3B">
        <w:rPr>
          <w:sz w:val="26"/>
          <w:szCs w:val="26"/>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2) цель и основание проведения каждой плановой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3) дата начала и сроки проведения каждой плановой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4) наименование </w:t>
      </w:r>
      <w:r w:rsidR="00FD2A79">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 осуществляющ</w:t>
      </w:r>
      <w:r w:rsidR="00FD2A79">
        <w:rPr>
          <w:rFonts w:ascii="Times New Roman" w:hAnsi="Times New Roman" w:cs="Times New Roman"/>
          <w:sz w:val="26"/>
          <w:szCs w:val="26"/>
        </w:rPr>
        <w:t>ую</w:t>
      </w:r>
      <w:r w:rsidRPr="007F0F3B">
        <w:rPr>
          <w:rFonts w:ascii="Times New Roman" w:hAnsi="Times New Roman" w:cs="Times New Roman"/>
          <w:sz w:val="26"/>
          <w:szCs w:val="26"/>
        </w:rPr>
        <w:t xml:space="preserve"> конкретную плановую проверку. При проведении плановой проверки </w:t>
      </w:r>
      <w:r w:rsidR="00FD2A79">
        <w:rPr>
          <w:rFonts w:ascii="Times New Roman" w:hAnsi="Times New Roman" w:cs="Times New Roman"/>
          <w:sz w:val="26"/>
          <w:szCs w:val="26"/>
        </w:rPr>
        <w:t>Администрация Слободского сельского поселения</w:t>
      </w:r>
      <w:r w:rsidRPr="007F0F3B">
        <w:rPr>
          <w:rFonts w:ascii="Times New Roman" w:hAnsi="Times New Roman" w:cs="Times New Roman"/>
          <w:sz w:val="26"/>
          <w:szCs w:val="26"/>
        </w:rPr>
        <w:t xml:space="preserve"> совместно указываются наименования всех участвующих в такой проверке органов.</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Ответственным за разработку ежегодного плана проведения плановых проверок Администраци</w:t>
      </w:r>
      <w:r w:rsidR="00FD2A79">
        <w:rPr>
          <w:rFonts w:ascii="Times New Roman" w:hAnsi="Times New Roman" w:cs="Times New Roman"/>
          <w:sz w:val="26"/>
          <w:szCs w:val="26"/>
        </w:rPr>
        <w:t>ей</w:t>
      </w:r>
      <w:r w:rsidRPr="007F0F3B">
        <w:rPr>
          <w:rFonts w:ascii="Times New Roman" w:hAnsi="Times New Roman" w:cs="Times New Roman"/>
          <w:sz w:val="26"/>
          <w:szCs w:val="26"/>
        </w:rPr>
        <w:t xml:space="preserve"> </w:t>
      </w:r>
      <w:r w:rsidR="00C27253">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 xml:space="preserve"> является </w:t>
      </w:r>
      <w:r w:rsidR="00C27253">
        <w:rPr>
          <w:rFonts w:ascii="Times New Roman" w:hAnsi="Times New Roman" w:cs="Times New Roman"/>
          <w:sz w:val="26"/>
          <w:szCs w:val="26"/>
        </w:rPr>
        <w:t>Глава Слободского сельского поселения.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Ежегодный план проведения плановых проверок Администрацией </w:t>
      </w:r>
      <w:r w:rsidR="00C27253">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 xml:space="preserve"> в течение 10 дней с момента его утверждения размещается на официальном сайте </w:t>
      </w:r>
      <w:r w:rsidR="00C27253">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 xml:space="preserve"> в сети Интернет </w:t>
      </w:r>
      <w:r w:rsidR="00C27253" w:rsidRPr="00FD2A79">
        <w:rPr>
          <w:color w:val="auto"/>
          <w:sz w:val="26"/>
          <w:szCs w:val="26"/>
        </w:rPr>
        <w:t>(</w:t>
      </w:r>
      <w:hyperlink r:id="rId28" w:history="1">
        <w:r w:rsidR="00C27253" w:rsidRPr="00FD2A79">
          <w:rPr>
            <w:rStyle w:val="af1"/>
            <w:rFonts w:ascii="Times New Roman" w:hAnsi="Times New Roman" w:cs="Times New Roman"/>
            <w:color w:val="auto"/>
            <w:sz w:val="26"/>
            <w:szCs w:val="26"/>
          </w:rPr>
          <w:t>h</w:t>
        </w:r>
        <w:r w:rsidR="00C27253" w:rsidRPr="00FD2A79">
          <w:rPr>
            <w:rStyle w:val="af1"/>
            <w:rFonts w:ascii="Times New Roman" w:hAnsi="Times New Roman" w:cs="Times New Roman"/>
            <w:color w:val="auto"/>
            <w:sz w:val="26"/>
            <w:szCs w:val="26"/>
            <w:lang w:val="en-US"/>
          </w:rPr>
          <w:t>tt</w:t>
        </w:r>
        <w:r w:rsidR="00C27253" w:rsidRPr="00FD2A79">
          <w:rPr>
            <w:rStyle w:val="af1"/>
            <w:rFonts w:ascii="Times New Roman" w:hAnsi="Times New Roman" w:cs="Times New Roman"/>
            <w:color w:val="auto"/>
            <w:sz w:val="26"/>
            <w:szCs w:val="26"/>
          </w:rPr>
          <w:t>p://слободское-адм.рф</w:t>
        </w:r>
      </w:hyperlink>
      <w:r w:rsidR="00C27253" w:rsidRPr="00FD2A79">
        <w:rPr>
          <w:rFonts w:ascii="Times New Roman" w:hAnsi="Times New Roman" w:cs="Times New Roman"/>
          <w:color w:val="auto"/>
          <w:sz w:val="26"/>
          <w:szCs w:val="26"/>
          <w:u w:val="single"/>
        </w:rPr>
        <w:t>).</w:t>
      </w:r>
      <w:r w:rsidR="00C27253" w:rsidRPr="00FD2A79">
        <w:rPr>
          <w:color w:val="auto"/>
          <w:sz w:val="26"/>
          <w:szCs w:val="26"/>
          <w:u w:val="single"/>
        </w:rPr>
        <w:t xml:space="preserve"> </w:t>
      </w:r>
    </w:p>
    <w:p w:rsidR="00D46191" w:rsidRPr="007F0F3B" w:rsidRDefault="00D46191" w:rsidP="00D46191">
      <w:pPr>
        <w:tabs>
          <w:tab w:val="left" w:pos="1134"/>
        </w:tabs>
        <w:autoSpaceDE w:val="0"/>
        <w:autoSpaceDN w:val="0"/>
        <w:adjustRightInd w:val="0"/>
        <w:ind w:firstLine="709"/>
        <w:jc w:val="both"/>
        <w:rPr>
          <w:sz w:val="26"/>
          <w:szCs w:val="26"/>
        </w:rPr>
      </w:pPr>
      <w:r w:rsidRPr="007F0F3B">
        <w:rPr>
          <w:sz w:val="26"/>
          <w:szCs w:val="26"/>
        </w:rPr>
        <w:t xml:space="preserve">Внесение изменений в ежегодный план осуществляется </w:t>
      </w:r>
      <w:r w:rsidR="00FD2A79">
        <w:rPr>
          <w:sz w:val="26"/>
          <w:szCs w:val="26"/>
        </w:rPr>
        <w:t xml:space="preserve">распоряжением Главы </w:t>
      </w:r>
      <w:r w:rsidR="00C27253">
        <w:rPr>
          <w:sz w:val="26"/>
          <w:szCs w:val="26"/>
        </w:rPr>
        <w:t xml:space="preserve"> Слободского сельского поселения. </w:t>
      </w:r>
    </w:p>
    <w:p w:rsidR="00D46191" w:rsidRPr="007F0F3B" w:rsidRDefault="00D46191" w:rsidP="00D46191">
      <w:pPr>
        <w:pStyle w:val="ConsPlusNormal"/>
        <w:ind w:firstLine="709"/>
        <w:jc w:val="both"/>
        <w:rPr>
          <w:rFonts w:ascii="Times New Roman" w:hAnsi="Times New Roman" w:cs="Times New Roman"/>
          <w:sz w:val="26"/>
          <w:szCs w:val="26"/>
        </w:rPr>
      </w:pPr>
      <w:r w:rsidRPr="007F0F3B">
        <w:rPr>
          <w:rFonts w:ascii="Times New Roman" w:hAnsi="Times New Roman" w:cs="Times New Roman"/>
          <w:sz w:val="26"/>
          <w:szCs w:val="26"/>
        </w:rPr>
        <w:t>Внесение изменений в ежегодный план допускается в следующих случаях:</w:t>
      </w:r>
    </w:p>
    <w:p w:rsidR="00D46191" w:rsidRPr="007F0F3B" w:rsidRDefault="00D46191" w:rsidP="00D46191">
      <w:pPr>
        <w:pStyle w:val="ConsPlusNormal"/>
        <w:ind w:firstLine="709"/>
        <w:jc w:val="both"/>
        <w:rPr>
          <w:rFonts w:ascii="Times New Roman" w:hAnsi="Times New Roman" w:cs="Times New Roman"/>
          <w:sz w:val="26"/>
          <w:szCs w:val="26"/>
        </w:rPr>
      </w:pPr>
      <w:r w:rsidRPr="007F0F3B">
        <w:rPr>
          <w:rFonts w:ascii="Times New Roman" w:hAnsi="Times New Roman" w:cs="Times New Roman"/>
          <w:sz w:val="26"/>
          <w:szCs w:val="26"/>
        </w:rPr>
        <w:t>а) исключение проверки из ежегодного плана:</w:t>
      </w:r>
    </w:p>
    <w:p w:rsidR="00D46191" w:rsidRPr="007F0F3B" w:rsidRDefault="00D46191" w:rsidP="00D46191">
      <w:pPr>
        <w:pStyle w:val="ConsPlusNormal"/>
        <w:numPr>
          <w:ilvl w:val="0"/>
          <w:numId w:val="50"/>
        </w:numPr>
        <w:tabs>
          <w:tab w:val="left" w:pos="1134"/>
        </w:tabs>
        <w:ind w:left="0" w:firstLine="709"/>
        <w:jc w:val="both"/>
        <w:rPr>
          <w:rFonts w:ascii="Times New Roman" w:hAnsi="Times New Roman" w:cs="Times New Roman"/>
          <w:sz w:val="26"/>
          <w:szCs w:val="26"/>
        </w:rPr>
      </w:pPr>
      <w:r w:rsidRPr="007F0F3B">
        <w:rPr>
          <w:rFonts w:ascii="Times New Roman" w:hAnsi="Times New Roman" w:cs="Times New Roman"/>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46191" w:rsidRPr="007F0F3B" w:rsidRDefault="00D46191" w:rsidP="00D46191">
      <w:pPr>
        <w:pStyle w:val="ConsPlusNormal"/>
        <w:numPr>
          <w:ilvl w:val="0"/>
          <w:numId w:val="50"/>
        </w:numPr>
        <w:tabs>
          <w:tab w:val="left" w:pos="1134"/>
        </w:tabs>
        <w:ind w:left="0" w:firstLine="709"/>
        <w:jc w:val="both"/>
        <w:rPr>
          <w:rFonts w:ascii="Times New Roman" w:hAnsi="Times New Roman" w:cs="Times New Roman"/>
          <w:sz w:val="26"/>
          <w:szCs w:val="26"/>
        </w:rPr>
      </w:pPr>
      <w:r w:rsidRPr="007F0F3B">
        <w:rPr>
          <w:rFonts w:ascii="Times New Roman" w:hAnsi="Times New Roman" w:cs="Times New Roman"/>
          <w:sz w:val="26"/>
          <w:szCs w:val="26"/>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D46191" w:rsidRPr="007F0F3B" w:rsidRDefault="00D46191" w:rsidP="00D46191">
      <w:pPr>
        <w:pStyle w:val="ConsPlusNormal"/>
        <w:numPr>
          <w:ilvl w:val="0"/>
          <w:numId w:val="50"/>
        </w:numPr>
        <w:tabs>
          <w:tab w:val="left" w:pos="1134"/>
        </w:tabs>
        <w:ind w:left="0" w:firstLine="709"/>
        <w:jc w:val="both"/>
        <w:rPr>
          <w:rFonts w:ascii="Times New Roman" w:hAnsi="Times New Roman" w:cs="Times New Roman"/>
          <w:sz w:val="26"/>
          <w:szCs w:val="26"/>
        </w:rPr>
      </w:pPr>
      <w:r w:rsidRPr="007F0F3B">
        <w:rPr>
          <w:rFonts w:ascii="Times New Roman" w:hAnsi="Times New Roman" w:cs="Times New Roman"/>
          <w:sz w:val="26"/>
          <w:szCs w:val="26"/>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D46191" w:rsidRPr="007F0F3B" w:rsidRDefault="00D46191" w:rsidP="00D46191">
      <w:pPr>
        <w:pStyle w:val="ConsPlusNormal"/>
        <w:numPr>
          <w:ilvl w:val="0"/>
          <w:numId w:val="50"/>
        </w:numPr>
        <w:tabs>
          <w:tab w:val="left" w:pos="1134"/>
        </w:tabs>
        <w:ind w:left="0" w:firstLine="709"/>
        <w:jc w:val="both"/>
        <w:rPr>
          <w:rFonts w:ascii="Times New Roman" w:hAnsi="Times New Roman" w:cs="Times New Roman"/>
          <w:sz w:val="26"/>
          <w:szCs w:val="26"/>
        </w:rPr>
      </w:pPr>
      <w:r w:rsidRPr="007F0F3B">
        <w:rPr>
          <w:rFonts w:ascii="Times New Roman" w:hAnsi="Times New Roman" w:cs="Times New Roman"/>
          <w:sz w:val="26"/>
          <w:szCs w:val="26"/>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D46191" w:rsidRPr="007F0F3B" w:rsidRDefault="00D46191" w:rsidP="00D46191">
      <w:pPr>
        <w:pStyle w:val="ConsPlusNormal"/>
        <w:numPr>
          <w:ilvl w:val="0"/>
          <w:numId w:val="50"/>
        </w:numPr>
        <w:tabs>
          <w:tab w:val="left" w:pos="1134"/>
        </w:tabs>
        <w:ind w:left="0"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 связи с принятием </w:t>
      </w:r>
      <w:r w:rsidR="00C27253">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 xml:space="preserve"> </w:t>
      </w:r>
      <w:r w:rsidR="00FD2A79">
        <w:rPr>
          <w:rFonts w:ascii="Times New Roman" w:hAnsi="Times New Roman" w:cs="Times New Roman"/>
          <w:sz w:val="26"/>
          <w:szCs w:val="26"/>
        </w:rPr>
        <w:t xml:space="preserve">распоряжения </w:t>
      </w:r>
      <w:r w:rsidRPr="007F0F3B">
        <w:rPr>
          <w:rFonts w:ascii="Times New Roman" w:hAnsi="Times New Roman" w:cs="Times New Roman"/>
          <w:sz w:val="26"/>
          <w:szCs w:val="26"/>
        </w:rPr>
        <w:t xml:space="preserve">об исключении соответствующей проверки из ежегодного плана в случаях, предусмотренных </w:t>
      </w:r>
      <w:hyperlink r:id="rId29" w:history="1">
        <w:r w:rsidRPr="007F0F3B">
          <w:rPr>
            <w:rFonts w:ascii="Times New Roman" w:hAnsi="Times New Roman" w:cs="Times New Roman"/>
            <w:sz w:val="26"/>
            <w:szCs w:val="26"/>
          </w:rPr>
          <w:t>статьей 26.1</w:t>
        </w:r>
      </w:hyperlink>
      <w:r w:rsidRPr="007F0F3B">
        <w:rPr>
          <w:rFonts w:ascii="Times New Roman" w:hAnsi="Times New Roman" w:cs="Times New Roman"/>
          <w:sz w:val="26"/>
          <w:szCs w:val="26"/>
        </w:rPr>
        <w:t>«Особенности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Pr="007F0F3B">
        <w:rPr>
          <w:sz w:val="26"/>
          <w:szCs w:val="26"/>
        </w:rPr>
        <w:t>»</w:t>
      </w:r>
      <w:r w:rsidR="00C27253">
        <w:rPr>
          <w:sz w:val="26"/>
          <w:szCs w:val="26"/>
        </w:rPr>
        <w:t xml:space="preserve">, </w:t>
      </w:r>
      <w:r w:rsidRPr="007F0F3B">
        <w:rPr>
          <w:sz w:val="26"/>
          <w:szCs w:val="26"/>
        </w:rPr>
        <w:t xml:space="preserve"> </w:t>
      </w:r>
      <w:r w:rsidRPr="007F0F3B">
        <w:rPr>
          <w:rFonts w:ascii="Times New Roman" w:hAnsi="Times New Roman" w:cs="Times New Roman"/>
          <w:sz w:val="26"/>
          <w:szCs w:val="26"/>
        </w:rPr>
        <w:t>Федерального закона от 26.12.2008 №294 – ФЗ «О защите прав юридических лиц индивидуальных предпринимателей при осуществлении государственного контроля (надзора</w:t>
      </w:r>
      <w:proofErr w:type="gramEnd"/>
      <w:r w:rsidRPr="007F0F3B">
        <w:rPr>
          <w:rFonts w:ascii="Times New Roman" w:hAnsi="Times New Roman" w:cs="Times New Roman"/>
          <w:sz w:val="26"/>
          <w:szCs w:val="26"/>
        </w:rPr>
        <w:t>) и муниципального контроля»;</w:t>
      </w:r>
    </w:p>
    <w:p w:rsidR="00D46191" w:rsidRPr="007F0F3B" w:rsidRDefault="00D46191" w:rsidP="00D46191">
      <w:pPr>
        <w:pStyle w:val="ConsPlusNormal"/>
        <w:numPr>
          <w:ilvl w:val="0"/>
          <w:numId w:val="50"/>
        </w:numPr>
        <w:tabs>
          <w:tab w:val="left" w:pos="1134"/>
        </w:tabs>
        <w:ind w:left="0" w:firstLine="709"/>
        <w:jc w:val="both"/>
        <w:rPr>
          <w:rFonts w:ascii="Times New Roman" w:hAnsi="Times New Roman" w:cs="Times New Roman"/>
          <w:sz w:val="26"/>
          <w:szCs w:val="26"/>
        </w:rPr>
      </w:pPr>
      <w:r w:rsidRPr="007F0F3B">
        <w:rPr>
          <w:rFonts w:ascii="Times New Roman" w:hAnsi="Times New Roman" w:cs="Times New Roman"/>
          <w:sz w:val="26"/>
          <w:szCs w:val="26"/>
        </w:rPr>
        <w:t>в связи с прекращением или аннулированием действия лицензии - для проверок, запланированных в отношении лицензиатов;</w:t>
      </w:r>
    </w:p>
    <w:p w:rsidR="00D46191" w:rsidRPr="007F0F3B" w:rsidRDefault="00D46191" w:rsidP="00D46191">
      <w:pPr>
        <w:pStyle w:val="ConsPlusNormal"/>
        <w:numPr>
          <w:ilvl w:val="0"/>
          <w:numId w:val="50"/>
        </w:numPr>
        <w:tabs>
          <w:tab w:val="left" w:pos="1134"/>
        </w:tabs>
        <w:ind w:left="0" w:firstLine="709"/>
        <w:jc w:val="both"/>
        <w:rPr>
          <w:rFonts w:ascii="Times New Roman" w:hAnsi="Times New Roman" w:cs="Times New Roman"/>
          <w:sz w:val="26"/>
          <w:szCs w:val="26"/>
        </w:rPr>
      </w:pPr>
      <w:r w:rsidRPr="007F0F3B">
        <w:rPr>
          <w:rFonts w:ascii="Times New Roman" w:hAnsi="Times New Roman" w:cs="Times New Roman"/>
          <w:sz w:val="26"/>
          <w:szCs w:val="26"/>
        </w:rPr>
        <w:t>в связи с наступлением обстоятельств непреодолимой силы;</w:t>
      </w:r>
    </w:p>
    <w:p w:rsidR="00D46191" w:rsidRPr="007F0F3B" w:rsidRDefault="00D46191" w:rsidP="00D46191">
      <w:pPr>
        <w:pStyle w:val="ConsPlusNormal"/>
        <w:tabs>
          <w:tab w:val="left" w:pos="1134"/>
        </w:tabs>
        <w:ind w:firstLine="709"/>
        <w:jc w:val="both"/>
        <w:rPr>
          <w:rFonts w:ascii="Times New Roman" w:hAnsi="Times New Roman" w:cs="Times New Roman"/>
          <w:sz w:val="26"/>
          <w:szCs w:val="26"/>
        </w:rPr>
      </w:pPr>
      <w:r w:rsidRPr="007F0F3B">
        <w:rPr>
          <w:rFonts w:ascii="Times New Roman" w:hAnsi="Times New Roman" w:cs="Times New Roman"/>
          <w:sz w:val="26"/>
          <w:szCs w:val="26"/>
        </w:rPr>
        <w:t>б) изменение указанных в ежегодном плане сведений о юридическом лице или индивидуальном предпринимателе:</w:t>
      </w:r>
    </w:p>
    <w:p w:rsidR="00D46191" w:rsidRPr="007F0F3B" w:rsidRDefault="00D46191" w:rsidP="00D46191">
      <w:pPr>
        <w:pStyle w:val="ConsPlusNormal"/>
        <w:numPr>
          <w:ilvl w:val="0"/>
          <w:numId w:val="50"/>
        </w:numPr>
        <w:tabs>
          <w:tab w:val="left" w:pos="1134"/>
        </w:tabs>
        <w:ind w:left="0"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в связи с изменением адреса места нахождения или адреса фактического осуществления деятельности юридического лица или индивидуального </w:t>
      </w:r>
      <w:r w:rsidRPr="007F0F3B">
        <w:rPr>
          <w:rFonts w:ascii="Times New Roman" w:hAnsi="Times New Roman" w:cs="Times New Roman"/>
          <w:sz w:val="26"/>
          <w:szCs w:val="26"/>
        </w:rPr>
        <w:lastRenderedPageBreak/>
        <w:t>предпринимателя;</w:t>
      </w:r>
    </w:p>
    <w:p w:rsidR="00D46191" w:rsidRPr="007F0F3B" w:rsidRDefault="00D46191" w:rsidP="00D46191">
      <w:pPr>
        <w:pStyle w:val="ConsPlusNormal"/>
        <w:numPr>
          <w:ilvl w:val="0"/>
          <w:numId w:val="50"/>
        </w:numPr>
        <w:tabs>
          <w:tab w:val="left" w:pos="1134"/>
        </w:tabs>
        <w:ind w:left="0" w:firstLine="709"/>
        <w:jc w:val="both"/>
        <w:rPr>
          <w:rFonts w:ascii="Times New Roman" w:hAnsi="Times New Roman" w:cs="Times New Roman"/>
          <w:sz w:val="26"/>
          <w:szCs w:val="26"/>
        </w:rPr>
      </w:pPr>
      <w:r w:rsidRPr="007F0F3B">
        <w:rPr>
          <w:rFonts w:ascii="Times New Roman" w:hAnsi="Times New Roman" w:cs="Times New Roman"/>
          <w:sz w:val="26"/>
          <w:szCs w:val="26"/>
        </w:rPr>
        <w:t>в связи с реорганизацией юридического лица;</w:t>
      </w:r>
    </w:p>
    <w:p w:rsidR="00D46191" w:rsidRPr="007F0F3B" w:rsidRDefault="00D46191" w:rsidP="00D46191">
      <w:pPr>
        <w:pStyle w:val="ConsPlusNormal"/>
        <w:numPr>
          <w:ilvl w:val="0"/>
          <w:numId w:val="50"/>
        </w:numPr>
        <w:tabs>
          <w:tab w:val="left" w:pos="1134"/>
        </w:tabs>
        <w:ind w:left="0" w:firstLine="709"/>
        <w:jc w:val="both"/>
        <w:rPr>
          <w:rFonts w:ascii="Times New Roman" w:hAnsi="Times New Roman" w:cs="Times New Roman"/>
          <w:sz w:val="26"/>
          <w:szCs w:val="26"/>
        </w:rPr>
      </w:pPr>
      <w:r w:rsidRPr="007F0F3B">
        <w:rPr>
          <w:rFonts w:ascii="Times New Roman" w:hAnsi="Times New Roman" w:cs="Times New Roman"/>
          <w:sz w:val="26"/>
          <w:szCs w:val="26"/>
        </w:rPr>
        <w:t>в связи с изменением наименования юридического лица, а также изменением фамилии, имени и отчества индивидуального предпринимателя»;</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в информационно-телекоммуникационной сети «Интернет» </w:t>
      </w:r>
      <w:r w:rsidR="00C27253">
        <w:rPr>
          <w:rFonts w:ascii="Times New Roman" w:hAnsi="Times New Roman" w:cs="Times New Roman"/>
          <w:sz w:val="26"/>
          <w:szCs w:val="26"/>
        </w:rPr>
        <w:t xml:space="preserve">на официальном сайте Слободского сельского </w:t>
      </w:r>
      <w:r w:rsidR="00C27253" w:rsidRPr="00FD2A79">
        <w:rPr>
          <w:rFonts w:ascii="Times New Roman" w:hAnsi="Times New Roman" w:cs="Times New Roman"/>
          <w:color w:val="auto"/>
          <w:sz w:val="26"/>
          <w:szCs w:val="26"/>
        </w:rPr>
        <w:t>поселения (</w:t>
      </w:r>
      <w:hyperlink r:id="rId30" w:history="1">
        <w:r w:rsidR="00C27253" w:rsidRPr="00FD2A79">
          <w:rPr>
            <w:rStyle w:val="af1"/>
            <w:rFonts w:ascii="Times New Roman" w:hAnsi="Times New Roman" w:cs="Times New Roman"/>
            <w:color w:val="auto"/>
            <w:sz w:val="26"/>
            <w:szCs w:val="26"/>
          </w:rPr>
          <w:t>h</w:t>
        </w:r>
        <w:r w:rsidR="00C27253" w:rsidRPr="00FD2A79">
          <w:rPr>
            <w:rStyle w:val="af1"/>
            <w:rFonts w:ascii="Times New Roman" w:hAnsi="Times New Roman" w:cs="Times New Roman"/>
            <w:color w:val="auto"/>
            <w:sz w:val="26"/>
            <w:szCs w:val="26"/>
            <w:lang w:val="en-US"/>
          </w:rPr>
          <w:t>tt</w:t>
        </w:r>
        <w:r w:rsidR="00C27253" w:rsidRPr="00FD2A79">
          <w:rPr>
            <w:rStyle w:val="af1"/>
            <w:rFonts w:ascii="Times New Roman" w:hAnsi="Times New Roman" w:cs="Times New Roman"/>
            <w:color w:val="auto"/>
            <w:sz w:val="26"/>
            <w:szCs w:val="26"/>
          </w:rPr>
          <w:t>p://слободское-адм</w:t>
        </w:r>
        <w:proofErr w:type="gramEnd"/>
        <w:r w:rsidR="00C27253" w:rsidRPr="00FD2A79">
          <w:rPr>
            <w:rStyle w:val="af1"/>
            <w:rFonts w:ascii="Times New Roman" w:hAnsi="Times New Roman" w:cs="Times New Roman"/>
            <w:color w:val="auto"/>
            <w:sz w:val="26"/>
            <w:szCs w:val="26"/>
          </w:rPr>
          <w:t>.</w:t>
        </w:r>
        <w:proofErr w:type="gramStart"/>
        <w:r w:rsidR="00C27253" w:rsidRPr="00FD2A79">
          <w:rPr>
            <w:rStyle w:val="af1"/>
            <w:rFonts w:ascii="Times New Roman" w:hAnsi="Times New Roman" w:cs="Times New Roman"/>
            <w:color w:val="auto"/>
            <w:sz w:val="26"/>
            <w:szCs w:val="26"/>
          </w:rPr>
          <w:t>рф</w:t>
        </w:r>
      </w:hyperlink>
      <w:r w:rsidR="00C27253" w:rsidRPr="00FD2A79">
        <w:rPr>
          <w:rFonts w:ascii="Times New Roman" w:hAnsi="Times New Roman" w:cs="Times New Roman"/>
          <w:color w:val="auto"/>
          <w:sz w:val="26"/>
          <w:szCs w:val="26"/>
        </w:rPr>
        <w:t xml:space="preserve">) </w:t>
      </w:r>
      <w:r w:rsidRPr="007F0F3B">
        <w:rPr>
          <w:rFonts w:ascii="Times New Roman" w:hAnsi="Times New Roman" w:cs="Times New Roman"/>
          <w:sz w:val="26"/>
          <w:szCs w:val="26"/>
        </w:rPr>
        <w:t>в течение 5 рабочих дней со дня внесения изменений.</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3.1.3. Результатом административной процедуры по формированию ежегодного плана проведения плановых проверок Администрацией </w:t>
      </w:r>
      <w:r w:rsidR="00C27253">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 xml:space="preserve"> является: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 утверждение ежегодного </w:t>
      </w:r>
      <w:proofErr w:type="gramStart"/>
      <w:r w:rsidRPr="007F0F3B">
        <w:rPr>
          <w:rFonts w:ascii="Times New Roman" w:hAnsi="Times New Roman" w:cs="Times New Roman"/>
          <w:sz w:val="26"/>
          <w:szCs w:val="26"/>
        </w:rPr>
        <w:t xml:space="preserve">плана проведения плановых проверок Администрации </w:t>
      </w:r>
      <w:r w:rsidR="00C27253">
        <w:rPr>
          <w:rFonts w:ascii="Times New Roman" w:hAnsi="Times New Roman" w:cs="Times New Roman"/>
          <w:sz w:val="26"/>
          <w:szCs w:val="26"/>
        </w:rPr>
        <w:t>Слободского сельского поселения</w:t>
      </w:r>
      <w:proofErr w:type="gramEnd"/>
      <w:r w:rsidRPr="007F0F3B">
        <w:rPr>
          <w:rFonts w:ascii="Times New Roman" w:hAnsi="Times New Roman" w:cs="Times New Roman"/>
          <w:sz w:val="26"/>
          <w:szCs w:val="26"/>
        </w:rPr>
        <w:t xml:space="preserve"> и размещение его на официальном сайте в сети Интернет и в общедоступном месте на стенде в помещении Администрации </w:t>
      </w:r>
      <w:r w:rsidR="00C27253">
        <w:rPr>
          <w:rFonts w:ascii="Times New Roman" w:hAnsi="Times New Roman" w:cs="Times New Roman"/>
          <w:sz w:val="26"/>
          <w:szCs w:val="26"/>
        </w:rPr>
        <w:t>Слободского сельского поселения.</w:t>
      </w:r>
    </w:p>
    <w:p w:rsidR="00D46191"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Результат административной процедуры является основанием для начала выполнения административной процедуры "Проведение плановой проверки".</w:t>
      </w:r>
    </w:p>
    <w:p w:rsidR="00FD2A79" w:rsidRPr="007F0F3B" w:rsidRDefault="00FD2A79" w:rsidP="00D46191">
      <w:pPr>
        <w:pStyle w:val="afa"/>
        <w:spacing w:before="0" w:after="0"/>
        <w:ind w:firstLine="709"/>
        <w:jc w:val="both"/>
        <w:rPr>
          <w:rFonts w:ascii="Times New Roman" w:hAnsi="Times New Roman" w:cs="Times New Roman"/>
          <w:sz w:val="26"/>
          <w:szCs w:val="26"/>
        </w:rPr>
      </w:pPr>
    </w:p>
    <w:p w:rsidR="00D46191" w:rsidRPr="007F0F3B" w:rsidRDefault="00D46191" w:rsidP="00D46191">
      <w:pPr>
        <w:pStyle w:val="afa"/>
        <w:spacing w:before="0" w:after="0"/>
        <w:ind w:firstLine="709"/>
        <w:jc w:val="both"/>
        <w:rPr>
          <w:rFonts w:ascii="Times New Roman" w:hAnsi="Times New Roman" w:cs="Times New Roman"/>
          <w:b/>
          <w:bCs/>
          <w:sz w:val="26"/>
          <w:szCs w:val="26"/>
        </w:rPr>
      </w:pPr>
      <w:r w:rsidRPr="007F0F3B">
        <w:rPr>
          <w:rFonts w:ascii="Times New Roman" w:hAnsi="Times New Roman" w:cs="Times New Roman"/>
          <w:b/>
          <w:bCs/>
          <w:sz w:val="26"/>
          <w:szCs w:val="26"/>
        </w:rPr>
        <w:t>3.2. Проведение плановых проверок.</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Должностное лицо </w:t>
      </w:r>
      <w:r w:rsidR="00C27253">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проводит проверку с соблюдением сроков, изложенных в пункте 2.3. раздела </w:t>
      </w:r>
      <w:r w:rsidRPr="007F0F3B">
        <w:rPr>
          <w:rFonts w:ascii="Times New Roman" w:hAnsi="Times New Roman" w:cs="Times New Roman"/>
          <w:sz w:val="26"/>
          <w:szCs w:val="26"/>
          <w:lang w:val="en-US"/>
        </w:rPr>
        <w:t>II</w:t>
      </w:r>
      <w:r w:rsidRPr="007F0F3B">
        <w:rPr>
          <w:rFonts w:ascii="Times New Roman" w:hAnsi="Times New Roman" w:cs="Times New Roman"/>
          <w:sz w:val="26"/>
          <w:szCs w:val="26"/>
        </w:rPr>
        <w:t xml:space="preserve"> настоящего административного регламента.</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Плановая проверка проводится на основании распоряжения </w:t>
      </w:r>
      <w:r w:rsidR="00FD2A79">
        <w:rPr>
          <w:rFonts w:ascii="Times New Roman" w:hAnsi="Times New Roman" w:cs="Times New Roman"/>
          <w:sz w:val="26"/>
          <w:szCs w:val="26"/>
        </w:rPr>
        <w:t xml:space="preserve">Главы </w:t>
      </w:r>
      <w:r w:rsidR="00C27253">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подготовленного в соответствии с Типовой формой распоряжения или приказа органа госуд</w:t>
      </w:r>
      <w:r w:rsidR="00FD2A79">
        <w:rPr>
          <w:rFonts w:ascii="Times New Roman" w:hAnsi="Times New Roman" w:cs="Times New Roman"/>
          <w:sz w:val="26"/>
          <w:szCs w:val="26"/>
        </w:rPr>
        <w:t xml:space="preserve">арственного контроля (надзора) </w:t>
      </w:r>
      <w:r w:rsidRPr="007F0F3B">
        <w:rPr>
          <w:rFonts w:ascii="Times New Roman" w:hAnsi="Times New Roman" w:cs="Times New Roman"/>
          <w:sz w:val="26"/>
          <w:szCs w:val="26"/>
        </w:rPr>
        <w:t>о проведении проверки юридического лица, индивидуального предпринимателя, утвержденной приказом Минэкономразвития России от 30 апреля 2009 года N141.</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3.2.1. В распоряжении Администрации </w:t>
      </w:r>
      <w:r w:rsidR="00C27253">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указываются: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1) наименование уполномоченного органа;</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2) фамилии, имени,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46191" w:rsidRPr="007F0F3B" w:rsidRDefault="00D46191" w:rsidP="00D46191">
      <w:pPr>
        <w:ind w:firstLine="709"/>
        <w:jc w:val="both"/>
        <w:rPr>
          <w:sz w:val="26"/>
          <w:szCs w:val="26"/>
        </w:rPr>
      </w:pPr>
      <w:r w:rsidRPr="007F0F3B">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4) наименование</w:t>
      </w:r>
      <w:r w:rsidRPr="007F0F3B">
        <w:rPr>
          <w:sz w:val="26"/>
          <w:szCs w:val="26"/>
        </w:rPr>
        <w:t xml:space="preserve"> </w:t>
      </w:r>
      <w:r w:rsidRPr="007F0F3B">
        <w:rPr>
          <w:rFonts w:ascii="Times New Roman" w:hAnsi="Times New Roman" w:cs="Times New Roman"/>
          <w:sz w:val="26"/>
          <w:szCs w:val="26"/>
        </w:rPr>
        <w:t>вида (видов) муниципального контроля, цели, задачи, предмет проверки и срок ее проведения;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lastRenderedPageBreak/>
        <w:t>6) сроки проведения и перечень мероприятий по контролю, необходимых для достижения целей и задач проведения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9) даты начала и окончания проведения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Плановые проверки проводятся в форме документарной проверки или выездной проверки. </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О проведении плановой проверки юридическое лицо, индивидуальный предприниматель уведомляются </w:t>
      </w:r>
      <w:r w:rsidR="00C27253">
        <w:rPr>
          <w:rFonts w:ascii="Times New Roman" w:hAnsi="Times New Roman" w:cs="Times New Roman"/>
          <w:sz w:val="26"/>
          <w:szCs w:val="26"/>
        </w:rPr>
        <w:t xml:space="preserve">Администрацией Слободского сельского поселения </w:t>
      </w:r>
      <w:r w:rsidRPr="007F0F3B">
        <w:rPr>
          <w:rFonts w:ascii="Times New Roman" w:hAnsi="Times New Roman" w:cs="Times New Roman"/>
          <w:sz w:val="26"/>
          <w:szCs w:val="26"/>
        </w:rPr>
        <w:t xml:space="preserve"> не позднее, чем за три рабочих дня до начала ее проведения посредством направления копии распоряжения или приказа </w:t>
      </w:r>
      <w:r w:rsidR="00C27253">
        <w:rPr>
          <w:rFonts w:ascii="Times New Roman" w:hAnsi="Times New Roman" w:cs="Times New Roman"/>
          <w:sz w:val="26"/>
          <w:szCs w:val="26"/>
        </w:rPr>
        <w:t xml:space="preserve">Главы Слободского сельского поселения </w:t>
      </w:r>
      <w:r w:rsidRPr="007F0F3B">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w:t>
      </w:r>
      <w:proofErr w:type="gramEnd"/>
      <w:r w:rsidRPr="007F0F3B">
        <w:rPr>
          <w:rFonts w:ascii="Times New Roman" w:hAnsi="Times New Roman" w:cs="Times New Roman"/>
          <w:sz w:val="26"/>
          <w:szCs w:val="26"/>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Заверенные печатью копии распоряжения Администрации </w:t>
      </w:r>
      <w:r w:rsidR="00C27253">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вручаются под роспись должностными лицами </w:t>
      </w:r>
      <w:r w:rsidR="00C27253">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w:t>
      </w:r>
      <w:r w:rsidR="00C27253">
        <w:rPr>
          <w:rFonts w:ascii="Times New Roman" w:hAnsi="Times New Roman" w:cs="Times New Roman"/>
          <w:sz w:val="26"/>
          <w:szCs w:val="26"/>
        </w:rPr>
        <w:t xml:space="preserve">о уполномоченному представителю. </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или индивидуальным предпринимателем при осуществлении деятельности. </w:t>
      </w:r>
    </w:p>
    <w:p w:rsidR="00D46191" w:rsidRPr="007F0F3B" w:rsidRDefault="00D46191" w:rsidP="00D46191">
      <w:pPr>
        <w:autoSpaceDE w:val="0"/>
        <w:autoSpaceDN w:val="0"/>
        <w:adjustRightInd w:val="0"/>
        <w:ind w:firstLine="709"/>
        <w:jc w:val="both"/>
        <w:rPr>
          <w:sz w:val="26"/>
          <w:szCs w:val="26"/>
        </w:rPr>
      </w:pPr>
      <w:proofErr w:type="gramStart"/>
      <w:r w:rsidRPr="007F0F3B">
        <w:rPr>
          <w:sz w:val="26"/>
          <w:szCs w:val="26"/>
        </w:rPr>
        <w:t xml:space="preserve">В процессе проведения документарной проверки должностными лицами </w:t>
      </w:r>
      <w:r w:rsidR="00C27253">
        <w:rPr>
          <w:sz w:val="26"/>
          <w:szCs w:val="26"/>
        </w:rPr>
        <w:t>Администрации Слободского сельского поселения</w:t>
      </w:r>
      <w:r w:rsidRPr="007F0F3B">
        <w:rPr>
          <w:sz w:val="26"/>
          <w:szCs w:val="26"/>
        </w:rPr>
        <w:t xml:space="preserve"> в первую очередь рассматриваются документы юридического лица, индивидуального предпринимателя, имеющиеся в распоряжении </w:t>
      </w:r>
      <w:r w:rsidR="00C27253">
        <w:rPr>
          <w:sz w:val="26"/>
          <w:szCs w:val="26"/>
        </w:rPr>
        <w:t>Администрации Слободского сельского поселения</w:t>
      </w:r>
      <w:r w:rsidRPr="007F0F3B">
        <w:rPr>
          <w:sz w:val="26"/>
          <w:szCs w:val="26"/>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1" w:history="1">
        <w:r w:rsidRPr="007F0F3B">
          <w:rPr>
            <w:sz w:val="26"/>
            <w:szCs w:val="26"/>
          </w:rPr>
          <w:t>статьей 8</w:t>
        </w:r>
      </w:hyperlink>
      <w:r w:rsidRPr="007F0F3B">
        <w:rPr>
          <w:sz w:val="26"/>
          <w:szCs w:val="26"/>
        </w:rPr>
        <w:t xml:space="preserve"> Федерального закона от 26.12.2008 № 294-ФЗ (ред. от 01.05.2017) «О защите прав юридических лиц и индивидуальных предпринимателей</w:t>
      </w:r>
      <w:proofErr w:type="gramEnd"/>
      <w:r w:rsidRPr="007F0F3B">
        <w:rPr>
          <w:sz w:val="26"/>
          <w:szCs w:val="26"/>
        </w:rPr>
        <w:t xml:space="preserve">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w:t>
      </w:r>
      <w:r w:rsidRPr="007F0F3B">
        <w:rPr>
          <w:sz w:val="26"/>
          <w:szCs w:val="26"/>
        </w:rPr>
        <w:lastRenderedPageBreak/>
        <w:t>осуществленных в отношении этих юридического лица, индивидуального предпринимателя муниципального контроля».</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Администрации </w:t>
      </w:r>
      <w:r w:rsidR="00C27253">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w:t>
      </w:r>
      <w:r w:rsidR="000A3D1D">
        <w:rPr>
          <w:rFonts w:ascii="Times New Roman" w:hAnsi="Times New Roman" w:cs="Times New Roman"/>
          <w:sz w:val="26"/>
          <w:szCs w:val="26"/>
        </w:rPr>
        <w:t>Администрация Слободского сельского поселения</w:t>
      </w:r>
      <w:r w:rsidRPr="007F0F3B">
        <w:rPr>
          <w:rFonts w:ascii="Times New Roman" w:hAnsi="Times New Roman" w:cs="Times New Roman"/>
          <w:sz w:val="26"/>
          <w:szCs w:val="26"/>
        </w:rPr>
        <w:t xml:space="preserve">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w:t>
      </w:r>
      <w:proofErr w:type="gramEnd"/>
      <w:r w:rsidRPr="007F0F3B">
        <w:rPr>
          <w:rFonts w:ascii="Times New Roman" w:hAnsi="Times New Roman" w:cs="Times New Roman"/>
          <w:sz w:val="26"/>
          <w:szCs w:val="26"/>
        </w:rPr>
        <w:t xml:space="preserve"> в ходе проведения документарной проверки документы. К запросу прилагается заверенная печатью копия распоряжения Администрации </w:t>
      </w:r>
      <w:r w:rsidR="000A3D1D">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 xml:space="preserve"> о проведении документарной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В течение 10 рабочих дней со дня получения мотивированного запроса юридическое лицо или индивидуальный предприниматель обязаны направить в </w:t>
      </w:r>
      <w:r w:rsidR="000A3D1D">
        <w:rPr>
          <w:rFonts w:ascii="Times New Roman" w:hAnsi="Times New Roman" w:cs="Times New Roman"/>
          <w:sz w:val="26"/>
          <w:szCs w:val="26"/>
        </w:rPr>
        <w:t xml:space="preserve">Администрацию Слободского сельского поселения </w:t>
      </w:r>
      <w:r w:rsidRPr="007F0F3B">
        <w:rPr>
          <w:rFonts w:ascii="Times New Roman" w:hAnsi="Times New Roman" w:cs="Times New Roman"/>
          <w:sz w:val="26"/>
          <w:szCs w:val="26"/>
        </w:rPr>
        <w:t xml:space="preserve"> указанные в запросе документы.</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 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3.2.2. Предметом документарной проверки являются:</w:t>
      </w:r>
    </w:p>
    <w:p w:rsidR="00D46191" w:rsidRPr="007F0F3B" w:rsidRDefault="00D46191" w:rsidP="00D46191">
      <w:pPr>
        <w:pStyle w:val="afa"/>
        <w:tabs>
          <w:tab w:val="left" w:pos="1134"/>
        </w:tabs>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w:t>
      </w:r>
      <w:r w:rsidRPr="007F0F3B">
        <w:rPr>
          <w:rFonts w:ascii="Times New Roman" w:hAnsi="Times New Roman" w:cs="Times New Roman"/>
          <w:sz w:val="26"/>
          <w:szCs w:val="26"/>
        </w:rPr>
        <w:tab/>
        <w:t>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D46191" w:rsidRPr="007F0F3B" w:rsidRDefault="00D46191" w:rsidP="00D46191">
      <w:pPr>
        <w:pStyle w:val="afa"/>
        <w:tabs>
          <w:tab w:val="left" w:pos="1134"/>
        </w:tabs>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w:t>
      </w:r>
      <w:r w:rsidRPr="007F0F3B">
        <w:rPr>
          <w:rFonts w:ascii="Times New Roman" w:hAnsi="Times New Roman" w:cs="Times New Roman"/>
          <w:sz w:val="26"/>
          <w:szCs w:val="26"/>
        </w:rPr>
        <w:tab/>
        <w:t xml:space="preserve">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0A3D1D">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441B5D">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В случае если после рассмотрения представленных пояснений и документов, либо при отсутствии пояснений Администрация </w:t>
      </w:r>
      <w:r w:rsidR="00441B5D">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установит признаки нарушения обязательных требований, должностные лица </w:t>
      </w:r>
      <w:r w:rsidR="00FD2A79">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вправе провести выездную проверку.</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3.2.3.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46191" w:rsidRPr="007F0F3B" w:rsidRDefault="00D46191" w:rsidP="00D46191">
      <w:pPr>
        <w:autoSpaceDE w:val="0"/>
        <w:autoSpaceDN w:val="0"/>
        <w:adjustRightInd w:val="0"/>
        <w:ind w:firstLine="709"/>
        <w:jc w:val="both"/>
        <w:rPr>
          <w:sz w:val="26"/>
          <w:szCs w:val="26"/>
        </w:rPr>
      </w:pPr>
      <w:proofErr w:type="gramStart"/>
      <w:r w:rsidRPr="007F0F3B">
        <w:rPr>
          <w:sz w:val="26"/>
          <w:szCs w:val="26"/>
        </w:rPr>
        <w:lastRenderedPageBreak/>
        <w:t xml:space="preserve">Выездная проверка начинается с предъявления </w:t>
      </w:r>
      <w:r w:rsidR="00FD2A79">
        <w:rPr>
          <w:sz w:val="26"/>
          <w:szCs w:val="26"/>
        </w:rPr>
        <w:t>копии распоряжения Главы Слободского сельского поселения</w:t>
      </w:r>
      <w:r w:rsidRPr="007F0F3B">
        <w:rPr>
          <w:sz w:val="26"/>
          <w:szCs w:val="26"/>
        </w:rPr>
        <w:t xml:space="preserve">,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 Администрации </w:t>
      </w:r>
      <w:r w:rsidR="00441B5D">
        <w:rPr>
          <w:sz w:val="26"/>
          <w:szCs w:val="26"/>
        </w:rPr>
        <w:t>Слободского сельского поселения</w:t>
      </w:r>
      <w:r w:rsidRPr="007F0F3B">
        <w:rPr>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7F0F3B">
        <w:rPr>
          <w:sz w:val="26"/>
          <w:szCs w:val="26"/>
        </w:rPr>
        <w:t>, представителями экспертных организаций, привлекаемых к выездной проверке, со сроками и с условиями ее проведения.</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 В случае</w:t>
      </w:r>
      <w:proofErr w:type="gramStart"/>
      <w:r w:rsidRPr="007F0F3B">
        <w:rPr>
          <w:sz w:val="26"/>
          <w:szCs w:val="26"/>
        </w:rPr>
        <w:t>,</w:t>
      </w:r>
      <w:proofErr w:type="gramEnd"/>
      <w:r w:rsidRPr="007F0F3B">
        <w:rPr>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FD2A79">
        <w:rPr>
          <w:sz w:val="26"/>
          <w:szCs w:val="26"/>
        </w:rPr>
        <w:t xml:space="preserve">Администрации Слободского сельского поселения </w:t>
      </w:r>
      <w:r w:rsidRPr="007F0F3B">
        <w:rPr>
          <w:sz w:val="26"/>
          <w:szCs w:val="26"/>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7F0F3B">
        <w:rPr>
          <w:sz w:val="26"/>
          <w:szCs w:val="26"/>
        </w:rPr>
        <w:t xml:space="preserve">В этом случае </w:t>
      </w:r>
      <w:r w:rsidR="00441B5D">
        <w:rPr>
          <w:sz w:val="26"/>
          <w:szCs w:val="26"/>
        </w:rPr>
        <w:t>Администрация Слободского сельского поселения</w:t>
      </w:r>
      <w:r w:rsidRPr="007F0F3B">
        <w:rPr>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3.2.4. Должностное лицо </w:t>
      </w:r>
      <w:r w:rsidR="00FD2A79">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проводит проверку с соблюдением требований и ограничений, изложенных в подпунктах 6.1., 6.2., 6.3. пункта 6 раздела </w:t>
      </w:r>
      <w:r w:rsidRPr="007F0F3B">
        <w:rPr>
          <w:rFonts w:ascii="Times New Roman" w:hAnsi="Times New Roman" w:cs="Times New Roman"/>
          <w:sz w:val="26"/>
          <w:szCs w:val="26"/>
          <w:lang w:val="en-US"/>
        </w:rPr>
        <w:t>I</w:t>
      </w:r>
      <w:r w:rsidRPr="007F0F3B">
        <w:rPr>
          <w:rFonts w:ascii="Times New Roman" w:hAnsi="Times New Roman" w:cs="Times New Roman"/>
          <w:sz w:val="26"/>
          <w:szCs w:val="26"/>
        </w:rPr>
        <w:t xml:space="preserve"> настоящего административного регламента.</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 случае неповиновения законному распоряжению должностного лица </w:t>
      </w:r>
      <w:r w:rsidR="00FD2A79">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 xml:space="preserve">, осуществляющего муниципальный контроль, и (или) препятствования со стороны юридических лиц, индивидуальных предпринимателей проведению проверки, а также ограничения доступа должностных лиц </w:t>
      </w:r>
      <w:r w:rsidR="00FD2A79">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на проверяемую территорию, должностное лицо </w:t>
      </w:r>
      <w:r w:rsidR="00FD2A79">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обязано зафиксировать данный факт актом, составленным в произвольной форме и направить акт с приложением необходимых документов</w:t>
      </w:r>
      <w:proofErr w:type="gramEnd"/>
      <w:r w:rsidRPr="007F0F3B">
        <w:rPr>
          <w:rFonts w:ascii="Times New Roman" w:hAnsi="Times New Roman" w:cs="Times New Roman"/>
          <w:sz w:val="26"/>
          <w:szCs w:val="26"/>
        </w:rPr>
        <w:t xml:space="preserve"> </w:t>
      </w:r>
      <w:proofErr w:type="gramStart"/>
      <w:r w:rsidRPr="007F0F3B">
        <w:rPr>
          <w:rFonts w:ascii="Times New Roman" w:hAnsi="Times New Roman" w:cs="Times New Roman"/>
          <w:sz w:val="26"/>
          <w:szCs w:val="26"/>
        </w:rPr>
        <w:t>с сопроводительным письмом в орган прокуратуры для решения вопроса о принятии мер прокурорского реагирования в отношении</w:t>
      </w:r>
      <w:proofErr w:type="gramEnd"/>
      <w:r w:rsidRPr="007F0F3B">
        <w:rPr>
          <w:rFonts w:ascii="Times New Roman" w:hAnsi="Times New Roman" w:cs="Times New Roman"/>
          <w:sz w:val="26"/>
          <w:szCs w:val="26"/>
        </w:rPr>
        <w:t xml:space="preserve"> субъекта хозяйственной или иной деятельности. </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3.2.5. В случае выявления в результате планового мероприятия по муниципальному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w:t>
      </w:r>
      <w:r w:rsidR="00196F95">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реализуют следующие полномочия, направленные на соблюдение законодательства Российской Федерации в сфере компетенции Администрации </w:t>
      </w:r>
      <w:r w:rsidR="00196F95">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lastRenderedPageBreak/>
        <w:t>- фиксируют факты выявленных нарушений в акте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D46191"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 принимают меры по </w:t>
      </w:r>
      <w:proofErr w:type="gramStart"/>
      <w:r w:rsidRPr="007F0F3B">
        <w:rPr>
          <w:rFonts w:ascii="Times New Roman" w:hAnsi="Times New Roman" w:cs="Times New Roman"/>
          <w:sz w:val="26"/>
          <w:szCs w:val="26"/>
        </w:rPr>
        <w:t>контролю за</w:t>
      </w:r>
      <w:proofErr w:type="gramEnd"/>
      <w:r w:rsidRPr="007F0F3B">
        <w:rPr>
          <w:rFonts w:ascii="Times New Roman" w:hAnsi="Times New Roman" w:cs="Times New Roman"/>
          <w:sz w:val="26"/>
          <w:szCs w:val="26"/>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D57094">
        <w:rPr>
          <w:rFonts w:ascii="Times New Roman" w:hAnsi="Times New Roman" w:cs="Times New Roman"/>
          <w:sz w:val="26"/>
          <w:szCs w:val="26"/>
        </w:rPr>
        <w:t>При выявлении факта административного правонарушения,  уполномоченные должностные лица  вправе составить протокол об административном правонарушении в соответствии с действующим законодательством.</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 случае если в ходе планового мероприятия по муниципальному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Российской Федерации, вопросы выявления, предотвращения и пресечения нарушений, которые не относятся к компетенции Администрации </w:t>
      </w:r>
      <w:r w:rsidR="00196F95">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должностные лица </w:t>
      </w:r>
      <w:r w:rsidR="00196F95">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обязаны направить в соответствующие уполномоченные органы государственной власти</w:t>
      </w:r>
      <w:proofErr w:type="gramEnd"/>
      <w:r w:rsidRPr="007F0F3B">
        <w:rPr>
          <w:rFonts w:ascii="Times New Roman" w:hAnsi="Times New Roman" w:cs="Times New Roman"/>
          <w:sz w:val="26"/>
          <w:szCs w:val="26"/>
        </w:rPr>
        <w:t xml:space="preserve"> Российской Федерации информацию (сведения) о таких нарушениях.</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3.2.6. Результатами административного действия являются: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акт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предписание об устранении выявленных нарушений;</w:t>
      </w:r>
    </w:p>
    <w:p w:rsidR="00D46191"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направление материалов, связанных с нарушением жилищного законодательства,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D46191" w:rsidRDefault="00D46191" w:rsidP="00D46191">
      <w:pPr>
        <w:pStyle w:val="afa"/>
        <w:spacing w:before="0" w:after="0"/>
        <w:ind w:firstLine="709"/>
        <w:jc w:val="both"/>
        <w:rPr>
          <w:rFonts w:ascii="Times New Roman" w:hAnsi="Times New Roman" w:cs="Times New Roman"/>
          <w:sz w:val="26"/>
          <w:szCs w:val="26"/>
        </w:rPr>
      </w:pPr>
      <w:r w:rsidRPr="00D57094">
        <w:rPr>
          <w:rFonts w:ascii="Times New Roman" w:hAnsi="Times New Roman" w:cs="Times New Roman"/>
          <w:sz w:val="26"/>
          <w:szCs w:val="26"/>
        </w:rPr>
        <w:t>При выявлении факта административного правонарушения,  уполномоченные должностные лица  вправе составить протокол об административном правонарушении в соответствии с действующим законодательством.</w:t>
      </w:r>
    </w:p>
    <w:p w:rsidR="00196F95" w:rsidRPr="007F0F3B" w:rsidRDefault="00196F95" w:rsidP="00D46191">
      <w:pPr>
        <w:pStyle w:val="afa"/>
        <w:spacing w:before="0" w:after="0"/>
        <w:ind w:firstLine="709"/>
        <w:jc w:val="both"/>
        <w:rPr>
          <w:rFonts w:ascii="Times New Roman" w:hAnsi="Times New Roman" w:cs="Times New Roman"/>
          <w:sz w:val="26"/>
          <w:szCs w:val="26"/>
        </w:rPr>
      </w:pPr>
    </w:p>
    <w:p w:rsidR="00D46191" w:rsidRPr="007F0F3B" w:rsidRDefault="00D46191" w:rsidP="00D46191">
      <w:pPr>
        <w:pStyle w:val="afa"/>
        <w:spacing w:before="0" w:after="0"/>
        <w:ind w:firstLine="709"/>
        <w:jc w:val="both"/>
        <w:rPr>
          <w:rFonts w:ascii="Times New Roman" w:hAnsi="Times New Roman" w:cs="Times New Roman"/>
          <w:b/>
          <w:bCs/>
          <w:sz w:val="26"/>
          <w:szCs w:val="26"/>
        </w:rPr>
      </w:pPr>
      <w:r w:rsidRPr="007F0F3B">
        <w:rPr>
          <w:rFonts w:ascii="Times New Roman" w:hAnsi="Times New Roman" w:cs="Times New Roman"/>
          <w:b/>
          <w:bCs/>
          <w:sz w:val="26"/>
          <w:szCs w:val="26"/>
        </w:rPr>
        <w:t>3.3. Проведение внеплановых проверок.</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3.3.1. Основаниями для начала административной процедуры являются:</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D46191" w:rsidRPr="007F0F3B" w:rsidRDefault="00D46191" w:rsidP="00D46191">
      <w:pPr>
        <w:autoSpaceDE w:val="0"/>
        <w:autoSpaceDN w:val="0"/>
        <w:adjustRightInd w:val="0"/>
        <w:ind w:firstLine="709"/>
        <w:jc w:val="both"/>
        <w:rPr>
          <w:sz w:val="26"/>
          <w:szCs w:val="26"/>
        </w:rPr>
      </w:pPr>
      <w:proofErr w:type="gramStart"/>
      <w:r w:rsidRPr="007F0F3B">
        <w:rPr>
          <w:sz w:val="26"/>
          <w:szCs w:val="26"/>
        </w:rPr>
        <w:t xml:space="preserve">1.1.) поступление в </w:t>
      </w:r>
      <w:r w:rsidR="00196F95">
        <w:rPr>
          <w:sz w:val="26"/>
          <w:szCs w:val="26"/>
        </w:rPr>
        <w:t xml:space="preserve">Администрацию Слободского сельского поселения </w:t>
      </w:r>
      <w:r w:rsidRPr="007F0F3B">
        <w:rPr>
          <w:sz w:val="26"/>
          <w:szCs w:val="26"/>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46191" w:rsidRPr="007F0F3B" w:rsidRDefault="00D46191" w:rsidP="00D46191">
      <w:pPr>
        <w:autoSpaceDE w:val="0"/>
        <w:autoSpaceDN w:val="0"/>
        <w:adjustRightInd w:val="0"/>
        <w:ind w:firstLine="709"/>
        <w:jc w:val="both"/>
        <w:rPr>
          <w:sz w:val="26"/>
          <w:szCs w:val="26"/>
        </w:rPr>
      </w:pPr>
      <w:proofErr w:type="gramStart"/>
      <w:r w:rsidRPr="007F0F3B">
        <w:rPr>
          <w:sz w:val="26"/>
          <w:szCs w:val="26"/>
        </w:rPr>
        <w:t xml:space="preserve">2) мотивированное представление должностного лица </w:t>
      </w:r>
      <w:r w:rsidR="00196F95">
        <w:rPr>
          <w:sz w:val="26"/>
          <w:szCs w:val="26"/>
        </w:rPr>
        <w:t xml:space="preserve">Администрации Слободского сельского поселения </w:t>
      </w:r>
      <w:r w:rsidRPr="007F0F3B">
        <w:rPr>
          <w:sz w:val="26"/>
          <w:szCs w:val="26"/>
        </w:rPr>
        <w:t xml:space="preserve"> по результатам анализа результатов мероприятий по контролю без взаимодействия с юридическими лицами, индивидуальными </w:t>
      </w:r>
      <w:r w:rsidRPr="007F0F3B">
        <w:rPr>
          <w:sz w:val="26"/>
          <w:szCs w:val="26"/>
        </w:rPr>
        <w:lastRenderedPageBreak/>
        <w:t xml:space="preserve">предпринимателями, рассмотрения или предварительной проверки поступивших в </w:t>
      </w:r>
      <w:r w:rsidR="00196F95">
        <w:rPr>
          <w:sz w:val="26"/>
          <w:szCs w:val="26"/>
        </w:rPr>
        <w:t xml:space="preserve">Администрацию Слободского сельского поселения </w:t>
      </w:r>
      <w:r w:rsidRPr="007F0F3B">
        <w:rPr>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3) распоряжение Администрации </w:t>
      </w:r>
      <w:r w:rsidR="00196F95">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Срок проведения внеплановой проверки составляет не более 20 рабочих дней со дня начала ее проведения.</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внеплановую проверку, срок проведения выездной внеплановой проверки может быть продлен Главой </w:t>
      </w:r>
      <w:r w:rsidR="00196F95">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но не более чем на 20 рабочих дней, в отношении малых предприятий не более чем на пятьдесят часов, </w:t>
      </w:r>
      <w:proofErr w:type="spellStart"/>
      <w:r w:rsidRPr="007F0F3B">
        <w:rPr>
          <w:rFonts w:ascii="Times New Roman" w:hAnsi="Times New Roman" w:cs="Times New Roman"/>
          <w:sz w:val="26"/>
          <w:szCs w:val="26"/>
        </w:rPr>
        <w:t>микропредприятий</w:t>
      </w:r>
      <w:proofErr w:type="spellEnd"/>
      <w:r w:rsidRPr="007F0F3B">
        <w:rPr>
          <w:rFonts w:ascii="Times New Roman" w:hAnsi="Times New Roman" w:cs="Times New Roman"/>
          <w:sz w:val="26"/>
          <w:szCs w:val="26"/>
        </w:rPr>
        <w:t xml:space="preserve"> - не более</w:t>
      </w:r>
      <w:proofErr w:type="gramEnd"/>
      <w:r w:rsidRPr="007F0F3B">
        <w:rPr>
          <w:rFonts w:ascii="Times New Roman" w:hAnsi="Times New Roman" w:cs="Times New Roman"/>
          <w:sz w:val="26"/>
          <w:szCs w:val="26"/>
        </w:rPr>
        <w:t xml:space="preserve"> чем на пятнадцать часов.</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Внеплановая проверка проводится на основании распоряжения Администрации </w:t>
      </w:r>
      <w:r w:rsidR="00196F95">
        <w:rPr>
          <w:sz w:val="26"/>
          <w:szCs w:val="26"/>
        </w:rPr>
        <w:t>Слободского сельского поселения</w:t>
      </w:r>
      <w:r w:rsidRPr="007F0F3B">
        <w:rPr>
          <w:sz w:val="26"/>
          <w:szCs w:val="26"/>
        </w:rPr>
        <w:t xml:space="preserve">, подготовленного в соответствии с Типовой формой распоряжения </w:t>
      </w:r>
      <w:r w:rsidR="00196F95">
        <w:rPr>
          <w:sz w:val="26"/>
          <w:szCs w:val="26"/>
        </w:rPr>
        <w:t>Администрации Слободского сельского поселения</w:t>
      </w:r>
      <w:r w:rsidRPr="007F0F3B">
        <w:rPr>
          <w:sz w:val="26"/>
          <w:szCs w:val="26"/>
        </w:rPr>
        <w:t xml:space="preserve"> о проведении проверки юридического лица, индивидуального предпринимателя, утвержденной приказом Минэкономразвития России от 30 апреля 2009 г. N 141. </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Обращения и заявления, не позволяющие установить лицо, обратившееся в </w:t>
      </w:r>
      <w:r w:rsidR="00196F95">
        <w:rPr>
          <w:sz w:val="26"/>
          <w:szCs w:val="26"/>
        </w:rPr>
        <w:t>Администрацию Слободского сельского поселения</w:t>
      </w:r>
      <w:r w:rsidRPr="007F0F3B">
        <w:rPr>
          <w:sz w:val="26"/>
          <w:szCs w:val="26"/>
        </w:rPr>
        <w:t xml:space="preserve">, а также обращения и заявления, не содержащие сведений о фактах, указанных в </w:t>
      </w:r>
      <w:hyperlink r:id="rId32" w:history="1">
        <w:r w:rsidRPr="007F0F3B">
          <w:rPr>
            <w:sz w:val="26"/>
            <w:szCs w:val="26"/>
          </w:rPr>
          <w:t xml:space="preserve">пункте 3.3.1. подпункте 2 </w:t>
        </w:r>
      </w:hyperlink>
      <w:r w:rsidRPr="007F0F3B">
        <w:rPr>
          <w:sz w:val="26"/>
          <w:szCs w:val="26"/>
        </w:rPr>
        <w:t>настоящего регламента, не могут служить основанием для проведения внеплановой проверки. В случае</w:t>
      </w:r>
      <w:proofErr w:type="gramStart"/>
      <w:r w:rsidRPr="007F0F3B">
        <w:rPr>
          <w:sz w:val="26"/>
          <w:szCs w:val="26"/>
        </w:rPr>
        <w:t>,</w:t>
      </w:r>
      <w:proofErr w:type="gramEnd"/>
      <w:r w:rsidRPr="007F0F3B">
        <w:rPr>
          <w:sz w:val="26"/>
          <w:szCs w:val="26"/>
        </w:rPr>
        <w:t xml:space="preserve"> если изложенная в обращении или заявлении информация может в соответствии с пунктом 3.3.1. подпунктом 2 настоящего регламента являться основанием для проведения внеплановой проверки, должностное лицо </w:t>
      </w:r>
      <w:r w:rsidR="00196F95">
        <w:rPr>
          <w:sz w:val="26"/>
          <w:szCs w:val="26"/>
        </w:rPr>
        <w:t>Администрации Слободского сельского поселения</w:t>
      </w:r>
      <w:r w:rsidRPr="007F0F3B">
        <w:rPr>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7F0F3B">
        <w:rPr>
          <w:sz w:val="26"/>
          <w:szCs w:val="26"/>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Pr="007F0F3B">
        <w:rPr>
          <w:sz w:val="26"/>
          <w:szCs w:val="26"/>
        </w:rPr>
        <w:t>ии и ау</w:t>
      </w:r>
      <w:proofErr w:type="gramEnd"/>
      <w:r w:rsidRPr="007F0F3B">
        <w:rPr>
          <w:sz w:val="26"/>
          <w:szCs w:val="26"/>
        </w:rPr>
        <w:t>тентификации.</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При рассмотрении обращений и заявлений, информации о фактах, указанных в </w:t>
      </w:r>
      <w:hyperlink r:id="rId33" w:history="1">
        <w:r w:rsidRPr="007F0F3B">
          <w:rPr>
            <w:sz w:val="26"/>
            <w:szCs w:val="26"/>
          </w:rPr>
          <w:t>пункте</w:t>
        </w:r>
      </w:hyperlink>
      <w:r w:rsidRPr="007F0F3B">
        <w:rPr>
          <w:sz w:val="26"/>
          <w:szCs w:val="26"/>
        </w:rPr>
        <w:t xml:space="preserve"> 3.3.1.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3.3.1 настоящего регламента, уполномоченными должностными лицами </w:t>
      </w:r>
      <w:r w:rsidR="00196F95">
        <w:rPr>
          <w:sz w:val="26"/>
          <w:szCs w:val="26"/>
        </w:rPr>
        <w:t>Администрации Слободского сельского поселения</w:t>
      </w:r>
      <w:r w:rsidRPr="007F0F3B">
        <w:rPr>
          <w:sz w:val="26"/>
          <w:szCs w:val="26"/>
        </w:rPr>
        <w:t xml:space="preserve"> может быть проведена предварительная проверка поступившей информации. </w:t>
      </w:r>
      <w:proofErr w:type="gramStart"/>
      <w:r w:rsidRPr="007F0F3B">
        <w:rPr>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196F95">
        <w:rPr>
          <w:sz w:val="26"/>
          <w:szCs w:val="26"/>
        </w:rPr>
        <w:t>Администрации Слободского сельского поселения</w:t>
      </w:r>
      <w:r w:rsidRPr="007F0F3B">
        <w:rPr>
          <w:sz w:val="26"/>
          <w:szCs w:val="26"/>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7F0F3B">
        <w:rPr>
          <w:sz w:val="26"/>
          <w:szCs w:val="26"/>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6191" w:rsidRPr="007F0F3B" w:rsidRDefault="00D46191" w:rsidP="00D46191">
      <w:pPr>
        <w:autoSpaceDE w:val="0"/>
        <w:autoSpaceDN w:val="0"/>
        <w:adjustRightInd w:val="0"/>
        <w:ind w:firstLine="709"/>
        <w:jc w:val="both"/>
        <w:rPr>
          <w:sz w:val="26"/>
          <w:szCs w:val="26"/>
        </w:rPr>
      </w:pPr>
      <w:proofErr w:type="gramStart"/>
      <w:r w:rsidRPr="007F0F3B">
        <w:rPr>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3.3.1 настоящего регламента, уполномоченное должностное лицо </w:t>
      </w:r>
      <w:r w:rsidR="00196F95">
        <w:rPr>
          <w:sz w:val="26"/>
          <w:szCs w:val="26"/>
        </w:rPr>
        <w:t xml:space="preserve">Администрации Слободского сельского поселения </w:t>
      </w:r>
      <w:r w:rsidRPr="007F0F3B">
        <w:rPr>
          <w:sz w:val="26"/>
          <w:szCs w:val="26"/>
        </w:rPr>
        <w:t xml:space="preserve"> подготавливает мотивированное представление о назначении внеплановой проверки по основаниям, указанным в </w:t>
      </w:r>
      <w:hyperlink r:id="rId34" w:history="1">
        <w:r w:rsidRPr="007F0F3B">
          <w:rPr>
            <w:sz w:val="26"/>
            <w:szCs w:val="26"/>
          </w:rPr>
          <w:t>пункте 3.3.1. подпункте 2</w:t>
        </w:r>
      </w:hyperlink>
      <w:r w:rsidRPr="007F0F3B">
        <w:rPr>
          <w:sz w:val="26"/>
          <w:szCs w:val="26"/>
        </w:rPr>
        <w:t xml:space="preserve"> настоящего регламента.</w:t>
      </w:r>
      <w:proofErr w:type="gramEnd"/>
      <w:r w:rsidRPr="007F0F3B">
        <w:rPr>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По решению </w:t>
      </w:r>
      <w:r w:rsidR="00196F95">
        <w:rPr>
          <w:sz w:val="26"/>
          <w:szCs w:val="26"/>
        </w:rPr>
        <w:t xml:space="preserve">Главы Слободского сельского поселения </w:t>
      </w:r>
      <w:r w:rsidRPr="007F0F3B">
        <w:rPr>
          <w:sz w:val="26"/>
          <w:szCs w:val="26"/>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явившимся поводом для ее организации, либо установлены заведомо недостоверные сведения, содержащиеся в обращении или заявлении.</w:t>
      </w:r>
    </w:p>
    <w:p w:rsidR="00D46191" w:rsidRPr="007F0F3B" w:rsidRDefault="00196F95" w:rsidP="00D46191">
      <w:pPr>
        <w:autoSpaceDE w:val="0"/>
        <w:autoSpaceDN w:val="0"/>
        <w:adjustRightInd w:val="0"/>
        <w:ind w:firstLine="709"/>
        <w:jc w:val="both"/>
        <w:rPr>
          <w:sz w:val="26"/>
          <w:szCs w:val="26"/>
        </w:rPr>
      </w:pPr>
      <w:r>
        <w:rPr>
          <w:sz w:val="26"/>
          <w:szCs w:val="26"/>
        </w:rPr>
        <w:t xml:space="preserve">Администрация Слободского сельского поселения </w:t>
      </w:r>
      <w:r w:rsidR="00D46191" w:rsidRPr="007F0F3B">
        <w:rPr>
          <w:sz w:val="26"/>
          <w:szCs w:val="26"/>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sz w:val="26"/>
          <w:szCs w:val="26"/>
        </w:rPr>
        <w:t xml:space="preserve">Администрацией Слободского сельского поселения </w:t>
      </w:r>
      <w:r w:rsidR="00D46191" w:rsidRPr="007F0F3B">
        <w:rPr>
          <w:sz w:val="26"/>
          <w:szCs w:val="26"/>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3.3.2. В распоряжении Администрации </w:t>
      </w:r>
      <w:r w:rsidR="000B7167">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 xml:space="preserve"> указываются: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1) наименование </w:t>
      </w:r>
      <w:r w:rsidR="000B7167">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4) наименование вида (видов) муниципального контроля, цели, задачи, предмет проверки и сроки ее проведения;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5) правовые основания проведения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9) даты начала и окончания проведения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Внеплановые проверки проводятся в форме документарной проверки или выездной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части 2 подпункта 3.3.1. пункта 3.3. раздела </w:t>
      </w:r>
      <w:r w:rsidRPr="007F0F3B">
        <w:rPr>
          <w:rFonts w:ascii="Times New Roman" w:hAnsi="Times New Roman" w:cs="Times New Roman"/>
          <w:sz w:val="26"/>
          <w:szCs w:val="26"/>
          <w:lang w:val="en-US"/>
        </w:rPr>
        <w:t>III</w:t>
      </w:r>
      <w:r w:rsidRPr="007F0F3B">
        <w:rPr>
          <w:rFonts w:ascii="Times New Roman" w:hAnsi="Times New Roman" w:cs="Times New Roman"/>
          <w:sz w:val="26"/>
          <w:szCs w:val="26"/>
        </w:rPr>
        <w:t xml:space="preserve"> настоящего административного регламента, юридическое лицо, индивидуальный предприниматель уведомляется Администрацией </w:t>
      </w:r>
      <w:r w:rsidR="000B7167">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 xml:space="preserve"> не менее чем за двадцать четыре часа до начала ее проведения любым доступным способом.</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Внеплановая выездная проверка по основанию, указанному в подпункте 2 пункта 3.3.1. раздела </w:t>
      </w:r>
      <w:r w:rsidRPr="007F0F3B">
        <w:rPr>
          <w:rFonts w:ascii="Times New Roman" w:hAnsi="Times New Roman" w:cs="Times New Roman"/>
          <w:sz w:val="26"/>
          <w:szCs w:val="26"/>
          <w:lang w:val="en-US"/>
        </w:rPr>
        <w:t>III</w:t>
      </w:r>
      <w:r w:rsidRPr="007F0F3B">
        <w:rPr>
          <w:rFonts w:ascii="Times New Roman" w:hAnsi="Times New Roman" w:cs="Times New Roman"/>
          <w:sz w:val="26"/>
          <w:szCs w:val="26"/>
        </w:rPr>
        <w:t xml:space="preserve"> настоящего административного регламента,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Заверенные печатью копии распоряжения, вручаются под роспись должностными лицами </w:t>
      </w:r>
      <w:r w:rsidR="000B7167">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w:t>
      </w:r>
      <w:r w:rsidRPr="007F0F3B">
        <w:rPr>
          <w:rFonts w:ascii="Times New Roman" w:hAnsi="Times New Roman" w:cs="Times New Roman"/>
          <w:sz w:val="26"/>
          <w:szCs w:val="26"/>
        </w:rPr>
        <w:lastRenderedPageBreak/>
        <w:t xml:space="preserve">лиц должностные лица </w:t>
      </w:r>
      <w:r w:rsidR="000B7167">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обязаны представить информацию об Администрации </w:t>
      </w:r>
      <w:r w:rsidR="000B7167">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в целях подтверждения своих полномочий.</w:t>
      </w:r>
    </w:p>
    <w:p w:rsidR="00D46191" w:rsidRPr="007F0F3B" w:rsidRDefault="00D46191" w:rsidP="00D46191">
      <w:pPr>
        <w:pStyle w:val="afa"/>
        <w:spacing w:before="0" w:after="0"/>
        <w:ind w:firstLine="709"/>
        <w:jc w:val="both"/>
        <w:rPr>
          <w:sz w:val="26"/>
          <w:szCs w:val="26"/>
        </w:rPr>
      </w:pPr>
      <w:r w:rsidRPr="007F0F3B">
        <w:rPr>
          <w:rFonts w:ascii="Times New Roman" w:hAnsi="Times New Roman" w:cs="Times New Roman"/>
          <w:sz w:val="26"/>
          <w:szCs w:val="26"/>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000B7167">
        <w:rPr>
          <w:rFonts w:ascii="Times New Roman" w:hAnsi="Times New Roman" w:cs="Times New Roman"/>
          <w:sz w:val="26"/>
          <w:szCs w:val="26"/>
        </w:rPr>
        <w:t xml:space="preserve">представителя должностные лица Администрации Слободского сельского поселения </w:t>
      </w:r>
      <w:r w:rsidRPr="007F0F3B">
        <w:rPr>
          <w:rFonts w:ascii="Times New Roman" w:hAnsi="Times New Roman" w:cs="Times New Roman"/>
          <w:sz w:val="26"/>
          <w:szCs w:val="26"/>
        </w:rPr>
        <w:t xml:space="preserve">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7F0F3B">
        <w:rPr>
          <w:sz w:val="26"/>
          <w:szCs w:val="26"/>
        </w:rPr>
        <w:t xml:space="preserve"> </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 процессе проведения документарной проверки должностными лицами </w:t>
      </w:r>
      <w:r w:rsidR="000B7167">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в первую очередь рассматриваются документы юридического лица, индивидуального предпринимателя, имеющиеся в распоряжении </w:t>
      </w:r>
      <w:r w:rsidR="000B7167">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5" w:history="1">
        <w:r w:rsidRPr="007F0F3B">
          <w:rPr>
            <w:rFonts w:ascii="Times New Roman" w:hAnsi="Times New Roman" w:cs="Times New Roman"/>
            <w:sz w:val="26"/>
            <w:szCs w:val="26"/>
          </w:rPr>
          <w:t>статьей 8</w:t>
        </w:r>
      </w:hyperlink>
      <w:r w:rsidRPr="007F0F3B">
        <w:rPr>
          <w:rFonts w:ascii="Times New Roman" w:hAnsi="Times New Roman" w:cs="Times New Roman"/>
          <w:sz w:val="26"/>
          <w:szCs w:val="26"/>
        </w:rPr>
        <w:t xml:space="preserve"> Федерального закона от 26.12.2008 № 294-ФЗ (ред. от 01.05.2017) «О защите прав юридических лиц и индивидуальных предпринимателей</w:t>
      </w:r>
      <w:proofErr w:type="gramEnd"/>
      <w:r w:rsidRPr="007F0F3B">
        <w:rPr>
          <w:rFonts w:ascii="Times New Roman" w:hAnsi="Times New Roman" w:cs="Times New Roman"/>
          <w:sz w:val="26"/>
          <w:szCs w:val="26"/>
        </w:rPr>
        <w:t xml:space="preserve">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r w:rsidRPr="007F0F3B">
        <w:rPr>
          <w:sz w:val="26"/>
          <w:szCs w:val="26"/>
        </w:rPr>
        <w:t>.</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Администрации </w:t>
      </w:r>
      <w:r w:rsidR="000B7167">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w:t>
      </w:r>
      <w:r w:rsidR="000B7167">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F0F3B">
        <w:rPr>
          <w:rFonts w:ascii="Times New Roman" w:hAnsi="Times New Roman" w:cs="Times New Roman"/>
          <w:sz w:val="26"/>
          <w:szCs w:val="26"/>
        </w:rPr>
        <w:t xml:space="preserve"> К запросу прилагается заверенная печатью копия распоряжения Администрации </w:t>
      </w:r>
      <w:r w:rsidR="000B7167">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 xml:space="preserve"> о проведении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В течение 10 рабочих дней со дня получения мотивированного запроса юридическое лицо, индивидуальный предприниматель обязаны направить в Администрацию </w:t>
      </w:r>
      <w:r w:rsidR="000B7167">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указанные в запросе документы. </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3.3.3. </w:t>
      </w:r>
      <w:proofErr w:type="gramStart"/>
      <w:r w:rsidRPr="007F0F3B">
        <w:rPr>
          <w:rFonts w:ascii="Times New Roman" w:hAnsi="Times New Roman" w:cs="Times New Roman"/>
          <w:sz w:val="26"/>
          <w:szCs w:val="26"/>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w:t>
      </w:r>
      <w:r w:rsidRPr="007F0F3B">
        <w:rPr>
          <w:rFonts w:ascii="Times New Roman" w:hAnsi="Times New Roman" w:cs="Times New Roman"/>
          <w:sz w:val="26"/>
          <w:szCs w:val="26"/>
        </w:rPr>
        <w:lastRenderedPageBreak/>
        <w:t xml:space="preserve">связанные с исполнением ими обязательных требований, исполнением предписаний Администрации </w:t>
      </w:r>
      <w:r w:rsidR="000B7167">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в том числе:</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учредительные и регистрационные документы юридического лица, индивидуального предпринимателя;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документы, подтверждающие полномочия лица, представляющего интересы юридического лица, индивидуального предпринимателя.</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0B7167">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В случае если после рассмотрения представленных пояснений и документов, либо при отсутствии пояснений Администрация </w:t>
      </w:r>
      <w:r w:rsidR="000B7167">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 xml:space="preserve">установит признаки нарушения обязательных требований, должностные лица </w:t>
      </w:r>
      <w:r w:rsidR="000B7167">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вправе провести выездную проверку.</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3.3.4.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46191" w:rsidRPr="007F0F3B" w:rsidRDefault="00D46191" w:rsidP="00D46191">
      <w:pPr>
        <w:autoSpaceDE w:val="0"/>
        <w:autoSpaceDN w:val="0"/>
        <w:adjustRightInd w:val="0"/>
        <w:ind w:firstLine="709"/>
        <w:jc w:val="both"/>
        <w:rPr>
          <w:sz w:val="26"/>
          <w:szCs w:val="26"/>
        </w:rPr>
      </w:pPr>
      <w:proofErr w:type="gramStart"/>
      <w:r w:rsidRPr="007F0F3B">
        <w:rPr>
          <w:sz w:val="26"/>
          <w:szCs w:val="26"/>
        </w:rPr>
        <w:t xml:space="preserve">Выездная проверка начинается с предъявления </w:t>
      </w:r>
      <w:r w:rsidR="000B7167">
        <w:rPr>
          <w:sz w:val="26"/>
          <w:szCs w:val="26"/>
        </w:rPr>
        <w:t>копии распоряжения Главы Слободского сельского поселения</w:t>
      </w:r>
      <w:r w:rsidRPr="007F0F3B">
        <w:rPr>
          <w:sz w:val="26"/>
          <w:szCs w:val="26"/>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0B7167">
        <w:rPr>
          <w:sz w:val="26"/>
          <w:szCs w:val="26"/>
        </w:rPr>
        <w:t xml:space="preserve">Слободского сельского поселения </w:t>
      </w:r>
      <w:r w:rsidRPr="007F0F3B">
        <w:rPr>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7F0F3B">
        <w:rPr>
          <w:sz w:val="26"/>
          <w:szCs w:val="26"/>
        </w:rPr>
        <w:t xml:space="preserve"> экспертных организаций, привлекаемых к выездной проверке, со сроками и с условиями ее проведения.</w:t>
      </w:r>
    </w:p>
    <w:p w:rsidR="00D46191" w:rsidRPr="007F0F3B" w:rsidRDefault="00D46191" w:rsidP="00D46191">
      <w:pPr>
        <w:autoSpaceDE w:val="0"/>
        <w:autoSpaceDN w:val="0"/>
        <w:adjustRightInd w:val="0"/>
        <w:ind w:firstLine="709"/>
        <w:jc w:val="both"/>
        <w:rPr>
          <w:sz w:val="26"/>
          <w:szCs w:val="26"/>
        </w:rPr>
      </w:pPr>
      <w:r w:rsidRPr="007F0F3B">
        <w:rPr>
          <w:sz w:val="26"/>
          <w:szCs w:val="26"/>
        </w:rPr>
        <w:t>В случае</w:t>
      </w:r>
      <w:proofErr w:type="gramStart"/>
      <w:r w:rsidRPr="007F0F3B">
        <w:rPr>
          <w:sz w:val="26"/>
          <w:szCs w:val="26"/>
        </w:rPr>
        <w:t>,</w:t>
      </w:r>
      <w:proofErr w:type="gramEnd"/>
      <w:r w:rsidRPr="007F0F3B">
        <w:rPr>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0B7167">
        <w:rPr>
          <w:sz w:val="26"/>
          <w:szCs w:val="26"/>
        </w:rPr>
        <w:t xml:space="preserve">Администрации Слободского сельского поселения </w:t>
      </w:r>
      <w:r w:rsidRPr="007F0F3B">
        <w:rPr>
          <w:sz w:val="26"/>
          <w:szCs w:val="26"/>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7F0F3B">
        <w:rPr>
          <w:sz w:val="26"/>
          <w:szCs w:val="26"/>
        </w:rPr>
        <w:t xml:space="preserve">В этом случае </w:t>
      </w:r>
      <w:r w:rsidR="000B7167">
        <w:rPr>
          <w:sz w:val="26"/>
          <w:szCs w:val="26"/>
        </w:rPr>
        <w:t xml:space="preserve">Администрация Слободского сельского поселения </w:t>
      </w:r>
      <w:r w:rsidRPr="007F0F3B">
        <w:rPr>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lastRenderedPageBreak/>
        <w:t xml:space="preserve">3.3.5. Должностные лица </w:t>
      </w:r>
      <w:r w:rsidR="000B7167">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проводят проверку с соблюдением требований и ограничений, изложенных в подпунктах 6.1., 6.2., 6.3. пункта 6 раздела </w:t>
      </w:r>
      <w:r w:rsidRPr="007F0F3B">
        <w:rPr>
          <w:rFonts w:ascii="Times New Roman" w:hAnsi="Times New Roman" w:cs="Times New Roman"/>
          <w:sz w:val="26"/>
          <w:szCs w:val="26"/>
          <w:lang w:val="en-US"/>
        </w:rPr>
        <w:t>I</w:t>
      </w:r>
      <w:r w:rsidRPr="007F0F3B">
        <w:rPr>
          <w:rFonts w:ascii="Times New Roman" w:hAnsi="Times New Roman" w:cs="Times New Roman"/>
          <w:sz w:val="26"/>
          <w:szCs w:val="26"/>
        </w:rPr>
        <w:t xml:space="preserve"> настоящего административного регламента.</w:t>
      </w:r>
    </w:p>
    <w:p w:rsidR="00D46191" w:rsidRPr="007F0F3B" w:rsidRDefault="00D46191" w:rsidP="00D46191">
      <w:pPr>
        <w:ind w:firstLine="709"/>
        <w:jc w:val="both"/>
        <w:rPr>
          <w:sz w:val="26"/>
          <w:szCs w:val="26"/>
        </w:rPr>
      </w:pPr>
      <w:proofErr w:type="gramStart"/>
      <w:r w:rsidRPr="007F0F3B">
        <w:rPr>
          <w:sz w:val="26"/>
          <w:szCs w:val="26"/>
        </w:rPr>
        <w:t xml:space="preserve">В случае неповиновения законному распоряжению должностного лица </w:t>
      </w:r>
      <w:r w:rsidR="000B7167">
        <w:rPr>
          <w:sz w:val="26"/>
          <w:szCs w:val="26"/>
        </w:rPr>
        <w:t>Администрации Слободского сельского поселения</w:t>
      </w:r>
      <w:r w:rsidRPr="007F0F3B">
        <w:rPr>
          <w:sz w:val="26"/>
          <w:szCs w:val="26"/>
        </w:rPr>
        <w:t xml:space="preserve">, осуществляющего муниципальный контроль, и (или) препятствования со стороны юридических лиц, индивидуальных предпринимателей проведению проверки, а также ограничения доступа должностных лиц на проверяемую территорию, должностное лицо </w:t>
      </w:r>
      <w:r w:rsidR="000B7167">
        <w:rPr>
          <w:sz w:val="26"/>
          <w:szCs w:val="26"/>
        </w:rPr>
        <w:t xml:space="preserve">Администрации Слободского сельского поселения </w:t>
      </w:r>
      <w:r w:rsidRPr="007F0F3B">
        <w:rPr>
          <w:sz w:val="26"/>
          <w:szCs w:val="26"/>
        </w:rPr>
        <w:t xml:space="preserve"> обязано зафиксировать данный факт актом, составленным в произвольной форме, и направить его с приложением необходимых документов и с сопроводительным письмом</w:t>
      </w:r>
      <w:proofErr w:type="gramEnd"/>
      <w:r w:rsidRPr="007F0F3B">
        <w:rPr>
          <w:sz w:val="26"/>
          <w:szCs w:val="26"/>
        </w:rPr>
        <w:t xml:space="preserve">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3.3.6. В случае выявления в результате внепланового мероприятия по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w:t>
      </w:r>
      <w:r w:rsidR="000B7167">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осуществляют реализацию следующих полномочий, направленных на соблюдение законодательства Российской Федерации, нормативных правовых актов Ярославской области, нормативных правовых актов Администрации </w:t>
      </w:r>
      <w:r w:rsidR="000B7167">
        <w:rPr>
          <w:rFonts w:ascii="Times New Roman" w:hAnsi="Times New Roman" w:cs="Times New Roman"/>
          <w:sz w:val="26"/>
          <w:szCs w:val="26"/>
        </w:rPr>
        <w:t>Слободского сельского поселения</w:t>
      </w:r>
      <w:proofErr w:type="gramStart"/>
      <w:r w:rsidR="000B7167">
        <w:rPr>
          <w:rFonts w:ascii="Times New Roman" w:hAnsi="Times New Roman" w:cs="Times New Roman"/>
          <w:sz w:val="26"/>
          <w:szCs w:val="26"/>
        </w:rPr>
        <w:t xml:space="preserve"> </w:t>
      </w:r>
      <w:r w:rsidRPr="007F0F3B">
        <w:rPr>
          <w:rFonts w:ascii="Times New Roman" w:hAnsi="Times New Roman" w:cs="Times New Roman"/>
          <w:sz w:val="26"/>
          <w:szCs w:val="26"/>
        </w:rPr>
        <w:t>:</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фиксируют факты выявленных нарушений в акте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выдают 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hAnsi="Times New Roman" w:cs="Times New Roman"/>
          <w:sz w:val="26"/>
          <w:szCs w:val="26"/>
        </w:rPr>
        <w:t>.</w:t>
      </w:r>
    </w:p>
    <w:p w:rsidR="00D46191" w:rsidRPr="007F0F3B"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xml:space="preserve"> </w:t>
      </w:r>
      <w:r w:rsidRPr="00D57094">
        <w:rPr>
          <w:rFonts w:ascii="Times New Roman" w:hAnsi="Times New Roman" w:cs="Times New Roman"/>
          <w:sz w:val="26"/>
          <w:szCs w:val="26"/>
        </w:rPr>
        <w:t>При выявлении факта административного правонарушения,  уполномоченные должностные лица  вправе составить протокол об административном правонарушении в соответствии с действующим законодательством.</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 случае если в ходе внепланового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0B7167">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должностные лица </w:t>
      </w:r>
      <w:r w:rsidR="000B7167">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обязаны направить в соответствующие уполномоченные органы государственной власти Российской Федерации информацию (сведения</w:t>
      </w:r>
      <w:proofErr w:type="gramEnd"/>
      <w:r w:rsidRPr="007F0F3B">
        <w:rPr>
          <w:rFonts w:ascii="Times New Roman" w:hAnsi="Times New Roman" w:cs="Times New Roman"/>
          <w:sz w:val="26"/>
          <w:szCs w:val="26"/>
        </w:rPr>
        <w:t>) о таких нарушениях.</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3.3.7. Результатами административного действия являются: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-акт проверки, составляемый в порядке, установленном подпунктами 3.4.1., 3.4.2., 3.4.3. пункта 3.4. раздела </w:t>
      </w:r>
      <w:r w:rsidRPr="007F0F3B">
        <w:rPr>
          <w:rFonts w:ascii="Times New Roman" w:hAnsi="Times New Roman" w:cs="Times New Roman"/>
          <w:sz w:val="26"/>
          <w:szCs w:val="26"/>
          <w:lang w:val="en-US"/>
        </w:rPr>
        <w:t>IV</w:t>
      </w:r>
      <w:r w:rsidRPr="007F0F3B">
        <w:rPr>
          <w:rFonts w:ascii="Times New Roman" w:hAnsi="Times New Roman" w:cs="Times New Roman"/>
          <w:sz w:val="26"/>
          <w:szCs w:val="26"/>
        </w:rPr>
        <w:t xml:space="preserve"> настоящего административного регламента;</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F0F3B">
        <w:rPr>
          <w:rFonts w:ascii="Times New Roman" w:hAnsi="Times New Roman" w:cs="Times New Roman"/>
          <w:sz w:val="26"/>
          <w:szCs w:val="26"/>
        </w:rPr>
        <w:t xml:space="preserve">предписание об устранении выявленных нарушений; </w:t>
      </w:r>
    </w:p>
    <w:p w:rsidR="00D46191"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направление материалов, связанных с нарушением жилищного законодательства,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D46191" w:rsidRDefault="00D46191" w:rsidP="00D46191">
      <w:pPr>
        <w:pStyle w:val="afa"/>
        <w:spacing w:before="0" w:after="0"/>
        <w:ind w:firstLine="709"/>
        <w:jc w:val="both"/>
        <w:rPr>
          <w:rFonts w:ascii="Times New Roman" w:hAnsi="Times New Roman" w:cs="Times New Roman"/>
          <w:sz w:val="26"/>
          <w:szCs w:val="26"/>
        </w:rPr>
      </w:pPr>
      <w:r w:rsidRPr="00D57094">
        <w:rPr>
          <w:rFonts w:ascii="Times New Roman" w:hAnsi="Times New Roman" w:cs="Times New Roman"/>
          <w:sz w:val="26"/>
          <w:szCs w:val="26"/>
        </w:rPr>
        <w:t xml:space="preserve">При выявлении факта административного правонарушения,  уполномоченные должностные лица  вправе составить протокол об </w:t>
      </w:r>
      <w:r w:rsidRPr="00D57094">
        <w:rPr>
          <w:rFonts w:ascii="Times New Roman" w:hAnsi="Times New Roman" w:cs="Times New Roman"/>
          <w:sz w:val="26"/>
          <w:szCs w:val="26"/>
        </w:rPr>
        <w:lastRenderedPageBreak/>
        <w:t>административном правонарушении в соответствии с действующим законодательством.</w:t>
      </w:r>
    </w:p>
    <w:p w:rsidR="000B7167" w:rsidRPr="007F0F3B" w:rsidRDefault="000B7167" w:rsidP="00D46191">
      <w:pPr>
        <w:pStyle w:val="afa"/>
        <w:spacing w:before="0" w:after="0"/>
        <w:ind w:firstLine="709"/>
        <w:jc w:val="both"/>
        <w:rPr>
          <w:rFonts w:ascii="Times New Roman" w:hAnsi="Times New Roman" w:cs="Times New Roman"/>
          <w:sz w:val="26"/>
          <w:szCs w:val="26"/>
        </w:rPr>
      </w:pPr>
    </w:p>
    <w:p w:rsidR="00D46191" w:rsidRPr="007F0F3B" w:rsidRDefault="00D46191" w:rsidP="00D46191">
      <w:pPr>
        <w:pStyle w:val="afa"/>
        <w:spacing w:before="0" w:after="0"/>
        <w:ind w:firstLine="709"/>
        <w:jc w:val="both"/>
        <w:rPr>
          <w:rFonts w:ascii="Times New Roman" w:hAnsi="Times New Roman" w:cs="Times New Roman"/>
          <w:b/>
          <w:bCs/>
          <w:sz w:val="26"/>
          <w:szCs w:val="26"/>
        </w:rPr>
      </w:pPr>
      <w:r w:rsidRPr="007F0F3B">
        <w:rPr>
          <w:rFonts w:ascii="Times New Roman" w:hAnsi="Times New Roman" w:cs="Times New Roman"/>
          <w:b/>
          <w:bCs/>
          <w:sz w:val="26"/>
          <w:szCs w:val="26"/>
        </w:rPr>
        <w:t>3.4. Оформление результатов проверок.</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3.4.1. Основанием для начала административной процедуры является завершение сбора, анализа необходимой информации </w:t>
      </w:r>
      <w:proofErr w:type="gramStart"/>
      <w:r w:rsidRPr="007F0F3B">
        <w:rPr>
          <w:rFonts w:ascii="Times New Roman" w:hAnsi="Times New Roman" w:cs="Times New Roman"/>
          <w:sz w:val="26"/>
          <w:szCs w:val="26"/>
        </w:rPr>
        <w:t>для</w:t>
      </w:r>
      <w:proofErr w:type="gramEnd"/>
      <w:r w:rsidRPr="007F0F3B">
        <w:rPr>
          <w:rFonts w:ascii="Times New Roman" w:hAnsi="Times New Roman" w:cs="Times New Roman"/>
          <w:sz w:val="26"/>
          <w:szCs w:val="26"/>
        </w:rPr>
        <w:t>:</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составления акта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оформления предписания об устранении нарушений обязательных требований и (или) требований, установленных муниципальными правовыми актами;</w:t>
      </w:r>
    </w:p>
    <w:p w:rsidR="00D46191"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направления материалов, связанных с нарушением жилищного законодательства,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D57094">
        <w:rPr>
          <w:rFonts w:ascii="Times New Roman" w:hAnsi="Times New Roman" w:cs="Times New Roman"/>
          <w:sz w:val="26"/>
          <w:szCs w:val="26"/>
        </w:rPr>
        <w:t>При выявлении факта административного правонарушения,  уполномоченные должностные лица  вправе составить протокол об административном правонарушении в соответствии с действующим законодательством.</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По результатам проверки должностным лицом (лицами) </w:t>
      </w:r>
      <w:r w:rsidR="000B7167">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 осуществляющим проверку, составляется акт в соответствии с Типовой формой акта проверки, утвержденной приказом Минэкономразвития России от 30 апреля 2009 г. N 141.</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0B7167">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F0F3B">
        <w:rPr>
          <w:rFonts w:ascii="Times New Roman" w:hAnsi="Times New Roman" w:cs="Times New Roman"/>
          <w:sz w:val="26"/>
          <w:szCs w:val="26"/>
        </w:rPr>
        <w:t xml:space="preserve">, которые приобщается к экземпляру акта проверки, хранящемуся в деле Администрации </w:t>
      </w:r>
      <w:r w:rsidR="000B7167">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3.4.2. Акт проверки должен содержать следующие сведения: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lastRenderedPageBreak/>
        <w:t>1) дату, время и место составления акта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2) наименование </w:t>
      </w:r>
      <w:r w:rsidR="000B7167">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3) дату и номер распоряжения Администрации </w:t>
      </w:r>
      <w:r w:rsidR="000B7167">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F0F3B">
        <w:rPr>
          <w:rFonts w:ascii="Times New Roman" w:hAnsi="Times New Roman" w:cs="Times New Roman"/>
          <w:sz w:val="26"/>
          <w:szCs w:val="26"/>
        </w:rPr>
        <w:t>присутствовавших</w:t>
      </w:r>
      <w:proofErr w:type="gramEnd"/>
      <w:r w:rsidRPr="007F0F3B">
        <w:rPr>
          <w:rFonts w:ascii="Times New Roman" w:hAnsi="Times New Roman" w:cs="Times New Roman"/>
          <w:sz w:val="26"/>
          <w:szCs w:val="26"/>
        </w:rPr>
        <w:t xml:space="preserve"> при проведении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6) дату, время, продолжительность и место проведения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F0F3B">
        <w:rPr>
          <w:rFonts w:ascii="Times New Roman" w:hAnsi="Times New Roman" w:cs="Times New Roman"/>
          <w:sz w:val="26"/>
          <w:szCs w:val="26"/>
        </w:rPr>
        <w:t xml:space="preserve"> с отсутствием у юридического лица, индивидуального предпринимателя указанного журнала;</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9) подписи должностного лица или должностных лиц, проводивших проверку.</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3.4.3. </w:t>
      </w:r>
      <w:proofErr w:type="gramStart"/>
      <w:r w:rsidRPr="007F0F3B">
        <w:rPr>
          <w:rFonts w:ascii="Times New Roman" w:hAnsi="Times New Roman" w:cs="Times New Roman"/>
          <w:sz w:val="26"/>
          <w:szCs w:val="26"/>
        </w:rPr>
        <w:t xml:space="preserve">Должностное лицо </w:t>
      </w:r>
      <w:r w:rsidR="00223F42">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фото, видео 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 области жилищного законодательства, предписания об устранении выявленных</w:t>
      </w:r>
      <w:proofErr w:type="gramEnd"/>
      <w:r w:rsidRPr="007F0F3B">
        <w:rPr>
          <w:rFonts w:ascii="Times New Roman" w:hAnsi="Times New Roman" w:cs="Times New Roman"/>
          <w:sz w:val="26"/>
          <w:szCs w:val="26"/>
        </w:rPr>
        <w:t xml:space="preserve"> нарушений и иные связанные с результатами проверки документы или их копии.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3.4.4. </w:t>
      </w:r>
      <w:proofErr w:type="gramStart"/>
      <w:r w:rsidRPr="007F0F3B">
        <w:rPr>
          <w:rFonts w:ascii="Times New Roman" w:hAnsi="Times New Roman" w:cs="Times New Roman"/>
          <w:sz w:val="26"/>
          <w:szCs w:val="26"/>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223F42">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в письменной форме возражения в отношении акта проверки и (или) выданного предписания об устранении выявленных</w:t>
      </w:r>
      <w:proofErr w:type="gramEnd"/>
      <w:r w:rsidRPr="007F0F3B">
        <w:rPr>
          <w:rFonts w:ascii="Times New Roman" w:hAnsi="Times New Roman" w:cs="Times New Roman"/>
          <w:sz w:val="26"/>
          <w:szCs w:val="26"/>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223F42">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 xml:space="preserve">. </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lastRenderedPageBreak/>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 журнале учета проверок должностными лицами </w:t>
      </w:r>
      <w:r w:rsidR="00223F42">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осуществляется запись о проведенной проверке, содержащая сведения о наименовании </w:t>
      </w:r>
      <w:r w:rsidR="00223F42">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7F0F3B">
        <w:rPr>
          <w:rFonts w:ascii="Times New Roman" w:hAnsi="Times New Roman" w:cs="Times New Roman"/>
          <w:sz w:val="26"/>
          <w:szCs w:val="26"/>
        </w:rPr>
        <w:t xml:space="preserve"> или их подписи.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Журнал учета проверок должен быть прошит, пронумерован и удостоверен печатью юридического лица, индивидуального предпринимателя.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3.4.5.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223F42">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в пределах полномочий, предусмотренных законодательством Российской Федерации, обязаны:</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2) принять меры по </w:t>
      </w:r>
      <w:proofErr w:type="gramStart"/>
      <w:r w:rsidRPr="007F0F3B">
        <w:rPr>
          <w:rFonts w:ascii="Times New Roman" w:hAnsi="Times New Roman" w:cs="Times New Roman"/>
          <w:sz w:val="26"/>
          <w:szCs w:val="26"/>
        </w:rPr>
        <w:t>контролю за</w:t>
      </w:r>
      <w:proofErr w:type="gramEnd"/>
      <w:r w:rsidRPr="007F0F3B">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3)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w:t>
      </w:r>
      <w:r w:rsidR="00223F42">
        <w:rPr>
          <w:rFonts w:ascii="Times New Roman" w:hAnsi="Times New Roman" w:cs="Times New Roman"/>
          <w:sz w:val="26"/>
          <w:szCs w:val="26"/>
        </w:rPr>
        <w:t xml:space="preserve">Слободского сельского поселения </w:t>
      </w:r>
      <w:r w:rsidRPr="007F0F3B">
        <w:rPr>
          <w:rFonts w:ascii="Times New Roman" w:hAnsi="Times New Roman" w:cs="Times New Roman"/>
          <w:sz w:val="26"/>
          <w:szCs w:val="26"/>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3.4.6. Предписание об устранении выявленных нарушений содержит следующие данные:</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а) дату и место составления предписания;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б) дату и номер акта проверки, на основании которого выдается предписание;</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в) наименование органа, вынесшего предписание;</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г) фамилию, имя, отчество и должность лица, выдавшего предписание;</w:t>
      </w:r>
    </w:p>
    <w:p w:rsidR="00D46191" w:rsidRPr="007F0F3B" w:rsidRDefault="00D46191" w:rsidP="00D46191">
      <w:pPr>
        <w:pStyle w:val="afa"/>
        <w:spacing w:before="0" w:after="0"/>
        <w:ind w:firstLine="709"/>
        <w:jc w:val="both"/>
        <w:rPr>
          <w:rFonts w:ascii="Times New Roman" w:hAnsi="Times New Roman" w:cs="Times New Roman"/>
          <w:sz w:val="26"/>
          <w:szCs w:val="26"/>
          <w:highlight w:val="lightGray"/>
        </w:rPr>
      </w:pPr>
      <w:r w:rsidRPr="007F0F3B">
        <w:rPr>
          <w:rFonts w:ascii="Times New Roman" w:hAnsi="Times New Roman" w:cs="Times New Roman"/>
          <w:sz w:val="26"/>
          <w:szCs w:val="26"/>
        </w:rPr>
        <w:t xml:space="preserve">д) наименование и реквизиты проверяемого юридического лица или фамилия, имя и отчество индивидуального предпринимателя, а также фамилия, </w:t>
      </w:r>
      <w:r w:rsidRPr="007F0F3B">
        <w:rPr>
          <w:rFonts w:ascii="Times New Roman" w:hAnsi="Times New Roman" w:cs="Times New Roman"/>
          <w:sz w:val="26"/>
          <w:szCs w:val="26"/>
        </w:rPr>
        <w:lastRenderedPageBreak/>
        <w:t>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w:t>
      </w:r>
      <w:r w:rsidRPr="007F0F3B">
        <w:rPr>
          <w:rFonts w:ascii="Times New Roman" w:hAnsi="Times New Roman" w:cs="Times New Roman"/>
          <w:sz w:val="26"/>
          <w:szCs w:val="26"/>
          <w:highlight w:val="lightGray"/>
        </w:rPr>
        <w:t>;</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е) содержание нарушений;</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ж) содержание предписания (конкретное мероприятие, которое должно быть выполнено), срок исполнения;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з) ссылки на нормативные правовые акты Российской Федерации и (или) муниципальные правовые акты, требования и условия которых нарушены;</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и) сведения о вручении предписания юридическому лицу, индивидуальному предпринимателю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Выполнение (невыполнение) предписания подтверждается результатами внеплановой проверки, проводимой должностным лицом </w:t>
      </w:r>
      <w:r w:rsidR="00223F42">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 xml:space="preserve">, осуществляющим муниципальный контроль. </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В случае невозможности устранения нарушения в установленные сроки юридические лица, индивидуальные предприниматели, заблаговременно направляют должностному лицу </w:t>
      </w:r>
      <w:r w:rsidR="00223F42">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 выдавшему предписание об устранении нарушения, ходатайство с просьбой о продлении срока устранения нарушения с указанием уважительных причин, объективно исключающих возможность исполнения предписания в установленный срок.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нарушения в установленный срок.</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Должностное лицо </w:t>
      </w:r>
      <w:r w:rsidR="00223F42">
        <w:rPr>
          <w:rFonts w:ascii="Times New Roman" w:hAnsi="Times New Roman" w:cs="Times New Roman"/>
          <w:sz w:val="26"/>
          <w:szCs w:val="26"/>
        </w:rPr>
        <w:t>Администрации Слободского сельского поселения</w:t>
      </w:r>
      <w:r w:rsidRPr="007F0F3B">
        <w:rPr>
          <w:rFonts w:ascii="Times New Roman" w:hAnsi="Times New Roman" w:cs="Times New Roman"/>
          <w:sz w:val="26"/>
          <w:szCs w:val="26"/>
        </w:rPr>
        <w:t>, выдавшее предписание об устранении нарушений, рассматривает поступившее ходатайство в срок, не превышающий 30 дней, и выносит решение о продлении срока устранения нарушений или об отклонении ходатайства и оставлении срока устранения нарушений без изменения.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При устранении лицом допущенного нарушения должностное лицо </w:t>
      </w:r>
      <w:r w:rsidR="00223F42">
        <w:rPr>
          <w:rFonts w:ascii="Times New Roman" w:hAnsi="Times New Roman" w:cs="Times New Roman"/>
          <w:sz w:val="26"/>
          <w:szCs w:val="26"/>
        </w:rPr>
        <w:t xml:space="preserve">Администрации Слободского сельского поселения </w:t>
      </w:r>
      <w:r w:rsidRPr="007F0F3B">
        <w:rPr>
          <w:rFonts w:ascii="Times New Roman" w:hAnsi="Times New Roman" w:cs="Times New Roman"/>
          <w:sz w:val="26"/>
          <w:szCs w:val="26"/>
        </w:rPr>
        <w:t xml:space="preserve"> составляет акт проверки с приложением документов, подтверждающих устранение нарушения законодательства.</w:t>
      </w:r>
    </w:p>
    <w:p w:rsidR="00D46191" w:rsidRPr="007F0F3B" w:rsidRDefault="00D46191" w:rsidP="00D46191">
      <w:pPr>
        <w:pStyle w:val="afa"/>
        <w:spacing w:before="0" w:after="0"/>
        <w:ind w:firstLine="709"/>
        <w:jc w:val="both"/>
        <w:rPr>
          <w:rFonts w:ascii="Times New Roman" w:hAnsi="Times New Roman" w:cs="Times New Roman"/>
          <w:sz w:val="26"/>
          <w:szCs w:val="26"/>
        </w:rPr>
      </w:pPr>
      <w:proofErr w:type="gramStart"/>
      <w:r w:rsidRPr="007F0F3B">
        <w:rPr>
          <w:rFonts w:ascii="Times New Roman" w:hAnsi="Times New Roman" w:cs="Times New Roman"/>
          <w:sz w:val="26"/>
          <w:szCs w:val="26"/>
        </w:rPr>
        <w:t xml:space="preserve">В случае выявления факта невыполнения в установленный срок законного предписания должностное лицо </w:t>
      </w:r>
      <w:r w:rsidR="00223F42">
        <w:rPr>
          <w:rFonts w:ascii="Times New Roman" w:hAnsi="Times New Roman" w:cs="Times New Roman"/>
          <w:sz w:val="26"/>
          <w:szCs w:val="26"/>
        </w:rPr>
        <w:t xml:space="preserve">Администрации Слободского сельского поселения </w:t>
      </w:r>
      <w:r w:rsidR="00223F42" w:rsidRPr="007F0F3B">
        <w:rPr>
          <w:rFonts w:ascii="Times New Roman" w:hAnsi="Times New Roman" w:cs="Times New Roman"/>
          <w:sz w:val="26"/>
          <w:szCs w:val="26"/>
        </w:rPr>
        <w:t xml:space="preserve"> </w:t>
      </w:r>
      <w:r w:rsidRPr="007F0F3B">
        <w:rPr>
          <w:rFonts w:ascii="Times New Roman" w:hAnsi="Times New Roman" w:cs="Times New Roman"/>
          <w:sz w:val="26"/>
          <w:szCs w:val="26"/>
        </w:rPr>
        <w:t xml:space="preserve"> одновременно с актом проверки выдает новое предписание и направляет материалы проверки в надзорные органы, либо обращается в судебные органы с требованиями о принятии мер по устранению нарушения в течение трех суток с момента их составления.</w:t>
      </w:r>
      <w:proofErr w:type="gramEnd"/>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3.4.7. Способ фиксации результата выполнения административного действия.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Результаты выполнения административного действия фиксируются в процессуальных документах, составляемых по результатам выполнения административного действия:</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 </w:t>
      </w:r>
      <w:proofErr w:type="gramStart"/>
      <w:r w:rsidRPr="007F0F3B">
        <w:rPr>
          <w:rFonts w:ascii="Times New Roman" w:hAnsi="Times New Roman" w:cs="Times New Roman"/>
          <w:sz w:val="26"/>
          <w:szCs w:val="26"/>
        </w:rPr>
        <w:t>акте</w:t>
      </w:r>
      <w:proofErr w:type="gramEnd"/>
      <w:r w:rsidRPr="007F0F3B">
        <w:rPr>
          <w:rFonts w:ascii="Times New Roman" w:hAnsi="Times New Roman" w:cs="Times New Roman"/>
          <w:sz w:val="26"/>
          <w:szCs w:val="26"/>
        </w:rPr>
        <w:t xml:space="preserve"> проверки выполнения предписания об устранении выявленных в ходе проведения проверки нарушений;</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записи в журнале учёта проверок (при его наличии);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lastRenderedPageBreak/>
        <w:t xml:space="preserve">- </w:t>
      </w:r>
      <w:proofErr w:type="gramStart"/>
      <w:r w:rsidRPr="007F0F3B">
        <w:rPr>
          <w:rFonts w:ascii="Times New Roman" w:hAnsi="Times New Roman" w:cs="Times New Roman"/>
          <w:sz w:val="26"/>
          <w:szCs w:val="26"/>
        </w:rPr>
        <w:t>предписании</w:t>
      </w:r>
      <w:proofErr w:type="gramEnd"/>
      <w:r w:rsidRPr="007F0F3B">
        <w:rPr>
          <w:rFonts w:ascii="Times New Roman" w:hAnsi="Times New Roman" w:cs="Times New Roman"/>
          <w:sz w:val="26"/>
          <w:szCs w:val="26"/>
        </w:rPr>
        <w:t xml:space="preserve"> об устранении выявленных в ходе проведения проверки нарушений в области жилищного законодательства;</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 </w:t>
      </w:r>
      <w:proofErr w:type="gramStart"/>
      <w:r w:rsidRPr="007F0F3B">
        <w:rPr>
          <w:rFonts w:ascii="Times New Roman" w:hAnsi="Times New Roman" w:cs="Times New Roman"/>
          <w:sz w:val="26"/>
          <w:szCs w:val="26"/>
        </w:rPr>
        <w:t>направлении</w:t>
      </w:r>
      <w:proofErr w:type="gramEnd"/>
      <w:r w:rsidRPr="007F0F3B">
        <w:rPr>
          <w:rFonts w:ascii="Times New Roman" w:hAnsi="Times New Roman" w:cs="Times New Roman"/>
          <w:sz w:val="26"/>
          <w:szCs w:val="26"/>
        </w:rPr>
        <w:t xml:space="preserve"> материалов, связанных с нарушением жилищного законодательства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D46191" w:rsidRDefault="00D46191" w:rsidP="00D46191">
      <w:pPr>
        <w:pStyle w:val="ConsPlusNormal"/>
        <w:ind w:firstLine="709"/>
        <w:jc w:val="both"/>
        <w:outlineLvl w:val="1"/>
        <w:rPr>
          <w:rFonts w:ascii="Times New Roman" w:hAnsi="Times New Roman" w:cs="Times New Roman"/>
          <w:sz w:val="26"/>
          <w:szCs w:val="26"/>
          <w:highlight w:val="cyan"/>
        </w:rPr>
      </w:pPr>
      <w:r w:rsidRPr="007F0F3B">
        <w:rPr>
          <w:rFonts w:ascii="Times New Roman" w:hAnsi="Times New Roman" w:cs="Times New Roman"/>
          <w:sz w:val="26"/>
          <w:szCs w:val="26"/>
        </w:rPr>
        <w:t>Результатами административной процедуры являются акт проверки, предписание об устранении нарушений законодательства, протокол об административном правонарушении.</w:t>
      </w:r>
      <w:r w:rsidRPr="003C75B8">
        <w:rPr>
          <w:rFonts w:ascii="Times New Roman" w:hAnsi="Times New Roman" w:cs="Times New Roman"/>
          <w:sz w:val="26"/>
          <w:szCs w:val="26"/>
          <w:highlight w:val="cyan"/>
        </w:rPr>
        <w:t xml:space="preserve"> </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D57094">
        <w:rPr>
          <w:rFonts w:ascii="Times New Roman" w:hAnsi="Times New Roman" w:cs="Times New Roman"/>
          <w:sz w:val="26"/>
          <w:szCs w:val="26"/>
        </w:rPr>
        <w:t>При выявлении факта административного правонарушения,  уполномоченные должностные лица  вправе составить протокол об административном правонарушении в соответствии с действующим законодательством.</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xml:space="preserve"> Способы фиксации административной процедуры:</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осуществление соответствующей записи о проведённой проверке в журнале проверок или в акте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составление акта проверки;</w:t>
      </w:r>
    </w:p>
    <w:p w:rsidR="00D46191" w:rsidRPr="007F0F3B" w:rsidRDefault="00D46191" w:rsidP="00D46191">
      <w:pPr>
        <w:pStyle w:val="afa"/>
        <w:spacing w:before="0" w:after="0"/>
        <w:ind w:firstLine="709"/>
        <w:jc w:val="both"/>
        <w:rPr>
          <w:rFonts w:ascii="Times New Roman" w:hAnsi="Times New Roman" w:cs="Times New Roman"/>
          <w:sz w:val="26"/>
          <w:szCs w:val="26"/>
        </w:rPr>
      </w:pPr>
      <w:r w:rsidRPr="007F0F3B">
        <w:rPr>
          <w:rFonts w:ascii="Times New Roman" w:hAnsi="Times New Roman" w:cs="Times New Roman"/>
          <w:sz w:val="26"/>
          <w:szCs w:val="26"/>
        </w:rPr>
        <w:t>- оформление предписания об устранении нарушений законодательства:</w:t>
      </w:r>
    </w:p>
    <w:p w:rsidR="00D46191" w:rsidRDefault="00D46191" w:rsidP="00D46191">
      <w:pPr>
        <w:pStyle w:val="ConsPlusNormal"/>
        <w:ind w:firstLine="709"/>
        <w:jc w:val="both"/>
        <w:outlineLvl w:val="1"/>
        <w:rPr>
          <w:rFonts w:ascii="Times New Roman" w:hAnsi="Times New Roman" w:cs="Times New Roman"/>
          <w:sz w:val="26"/>
          <w:szCs w:val="26"/>
        </w:rPr>
      </w:pPr>
      <w:r w:rsidRPr="007F0F3B">
        <w:rPr>
          <w:rFonts w:ascii="Times New Roman" w:hAnsi="Times New Roman" w:cs="Times New Roman"/>
          <w:sz w:val="26"/>
          <w:szCs w:val="26"/>
        </w:rPr>
        <w:t xml:space="preserve">Предписания об устранении нарушений и протоколы хранятся в соответствующих делах согласно внутреннему порядку делопроизводства Администрации </w:t>
      </w:r>
      <w:r w:rsidR="00223F42">
        <w:rPr>
          <w:rFonts w:ascii="Times New Roman" w:hAnsi="Times New Roman" w:cs="Times New Roman"/>
          <w:sz w:val="26"/>
          <w:szCs w:val="26"/>
        </w:rPr>
        <w:t>Слободского сельского поселения</w:t>
      </w:r>
      <w:r w:rsidRPr="007F0F3B">
        <w:rPr>
          <w:rFonts w:ascii="Times New Roman" w:hAnsi="Times New Roman" w:cs="Times New Roman"/>
          <w:sz w:val="26"/>
          <w:szCs w:val="26"/>
        </w:rPr>
        <w:t>.</w:t>
      </w:r>
    </w:p>
    <w:p w:rsidR="00D46191" w:rsidRPr="00057C4C" w:rsidRDefault="00D46191" w:rsidP="00057C4C">
      <w:pPr>
        <w:pStyle w:val="afa"/>
        <w:spacing w:before="0" w:after="0"/>
        <w:ind w:firstLine="709"/>
        <w:jc w:val="both"/>
        <w:rPr>
          <w:rFonts w:ascii="Times New Roman" w:hAnsi="Times New Roman" w:cs="Times New Roman"/>
          <w:sz w:val="26"/>
          <w:szCs w:val="26"/>
        </w:rPr>
      </w:pPr>
      <w:r w:rsidRPr="00D57094">
        <w:rPr>
          <w:rFonts w:ascii="Times New Roman" w:hAnsi="Times New Roman" w:cs="Times New Roman"/>
          <w:sz w:val="26"/>
          <w:szCs w:val="26"/>
        </w:rPr>
        <w:t>При выявлении факта административного правонарушения,  уполномоченные должностные лица  вправе составить протокол об административном правонарушении в соответствии с действующим законодательством.</w:t>
      </w:r>
    </w:p>
    <w:p w:rsidR="00D46191" w:rsidRPr="007F0F3B" w:rsidRDefault="00D46191" w:rsidP="00D46191">
      <w:pPr>
        <w:ind w:firstLine="709"/>
        <w:jc w:val="both"/>
        <w:rPr>
          <w:sz w:val="26"/>
          <w:szCs w:val="26"/>
        </w:rPr>
      </w:pPr>
    </w:p>
    <w:p w:rsidR="00D46191" w:rsidRPr="007F0F3B" w:rsidRDefault="00D46191" w:rsidP="00D46191">
      <w:pPr>
        <w:pStyle w:val="1"/>
        <w:ind w:firstLine="709"/>
        <w:rPr>
          <w:sz w:val="26"/>
          <w:szCs w:val="26"/>
        </w:rPr>
      </w:pPr>
      <w:bookmarkStart w:id="16" w:name="sub_1004"/>
      <w:r w:rsidRPr="007F0F3B">
        <w:rPr>
          <w:sz w:val="26"/>
          <w:szCs w:val="26"/>
          <w:lang w:val="en-US"/>
        </w:rPr>
        <w:t>IV</w:t>
      </w:r>
      <w:r w:rsidRPr="007F0F3B">
        <w:rPr>
          <w:sz w:val="26"/>
          <w:szCs w:val="26"/>
        </w:rPr>
        <w:t>. Порядок и формы контроля за исполнением административного регламента</w:t>
      </w:r>
    </w:p>
    <w:p w:rsidR="00D46191" w:rsidRPr="007F0F3B" w:rsidRDefault="00D46191" w:rsidP="00D46191">
      <w:pPr>
        <w:ind w:firstLine="720"/>
        <w:jc w:val="both"/>
        <w:rPr>
          <w:b/>
          <w:bCs/>
          <w:sz w:val="26"/>
          <w:szCs w:val="26"/>
        </w:rPr>
      </w:pPr>
      <w:bookmarkStart w:id="17" w:name="sub_1005"/>
      <w:bookmarkEnd w:id="16"/>
      <w:r w:rsidRPr="007F0F3B">
        <w:rPr>
          <w:b/>
          <w:bCs/>
          <w:sz w:val="26"/>
          <w:szCs w:val="26"/>
        </w:rPr>
        <w:t xml:space="preserve">4.1. Порядок осуществления текущего </w:t>
      </w:r>
      <w:proofErr w:type="gramStart"/>
      <w:r w:rsidRPr="007F0F3B">
        <w:rPr>
          <w:b/>
          <w:bCs/>
          <w:sz w:val="26"/>
          <w:szCs w:val="26"/>
        </w:rPr>
        <w:t>контроля за</w:t>
      </w:r>
      <w:proofErr w:type="gramEnd"/>
      <w:r w:rsidRPr="007F0F3B">
        <w:rPr>
          <w:b/>
          <w:bCs/>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D46191" w:rsidRPr="007F0F3B" w:rsidRDefault="00D46191" w:rsidP="00D46191">
      <w:pPr>
        <w:ind w:firstLine="720"/>
        <w:jc w:val="both"/>
        <w:rPr>
          <w:sz w:val="26"/>
          <w:szCs w:val="26"/>
        </w:rPr>
      </w:pPr>
      <w:r w:rsidRPr="007F0F3B">
        <w:rPr>
          <w:sz w:val="26"/>
          <w:szCs w:val="26"/>
        </w:rPr>
        <w:t xml:space="preserve">Текущий </w:t>
      </w:r>
      <w:proofErr w:type="gramStart"/>
      <w:r w:rsidRPr="007F0F3B">
        <w:rPr>
          <w:sz w:val="26"/>
          <w:szCs w:val="26"/>
        </w:rPr>
        <w:t>контроль за</w:t>
      </w:r>
      <w:proofErr w:type="gramEnd"/>
      <w:r w:rsidRPr="007F0F3B">
        <w:rPr>
          <w:sz w:val="26"/>
          <w:szCs w:val="26"/>
        </w:rPr>
        <w:t xml:space="preserve"> соблюдением действий, определенных административными процедурами по исполнению муниципальной функции, сроков и принятием решений должностными лицами </w:t>
      </w:r>
      <w:r w:rsidR="004B005B">
        <w:rPr>
          <w:sz w:val="26"/>
          <w:szCs w:val="26"/>
        </w:rPr>
        <w:t>Администрации Слободского сельского поселения</w:t>
      </w:r>
      <w:r w:rsidRPr="007F0F3B">
        <w:rPr>
          <w:sz w:val="26"/>
          <w:szCs w:val="26"/>
        </w:rPr>
        <w:t xml:space="preserve">, уполномоченными на проведение административных процедур, обеспечивается </w:t>
      </w:r>
      <w:r w:rsidR="004B005B">
        <w:rPr>
          <w:sz w:val="26"/>
          <w:szCs w:val="26"/>
        </w:rPr>
        <w:t>Главой Слободского сельского поселения</w:t>
      </w:r>
      <w:r w:rsidRPr="007F0F3B">
        <w:rPr>
          <w:sz w:val="26"/>
          <w:szCs w:val="26"/>
        </w:rPr>
        <w:t>, ответственными за организацию работы по исполнению муниципальной функции.</w:t>
      </w:r>
    </w:p>
    <w:p w:rsidR="00D46191" w:rsidRDefault="00D46191" w:rsidP="00D46191">
      <w:pPr>
        <w:ind w:firstLine="720"/>
        <w:jc w:val="both"/>
        <w:rPr>
          <w:sz w:val="26"/>
          <w:szCs w:val="26"/>
        </w:rPr>
      </w:pPr>
      <w:r w:rsidRPr="007F0F3B">
        <w:rPr>
          <w:sz w:val="26"/>
          <w:szCs w:val="26"/>
        </w:rPr>
        <w:t xml:space="preserve"> </w:t>
      </w:r>
      <w:proofErr w:type="gramStart"/>
      <w:r w:rsidRPr="007F0F3B">
        <w:rPr>
          <w:sz w:val="26"/>
          <w:szCs w:val="26"/>
        </w:rPr>
        <w:t>Контроль за</w:t>
      </w:r>
      <w:proofErr w:type="gramEnd"/>
      <w:r w:rsidRPr="007F0F3B">
        <w:rPr>
          <w:sz w:val="26"/>
          <w:szCs w:val="26"/>
        </w:rPr>
        <w:t xml:space="preserve"> исполнением должностными лицами служебных обязанностей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должностными лицами положений настоящего административного регламента, иных требований действующего законодательства.</w:t>
      </w:r>
    </w:p>
    <w:p w:rsidR="00223F42" w:rsidRPr="007F0F3B" w:rsidRDefault="00223F42" w:rsidP="00D46191">
      <w:pPr>
        <w:ind w:firstLine="720"/>
        <w:jc w:val="both"/>
        <w:rPr>
          <w:sz w:val="26"/>
          <w:szCs w:val="26"/>
        </w:rPr>
      </w:pPr>
    </w:p>
    <w:p w:rsidR="00D46191" w:rsidRPr="007F0F3B" w:rsidRDefault="00D46191" w:rsidP="00D46191">
      <w:pPr>
        <w:ind w:firstLine="720"/>
        <w:jc w:val="both"/>
        <w:rPr>
          <w:b/>
          <w:bCs/>
          <w:sz w:val="26"/>
          <w:szCs w:val="26"/>
        </w:rPr>
      </w:pPr>
      <w:r w:rsidRPr="007F0F3B">
        <w:rPr>
          <w:b/>
          <w:bCs/>
          <w:sz w:val="26"/>
          <w:szCs w:val="26"/>
        </w:rPr>
        <w:t xml:space="preserve">4.2. Порядок и периодичность осуществления плановых и внеплановых проверок полноты и качества исполнения муниципальной функции, в том </w:t>
      </w:r>
      <w:r w:rsidRPr="007F0F3B">
        <w:rPr>
          <w:b/>
          <w:bCs/>
          <w:sz w:val="26"/>
          <w:szCs w:val="26"/>
        </w:rPr>
        <w:lastRenderedPageBreak/>
        <w:t xml:space="preserve">числе порядок и формы </w:t>
      </w:r>
      <w:proofErr w:type="gramStart"/>
      <w:r w:rsidRPr="007F0F3B">
        <w:rPr>
          <w:b/>
          <w:bCs/>
          <w:sz w:val="26"/>
          <w:szCs w:val="26"/>
        </w:rPr>
        <w:t>контроля за</w:t>
      </w:r>
      <w:proofErr w:type="gramEnd"/>
      <w:r w:rsidRPr="007F0F3B">
        <w:rPr>
          <w:b/>
          <w:bCs/>
          <w:sz w:val="26"/>
          <w:szCs w:val="26"/>
        </w:rPr>
        <w:t xml:space="preserve"> полнотой и качеством исполнения муниципальной функции.</w:t>
      </w:r>
    </w:p>
    <w:p w:rsidR="00D46191" w:rsidRPr="007F0F3B" w:rsidRDefault="00D46191" w:rsidP="00D46191">
      <w:pPr>
        <w:ind w:firstLine="720"/>
        <w:jc w:val="both"/>
        <w:rPr>
          <w:sz w:val="26"/>
          <w:szCs w:val="26"/>
        </w:rPr>
      </w:pPr>
      <w:r w:rsidRPr="007F0F3B">
        <w:rPr>
          <w:sz w:val="26"/>
          <w:szCs w:val="26"/>
        </w:rPr>
        <w:t xml:space="preserve">Плановой проверкой является проверка, включенная в план основных организационных мероприятий, формируемый на соответствующий календарный период и утвержденный распоряжением </w:t>
      </w:r>
      <w:r w:rsidR="00223F42">
        <w:rPr>
          <w:sz w:val="26"/>
          <w:szCs w:val="26"/>
        </w:rPr>
        <w:t xml:space="preserve">Главы </w:t>
      </w:r>
      <w:r w:rsidRPr="007F0F3B">
        <w:rPr>
          <w:sz w:val="26"/>
          <w:szCs w:val="26"/>
        </w:rPr>
        <w:t xml:space="preserve"> </w:t>
      </w:r>
      <w:r w:rsidR="004B005B">
        <w:rPr>
          <w:sz w:val="26"/>
          <w:szCs w:val="26"/>
        </w:rPr>
        <w:t>Слободского сельского поселения</w:t>
      </w:r>
      <w:r w:rsidRPr="007F0F3B">
        <w:rPr>
          <w:sz w:val="26"/>
          <w:szCs w:val="26"/>
        </w:rPr>
        <w:t>. Период устанавливается в один календарный год.</w:t>
      </w:r>
    </w:p>
    <w:p w:rsidR="00D46191" w:rsidRPr="007F0F3B" w:rsidRDefault="00D46191" w:rsidP="00D46191">
      <w:pPr>
        <w:ind w:firstLine="720"/>
        <w:jc w:val="both"/>
        <w:rPr>
          <w:sz w:val="26"/>
          <w:szCs w:val="26"/>
        </w:rPr>
      </w:pPr>
      <w:r w:rsidRPr="007F0F3B">
        <w:rPr>
          <w:sz w:val="26"/>
          <w:szCs w:val="26"/>
        </w:rPr>
        <w:t xml:space="preserve">Проверка, не включенная в план, является внеплановой. Внеплановая проверка назначается при наличии достаточных данных, указывающих на нарушение действующего законодательства уполномоченным органом. Решение о проведении внеплановой проверки принимает Глава </w:t>
      </w:r>
      <w:r w:rsidR="004B005B">
        <w:rPr>
          <w:sz w:val="26"/>
          <w:szCs w:val="26"/>
        </w:rPr>
        <w:t>Слободского сельского поселения</w:t>
      </w:r>
      <w:r w:rsidRPr="007F0F3B">
        <w:rPr>
          <w:sz w:val="26"/>
          <w:szCs w:val="26"/>
        </w:rPr>
        <w:t>.</w:t>
      </w:r>
    </w:p>
    <w:p w:rsidR="00D46191" w:rsidRPr="007F0F3B" w:rsidRDefault="00D46191" w:rsidP="00D46191">
      <w:pPr>
        <w:ind w:firstLine="720"/>
        <w:jc w:val="both"/>
        <w:rPr>
          <w:sz w:val="26"/>
          <w:szCs w:val="26"/>
        </w:rPr>
      </w:pPr>
      <w:r w:rsidRPr="007F0F3B">
        <w:rPr>
          <w:sz w:val="26"/>
          <w:szCs w:val="26"/>
        </w:rPr>
        <w:t>Проведение проверки включает в себя:</w:t>
      </w:r>
    </w:p>
    <w:p w:rsidR="00D46191" w:rsidRPr="007F0F3B" w:rsidRDefault="00D46191" w:rsidP="00D46191">
      <w:pPr>
        <w:ind w:firstLine="720"/>
        <w:jc w:val="both"/>
        <w:rPr>
          <w:sz w:val="26"/>
          <w:szCs w:val="26"/>
        </w:rPr>
      </w:pPr>
      <w:r w:rsidRPr="007F0F3B">
        <w:rPr>
          <w:sz w:val="26"/>
          <w:szCs w:val="26"/>
        </w:rPr>
        <w:t>- подготовку плана проверок;</w:t>
      </w:r>
    </w:p>
    <w:p w:rsidR="00D46191" w:rsidRPr="007F0F3B" w:rsidRDefault="00D46191" w:rsidP="00D46191">
      <w:pPr>
        <w:ind w:firstLine="720"/>
        <w:jc w:val="both"/>
        <w:rPr>
          <w:sz w:val="26"/>
          <w:szCs w:val="26"/>
        </w:rPr>
      </w:pPr>
      <w:r w:rsidRPr="007F0F3B">
        <w:rPr>
          <w:sz w:val="26"/>
          <w:szCs w:val="26"/>
        </w:rPr>
        <w:t xml:space="preserve">- издание соответствующего распоряжения Администрации </w:t>
      </w:r>
      <w:r w:rsidR="004B005B">
        <w:rPr>
          <w:sz w:val="26"/>
          <w:szCs w:val="26"/>
        </w:rPr>
        <w:t xml:space="preserve">Слободского сельского поселения </w:t>
      </w:r>
      <w:r w:rsidRPr="007F0F3B">
        <w:rPr>
          <w:sz w:val="26"/>
          <w:szCs w:val="26"/>
        </w:rPr>
        <w:t xml:space="preserve"> о проведении проверки, сроках и ее виде;</w:t>
      </w:r>
    </w:p>
    <w:p w:rsidR="00D46191" w:rsidRPr="007F0F3B" w:rsidRDefault="00D46191" w:rsidP="00D46191">
      <w:pPr>
        <w:ind w:firstLine="720"/>
        <w:jc w:val="both"/>
        <w:rPr>
          <w:sz w:val="26"/>
          <w:szCs w:val="26"/>
        </w:rPr>
      </w:pPr>
      <w:r w:rsidRPr="007F0F3B">
        <w:rPr>
          <w:sz w:val="26"/>
          <w:szCs w:val="26"/>
        </w:rPr>
        <w:t>- предварительное уведомление уполномоченного органа о предстоящей проверке путем направления копии распоряжения о проведении проверки;</w:t>
      </w:r>
    </w:p>
    <w:p w:rsidR="00D46191" w:rsidRPr="007F0F3B" w:rsidRDefault="00D46191" w:rsidP="00D46191">
      <w:pPr>
        <w:ind w:firstLine="720"/>
        <w:jc w:val="both"/>
        <w:rPr>
          <w:sz w:val="26"/>
          <w:szCs w:val="26"/>
        </w:rPr>
      </w:pPr>
      <w:r w:rsidRPr="007F0F3B">
        <w:rPr>
          <w:sz w:val="26"/>
          <w:szCs w:val="26"/>
        </w:rPr>
        <w:t>- непосредственное проведение проверки;</w:t>
      </w:r>
    </w:p>
    <w:p w:rsidR="00D46191" w:rsidRPr="007F0F3B" w:rsidRDefault="00D46191" w:rsidP="00D46191">
      <w:pPr>
        <w:ind w:firstLine="720"/>
        <w:jc w:val="both"/>
        <w:rPr>
          <w:sz w:val="26"/>
          <w:szCs w:val="26"/>
        </w:rPr>
      </w:pPr>
      <w:r w:rsidRPr="007F0F3B">
        <w:rPr>
          <w:sz w:val="26"/>
          <w:szCs w:val="26"/>
        </w:rPr>
        <w:t>- составление Акта проверки.</w:t>
      </w:r>
    </w:p>
    <w:p w:rsidR="00D46191" w:rsidRPr="007F0F3B" w:rsidRDefault="00D46191" w:rsidP="00D46191">
      <w:pPr>
        <w:ind w:firstLine="720"/>
        <w:jc w:val="both"/>
        <w:rPr>
          <w:sz w:val="26"/>
          <w:szCs w:val="26"/>
        </w:rPr>
      </w:pPr>
      <w:r w:rsidRPr="007F0F3B">
        <w:rPr>
          <w:sz w:val="26"/>
          <w:szCs w:val="26"/>
        </w:rPr>
        <w:t xml:space="preserve">Срок проведения проверки составляет 20 рабочих дней. С учетом сложности проверки, количества и объема проверяемой информации распоряжением Администрации </w:t>
      </w:r>
      <w:r w:rsidR="004B005B">
        <w:rPr>
          <w:sz w:val="26"/>
          <w:szCs w:val="26"/>
        </w:rPr>
        <w:t xml:space="preserve">Слободского сельского поселения </w:t>
      </w:r>
      <w:r w:rsidRPr="007F0F3B">
        <w:rPr>
          <w:sz w:val="26"/>
          <w:szCs w:val="26"/>
        </w:rPr>
        <w:t xml:space="preserve"> срок проверки может быть продлен.</w:t>
      </w:r>
    </w:p>
    <w:p w:rsidR="00D46191" w:rsidRPr="007F0F3B" w:rsidRDefault="00D46191" w:rsidP="00D46191">
      <w:pPr>
        <w:ind w:firstLine="720"/>
        <w:jc w:val="both"/>
        <w:rPr>
          <w:sz w:val="26"/>
          <w:szCs w:val="26"/>
        </w:rPr>
      </w:pPr>
      <w:r w:rsidRPr="007F0F3B">
        <w:rPr>
          <w:sz w:val="26"/>
          <w:szCs w:val="26"/>
        </w:rPr>
        <w:t>По результатам проверки могут быть приняты следующие решения:</w:t>
      </w:r>
    </w:p>
    <w:p w:rsidR="00D46191" w:rsidRPr="007F0F3B" w:rsidRDefault="00D46191" w:rsidP="00D46191">
      <w:pPr>
        <w:ind w:firstLine="720"/>
        <w:jc w:val="both"/>
        <w:rPr>
          <w:sz w:val="26"/>
          <w:szCs w:val="26"/>
        </w:rPr>
      </w:pPr>
      <w:r w:rsidRPr="007F0F3B">
        <w:rPr>
          <w:sz w:val="26"/>
          <w:szCs w:val="26"/>
        </w:rPr>
        <w:t>- о проведении служебной проверки в отношении лица (лиц) по фактам нарушений, выявленных по результатам проверки;</w:t>
      </w:r>
    </w:p>
    <w:p w:rsidR="00D46191" w:rsidRPr="007F0F3B" w:rsidRDefault="00D46191" w:rsidP="00D46191">
      <w:pPr>
        <w:ind w:firstLine="720"/>
        <w:jc w:val="both"/>
        <w:rPr>
          <w:sz w:val="26"/>
          <w:szCs w:val="26"/>
        </w:rPr>
      </w:pPr>
      <w:r w:rsidRPr="007F0F3B">
        <w:rPr>
          <w:sz w:val="26"/>
          <w:szCs w:val="26"/>
        </w:rPr>
        <w:t xml:space="preserve">- </w:t>
      </w:r>
      <w:proofErr w:type="gramStart"/>
      <w:r w:rsidRPr="007F0F3B">
        <w:rPr>
          <w:sz w:val="26"/>
          <w:szCs w:val="26"/>
        </w:rPr>
        <w:t>о передаче материалов для решения вопроса о рассмотрении материалов в рамках производства по делам</w:t>
      </w:r>
      <w:proofErr w:type="gramEnd"/>
      <w:r w:rsidRPr="007F0F3B">
        <w:rPr>
          <w:sz w:val="26"/>
          <w:szCs w:val="26"/>
        </w:rPr>
        <w:t xml:space="preserve"> об административных правонарушениях или уголовном преступлении (в случаях и порядке, установленных законодательством Российской Федерации);</w:t>
      </w:r>
    </w:p>
    <w:p w:rsidR="00D46191" w:rsidRPr="007F0F3B" w:rsidRDefault="00D46191" w:rsidP="00D46191">
      <w:pPr>
        <w:ind w:firstLine="720"/>
        <w:jc w:val="both"/>
        <w:rPr>
          <w:sz w:val="26"/>
          <w:szCs w:val="26"/>
        </w:rPr>
      </w:pPr>
      <w:r w:rsidRPr="007F0F3B">
        <w:rPr>
          <w:sz w:val="26"/>
          <w:szCs w:val="26"/>
        </w:rPr>
        <w:t xml:space="preserve">- о приостановлении или отмене решений </w:t>
      </w:r>
      <w:r w:rsidR="004B005B">
        <w:rPr>
          <w:sz w:val="26"/>
          <w:szCs w:val="26"/>
        </w:rPr>
        <w:t>Администрации Слободского сельского поселения</w:t>
      </w:r>
      <w:r w:rsidRPr="007F0F3B">
        <w:rPr>
          <w:sz w:val="26"/>
          <w:szCs w:val="26"/>
        </w:rPr>
        <w:t>.</w:t>
      </w:r>
    </w:p>
    <w:p w:rsidR="00D46191" w:rsidRDefault="00D46191" w:rsidP="00D46191">
      <w:pPr>
        <w:ind w:firstLine="720"/>
        <w:jc w:val="both"/>
        <w:rPr>
          <w:sz w:val="26"/>
          <w:szCs w:val="26"/>
        </w:rPr>
      </w:pPr>
      <w:r w:rsidRPr="007F0F3B">
        <w:rPr>
          <w:sz w:val="26"/>
          <w:szCs w:val="26"/>
        </w:rPr>
        <w:t xml:space="preserve">О принятом решении </w:t>
      </w:r>
      <w:r w:rsidR="004B005B">
        <w:rPr>
          <w:sz w:val="26"/>
          <w:szCs w:val="26"/>
        </w:rPr>
        <w:t xml:space="preserve">Администрация Слободского сельского поселения </w:t>
      </w:r>
      <w:r w:rsidRPr="007F0F3B">
        <w:rPr>
          <w:sz w:val="26"/>
          <w:szCs w:val="26"/>
        </w:rPr>
        <w:t xml:space="preserve"> уведомляется.</w:t>
      </w:r>
    </w:p>
    <w:p w:rsidR="00223F42" w:rsidRPr="007F0F3B" w:rsidRDefault="00223F42" w:rsidP="00D46191">
      <w:pPr>
        <w:ind w:firstLine="720"/>
        <w:jc w:val="both"/>
        <w:rPr>
          <w:sz w:val="26"/>
          <w:szCs w:val="26"/>
        </w:rPr>
      </w:pPr>
    </w:p>
    <w:p w:rsidR="00D46191" w:rsidRPr="007F0F3B" w:rsidRDefault="00D46191" w:rsidP="00D46191">
      <w:pPr>
        <w:ind w:firstLine="720"/>
        <w:jc w:val="both"/>
        <w:rPr>
          <w:b/>
          <w:bCs/>
          <w:sz w:val="26"/>
          <w:szCs w:val="26"/>
        </w:rPr>
      </w:pPr>
      <w:r w:rsidRPr="007F0F3B">
        <w:rPr>
          <w:b/>
          <w:bCs/>
          <w:sz w:val="26"/>
          <w:szCs w:val="26"/>
        </w:rPr>
        <w:t>4.3. Конкретные меры ответственности муниципальных служащих органа местного самоуправления и должностных лиц за решения и действия (бездействие), принимаемые (осуществляемые) в ходе исполнения муниципальной функции.</w:t>
      </w:r>
    </w:p>
    <w:p w:rsidR="00D46191" w:rsidRPr="007F0F3B" w:rsidRDefault="00D46191" w:rsidP="00D46191">
      <w:pPr>
        <w:ind w:firstLine="720"/>
        <w:jc w:val="both"/>
        <w:rPr>
          <w:sz w:val="26"/>
          <w:szCs w:val="26"/>
        </w:rPr>
      </w:pPr>
      <w:r w:rsidRPr="007F0F3B">
        <w:rPr>
          <w:sz w:val="26"/>
          <w:szCs w:val="26"/>
        </w:rPr>
        <w:t xml:space="preserve">Персональная ответственность должностных лиц </w:t>
      </w:r>
      <w:r w:rsidR="004B005B">
        <w:rPr>
          <w:sz w:val="26"/>
          <w:szCs w:val="26"/>
        </w:rPr>
        <w:t>Администрации Слободского сельского поселения</w:t>
      </w:r>
      <w:r w:rsidRPr="007F0F3B">
        <w:rPr>
          <w:sz w:val="26"/>
          <w:szCs w:val="26"/>
        </w:rPr>
        <w:t>, ответственных за исполнение муниципальной функции, закрепляется в их должностных инструкциях в соответствии с требованиями действующего законодательства.</w:t>
      </w:r>
    </w:p>
    <w:p w:rsidR="00D46191" w:rsidRPr="007F0F3B" w:rsidRDefault="00D46191" w:rsidP="00D46191">
      <w:pPr>
        <w:ind w:firstLine="720"/>
        <w:jc w:val="both"/>
        <w:rPr>
          <w:sz w:val="26"/>
          <w:szCs w:val="26"/>
        </w:rPr>
      </w:pPr>
      <w:r w:rsidRPr="007F0F3B">
        <w:rPr>
          <w:sz w:val="26"/>
          <w:szCs w:val="26"/>
        </w:rPr>
        <w:t xml:space="preserve">Должностные лица </w:t>
      </w:r>
      <w:r w:rsidR="004B005B">
        <w:rPr>
          <w:sz w:val="26"/>
          <w:szCs w:val="26"/>
        </w:rPr>
        <w:t>Администрации Слободского сельского поселения</w:t>
      </w:r>
      <w:r w:rsidRPr="007F0F3B">
        <w:rPr>
          <w:sz w:val="26"/>
          <w:szCs w:val="26"/>
        </w:rPr>
        <w:t xml:space="preserve">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(бездействие) несут ответственность в соответствии с действующим законодательством.</w:t>
      </w:r>
    </w:p>
    <w:p w:rsidR="00D46191" w:rsidRPr="007F0F3B" w:rsidRDefault="00D46191" w:rsidP="00D46191">
      <w:pPr>
        <w:ind w:firstLine="720"/>
        <w:jc w:val="both"/>
        <w:rPr>
          <w:b/>
          <w:bCs/>
          <w:sz w:val="26"/>
          <w:szCs w:val="26"/>
        </w:rPr>
      </w:pPr>
      <w:r w:rsidRPr="007F0F3B">
        <w:rPr>
          <w:b/>
          <w:bCs/>
          <w:sz w:val="26"/>
          <w:szCs w:val="26"/>
        </w:rPr>
        <w:lastRenderedPageBreak/>
        <w:t xml:space="preserve">4.4. Положения, характеризующие требования к порядку и формам </w:t>
      </w:r>
      <w:proofErr w:type="gramStart"/>
      <w:r w:rsidRPr="007F0F3B">
        <w:rPr>
          <w:b/>
          <w:bCs/>
          <w:sz w:val="26"/>
          <w:szCs w:val="26"/>
        </w:rPr>
        <w:t>контроля за</w:t>
      </w:r>
      <w:proofErr w:type="gramEnd"/>
      <w:r w:rsidRPr="007F0F3B">
        <w:rPr>
          <w:b/>
          <w:bCs/>
          <w:sz w:val="26"/>
          <w:szCs w:val="26"/>
        </w:rPr>
        <w:t xml:space="preserve"> исполнением муниципальной функции, в том числе со стороны граждан, их объединений и организаций.</w:t>
      </w:r>
    </w:p>
    <w:p w:rsidR="00D46191" w:rsidRPr="007F0F3B" w:rsidRDefault="00D46191" w:rsidP="00D46191">
      <w:pPr>
        <w:ind w:firstLine="720"/>
        <w:jc w:val="both"/>
        <w:rPr>
          <w:sz w:val="26"/>
          <w:szCs w:val="26"/>
        </w:rPr>
      </w:pPr>
      <w:proofErr w:type="gramStart"/>
      <w:r w:rsidRPr="007F0F3B">
        <w:rPr>
          <w:sz w:val="26"/>
          <w:szCs w:val="26"/>
        </w:rPr>
        <w:t>Контроль за</w:t>
      </w:r>
      <w:proofErr w:type="gramEnd"/>
      <w:r w:rsidRPr="007F0F3B">
        <w:rPr>
          <w:sz w:val="26"/>
          <w:szCs w:val="26"/>
        </w:rPr>
        <w:t xml:space="preserve"> исполнением муниципальной функции может осуществляться со стороны юридических лиц и граждан, их объединений и организаций путем направления в Администрацию </w:t>
      </w:r>
      <w:r w:rsidR="004B005B">
        <w:rPr>
          <w:sz w:val="26"/>
          <w:szCs w:val="26"/>
        </w:rPr>
        <w:t>Слободского сельского поселения</w:t>
      </w:r>
      <w:r w:rsidRPr="007F0F3B">
        <w:rPr>
          <w:sz w:val="26"/>
          <w:szCs w:val="26"/>
        </w:rPr>
        <w:t>:</w:t>
      </w:r>
    </w:p>
    <w:p w:rsidR="00D46191" w:rsidRPr="007F0F3B" w:rsidRDefault="004B005B" w:rsidP="00D46191">
      <w:pPr>
        <w:ind w:firstLine="720"/>
        <w:jc w:val="both"/>
        <w:rPr>
          <w:sz w:val="26"/>
          <w:szCs w:val="26"/>
        </w:rPr>
      </w:pPr>
      <w:r>
        <w:rPr>
          <w:sz w:val="26"/>
          <w:szCs w:val="26"/>
        </w:rPr>
        <w:t xml:space="preserve">- </w:t>
      </w:r>
      <w:r w:rsidR="00D46191" w:rsidRPr="007F0F3B">
        <w:rPr>
          <w:sz w:val="26"/>
          <w:szCs w:val="26"/>
        </w:rPr>
        <w:t xml:space="preserve">предложений о совершенствовании нормативных правовых актов, регламентирующих исполнение должностными лицами </w:t>
      </w:r>
      <w:r>
        <w:rPr>
          <w:sz w:val="26"/>
          <w:szCs w:val="26"/>
        </w:rPr>
        <w:t>Администрации Слободского сельского поселения</w:t>
      </w:r>
      <w:r w:rsidR="00D46191" w:rsidRPr="007F0F3B">
        <w:rPr>
          <w:sz w:val="26"/>
          <w:szCs w:val="26"/>
        </w:rPr>
        <w:t xml:space="preserve"> функции;</w:t>
      </w:r>
    </w:p>
    <w:p w:rsidR="00D46191" w:rsidRPr="007F0F3B" w:rsidRDefault="004B005B" w:rsidP="00D46191">
      <w:pPr>
        <w:ind w:firstLine="720"/>
        <w:jc w:val="both"/>
        <w:rPr>
          <w:sz w:val="26"/>
          <w:szCs w:val="26"/>
        </w:rPr>
      </w:pPr>
      <w:r>
        <w:rPr>
          <w:sz w:val="26"/>
          <w:szCs w:val="26"/>
        </w:rPr>
        <w:t xml:space="preserve">- </w:t>
      </w:r>
      <w:r w:rsidR="00D46191" w:rsidRPr="007F0F3B">
        <w:rPr>
          <w:sz w:val="26"/>
          <w:szCs w:val="26"/>
        </w:rPr>
        <w:t xml:space="preserve">сообщений о нарушении законов и иных нормативных правовых актов, недостатках в работе </w:t>
      </w:r>
      <w:r>
        <w:rPr>
          <w:sz w:val="26"/>
          <w:szCs w:val="26"/>
        </w:rPr>
        <w:t>Администрации Слободского сельского поселения</w:t>
      </w:r>
      <w:r w:rsidR="00D46191" w:rsidRPr="007F0F3B">
        <w:rPr>
          <w:sz w:val="26"/>
          <w:szCs w:val="26"/>
        </w:rPr>
        <w:t>, его должностных лиц;</w:t>
      </w:r>
    </w:p>
    <w:p w:rsidR="00D46191" w:rsidRPr="007F0F3B" w:rsidRDefault="004B005B" w:rsidP="00D46191">
      <w:pPr>
        <w:ind w:firstLine="720"/>
        <w:jc w:val="both"/>
        <w:rPr>
          <w:sz w:val="26"/>
          <w:szCs w:val="26"/>
        </w:rPr>
      </w:pPr>
      <w:r>
        <w:rPr>
          <w:sz w:val="26"/>
          <w:szCs w:val="26"/>
        </w:rPr>
        <w:t xml:space="preserve">- </w:t>
      </w:r>
      <w:r w:rsidR="00D46191" w:rsidRPr="007F0F3B">
        <w:rPr>
          <w:sz w:val="26"/>
          <w:szCs w:val="26"/>
        </w:rPr>
        <w:t xml:space="preserve">жалоб по фактам нарушения должностными лицами </w:t>
      </w:r>
      <w:r>
        <w:rPr>
          <w:sz w:val="26"/>
          <w:szCs w:val="26"/>
        </w:rPr>
        <w:t>Администрации Слободского сельского поселения</w:t>
      </w:r>
      <w:r w:rsidR="00D46191" w:rsidRPr="007F0F3B">
        <w:rPr>
          <w:sz w:val="26"/>
          <w:szCs w:val="26"/>
        </w:rPr>
        <w:t>, свобод или законных интересов граждан.</w:t>
      </w:r>
    </w:p>
    <w:p w:rsidR="004B005B" w:rsidRDefault="00D46191" w:rsidP="00D46191">
      <w:pPr>
        <w:ind w:firstLine="720"/>
        <w:jc w:val="both"/>
        <w:rPr>
          <w:sz w:val="26"/>
          <w:szCs w:val="26"/>
        </w:rPr>
      </w:pPr>
      <w:r w:rsidRPr="007F0F3B">
        <w:rPr>
          <w:sz w:val="26"/>
          <w:szCs w:val="26"/>
        </w:rPr>
        <w:t xml:space="preserve">Должностные лица </w:t>
      </w:r>
      <w:r w:rsidR="004B005B">
        <w:rPr>
          <w:sz w:val="26"/>
          <w:szCs w:val="26"/>
        </w:rPr>
        <w:t xml:space="preserve">Администрации Слободского сельского поселения </w:t>
      </w:r>
      <w:r w:rsidRPr="007F0F3B">
        <w:rPr>
          <w:sz w:val="26"/>
          <w:szCs w:val="26"/>
        </w:rPr>
        <w:t xml:space="preserve"> о совершенных действиях и принятых решениях в рамках мероприятий по контролю представляют ежемесячный отчет </w:t>
      </w:r>
      <w:r w:rsidR="004B005B">
        <w:rPr>
          <w:sz w:val="26"/>
          <w:szCs w:val="26"/>
        </w:rPr>
        <w:t>Главе Администрации Слободского сельского поселения.</w:t>
      </w:r>
    </w:p>
    <w:p w:rsidR="004B005B" w:rsidRDefault="004B005B" w:rsidP="00D46191">
      <w:pPr>
        <w:pStyle w:val="1"/>
        <w:ind w:firstLine="709"/>
        <w:rPr>
          <w:sz w:val="26"/>
          <w:szCs w:val="26"/>
        </w:rPr>
      </w:pPr>
    </w:p>
    <w:p w:rsidR="00D46191" w:rsidRPr="007F0F3B" w:rsidRDefault="00D46191" w:rsidP="00D46191">
      <w:pPr>
        <w:pStyle w:val="1"/>
        <w:ind w:firstLine="709"/>
        <w:rPr>
          <w:sz w:val="26"/>
          <w:szCs w:val="26"/>
        </w:rPr>
      </w:pPr>
      <w:r w:rsidRPr="007F0F3B">
        <w:rPr>
          <w:sz w:val="26"/>
          <w:szCs w:val="26"/>
          <w:lang w:val="en-US"/>
        </w:rPr>
        <w:t>V</w:t>
      </w:r>
      <w:r w:rsidRPr="007F0F3B">
        <w:rPr>
          <w:sz w:val="26"/>
          <w:szCs w:val="26"/>
        </w:rPr>
        <w:t>. Досудебный (внесудебный) порядок обжалования решений и действий (бездействие) органа, исполняющего муниципальную функцию, должностных лиц</w:t>
      </w:r>
    </w:p>
    <w:p w:rsidR="00D46191" w:rsidRPr="007F0F3B" w:rsidRDefault="00D46191" w:rsidP="00D46191">
      <w:pPr>
        <w:ind w:firstLine="720"/>
        <w:jc w:val="both"/>
        <w:rPr>
          <w:sz w:val="26"/>
          <w:szCs w:val="26"/>
        </w:rPr>
      </w:pPr>
      <w:bookmarkStart w:id="18" w:name="sub_1051"/>
      <w:bookmarkEnd w:id="17"/>
    </w:p>
    <w:p w:rsidR="00D46191" w:rsidRPr="007F0F3B" w:rsidRDefault="00D46191" w:rsidP="00D46191">
      <w:pPr>
        <w:ind w:firstLine="720"/>
        <w:jc w:val="both"/>
        <w:rPr>
          <w:b/>
          <w:bCs/>
          <w:sz w:val="26"/>
          <w:szCs w:val="26"/>
        </w:rPr>
      </w:pPr>
      <w:r w:rsidRPr="007F0F3B">
        <w:rPr>
          <w:b/>
          <w:bCs/>
          <w:sz w:val="26"/>
          <w:szCs w:val="26"/>
        </w:rPr>
        <w:t>5.1. Информация о праве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(далее – заинтересованные лица) на досудебное (внесудебное) обжалование действий (бездействия), принятых (осуществляемых) в ходе исполнения муниципальной функции органом местного самоуправления либо его должностными лицами.</w:t>
      </w:r>
    </w:p>
    <w:p w:rsidR="00D46191" w:rsidRDefault="00D46191" w:rsidP="00D46191">
      <w:pPr>
        <w:ind w:firstLine="720"/>
        <w:jc w:val="both"/>
        <w:rPr>
          <w:sz w:val="26"/>
          <w:szCs w:val="26"/>
        </w:rPr>
      </w:pPr>
      <w:r w:rsidRPr="007F0F3B">
        <w:rPr>
          <w:sz w:val="26"/>
          <w:szCs w:val="26"/>
        </w:rPr>
        <w:t>Заявитель имеет право на судебное и досудебное (внесудебное) обжалование действий (бездействия) и решений, осуществляемых (принимаемых) в ходе исполнения муниципальной функции.</w:t>
      </w:r>
    </w:p>
    <w:p w:rsidR="00223F42" w:rsidRPr="007F0F3B" w:rsidRDefault="00223F42" w:rsidP="00D46191">
      <w:pPr>
        <w:ind w:firstLine="720"/>
        <w:jc w:val="both"/>
        <w:rPr>
          <w:sz w:val="26"/>
          <w:szCs w:val="26"/>
        </w:rPr>
      </w:pPr>
    </w:p>
    <w:p w:rsidR="00D46191" w:rsidRPr="007F0F3B" w:rsidRDefault="00D46191" w:rsidP="00D46191">
      <w:pPr>
        <w:ind w:firstLine="720"/>
        <w:jc w:val="both"/>
        <w:rPr>
          <w:b/>
          <w:bCs/>
          <w:sz w:val="26"/>
          <w:szCs w:val="26"/>
        </w:rPr>
      </w:pPr>
      <w:r w:rsidRPr="007F0F3B">
        <w:rPr>
          <w:b/>
          <w:bCs/>
          <w:sz w:val="26"/>
          <w:szCs w:val="26"/>
        </w:rPr>
        <w:t>5.2. Обязанность принятия к рассмотрению жалобы, поступившей в орган местного самоуправления или должностному лицу в соответствии с их компетенцией.</w:t>
      </w:r>
    </w:p>
    <w:p w:rsidR="00D46191" w:rsidRPr="007F0F3B" w:rsidRDefault="00D46191" w:rsidP="00D46191">
      <w:pPr>
        <w:ind w:firstLine="720"/>
        <w:jc w:val="both"/>
        <w:rPr>
          <w:sz w:val="26"/>
          <w:szCs w:val="26"/>
        </w:rPr>
      </w:pPr>
      <w:r w:rsidRPr="007F0F3B">
        <w:rPr>
          <w:sz w:val="26"/>
          <w:szCs w:val="26"/>
        </w:rPr>
        <w:t xml:space="preserve">Глава </w:t>
      </w:r>
      <w:r w:rsidR="004B005B">
        <w:rPr>
          <w:sz w:val="26"/>
          <w:szCs w:val="26"/>
        </w:rPr>
        <w:t>Слободского сельского поселения</w:t>
      </w:r>
      <w:r w:rsidRPr="007F0F3B">
        <w:rPr>
          <w:sz w:val="26"/>
          <w:szCs w:val="26"/>
        </w:rPr>
        <w:t>:</w:t>
      </w:r>
    </w:p>
    <w:p w:rsidR="00D46191" w:rsidRPr="007F0F3B" w:rsidRDefault="00D46191" w:rsidP="00D46191">
      <w:pPr>
        <w:ind w:firstLine="720"/>
        <w:jc w:val="both"/>
        <w:rPr>
          <w:sz w:val="26"/>
          <w:szCs w:val="26"/>
        </w:rPr>
      </w:pPr>
      <w:r w:rsidRPr="007F0F3B">
        <w:rPr>
          <w:sz w:val="26"/>
          <w:szCs w:val="26"/>
        </w:rPr>
        <w:t>1) обеспечива</w:t>
      </w:r>
      <w:r w:rsidR="00223F42">
        <w:rPr>
          <w:sz w:val="26"/>
          <w:szCs w:val="26"/>
        </w:rPr>
        <w:t>е</w:t>
      </w:r>
      <w:r w:rsidRPr="007F0F3B">
        <w:rPr>
          <w:sz w:val="26"/>
          <w:szCs w:val="26"/>
        </w:rPr>
        <w:t>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D46191" w:rsidRPr="007F0F3B" w:rsidRDefault="00D46191" w:rsidP="00D46191">
      <w:pPr>
        <w:ind w:firstLine="720"/>
        <w:jc w:val="both"/>
        <w:rPr>
          <w:sz w:val="26"/>
          <w:szCs w:val="26"/>
        </w:rPr>
      </w:pPr>
      <w:r w:rsidRPr="007F0F3B">
        <w:rPr>
          <w:sz w:val="26"/>
          <w:szCs w:val="26"/>
        </w:rPr>
        <w:t>2) в случае необходимости мо</w:t>
      </w:r>
      <w:r w:rsidR="00223F42">
        <w:rPr>
          <w:sz w:val="26"/>
          <w:szCs w:val="26"/>
        </w:rPr>
        <w:t>жет</w:t>
      </w:r>
      <w:r w:rsidRPr="007F0F3B">
        <w:rPr>
          <w:sz w:val="26"/>
          <w:szCs w:val="26"/>
        </w:rPr>
        <w:t xml:space="preserve"> обеспечить </w:t>
      </w:r>
      <w:r w:rsidR="00223F42">
        <w:rPr>
          <w:sz w:val="26"/>
          <w:szCs w:val="26"/>
        </w:rPr>
        <w:t>ее</w:t>
      </w:r>
      <w:r w:rsidRPr="007F0F3B">
        <w:rPr>
          <w:sz w:val="26"/>
          <w:szCs w:val="26"/>
        </w:rPr>
        <w:t xml:space="preserve"> рассмотрение с выездом на место;</w:t>
      </w:r>
    </w:p>
    <w:p w:rsidR="00D46191" w:rsidRPr="007F0F3B" w:rsidRDefault="00D46191" w:rsidP="00D46191">
      <w:pPr>
        <w:ind w:firstLine="720"/>
        <w:jc w:val="both"/>
        <w:rPr>
          <w:sz w:val="26"/>
          <w:szCs w:val="26"/>
        </w:rPr>
      </w:pPr>
      <w:r w:rsidRPr="007F0F3B">
        <w:rPr>
          <w:sz w:val="26"/>
          <w:szCs w:val="26"/>
        </w:rPr>
        <w:t>3) запрашива</w:t>
      </w:r>
      <w:r w:rsidR="00223F42">
        <w:rPr>
          <w:sz w:val="26"/>
          <w:szCs w:val="26"/>
        </w:rPr>
        <w:t>е</w:t>
      </w:r>
      <w:r w:rsidRPr="007F0F3B">
        <w:rPr>
          <w:sz w:val="26"/>
          <w:szCs w:val="26"/>
        </w:rPr>
        <w:t>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46191" w:rsidRPr="007F0F3B" w:rsidRDefault="00D46191" w:rsidP="00D46191">
      <w:pPr>
        <w:ind w:firstLine="720"/>
        <w:jc w:val="both"/>
        <w:rPr>
          <w:sz w:val="26"/>
          <w:szCs w:val="26"/>
        </w:rPr>
      </w:pPr>
      <w:r w:rsidRPr="007F0F3B">
        <w:rPr>
          <w:sz w:val="26"/>
          <w:szCs w:val="26"/>
        </w:rPr>
        <w:lastRenderedPageBreak/>
        <w:t>4) по результатам рассмотрения жалобы принима</w:t>
      </w:r>
      <w:r w:rsidR="00223F42">
        <w:rPr>
          <w:sz w:val="26"/>
          <w:szCs w:val="26"/>
        </w:rPr>
        <w:t>е</w:t>
      </w:r>
      <w:r w:rsidRPr="007F0F3B">
        <w:rPr>
          <w:sz w:val="26"/>
          <w:szCs w:val="26"/>
        </w:rPr>
        <w:t>т меры, направленные на восстановление или защиту нарушенных прав, свобод и законных интересов заявителя, да</w:t>
      </w:r>
      <w:r w:rsidR="00223F42">
        <w:rPr>
          <w:sz w:val="26"/>
          <w:szCs w:val="26"/>
        </w:rPr>
        <w:t>е</w:t>
      </w:r>
      <w:r w:rsidRPr="007F0F3B">
        <w:rPr>
          <w:sz w:val="26"/>
          <w:szCs w:val="26"/>
        </w:rPr>
        <w:t>т письменный ответ по существу поставленных в жалобе вопросов;</w:t>
      </w:r>
    </w:p>
    <w:p w:rsidR="00D46191" w:rsidRPr="007F0F3B" w:rsidRDefault="00D46191" w:rsidP="00D46191">
      <w:pPr>
        <w:ind w:firstLine="720"/>
        <w:jc w:val="both"/>
        <w:rPr>
          <w:sz w:val="26"/>
          <w:szCs w:val="26"/>
        </w:rPr>
      </w:pPr>
      <w:r w:rsidRPr="007F0F3B">
        <w:rPr>
          <w:sz w:val="26"/>
          <w:szCs w:val="26"/>
        </w:rPr>
        <w:t>5) уведомля</w:t>
      </w:r>
      <w:r w:rsidR="00223F42">
        <w:rPr>
          <w:sz w:val="26"/>
          <w:szCs w:val="26"/>
        </w:rPr>
        <w:t>е</w:t>
      </w:r>
      <w:r w:rsidRPr="007F0F3B">
        <w:rPr>
          <w:sz w:val="26"/>
          <w:szCs w:val="26"/>
        </w:rPr>
        <w:t>т заявителя о направлении его обращения на рассмотрение в другой государственный орган или соответствующим должностным лицам органа местного самоуправления в соответствии с их компетенцией.</w:t>
      </w:r>
    </w:p>
    <w:p w:rsidR="00D46191" w:rsidRPr="007F0F3B" w:rsidRDefault="00D46191" w:rsidP="00D46191">
      <w:pPr>
        <w:ind w:firstLine="720"/>
        <w:jc w:val="both"/>
        <w:rPr>
          <w:sz w:val="26"/>
          <w:szCs w:val="26"/>
        </w:rPr>
      </w:pPr>
      <w:r w:rsidRPr="007F0F3B">
        <w:rPr>
          <w:sz w:val="26"/>
          <w:szCs w:val="26"/>
        </w:rPr>
        <w:t xml:space="preserve">Ответ на обращение (жалобу) подписывается Главой </w:t>
      </w:r>
      <w:r w:rsidR="004B005B">
        <w:rPr>
          <w:sz w:val="26"/>
          <w:szCs w:val="26"/>
        </w:rPr>
        <w:t>Слободского сельского поселения.</w:t>
      </w:r>
    </w:p>
    <w:p w:rsidR="00D46191" w:rsidRDefault="00D46191" w:rsidP="00D46191">
      <w:pPr>
        <w:ind w:firstLine="720"/>
        <w:jc w:val="both"/>
        <w:rPr>
          <w:sz w:val="26"/>
          <w:szCs w:val="26"/>
        </w:rPr>
      </w:pPr>
      <w:r w:rsidRPr="007F0F3B">
        <w:rPr>
          <w:sz w:val="26"/>
          <w:szCs w:val="26"/>
        </w:rPr>
        <w:t xml:space="preserve">Ответ на обращение (жалобу), поступившее в Администрацию </w:t>
      </w:r>
      <w:r w:rsidR="004B005B">
        <w:rPr>
          <w:sz w:val="26"/>
          <w:szCs w:val="26"/>
        </w:rPr>
        <w:t xml:space="preserve">Слободского сельского поселения </w:t>
      </w:r>
      <w:r w:rsidRPr="007F0F3B">
        <w:rPr>
          <w:sz w:val="26"/>
          <w:szCs w:val="26"/>
        </w:rPr>
        <w:t xml:space="preserve"> направляется по почтовому или электронному адресу, указанному в обращении.</w:t>
      </w:r>
    </w:p>
    <w:p w:rsidR="00223F42" w:rsidRPr="007F0F3B" w:rsidRDefault="00223F42" w:rsidP="00D46191">
      <w:pPr>
        <w:ind w:firstLine="720"/>
        <w:jc w:val="both"/>
        <w:rPr>
          <w:sz w:val="26"/>
          <w:szCs w:val="26"/>
        </w:rPr>
      </w:pPr>
    </w:p>
    <w:p w:rsidR="00D46191" w:rsidRPr="007F0F3B" w:rsidRDefault="00D46191" w:rsidP="00D46191">
      <w:pPr>
        <w:ind w:firstLine="720"/>
        <w:jc w:val="both"/>
        <w:rPr>
          <w:b/>
          <w:sz w:val="26"/>
          <w:szCs w:val="26"/>
        </w:rPr>
      </w:pPr>
      <w:r w:rsidRPr="007F0F3B">
        <w:rPr>
          <w:b/>
          <w:sz w:val="26"/>
          <w:szCs w:val="26"/>
        </w:rPr>
        <w:t>5.3. Порядок подачи жалобы.</w:t>
      </w:r>
    </w:p>
    <w:p w:rsidR="00D46191" w:rsidRPr="007F0F3B" w:rsidRDefault="00D46191" w:rsidP="00D46191">
      <w:pPr>
        <w:ind w:firstLine="720"/>
        <w:jc w:val="both"/>
        <w:rPr>
          <w:sz w:val="26"/>
          <w:szCs w:val="26"/>
        </w:rPr>
      </w:pPr>
      <w:r w:rsidRPr="007F0F3B">
        <w:rPr>
          <w:sz w:val="26"/>
          <w:szCs w:val="26"/>
        </w:rPr>
        <w:t>Жалоба подаётся в неограниченный срок со дня, когда заявитель узнал или должен был узнать о нарушении своих прав.</w:t>
      </w:r>
    </w:p>
    <w:p w:rsidR="00D46191" w:rsidRPr="007F0F3B" w:rsidRDefault="00D46191" w:rsidP="00D46191">
      <w:pPr>
        <w:ind w:firstLine="720"/>
        <w:jc w:val="both"/>
        <w:rPr>
          <w:sz w:val="26"/>
          <w:szCs w:val="26"/>
        </w:rPr>
      </w:pPr>
      <w:r w:rsidRPr="007F0F3B">
        <w:rPr>
          <w:sz w:val="26"/>
          <w:szCs w:val="26"/>
        </w:rPr>
        <w:t xml:space="preserve">Жалоба может быть подана в ходе личного приема, а так же направлена по почте, с использованием информационно - телекоммуникационной сети «Интернет», официального сайта </w:t>
      </w:r>
      <w:r w:rsidR="004B005B">
        <w:rPr>
          <w:sz w:val="26"/>
          <w:szCs w:val="26"/>
        </w:rPr>
        <w:t>Слободского сельского поселения</w:t>
      </w:r>
      <w:r w:rsidRPr="007F0F3B">
        <w:rPr>
          <w:sz w:val="26"/>
          <w:szCs w:val="26"/>
        </w:rPr>
        <w:t>, Единого портала государственных и муниципальных услуг.</w:t>
      </w:r>
    </w:p>
    <w:p w:rsidR="00D46191" w:rsidRPr="007F0F3B" w:rsidRDefault="00D46191" w:rsidP="00D46191">
      <w:pPr>
        <w:ind w:firstLine="720"/>
        <w:jc w:val="both"/>
        <w:rPr>
          <w:sz w:val="26"/>
          <w:szCs w:val="26"/>
        </w:rPr>
      </w:pPr>
      <w:r w:rsidRPr="007F0F3B">
        <w:rPr>
          <w:sz w:val="26"/>
          <w:szCs w:val="26"/>
        </w:rPr>
        <w:t xml:space="preserve">Заявитель вправе по письменному заявлению получить </w:t>
      </w:r>
      <w:r w:rsidR="004B005B">
        <w:rPr>
          <w:sz w:val="26"/>
          <w:szCs w:val="26"/>
        </w:rPr>
        <w:t xml:space="preserve">в Администрации Слободского сельского поселения </w:t>
      </w:r>
      <w:r w:rsidRPr="007F0F3B">
        <w:rPr>
          <w:sz w:val="26"/>
          <w:szCs w:val="26"/>
        </w:rPr>
        <w:t xml:space="preserve"> информацию и документы, необходимые для обоснования и рассмотрения жалобы.</w:t>
      </w:r>
    </w:p>
    <w:p w:rsidR="00D46191" w:rsidRDefault="00D46191" w:rsidP="00D46191">
      <w:pPr>
        <w:ind w:firstLine="720"/>
        <w:jc w:val="both"/>
        <w:rPr>
          <w:sz w:val="26"/>
          <w:szCs w:val="26"/>
        </w:rPr>
      </w:pPr>
      <w:r w:rsidRPr="007F0F3B">
        <w:rPr>
          <w:sz w:val="26"/>
          <w:szCs w:val="26"/>
        </w:rPr>
        <w:t xml:space="preserve">Должностные лица </w:t>
      </w:r>
      <w:r w:rsidR="004B005B">
        <w:rPr>
          <w:sz w:val="26"/>
          <w:szCs w:val="26"/>
        </w:rPr>
        <w:t xml:space="preserve">Администрации Слободского сельского поселения </w:t>
      </w:r>
      <w:r w:rsidRPr="007F0F3B">
        <w:rPr>
          <w:sz w:val="26"/>
          <w:szCs w:val="26"/>
        </w:rPr>
        <w:t xml:space="preserve"> обязаны на основании заявления представить все необходимые документы и материалы в течение 7 дней </w:t>
      </w:r>
      <w:proofErr w:type="gramStart"/>
      <w:r w:rsidRPr="007F0F3B">
        <w:rPr>
          <w:sz w:val="26"/>
          <w:szCs w:val="26"/>
        </w:rPr>
        <w:t>с даты</w:t>
      </w:r>
      <w:proofErr w:type="gramEnd"/>
      <w:r w:rsidRPr="007F0F3B">
        <w:rPr>
          <w:sz w:val="26"/>
          <w:szCs w:val="26"/>
        </w:rPr>
        <w:t xml:space="preserve"> е</w:t>
      </w:r>
      <w:r w:rsidR="00CD5CA9">
        <w:rPr>
          <w:sz w:val="26"/>
          <w:szCs w:val="26"/>
        </w:rPr>
        <w:t>е</w:t>
      </w:r>
      <w:r w:rsidRPr="007F0F3B">
        <w:rPr>
          <w:sz w:val="26"/>
          <w:szCs w:val="26"/>
        </w:rPr>
        <w:t xml:space="preserve"> регистрации.</w:t>
      </w:r>
    </w:p>
    <w:p w:rsidR="00CD5CA9" w:rsidRPr="007F0F3B" w:rsidRDefault="00CD5CA9" w:rsidP="00D46191">
      <w:pPr>
        <w:ind w:firstLine="720"/>
        <w:jc w:val="both"/>
        <w:rPr>
          <w:sz w:val="26"/>
          <w:szCs w:val="26"/>
        </w:rPr>
      </w:pPr>
    </w:p>
    <w:p w:rsidR="00D46191" w:rsidRPr="007F0F3B" w:rsidRDefault="00D46191" w:rsidP="00D46191">
      <w:pPr>
        <w:ind w:firstLine="720"/>
        <w:jc w:val="both"/>
        <w:rPr>
          <w:b/>
          <w:sz w:val="26"/>
          <w:szCs w:val="26"/>
        </w:rPr>
      </w:pPr>
      <w:r w:rsidRPr="007F0F3B">
        <w:rPr>
          <w:b/>
          <w:sz w:val="26"/>
          <w:szCs w:val="26"/>
        </w:rPr>
        <w:t>5.4. Предмет досудебного (внесудебного) обжалования.</w:t>
      </w:r>
    </w:p>
    <w:p w:rsidR="00D46191" w:rsidRPr="007F0F3B" w:rsidRDefault="00D46191" w:rsidP="00D46191">
      <w:pPr>
        <w:ind w:firstLine="720"/>
        <w:jc w:val="both"/>
        <w:rPr>
          <w:sz w:val="26"/>
          <w:szCs w:val="26"/>
        </w:rPr>
      </w:pPr>
      <w:r w:rsidRPr="007F0F3B">
        <w:rPr>
          <w:sz w:val="26"/>
          <w:szCs w:val="26"/>
        </w:rPr>
        <w:t>В части досудебного (внесудебного) обжалования заявитель вправе обратиться для обжалования действий (бездействия) и решений должностных лиц, осуществляемых (принятых) в ходе исполнения муниципальной функции, а именно:</w:t>
      </w:r>
    </w:p>
    <w:p w:rsidR="00D46191" w:rsidRPr="007F0F3B" w:rsidRDefault="00D46191" w:rsidP="00D46191">
      <w:pPr>
        <w:ind w:firstLine="720"/>
        <w:jc w:val="both"/>
        <w:rPr>
          <w:sz w:val="26"/>
          <w:szCs w:val="26"/>
        </w:rPr>
      </w:pPr>
      <w:r w:rsidRPr="007F0F3B">
        <w:rPr>
          <w:sz w:val="26"/>
          <w:szCs w:val="26"/>
        </w:rPr>
        <w:t>- нарушения срока регистрации запроса заявителя об исполнении муниципальной функции;</w:t>
      </w:r>
    </w:p>
    <w:p w:rsidR="00D46191" w:rsidRPr="007F0F3B" w:rsidRDefault="00D46191" w:rsidP="00D46191">
      <w:pPr>
        <w:ind w:firstLine="720"/>
        <w:jc w:val="both"/>
        <w:rPr>
          <w:sz w:val="26"/>
          <w:szCs w:val="26"/>
        </w:rPr>
      </w:pPr>
      <w:r w:rsidRPr="007F0F3B">
        <w:rPr>
          <w:sz w:val="26"/>
          <w:szCs w:val="26"/>
        </w:rPr>
        <w:t>- нарушения срока исполнения муниципальной функции;</w:t>
      </w:r>
    </w:p>
    <w:p w:rsidR="00D46191" w:rsidRPr="007F0F3B" w:rsidRDefault="00D46191" w:rsidP="00D46191">
      <w:pPr>
        <w:ind w:firstLine="720"/>
        <w:jc w:val="both"/>
        <w:rPr>
          <w:sz w:val="26"/>
          <w:szCs w:val="26"/>
        </w:rPr>
      </w:pPr>
      <w:r w:rsidRPr="007F0F3B">
        <w:rPr>
          <w:sz w:val="26"/>
          <w:szCs w:val="26"/>
        </w:rPr>
        <w:t>- требования у данных лиц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исполнения муниципальной функции;</w:t>
      </w:r>
    </w:p>
    <w:p w:rsidR="00D46191" w:rsidRPr="007F0F3B" w:rsidRDefault="00D46191" w:rsidP="00D46191">
      <w:pPr>
        <w:ind w:firstLine="720"/>
        <w:jc w:val="both"/>
        <w:rPr>
          <w:sz w:val="26"/>
          <w:szCs w:val="26"/>
        </w:rPr>
      </w:pPr>
      <w:r w:rsidRPr="007F0F3B">
        <w:rPr>
          <w:sz w:val="26"/>
          <w:szCs w:val="26"/>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исполнения муниципальной функции, у данных лиц; </w:t>
      </w:r>
    </w:p>
    <w:p w:rsidR="00D46191" w:rsidRPr="007F0F3B" w:rsidRDefault="00D46191" w:rsidP="00D46191">
      <w:pPr>
        <w:ind w:firstLine="720"/>
        <w:jc w:val="both"/>
        <w:rPr>
          <w:sz w:val="26"/>
          <w:szCs w:val="26"/>
        </w:rPr>
      </w:pPr>
      <w:r w:rsidRPr="007F0F3B">
        <w:rPr>
          <w:sz w:val="26"/>
          <w:szCs w:val="26"/>
        </w:rPr>
        <w:t>- отказа в удовлетворении ходатайства о продлении срока устранения нарушений по выданному предписанию;</w:t>
      </w:r>
    </w:p>
    <w:p w:rsidR="00D46191" w:rsidRPr="007F0F3B" w:rsidRDefault="00D46191" w:rsidP="00D46191">
      <w:pPr>
        <w:ind w:firstLine="720"/>
        <w:jc w:val="both"/>
        <w:rPr>
          <w:sz w:val="26"/>
          <w:szCs w:val="26"/>
        </w:rPr>
      </w:pPr>
      <w:proofErr w:type="gramStart"/>
      <w:r w:rsidRPr="007F0F3B">
        <w:rPr>
          <w:sz w:val="26"/>
          <w:szCs w:val="26"/>
        </w:rPr>
        <w:t>-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D46191" w:rsidRPr="007F0F3B" w:rsidRDefault="00D46191" w:rsidP="00D46191">
      <w:pPr>
        <w:ind w:firstLine="720"/>
        <w:jc w:val="both"/>
        <w:rPr>
          <w:sz w:val="26"/>
          <w:szCs w:val="26"/>
        </w:rPr>
      </w:pPr>
      <w:r w:rsidRPr="007F0F3B">
        <w:rPr>
          <w:sz w:val="26"/>
          <w:szCs w:val="26"/>
        </w:rPr>
        <w:lastRenderedPageBreak/>
        <w:t>- затребования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D46191" w:rsidRDefault="00D46191" w:rsidP="00D46191">
      <w:pPr>
        <w:ind w:firstLine="720"/>
        <w:jc w:val="both"/>
        <w:rPr>
          <w:sz w:val="26"/>
          <w:szCs w:val="26"/>
        </w:rPr>
      </w:pPr>
      <w:r w:rsidRPr="007F0F3B">
        <w:rPr>
          <w:sz w:val="26"/>
          <w:szCs w:val="26"/>
        </w:rPr>
        <w:t>- отказа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CD5CA9" w:rsidRPr="007F0F3B" w:rsidRDefault="00CD5CA9" w:rsidP="00D46191">
      <w:pPr>
        <w:ind w:firstLine="720"/>
        <w:jc w:val="both"/>
        <w:rPr>
          <w:sz w:val="26"/>
          <w:szCs w:val="26"/>
        </w:rPr>
      </w:pPr>
    </w:p>
    <w:p w:rsidR="00D46191" w:rsidRPr="007F0F3B" w:rsidRDefault="00D46191" w:rsidP="00D46191">
      <w:pPr>
        <w:ind w:firstLine="720"/>
        <w:jc w:val="both"/>
        <w:rPr>
          <w:b/>
          <w:bCs/>
          <w:sz w:val="26"/>
          <w:szCs w:val="26"/>
        </w:rPr>
      </w:pPr>
      <w:r w:rsidRPr="007F0F3B">
        <w:rPr>
          <w:b/>
          <w:bCs/>
          <w:sz w:val="26"/>
          <w:szCs w:val="26"/>
        </w:rPr>
        <w:t>5.5. Порядок рассмотрения жалобы, в том числе порядок рассмотрения отдельных жалоб.</w:t>
      </w:r>
    </w:p>
    <w:p w:rsidR="00D46191" w:rsidRPr="007F0F3B" w:rsidRDefault="00D46191" w:rsidP="00D46191">
      <w:pPr>
        <w:ind w:firstLine="720"/>
        <w:jc w:val="both"/>
        <w:rPr>
          <w:sz w:val="26"/>
          <w:szCs w:val="26"/>
        </w:rPr>
      </w:pPr>
      <w:proofErr w:type="gramStart"/>
      <w:r w:rsidRPr="007F0F3B">
        <w:rPr>
          <w:sz w:val="26"/>
          <w:szCs w:val="26"/>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sidR="004B005B">
        <w:rPr>
          <w:sz w:val="26"/>
          <w:szCs w:val="26"/>
        </w:rPr>
        <w:t xml:space="preserve">Глава Администрации Слободского сельского поселения </w:t>
      </w:r>
      <w:r w:rsidRPr="007F0F3B">
        <w:rPr>
          <w:sz w:val="26"/>
          <w:szCs w:val="26"/>
        </w:rPr>
        <w:t>вправе принять решение о безосновательности очередного обращения (жалобы) и прекращении переписки с заявителем по данному вопросу при условии</w:t>
      </w:r>
      <w:proofErr w:type="gramEnd"/>
      <w:r w:rsidRPr="007F0F3B">
        <w:rPr>
          <w:sz w:val="26"/>
          <w:szCs w:val="26"/>
        </w:rPr>
        <w:t>,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заявитель, направивший обращение (жалобу).</w:t>
      </w:r>
    </w:p>
    <w:p w:rsidR="00D46191" w:rsidRPr="007F0F3B" w:rsidRDefault="00D46191" w:rsidP="00D46191">
      <w:pPr>
        <w:ind w:firstLine="720"/>
        <w:jc w:val="both"/>
        <w:rPr>
          <w:sz w:val="26"/>
          <w:szCs w:val="26"/>
        </w:rPr>
      </w:pPr>
      <w:r w:rsidRPr="007F0F3B">
        <w:rPr>
          <w:sz w:val="26"/>
          <w:szCs w:val="26"/>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6191" w:rsidRPr="007F0F3B" w:rsidRDefault="00D46191" w:rsidP="00D46191">
      <w:pPr>
        <w:ind w:firstLine="720"/>
        <w:jc w:val="both"/>
        <w:rPr>
          <w:sz w:val="26"/>
          <w:szCs w:val="26"/>
        </w:rPr>
      </w:pPr>
      <w:r w:rsidRPr="007F0F3B">
        <w:rPr>
          <w:sz w:val="26"/>
          <w:szCs w:val="26"/>
        </w:rPr>
        <w:t xml:space="preserve">В случае если причины, по которым ответ по существу поставленных в жалобе вопросов не мог быть дан, в последующем были устранены, заявитель имеет право вновь направить жалобу в Администрацию </w:t>
      </w:r>
      <w:r w:rsidR="004B005B">
        <w:rPr>
          <w:sz w:val="26"/>
          <w:szCs w:val="26"/>
        </w:rPr>
        <w:t>Слободского сельского поселения</w:t>
      </w:r>
      <w:r w:rsidRPr="007F0F3B">
        <w:rPr>
          <w:sz w:val="26"/>
          <w:szCs w:val="26"/>
        </w:rPr>
        <w:t>.</w:t>
      </w:r>
    </w:p>
    <w:p w:rsidR="00D46191" w:rsidRPr="007F0F3B" w:rsidRDefault="00D46191" w:rsidP="00D46191">
      <w:pPr>
        <w:ind w:firstLine="720"/>
        <w:jc w:val="both"/>
        <w:rPr>
          <w:sz w:val="26"/>
          <w:szCs w:val="26"/>
        </w:rPr>
      </w:pPr>
      <w:r w:rsidRPr="007F0F3B">
        <w:rPr>
          <w:sz w:val="26"/>
          <w:szCs w:val="26"/>
        </w:rPr>
        <w:t>В случае если в письменном обращении (жалобе) не указана фамилия заявителя, направившего обращение (жалобу), и/или адрес, по которому должен быть направлен ответ, ответ на обращение (жалобу) не дается.</w:t>
      </w:r>
    </w:p>
    <w:p w:rsidR="00D46191" w:rsidRPr="007F0F3B" w:rsidRDefault="00D46191" w:rsidP="00D46191">
      <w:pPr>
        <w:ind w:firstLine="720"/>
        <w:jc w:val="both"/>
        <w:rPr>
          <w:sz w:val="26"/>
          <w:szCs w:val="26"/>
        </w:rPr>
      </w:pPr>
      <w:r w:rsidRPr="007F0F3B">
        <w:rPr>
          <w:sz w:val="26"/>
          <w:szCs w:val="26"/>
        </w:rPr>
        <w:t>В случае если в тексте жалобы содержатся нецензурные, либо оскорбительные выражения, угрозы жизни, здоровью и имуществу должностного лица, а также его семьи, ответ по существу поставленных в ней вопросов не даётся, заявителю, направившему жалобу, сообщается о недопустимости злоупотреблением правом.</w:t>
      </w:r>
    </w:p>
    <w:p w:rsidR="00D46191" w:rsidRDefault="00D46191" w:rsidP="00D46191">
      <w:pPr>
        <w:ind w:firstLine="720"/>
        <w:jc w:val="both"/>
        <w:rPr>
          <w:sz w:val="26"/>
          <w:szCs w:val="26"/>
        </w:rPr>
      </w:pPr>
      <w:r w:rsidRPr="007F0F3B">
        <w:rPr>
          <w:sz w:val="26"/>
          <w:szCs w:val="26"/>
        </w:rPr>
        <w:t>Жалоба (претензия), в которой обжалуется судебное решение, в течение семи календарных дней со дня регистрации возвращается лицу, направившему жалобу (претензию), с разъяснением порядка обжалования данного судебного решения.</w:t>
      </w:r>
    </w:p>
    <w:p w:rsidR="00CD5CA9" w:rsidRPr="007F0F3B" w:rsidRDefault="00CD5CA9" w:rsidP="00D46191">
      <w:pPr>
        <w:ind w:firstLine="720"/>
        <w:jc w:val="both"/>
        <w:rPr>
          <w:sz w:val="26"/>
          <w:szCs w:val="26"/>
        </w:rPr>
      </w:pPr>
    </w:p>
    <w:p w:rsidR="00D46191" w:rsidRPr="007F0F3B" w:rsidRDefault="00D46191" w:rsidP="00D46191">
      <w:pPr>
        <w:ind w:firstLine="720"/>
        <w:jc w:val="both"/>
        <w:rPr>
          <w:b/>
          <w:sz w:val="26"/>
          <w:szCs w:val="26"/>
        </w:rPr>
      </w:pPr>
      <w:r w:rsidRPr="007F0F3B">
        <w:rPr>
          <w:b/>
          <w:sz w:val="26"/>
          <w:szCs w:val="26"/>
        </w:rPr>
        <w:t>5.6.Требования к содержанию жалобы.</w:t>
      </w:r>
    </w:p>
    <w:p w:rsidR="00D46191" w:rsidRPr="007F0F3B" w:rsidRDefault="00D46191" w:rsidP="00D46191">
      <w:pPr>
        <w:ind w:firstLine="720"/>
        <w:jc w:val="both"/>
        <w:rPr>
          <w:sz w:val="26"/>
          <w:szCs w:val="26"/>
        </w:rPr>
      </w:pPr>
      <w:r w:rsidRPr="007F0F3B">
        <w:rPr>
          <w:sz w:val="26"/>
          <w:szCs w:val="26"/>
        </w:rPr>
        <w:t xml:space="preserve">Заявитель в своем обращении в обязательном порядке указывает: </w:t>
      </w:r>
    </w:p>
    <w:p w:rsidR="00D46191" w:rsidRPr="007F0F3B" w:rsidRDefault="00D46191" w:rsidP="00D46191">
      <w:pPr>
        <w:ind w:firstLine="720"/>
        <w:jc w:val="both"/>
        <w:rPr>
          <w:sz w:val="26"/>
          <w:szCs w:val="26"/>
        </w:rPr>
      </w:pPr>
      <w:r w:rsidRPr="007F0F3B">
        <w:rPr>
          <w:sz w:val="26"/>
          <w:szCs w:val="26"/>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D46191" w:rsidRPr="007F0F3B" w:rsidRDefault="00D46191" w:rsidP="00D46191">
      <w:pPr>
        <w:ind w:firstLine="720"/>
        <w:jc w:val="both"/>
        <w:rPr>
          <w:sz w:val="26"/>
          <w:szCs w:val="26"/>
        </w:rPr>
      </w:pPr>
      <w:proofErr w:type="gramStart"/>
      <w:r w:rsidRPr="007F0F3B">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7F0F3B">
        <w:rPr>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191" w:rsidRPr="007F0F3B" w:rsidRDefault="00D46191" w:rsidP="00D46191">
      <w:pPr>
        <w:ind w:firstLine="720"/>
        <w:jc w:val="both"/>
        <w:rPr>
          <w:sz w:val="26"/>
          <w:szCs w:val="26"/>
        </w:rPr>
      </w:pPr>
      <w:r w:rsidRPr="007F0F3B">
        <w:rPr>
          <w:sz w:val="26"/>
          <w:szCs w:val="26"/>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D46191" w:rsidRPr="007F0F3B" w:rsidRDefault="00D46191" w:rsidP="00D46191">
      <w:pPr>
        <w:ind w:firstLine="720"/>
        <w:jc w:val="both"/>
        <w:rPr>
          <w:sz w:val="26"/>
          <w:szCs w:val="26"/>
        </w:rPr>
      </w:pPr>
      <w:r w:rsidRPr="007F0F3B">
        <w:rPr>
          <w:sz w:val="26"/>
          <w:szCs w:val="26"/>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rsidR="00D46191" w:rsidRDefault="00D46191" w:rsidP="00D46191">
      <w:pPr>
        <w:ind w:firstLine="720"/>
        <w:jc w:val="both"/>
        <w:rPr>
          <w:sz w:val="26"/>
          <w:szCs w:val="26"/>
        </w:rPr>
      </w:pPr>
      <w:r w:rsidRPr="007F0F3B">
        <w:rPr>
          <w:sz w:val="26"/>
          <w:szCs w:val="26"/>
        </w:rPr>
        <w:t>Заявителем могут быть представлены документы (при наличии), подтверждающие доводы заявителя, либо их копии.</w:t>
      </w:r>
    </w:p>
    <w:p w:rsidR="00CD5CA9" w:rsidRPr="007F0F3B" w:rsidRDefault="00CD5CA9" w:rsidP="00D46191">
      <w:pPr>
        <w:ind w:firstLine="720"/>
        <w:jc w:val="both"/>
        <w:rPr>
          <w:sz w:val="26"/>
          <w:szCs w:val="26"/>
        </w:rPr>
      </w:pPr>
    </w:p>
    <w:p w:rsidR="00D46191" w:rsidRPr="007F0F3B" w:rsidRDefault="00D46191" w:rsidP="00D46191">
      <w:pPr>
        <w:ind w:firstLine="720"/>
        <w:jc w:val="both"/>
        <w:rPr>
          <w:b/>
          <w:bCs/>
          <w:sz w:val="26"/>
          <w:szCs w:val="26"/>
        </w:rPr>
      </w:pPr>
      <w:r w:rsidRPr="007F0F3B">
        <w:rPr>
          <w:b/>
          <w:bCs/>
          <w:sz w:val="26"/>
          <w:szCs w:val="26"/>
        </w:rPr>
        <w:t>5.7. Основания для начала процедуры досудебного (внесудебного) обжалования.</w:t>
      </w:r>
    </w:p>
    <w:p w:rsidR="00D46191" w:rsidRDefault="00D46191" w:rsidP="00D46191">
      <w:pPr>
        <w:ind w:firstLine="720"/>
        <w:jc w:val="both"/>
        <w:rPr>
          <w:sz w:val="26"/>
          <w:szCs w:val="26"/>
        </w:rPr>
      </w:pPr>
      <w:r w:rsidRPr="007F0F3B">
        <w:rPr>
          <w:sz w:val="26"/>
          <w:szCs w:val="26"/>
        </w:rPr>
        <w:t xml:space="preserve">Основанием для начала процедуры досудебного (внесудебного) обжалования является регистрация поступления жалобы в Администрацию </w:t>
      </w:r>
      <w:r w:rsidR="004B005B">
        <w:rPr>
          <w:sz w:val="26"/>
          <w:szCs w:val="26"/>
        </w:rPr>
        <w:t xml:space="preserve">Слободского сельского поселения </w:t>
      </w:r>
      <w:r w:rsidRPr="007F0F3B">
        <w:rPr>
          <w:sz w:val="26"/>
          <w:szCs w:val="26"/>
        </w:rPr>
        <w:t xml:space="preserve">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муниципальной функции.</w:t>
      </w:r>
    </w:p>
    <w:p w:rsidR="00CD5CA9" w:rsidRPr="007F0F3B" w:rsidRDefault="00CD5CA9" w:rsidP="00D46191">
      <w:pPr>
        <w:ind w:firstLine="720"/>
        <w:jc w:val="both"/>
        <w:rPr>
          <w:sz w:val="26"/>
          <w:szCs w:val="26"/>
        </w:rPr>
      </w:pPr>
    </w:p>
    <w:p w:rsidR="00D46191" w:rsidRPr="007F0F3B" w:rsidRDefault="00D46191" w:rsidP="00D46191">
      <w:pPr>
        <w:ind w:firstLine="720"/>
        <w:jc w:val="both"/>
        <w:rPr>
          <w:b/>
          <w:bCs/>
          <w:sz w:val="26"/>
          <w:szCs w:val="26"/>
        </w:rPr>
      </w:pPr>
      <w:r w:rsidRPr="007F0F3B">
        <w:rPr>
          <w:b/>
          <w:bCs/>
          <w:sz w:val="26"/>
          <w:szCs w:val="26"/>
        </w:rPr>
        <w:t>5.8. Права заинтересованных лиц на получение информации и документов, необходимых для обоснования и рассмотрения жалобы.</w:t>
      </w:r>
    </w:p>
    <w:p w:rsidR="00D46191" w:rsidRDefault="00D46191" w:rsidP="00D46191">
      <w:pPr>
        <w:ind w:firstLine="720"/>
        <w:jc w:val="both"/>
        <w:rPr>
          <w:sz w:val="26"/>
          <w:szCs w:val="26"/>
        </w:rPr>
      </w:pPr>
      <w:r w:rsidRPr="007F0F3B">
        <w:rPr>
          <w:sz w:val="26"/>
          <w:szCs w:val="26"/>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CD5CA9" w:rsidRPr="007F0F3B" w:rsidRDefault="00CD5CA9" w:rsidP="00D46191">
      <w:pPr>
        <w:ind w:firstLine="720"/>
        <w:jc w:val="both"/>
        <w:rPr>
          <w:sz w:val="26"/>
          <w:szCs w:val="26"/>
        </w:rPr>
      </w:pPr>
    </w:p>
    <w:p w:rsidR="00D46191" w:rsidRPr="007F0F3B" w:rsidRDefault="00D46191" w:rsidP="00D46191">
      <w:pPr>
        <w:ind w:firstLine="720"/>
        <w:jc w:val="both"/>
        <w:rPr>
          <w:b/>
          <w:bCs/>
          <w:sz w:val="26"/>
          <w:szCs w:val="26"/>
        </w:rPr>
      </w:pPr>
      <w:r w:rsidRPr="007F0F3B">
        <w:rPr>
          <w:b/>
          <w:bCs/>
          <w:sz w:val="26"/>
          <w:szCs w:val="26"/>
        </w:rPr>
        <w:t>5.9. Обязанность органа местного самоуправления, должностного лица представить заинтересованным лицам информацию и документы, необходимые для обоснования и рассмотрения жалобы, сроки их представления.</w:t>
      </w:r>
    </w:p>
    <w:p w:rsidR="00D46191" w:rsidRPr="007F0F3B" w:rsidRDefault="00D46191" w:rsidP="00D46191">
      <w:pPr>
        <w:ind w:firstLine="720"/>
        <w:jc w:val="both"/>
        <w:rPr>
          <w:sz w:val="26"/>
          <w:szCs w:val="26"/>
        </w:rPr>
      </w:pPr>
      <w:r w:rsidRPr="007F0F3B">
        <w:rPr>
          <w:sz w:val="26"/>
          <w:szCs w:val="26"/>
        </w:rPr>
        <w:t xml:space="preserve">Действия должностных лиц Администрации </w:t>
      </w:r>
      <w:r w:rsidR="004B005B">
        <w:rPr>
          <w:sz w:val="26"/>
          <w:szCs w:val="26"/>
        </w:rPr>
        <w:t>Слободского сельского поселения</w:t>
      </w:r>
      <w:r w:rsidRPr="007F0F3B">
        <w:rPr>
          <w:sz w:val="26"/>
          <w:szCs w:val="26"/>
        </w:rPr>
        <w:t xml:space="preserve">, предпринятые в рамках осуществления муниципальной функции, в соответствии с настоящим административным регламентом, могут быть обжалованы, если заинтересованное лицо не удовлетворено решением, принятым в ходе проверки, Главе </w:t>
      </w:r>
      <w:r w:rsidR="004B005B">
        <w:rPr>
          <w:sz w:val="26"/>
          <w:szCs w:val="26"/>
        </w:rPr>
        <w:t>Администрации Слободского сельского поселения.</w:t>
      </w:r>
    </w:p>
    <w:p w:rsidR="00D46191" w:rsidRDefault="00D46191" w:rsidP="00D46191">
      <w:pPr>
        <w:ind w:firstLine="720"/>
        <w:jc w:val="both"/>
        <w:rPr>
          <w:sz w:val="26"/>
          <w:szCs w:val="26"/>
        </w:rPr>
      </w:pPr>
      <w:r w:rsidRPr="007F0F3B">
        <w:rPr>
          <w:sz w:val="26"/>
          <w:szCs w:val="26"/>
        </w:rPr>
        <w:t xml:space="preserve">Администрация </w:t>
      </w:r>
      <w:r w:rsidR="004B005B">
        <w:rPr>
          <w:sz w:val="26"/>
          <w:szCs w:val="26"/>
        </w:rPr>
        <w:t xml:space="preserve">Слободского сельского поселения </w:t>
      </w:r>
      <w:r w:rsidRPr="007F0F3B">
        <w:rPr>
          <w:sz w:val="26"/>
          <w:szCs w:val="26"/>
        </w:rPr>
        <w:t xml:space="preserve"> обязана обеспечить ознакомление заявителя с документами и материалами, касающимися рассмотрения обращения, в течение 7 календарных дней с момента поступления соответствующего заявления лица, в отношении которого была проведена проверка.</w:t>
      </w:r>
    </w:p>
    <w:p w:rsidR="00CD5CA9" w:rsidRPr="007F0F3B" w:rsidRDefault="00CD5CA9" w:rsidP="00D46191">
      <w:pPr>
        <w:ind w:firstLine="720"/>
        <w:jc w:val="both"/>
        <w:rPr>
          <w:sz w:val="26"/>
          <w:szCs w:val="26"/>
        </w:rPr>
      </w:pPr>
    </w:p>
    <w:p w:rsidR="00D46191" w:rsidRPr="007F0F3B" w:rsidRDefault="00D46191" w:rsidP="00D46191">
      <w:pPr>
        <w:ind w:firstLine="720"/>
        <w:jc w:val="both"/>
        <w:rPr>
          <w:b/>
          <w:bCs/>
          <w:sz w:val="26"/>
          <w:szCs w:val="26"/>
        </w:rPr>
      </w:pPr>
      <w:r w:rsidRPr="007F0F3B">
        <w:rPr>
          <w:b/>
          <w:bCs/>
          <w:sz w:val="26"/>
          <w:szCs w:val="26"/>
        </w:rPr>
        <w:t>5.10. Органы местного самоуправления и должностные лица, которым может быть адресована жалоба (претензия) заявителя в досудебном (внесудебном) порядке:</w:t>
      </w:r>
    </w:p>
    <w:p w:rsidR="00D46191" w:rsidRPr="00801FF5" w:rsidRDefault="00D46191" w:rsidP="00D46191">
      <w:pPr>
        <w:ind w:firstLine="720"/>
        <w:jc w:val="both"/>
        <w:rPr>
          <w:sz w:val="26"/>
          <w:szCs w:val="26"/>
        </w:rPr>
      </w:pPr>
      <w:r w:rsidRPr="00801FF5">
        <w:rPr>
          <w:sz w:val="26"/>
          <w:szCs w:val="26"/>
        </w:rPr>
        <w:t xml:space="preserve">1) Жалоба может быть направлена в Администрацию </w:t>
      </w:r>
      <w:r w:rsidR="00801FF5" w:rsidRPr="00801FF5">
        <w:rPr>
          <w:sz w:val="26"/>
          <w:szCs w:val="26"/>
        </w:rPr>
        <w:t xml:space="preserve">Слободского сельского поселения </w:t>
      </w:r>
      <w:r w:rsidRPr="00801FF5">
        <w:rPr>
          <w:sz w:val="26"/>
          <w:szCs w:val="26"/>
        </w:rPr>
        <w:t xml:space="preserve"> на имя Главы </w:t>
      </w:r>
      <w:r w:rsidR="00801FF5" w:rsidRPr="00801FF5">
        <w:rPr>
          <w:sz w:val="26"/>
          <w:szCs w:val="26"/>
        </w:rPr>
        <w:t xml:space="preserve">Слободского сельского поселения </w:t>
      </w:r>
      <w:r w:rsidRPr="00801FF5">
        <w:rPr>
          <w:sz w:val="26"/>
          <w:szCs w:val="26"/>
        </w:rPr>
        <w:t xml:space="preserve"> по адресу: </w:t>
      </w:r>
      <w:r w:rsidR="00801FF5" w:rsidRPr="00801FF5">
        <w:rPr>
          <w:sz w:val="26"/>
          <w:szCs w:val="26"/>
        </w:rPr>
        <w:t xml:space="preserve">152615, д.14, </w:t>
      </w:r>
      <w:r w:rsidR="00801FF5" w:rsidRPr="00801FF5">
        <w:rPr>
          <w:sz w:val="26"/>
          <w:szCs w:val="26"/>
        </w:rPr>
        <w:lastRenderedPageBreak/>
        <w:t xml:space="preserve">мкр. Мирный, г. Углич, Ярославская область </w:t>
      </w:r>
      <w:r w:rsidRPr="00801FF5">
        <w:rPr>
          <w:sz w:val="26"/>
          <w:szCs w:val="26"/>
        </w:rPr>
        <w:t xml:space="preserve"> или на электронный адрес для обращений: </w:t>
      </w:r>
      <w:hyperlink r:id="rId36" w:history="1">
        <w:r w:rsidR="00801FF5" w:rsidRPr="00801FF5">
          <w:rPr>
            <w:rStyle w:val="af1"/>
            <w:sz w:val="26"/>
            <w:szCs w:val="26"/>
            <w:lang w:val="en-US"/>
          </w:rPr>
          <w:t>sloboda</w:t>
        </w:r>
        <w:r w:rsidR="00801FF5" w:rsidRPr="00801FF5">
          <w:rPr>
            <w:rStyle w:val="af1"/>
            <w:sz w:val="26"/>
            <w:szCs w:val="26"/>
          </w:rPr>
          <w:t>-</w:t>
        </w:r>
        <w:r w:rsidR="00801FF5" w:rsidRPr="00801FF5">
          <w:rPr>
            <w:rStyle w:val="af1"/>
            <w:sz w:val="26"/>
            <w:szCs w:val="26"/>
            <w:lang w:val="en-US"/>
          </w:rPr>
          <w:t>sp</w:t>
        </w:r>
        <w:r w:rsidR="00801FF5" w:rsidRPr="00801FF5">
          <w:rPr>
            <w:rStyle w:val="af1"/>
            <w:sz w:val="26"/>
            <w:szCs w:val="26"/>
          </w:rPr>
          <w:t>@mail.ru</w:t>
        </w:r>
      </w:hyperlink>
      <w:r w:rsidR="00801FF5" w:rsidRPr="00801FF5">
        <w:rPr>
          <w:rStyle w:val="val"/>
          <w:sz w:val="26"/>
          <w:szCs w:val="26"/>
        </w:rPr>
        <w:t>.</w:t>
      </w:r>
      <w:r w:rsidRPr="00801FF5">
        <w:rPr>
          <w:sz w:val="26"/>
          <w:szCs w:val="26"/>
        </w:rPr>
        <w:t>;</w:t>
      </w:r>
    </w:p>
    <w:p w:rsidR="00801FF5" w:rsidRDefault="00801FF5" w:rsidP="00D46191">
      <w:pPr>
        <w:ind w:firstLine="720"/>
        <w:jc w:val="both"/>
        <w:rPr>
          <w:sz w:val="26"/>
          <w:szCs w:val="26"/>
        </w:rPr>
      </w:pPr>
    </w:p>
    <w:p w:rsidR="00D46191" w:rsidRPr="007F0F3B" w:rsidRDefault="00D46191" w:rsidP="00D46191">
      <w:pPr>
        <w:ind w:firstLine="720"/>
        <w:jc w:val="both"/>
        <w:rPr>
          <w:b/>
          <w:bCs/>
          <w:sz w:val="26"/>
          <w:szCs w:val="26"/>
        </w:rPr>
      </w:pPr>
      <w:r w:rsidRPr="007F0F3B">
        <w:rPr>
          <w:b/>
          <w:bCs/>
          <w:sz w:val="26"/>
          <w:szCs w:val="26"/>
        </w:rPr>
        <w:t>5.11. Срок рассмотрения жалобы.</w:t>
      </w:r>
    </w:p>
    <w:p w:rsidR="00D46191" w:rsidRDefault="00D46191" w:rsidP="00D46191">
      <w:pPr>
        <w:ind w:firstLine="720"/>
        <w:jc w:val="both"/>
        <w:rPr>
          <w:sz w:val="26"/>
          <w:szCs w:val="26"/>
        </w:rPr>
      </w:pPr>
      <w:r w:rsidRPr="007F0F3B">
        <w:rPr>
          <w:sz w:val="26"/>
          <w:szCs w:val="26"/>
        </w:rPr>
        <w:t>Жалоба подлежит рассмотрению должностным лицом, наделённым полномочиями по рассмотрению жалоб, в течение 15 рабочих дней со дня её регистрации. В случае обжалования отказа органа, предоставляющего муниципальную функцию, должностного лица органа, предоставляющего муниципальную функцию,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CD5CA9" w:rsidRPr="007F0F3B" w:rsidRDefault="00CD5CA9" w:rsidP="00D46191">
      <w:pPr>
        <w:ind w:firstLine="720"/>
        <w:jc w:val="both"/>
        <w:rPr>
          <w:sz w:val="26"/>
          <w:szCs w:val="26"/>
        </w:rPr>
      </w:pPr>
    </w:p>
    <w:p w:rsidR="00D46191" w:rsidRPr="007F0F3B" w:rsidRDefault="00D46191" w:rsidP="00D46191">
      <w:pPr>
        <w:ind w:firstLine="720"/>
        <w:jc w:val="both"/>
        <w:rPr>
          <w:b/>
          <w:bCs/>
          <w:sz w:val="26"/>
          <w:szCs w:val="26"/>
        </w:rPr>
      </w:pPr>
      <w:r w:rsidRPr="007F0F3B">
        <w:rPr>
          <w:b/>
          <w:bCs/>
          <w:sz w:val="26"/>
          <w:szCs w:val="26"/>
        </w:rPr>
        <w:t>5.12. Результат досудебного (внесудебного) обжалования.</w:t>
      </w:r>
    </w:p>
    <w:p w:rsidR="00D46191" w:rsidRPr="007F0F3B" w:rsidRDefault="00D46191" w:rsidP="00D46191">
      <w:pPr>
        <w:ind w:firstLine="720"/>
        <w:jc w:val="both"/>
        <w:rPr>
          <w:sz w:val="26"/>
          <w:szCs w:val="26"/>
        </w:rPr>
      </w:pPr>
      <w:r w:rsidRPr="007F0F3B">
        <w:rPr>
          <w:sz w:val="26"/>
          <w:szCs w:val="26"/>
        </w:rPr>
        <w:t xml:space="preserve">По результатам рассмотрения жалобы на действие (бездействие) должностных лиц, осуществляющих предусмотренную настоящим административным регламентом муниципальную функцию, поступившее в Администрацию </w:t>
      </w:r>
      <w:r w:rsidR="00801FF5">
        <w:rPr>
          <w:sz w:val="26"/>
          <w:szCs w:val="26"/>
        </w:rPr>
        <w:t>Слободского сельского поселения</w:t>
      </w:r>
      <w:r w:rsidRPr="007F0F3B">
        <w:rPr>
          <w:sz w:val="26"/>
          <w:szCs w:val="26"/>
        </w:rPr>
        <w:t>, принимается одно из следующих решений:</w:t>
      </w:r>
    </w:p>
    <w:p w:rsidR="00D46191" w:rsidRPr="007F0F3B" w:rsidRDefault="00D46191" w:rsidP="00D46191">
      <w:pPr>
        <w:ind w:firstLine="720"/>
        <w:jc w:val="both"/>
        <w:rPr>
          <w:sz w:val="26"/>
          <w:szCs w:val="26"/>
        </w:rPr>
      </w:pPr>
      <w:r w:rsidRPr="007F0F3B">
        <w:rPr>
          <w:sz w:val="26"/>
          <w:szCs w:val="26"/>
        </w:rPr>
        <w:t>1) признаются правомерными действия (бездействия) указанных лиц и отказывает в удовлетворении жалобы;</w:t>
      </w:r>
    </w:p>
    <w:p w:rsidR="00D46191" w:rsidRPr="007F0F3B" w:rsidRDefault="00D46191" w:rsidP="00D46191">
      <w:pPr>
        <w:ind w:firstLine="720"/>
        <w:jc w:val="both"/>
        <w:rPr>
          <w:sz w:val="26"/>
          <w:szCs w:val="26"/>
        </w:rPr>
      </w:pPr>
      <w:r w:rsidRPr="007F0F3B">
        <w:rPr>
          <w:sz w:val="26"/>
          <w:szCs w:val="26"/>
        </w:rPr>
        <w:t>2) признаются действия (бездействия) указанных лиц неправомерными и определяются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D46191" w:rsidRPr="007F0F3B" w:rsidRDefault="00D46191" w:rsidP="00D46191">
      <w:pPr>
        <w:ind w:firstLine="720"/>
        <w:jc w:val="both"/>
        <w:rPr>
          <w:sz w:val="26"/>
          <w:szCs w:val="26"/>
        </w:rPr>
      </w:pPr>
      <w:r w:rsidRPr="007F0F3B">
        <w:rPr>
          <w:sz w:val="26"/>
          <w:szCs w:val="26"/>
        </w:rPr>
        <w:t xml:space="preserve">Результат досудебного обжалования сообщается заинтересованному лицу в виде письменного ответа, подписываемого Главой </w:t>
      </w:r>
      <w:r w:rsidR="00801FF5">
        <w:rPr>
          <w:sz w:val="26"/>
          <w:szCs w:val="26"/>
        </w:rPr>
        <w:t>Слободского сельского поселения.</w:t>
      </w:r>
    </w:p>
    <w:p w:rsidR="00D46191" w:rsidRPr="007F0F3B" w:rsidRDefault="00D46191" w:rsidP="00D46191">
      <w:pPr>
        <w:ind w:firstLine="720"/>
        <w:jc w:val="both"/>
        <w:rPr>
          <w:sz w:val="26"/>
          <w:szCs w:val="26"/>
        </w:rPr>
      </w:pPr>
      <w:r w:rsidRPr="007F0F3B">
        <w:rPr>
          <w:sz w:val="26"/>
          <w:szCs w:val="26"/>
        </w:rPr>
        <w:t xml:space="preserve">В случае установления в ходе или по результатам </w:t>
      </w:r>
      <w:proofErr w:type="gramStart"/>
      <w:r w:rsidRPr="007F0F3B">
        <w:rPr>
          <w:sz w:val="26"/>
          <w:szCs w:val="26"/>
        </w:rPr>
        <w:t>рассмотрения жалобы признаков состава административного правонарушения</w:t>
      </w:r>
      <w:proofErr w:type="gramEnd"/>
      <w:r w:rsidRPr="007F0F3B">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191" w:rsidRDefault="00D46191" w:rsidP="00D46191">
      <w:pPr>
        <w:ind w:firstLine="720"/>
        <w:jc w:val="both"/>
        <w:rPr>
          <w:sz w:val="26"/>
          <w:szCs w:val="26"/>
        </w:rPr>
      </w:pPr>
      <w:r w:rsidRPr="007F0F3B">
        <w:rPr>
          <w:sz w:val="26"/>
          <w:szCs w:val="26"/>
        </w:rPr>
        <w:t>Заявитель имеет право оспорить решения, действия (бездействия), принятые (осуществлённые) в ходе исполнения муниципальной функции, путём подачи соответствующего заявления в суд в порядке, предусмотренном законодательством Российской Федерации</w:t>
      </w:r>
      <w:r w:rsidR="00CD5CA9">
        <w:rPr>
          <w:sz w:val="26"/>
          <w:szCs w:val="26"/>
        </w:rPr>
        <w:t>.</w:t>
      </w:r>
    </w:p>
    <w:p w:rsidR="00CD5CA9" w:rsidRPr="007F0F3B" w:rsidRDefault="00CD5CA9" w:rsidP="00D46191">
      <w:pPr>
        <w:ind w:firstLine="720"/>
        <w:jc w:val="both"/>
        <w:rPr>
          <w:sz w:val="26"/>
          <w:szCs w:val="26"/>
        </w:rPr>
      </w:pPr>
    </w:p>
    <w:bookmarkEnd w:id="18"/>
    <w:p w:rsidR="00D46191" w:rsidRPr="007F0F3B" w:rsidRDefault="00D46191" w:rsidP="00D46191">
      <w:pPr>
        <w:ind w:firstLine="720"/>
        <w:jc w:val="both"/>
        <w:rPr>
          <w:b/>
          <w:bCs/>
          <w:sz w:val="26"/>
          <w:szCs w:val="26"/>
        </w:rPr>
      </w:pPr>
      <w:r w:rsidRPr="007F0F3B">
        <w:rPr>
          <w:b/>
          <w:bCs/>
          <w:sz w:val="26"/>
          <w:szCs w:val="26"/>
        </w:rPr>
        <w:t>5.13. Срок и форма направления мотивированного ответа заявителю о результатах рассмотрения жалобы.</w:t>
      </w:r>
    </w:p>
    <w:p w:rsidR="00D46191" w:rsidRPr="007F0F3B" w:rsidRDefault="00D46191" w:rsidP="00D46191">
      <w:pPr>
        <w:ind w:firstLine="720"/>
        <w:jc w:val="both"/>
        <w:rPr>
          <w:sz w:val="26"/>
          <w:szCs w:val="26"/>
        </w:rPr>
      </w:pPr>
      <w:r w:rsidRPr="007F0F3B">
        <w:rPr>
          <w:sz w:val="26"/>
          <w:szCs w:val="26"/>
        </w:rPr>
        <w:t xml:space="preserve">Письменный ответ, содержащий результаты рассмотрения жалобы, направляется заявителю не позднее дня, следующего за днём принятия решения в пункте 5.12. раздела </w:t>
      </w:r>
      <w:r w:rsidRPr="007F0F3B">
        <w:rPr>
          <w:sz w:val="26"/>
          <w:szCs w:val="26"/>
          <w:lang w:val="en-US"/>
        </w:rPr>
        <w:t>V</w:t>
      </w:r>
      <w:r w:rsidRPr="007F0F3B">
        <w:rPr>
          <w:sz w:val="26"/>
          <w:szCs w:val="26"/>
        </w:rPr>
        <w:t xml:space="preserve"> настоящего административного регламента.</w:t>
      </w:r>
    </w:p>
    <w:p w:rsidR="00D46191" w:rsidRPr="007F0F3B" w:rsidRDefault="00D46191" w:rsidP="00D46191">
      <w:pPr>
        <w:ind w:firstLine="720"/>
        <w:jc w:val="both"/>
        <w:rPr>
          <w:sz w:val="26"/>
          <w:szCs w:val="26"/>
        </w:rPr>
      </w:pPr>
      <w:r w:rsidRPr="007F0F3B">
        <w:rPr>
          <w:sz w:val="26"/>
          <w:szCs w:val="26"/>
        </w:rPr>
        <w:t>Ответ на жалобу, поступившую в форме электронного документа, даётся по адресу электронной почты, указанному в жалобе, или в письменной форме по почтовому адресу, указанному в жалобе.</w:t>
      </w:r>
    </w:p>
    <w:p w:rsidR="00D46191" w:rsidRPr="007F0F3B" w:rsidRDefault="00D46191" w:rsidP="00D46191">
      <w:pPr>
        <w:ind w:left="709" w:firstLine="709"/>
        <w:jc w:val="both"/>
        <w:rPr>
          <w:sz w:val="26"/>
          <w:szCs w:val="26"/>
        </w:rPr>
        <w:sectPr w:rsidR="00D46191" w:rsidRPr="007F0F3B" w:rsidSect="00D46191">
          <w:pgSz w:w="11900" w:h="16800"/>
          <w:pgMar w:top="1135" w:right="701" w:bottom="1134" w:left="1701" w:header="720" w:footer="720" w:gutter="0"/>
          <w:pgNumType w:start="1"/>
          <w:cols w:space="720"/>
          <w:noEndnote/>
          <w:titlePg/>
        </w:sectPr>
      </w:pPr>
    </w:p>
    <w:p w:rsidR="00D46191" w:rsidRPr="00057C4C" w:rsidRDefault="00D46191" w:rsidP="00D46191">
      <w:pPr>
        <w:ind w:left="9356"/>
        <w:rPr>
          <w:b/>
          <w:bCs/>
          <w:sz w:val="22"/>
          <w:szCs w:val="22"/>
        </w:rPr>
      </w:pPr>
      <w:bookmarkStart w:id="19" w:name="sub_1500"/>
      <w:r w:rsidRPr="00057C4C">
        <w:rPr>
          <w:rStyle w:val="afff5"/>
          <w:b w:val="0"/>
          <w:bCs/>
          <w:sz w:val="22"/>
          <w:szCs w:val="22"/>
        </w:rPr>
        <w:lastRenderedPageBreak/>
        <w:t>Приложение № 1</w:t>
      </w:r>
    </w:p>
    <w:bookmarkEnd w:id="19"/>
    <w:p w:rsidR="00801FF5" w:rsidRPr="00057C4C" w:rsidRDefault="00D46191" w:rsidP="00D46191">
      <w:pPr>
        <w:tabs>
          <w:tab w:val="left" w:pos="5812"/>
        </w:tabs>
        <w:ind w:left="9356"/>
        <w:jc w:val="both"/>
        <w:rPr>
          <w:rStyle w:val="afff5"/>
          <w:b w:val="0"/>
          <w:color w:val="auto"/>
          <w:sz w:val="22"/>
          <w:szCs w:val="22"/>
        </w:rPr>
      </w:pPr>
      <w:r w:rsidRPr="00057C4C">
        <w:rPr>
          <w:rStyle w:val="afff5"/>
          <w:b w:val="0"/>
          <w:bCs/>
          <w:sz w:val="22"/>
          <w:szCs w:val="22"/>
        </w:rPr>
        <w:t>к</w:t>
      </w:r>
      <w:r w:rsidRPr="00057C4C">
        <w:rPr>
          <w:rStyle w:val="afff5"/>
          <w:bCs/>
          <w:sz w:val="22"/>
          <w:szCs w:val="22"/>
        </w:rPr>
        <w:t xml:space="preserve"> </w:t>
      </w:r>
      <w:hyperlink w:anchor="sub_1000" w:history="1">
        <w:r w:rsidRPr="00057C4C">
          <w:rPr>
            <w:rStyle w:val="afe"/>
            <w:bCs/>
            <w:color w:val="auto"/>
            <w:sz w:val="22"/>
            <w:szCs w:val="22"/>
          </w:rPr>
          <w:t>Административному регламенту</w:t>
        </w:r>
      </w:hyperlink>
      <w:r w:rsidR="00057C4C" w:rsidRPr="00057C4C">
        <w:rPr>
          <w:rStyle w:val="afe"/>
          <w:bCs/>
          <w:color w:val="auto"/>
          <w:sz w:val="22"/>
          <w:szCs w:val="22"/>
        </w:rPr>
        <w:t xml:space="preserve"> по исполнению муниципальной функции</w:t>
      </w:r>
      <w:r w:rsidRPr="00057C4C">
        <w:rPr>
          <w:rStyle w:val="afff5"/>
          <w:bCs/>
          <w:color w:val="auto"/>
          <w:sz w:val="22"/>
          <w:szCs w:val="22"/>
        </w:rPr>
        <w:t xml:space="preserve"> </w:t>
      </w:r>
      <w:r w:rsidRPr="00057C4C">
        <w:rPr>
          <w:rStyle w:val="afff5"/>
          <w:bCs/>
          <w:sz w:val="22"/>
          <w:szCs w:val="22"/>
        </w:rPr>
        <w:t>«</w:t>
      </w:r>
      <w:r w:rsidRPr="00057C4C">
        <w:rPr>
          <w:sz w:val="22"/>
          <w:szCs w:val="22"/>
        </w:rPr>
        <w:t xml:space="preserve">Осуществление муниципального жилищного контроля на территории </w:t>
      </w:r>
      <w:r w:rsidR="00801FF5" w:rsidRPr="00057C4C">
        <w:rPr>
          <w:sz w:val="22"/>
          <w:szCs w:val="22"/>
        </w:rPr>
        <w:t>Слободского сельского поселения</w:t>
      </w:r>
      <w:r w:rsidR="00CD5CA9" w:rsidRPr="00057C4C">
        <w:rPr>
          <w:sz w:val="22"/>
          <w:szCs w:val="22"/>
        </w:rPr>
        <w:t>»</w:t>
      </w:r>
      <w:r w:rsidR="00057C4C">
        <w:rPr>
          <w:sz w:val="22"/>
          <w:szCs w:val="22"/>
        </w:rPr>
        <w:t xml:space="preserve"> </w:t>
      </w:r>
      <w:r w:rsidR="00801FF5" w:rsidRPr="00057C4C">
        <w:rPr>
          <w:rStyle w:val="afff5"/>
          <w:b w:val="0"/>
          <w:bCs/>
          <w:sz w:val="22"/>
          <w:szCs w:val="22"/>
        </w:rPr>
        <w:t xml:space="preserve">от </w:t>
      </w:r>
      <w:r w:rsidR="00057C4C" w:rsidRPr="00057C4C">
        <w:rPr>
          <w:rStyle w:val="afff5"/>
          <w:b w:val="0"/>
          <w:bCs/>
          <w:sz w:val="22"/>
          <w:szCs w:val="22"/>
        </w:rPr>
        <w:t>21.02.2019 № 40</w:t>
      </w:r>
    </w:p>
    <w:p w:rsidR="00801FF5" w:rsidRPr="007F0F3B" w:rsidRDefault="00801FF5" w:rsidP="00D46191">
      <w:pPr>
        <w:tabs>
          <w:tab w:val="left" w:pos="5812"/>
        </w:tabs>
        <w:ind w:left="9356"/>
        <w:jc w:val="both"/>
        <w:rPr>
          <w:sz w:val="26"/>
          <w:szCs w:val="26"/>
        </w:rPr>
      </w:pPr>
    </w:p>
    <w:p w:rsidR="00D46191" w:rsidRPr="007F0F3B" w:rsidRDefault="00D46191" w:rsidP="00D46191">
      <w:pPr>
        <w:pStyle w:val="1"/>
        <w:ind w:left="-142"/>
        <w:rPr>
          <w:sz w:val="26"/>
          <w:szCs w:val="26"/>
        </w:rPr>
      </w:pPr>
      <w:r w:rsidRPr="007F0F3B">
        <w:rPr>
          <w:sz w:val="26"/>
          <w:szCs w:val="26"/>
        </w:rPr>
        <w:t>Общая блок-схема структуры и взаимосвязи административных процедур, выполняемых при осуществлении муниципального жилищного контроля</w:t>
      </w:r>
    </w:p>
    <w:p w:rsidR="00D46191" w:rsidRPr="007F0F3B" w:rsidRDefault="00D46191" w:rsidP="00D46191">
      <w:pPr>
        <w:rPr>
          <w:sz w:val="26"/>
          <w:szCs w:val="26"/>
        </w:rPr>
      </w:pPr>
      <w:r>
        <w:rPr>
          <w:noProof/>
          <w:sz w:val="26"/>
          <w:szCs w:val="26"/>
        </w:rPr>
        <mc:AlternateContent>
          <mc:Choice Requires="wpc">
            <w:drawing>
              <wp:anchor distT="0" distB="0" distL="114300" distR="114300" simplePos="0" relativeHeight="251730432" behindDoc="0" locked="0" layoutInCell="1" allowOverlap="1">
                <wp:simplePos x="0" y="0"/>
                <wp:positionH relativeFrom="column">
                  <wp:posOffset>302260</wp:posOffset>
                </wp:positionH>
                <wp:positionV relativeFrom="paragraph">
                  <wp:posOffset>240665</wp:posOffset>
                </wp:positionV>
                <wp:extent cx="8359775" cy="4304665"/>
                <wp:effectExtent l="3175" t="11430" r="9525" b="0"/>
                <wp:wrapNone/>
                <wp:docPr id="142" name="Полотно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3" name="Oval 70"/>
                        <wps:cNvSpPr>
                          <a:spLocks noChangeArrowheads="1"/>
                        </wps:cNvSpPr>
                        <wps:spPr bwMode="auto">
                          <a:xfrm>
                            <a:off x="140970" y="228600"/>
                            <a:ext cx="2280920" cy="342900"/>
                          </a:xfrm>
                          <a:prstGeom prst="ellipse">
                            <a:avLst/>
                          </a:prstGeom>
                          <a:solidFill>
                            <a:srgbClr val="FFFFFF"/>
                          </a:solidFill>
                          <a:ln w="9525">
                            <a:solidFill>
                              <a:srgbClr val="000000"/>
                            </a:solidFill>
                            <a:round/>
                            <a:headEnd/>
                            <a:tailEnd/>
                          </a:ln>
                        </wps:spPr>
                        <wps:txbx>
                          <w:txbxContent>
                            <w:p w:rsidR="00057C4C" w:rsidRPr="00356F77" w:rsidRDefault="00057C4C" w:rsidP="00D46191">
                              <w:pPr>
                                <w:jc w:val="center"/>
                                <w:rPr>
                                  <w:sz w:val="22"/>
                                  <w:szCs w:val="22"/>
                                </w:rPr>
                              </w:pPr>
                              <w:r w:rsidRPr="00356F77">
                                <w:rPr>
                                  <w:sz w:val="22"/>
                                  <w:szCs w:val="22"/>
                                </w:rPr>
                                <w:t>Внеплановая проверка</w:t>
                              </w:r>
                            </w:p>
                          </w:txbxContent>
                        </wps:txbx>
                        <wps:bodyPr rot="0" vert="horz" wrap="square" lIns="91440" tIns="45720" rIns="91440" bIns="45720" anchor="t" anchorCtr="0" upright="1">
                          <a:noAutofit/>
                        </wps:bodyPr>
                      </wps:wsp>
                      <wps:wsp>
                        <wps:cNvPr id="114" name="Oval 71"/>
                        <wps:cNvSpPr>
                          <a:spLocks noChangeArrowheads="1"/>
                        </wps:cNvSpPr>
                        <wps:spPr bwMode="auto">
                          <a:xfrm>
                            <a:off x="2418080" y="853440"/>
                            <a:ext cx="3619500" cy="571500"/>
                          </a:xfrm>
                          <a:prstGeom prst="ellipse">
                            <a:avLst/>
                          </a:prstGeom>
                          <a:solidFill>
                            <a:srgbClr val="FFFFFF"/>
                          </a:solidFill>
                          <a:ln w="9525">
                            <a:solidFill>
                              <a:srgbClr val="000000"/>
                            </a:solidFill>
                            <a:round/>
                            <a:headEnd/>
                            <a:tailEnd/>
                          </a:ln>
                        </wps:spPr>
                        <wps:txbx>
                          <w:txbxContent>
                            <w:p w:rsidR="00057C4C" w:rsidRPr="00A97027" w:rsidRDefault="00057C4C" w:rsidP="00D46191">
                              <w:pPr>
                                <w:jc w:val="center"/>
                              </w:pPr>
                              <w:r w:rsidRPr="00A97027">
                                <w:t>Документарная или выездная проверка</w:t>
                              </w:r>
                            </w:p>
                          </w:txbxContent>
                        </wps:txbx>
                        <wps:bodyPr rot="0" vert="horz" wrap="square" lIns="91440" tIns="45720" rIns="91440" bIns="45720" anchor="t" anchorCtr="0" upright="1">
                          <a:noAutofit/>
                        </wps:bodyPr>
                      </wps:wsp>
                      <wps:wsp>
                        <wps:cNvPr id="115" name="Rectangle 72"/>
                        <wps:cNvSpPr>
                          <a:spLocks noChangeArrowheads="1"/>
                        </wps:cNvSpPr>
                        <wps:spPr bwMode="auto">
                          <a:xfrm>
                            <a:off x="3362960" y="0"/>
                            <a:ext cx="1701800" cy="457200"/>
                          </a:xfrm>
                          <a:prstGeom prst="rect">
                            <a:avLst/>
                          </a:prstGeom>
                          <a:solidFill>
                            <a:srgbClr val="FFFFFF"/>
                          </a:solidFill>
                          <a:ln w="9525">
                            <a:solidFill>
                              <a:srgbClr val="000000"/>
                            </a:solidFill>
                            <a:miter lim="800000"/>
                            <a:headEnd/>
                            <a:tailEnd/>
                          </a:ln>
                        </wps:spPr>
                        <wps:txbx>
                          <w:txbxContent>
                            <w:p w:rsidR="00057C4C" w:rsidRPr="00A97027" w:rsidRDefault="00057C4C" w:rsidP="00D46191">
                              <w:pPr>
                                <w:jc w:val="center"/>
                              </w:pPr>
                              <w:r w:rsidRPr="00A97027">
                                <w:t>Виды проверочных</w:t>
                              </w:r>
                              <w:r>
                                <w:t xml:space="preserve"> </w:t>
                              </w:r>
                              <w:r w:rsidRPr="00A97027">
                                <w:t>мероприятий</w:t>
                              </w:r>
                            </w:p>
                            <w:p w:rsidR="00057C4C" w:rsidRDefault="00057C4C" w:rsidP="00D46191"/>
                          </w:txbxContent>
                        </wps:txbx>
                        <wps:bodyPr rot="0" vert="horz" wrap="square" lIns="91440" tIns="45720" rIns="91440" bIns="45720" anchor="t" anchorCtr="0" upright="1">
                          <a:noAutofit/>
                        </wps:bodyPr>
                      </wps:wsp>
                      <wps:wsp>
                        <wps:cNvPr id="116" name="Oval 73"/>
                        <wps:cNvSpPr>
                          <a:spLocks noChangeArrowheads="1"/>
                        </wps:cNvSpPr>
                        <wps:spPr bwMode="auto">
                          <a:xfrm>
                            <a:off x="6076950" y="228600"/>
                            <a:ext cx="2282825" cy="342900"/>
                          </a:xfrm>
                          <a:prstGeom prst="ellipse">
                            <a:avLst/>
                          </a:prstGeom>
                          <a:solidFill>
                            <a:srgbClr val="FFFFFF"/>
                          </a:solidFill>
                          <a:ln w="9525">
                            <a:solidFill>
                              <a:srgbClr val="000000"/>
                            </a:solidFill>
                            <a:round/>
                            <a:headEnd/>
                            <a:tailEnd/>
                          </a:ln>
                        </wps:spPr>
                        <wps:txbx>
                          <w:txbxContent>
                            <w:p w:rsidR="00057C4C" w:rsidRPr="00A97027" w:rsidRDefault="00057C4C" w:rsidP="00D46191">
                              <w:pPr>
                                <w:jc w:val="center"/>
                              </w:pPr>
                              <w:r w:rsidRPr="00A97027">
                                <w:t>Плановая проверка</w:t>
                              </w:r>
                            </w:p>
                          </w:txbxContent>
                        </wps:txbx>
                        <wps:bodyPr rot="0" vert="horz" wrap="square" lIns="91440" tIns="45720" rIns="91440" bIns="45720" anchor="t" anchorCtr="0" upright="1">
                          <a:noAutofit/>
                        </wps:bodyPr>
                      </wps:wsp>
                      <wps:wsp>
                        <wps:cNvPr id="117" name="Rectangle 74"/>
                        <wps:cNvSpPr>
                          <a:spLocks noChangeArrowheads="1"/>
                        </wps:cNvSpPr>
                        <wps:spPr bwMode="auto">
                          <a:xfrm>
                            <a:off x="1198245" y="1580515"/>
                            <a:ext cx="6263005" cy="342900"/>
                          </a:xfrm>
                          <a:prstGeom prst="rect">
                            <a:avLst/>
                          </a:prstGeom>
                          <a:solidFill>
                            <a:srgbClr val="FFFFFF"/>
                          </a:solidFill>
                          <a:ln w="9525">
                            <a:solidFill>
                              <a:srgbClr val="000000"/>
                            </a:solidFill>
                            <a:miter lim="800000"/>
                            <a:headEnd/>
                            <a:tailEnd/>
                          </a:ln>
                        </wps:spPr>
                        <wps:txbx>
                          <w:txbxContent>
                            <w:p w:rsidR="00057C4C" w:rsidRPr="00A97027" w:rsidRDefault="00057C4C" w:rsidP="00D46191">
                              <w:pPr>
                                <w:jc w:val="center"/>
                              </w:pPr>
                              <w:r w:rsidRPr="00A97027">
                                <w:t>Установление оснований для проведения проверки</w:t>
                              </w:r>
                            </w:p>
                          </w:txbxContent>
                        </wps:txbx>
                        <wps:bodyPr rot="0" vert="horz" wrap="square" lIns="91440" tIns="45720" rIns="91440" bIns="45720" anchor="t" anchorCtr="0" upright="1">
                          <a:noAutofit/>
                        </wps:bodyPr>
                      </wps:wsp>
                      <wps:wsp>
                        <wps:cNvPr id="118" name="Rectangle 75"/>
                        <wps:cNvSpPr>
                          <a:spLocks noChangeArrowheads="1"/>
                        </wps:cNvSpPr>
                        <wps:spPr bwMode="auto">
                          <a:xfrm>
                            <a:off x="1198245" y="2143125"/>
                            <a:ext cx="6263005" cy="342900"/>
                          </a:xfrm>
                          <a:prstGeom prst="rect">
                            <a:avLst/>
                          </a:prstGeom>
                          <a:solidFill>
                            <a:srgbClr val="FFFFFF"/>
                          </a:solidFill>
                          <a:ln w="9525">
                            <a:solidFill>
                              <a:srgbClr val="000000"/>
                            </a:solidFill>
                            <a:miter lim="800000"/>
                            <a:headEnd/>
                            <a:tailEnd/>
                          </a:ln>
                        </wps:spPr>
                        <wps:txbx>
                          <w:txbxContent>
                            <w:p w:rsidR="00057C4C" w:rsidRPr="00A97027" w:rsidRDefault="00057C4C" w:rsidP="00D46191">
                              <w:pPr>
                                <w:jc w:val="center"/>
                              </w:pPr>
                              <w:r w:rsidRPr="00A97027">
                                <w:t>Уведомление проверяемого лица о проведении проверки</w:t>
                              </w:r>
                            </w:p>
                          </w:txbxContent>
                        </wps:txbx>
                        <wps:bodyPr rot="0" vert="horz" wrap="square" lIns="91440" tIns="45720" rIns="91440" bIns="45720" anchor="t" anchorCtr="0" upright="1">
                          <a:noAutofit/>
                        </wps:bodyPr>
                      </wps:wsp>
                      <wps:wsp>
                        <wps:cNvPr id="119" name="Rectangle 76"/>
                        <wps:cNvSpPr>
                          <a:spLocks noChangeArrowheads="1"/>
                        </wps:cNvSpPr>
                        <wps:spPr bwMode="auto">
                          <a:xfrm>
                            <a:off x="1198245" y="2714625"/>
                            <a:ext cx="6263005" cy="342900"/>
                          </a:xfrm>
                          <a:prstGeom prst="rect">
                            <a:avLst/>
                          </a:prstGeom>
                          <a:solidFill>
                            <a:srgbClr val="FFFFFF"/>
                          </a:solidFill>
                          <a:ln w="9525">
                            <a:solidFill>
                              <a:srgbClr val="000000"/>
                            </a:solidFill>
                            <a:miter lim="800000"/>
                            <a:headEnd/>
                            <a:tailEnd/>
                          </a:ln>
                        </wps:spPr>
                        <wps:txbx>
                          <w:txbxContent>
                            <w:p w:rsidR="00057C4C" w:rsidRPr="00A97027" w:rsidRDefault="00057C4C" w:rsidP="00D46191">
                              <w:pPr>
                                <w:jc w:val="center"/>
                              </w:pPr>
                              <w:r w:rsidRPr="00A97027">
                                <w:t>Осуществление проверочных мероприятий</w:t>
                              </w:r>
                            </w:p>
                          </w:txbxContent>
                        </wps:txbx>
                        <wps:bodyPr rot="0" vert="horz" wrap="square" lIns="91440" tIns="45720" rIns="91440" bIns="45720" anchor="t" anchorCtr="0" upright="1">
                          <a:noAutofit/>
                        </wps:bodyPr>
                      </wps:wsp>
                      <wps:wsp>
                        <wps:cNvPr id="120" name="Rectangle 77"/>
                        <wps:cNvSpPr>
                          <a:spLocks noChangeArrowheads="1"/>
                        </wps:cNvSpPr>
                        <wps:spPr bwMode="auto">
                          <a:xfrm>
                            <a:off x="1156970" y="3289300"/>
                            <a:ext cx="6270625" cy="342900"/>
                          </a:xfrm>
                          <a:prstGeom prst="rect">
                            <a:avLst/>
                          </a:prstGeom>
                          <a:solidFill>
                            <a:srgbClr val="FFFFFF"/>
                          </a:solidFill>
                          <a:ln w="9525">
                            <a:solidFill>
                              <a:srgbClr val="000000"/>
                            </a:solidFill>
                            <a:miter lim="800000"/>
                            <a:headEnd/>
                            <a:tailEnd/>
                          </a:ln>
                        </wps:spPr>
                        <wps:txbx>
                          <w:txbxContent>
                            <w:p w:rsidR="00057C4C" w:rsidRPr="00A97027" w:rsidRDefault="00057C4C" w:rsidP="00D46191">
                              <w:pPr>
                                <w:jc w:val="center"/>
                              </w:pPr>
                              <w:r w:rsidRPr="00A97027">
                                <w:t>Оформление результатов проверки</w:t>
                              </w:r>
                            </w:p>
                          </w:txbxContent>
                        </wps:txbx>
                        <wps:bodyPr rot="0" vert="horz" wrap="square" lIns="91440" tIns="45720" rIns="91440" bIns="45720" anchor="t" anchorCtr="0" upright="1">
                          <a:noAutofit/>
                        </wps:bodyPr>
                      </wps:wsp>
                      <wps:wsp>
                        <wps:cNvPr id="121" name="Rectangle 78"/>
                        <wps:cNvSpPr>
                          <a:spLocks noChangeArrowheads="1"/>
                        </wps:cNvSpPr>
                        <wps:spPr bwMode="auto">
                          <a:xfrm>
                            <a:off x="1165225" y="3847465"/>
                            <a:ext cx="6263005" cy="304800"/>
                          </a:xfrm>
                          <a:prstGeom prst="rect">
                            <a:avLst/>
                          </a:prstGeom>
                          <a:solidFill>
                            <a:srgbClr val="FFFFFF"/>
                          </a:solidFill>
                          <a:ln w="9525">
                            <a:solidFill>
                              <a:srgbClr val="000000"/>
                            </a:solidFill>
                            <a:miter lim="800000"/>
                            <a:headEnd/>
                            <a:tailEnd/>
                          </a:ln>
                        </wps:spPr>
                        <wps:txbx>
                          <w:txbxContent>
                            <w:p w:rsidR="00057C4C" w:rsidRPr="00A97027" w:rsidRDefault="00057C4C" w:rsidP="00D46191">
                              <w:pPr>
                                <w:jc w:val="center"/>
                              </w:pPr>
                              <w:r w:rsidRPr="00A97027">
                                <w:t xml:space="preserve">Принятие должностными лицами </w:t>
                              </w:r>
                              <w:r>
                                <w:t>Отдела</w:t>
                              </w:r>
                              <w:r w:rsidRPr="00A97027">
                                <w:t xml:space="preserve"> мер реагирования в случае выявления нарушений </w:t>
                              </w:r>
                            </w:p>
                          </w:txbxContent>
                        </wps:txbx>
                        <wps:bodyPr rot="0" vert="horz" wrap="square" lIns="91440" tIns="45720" rIns="91440" bIns="45720" anchor="t" anchorCtr="0" upright="1">
                          <a:noAutofit/>
                        </wps:bodyPr>
                      </wps:wsp>
                      <wps:wsp>
                        <wps:cNvPr id="122" name="Text Box 79"/>
                        <wps:cNvSpPr txBox="1">
                          <a:spLocks noChangeArrowheads="1"/>
                        </wps:cNvSpPr>
                        <wps:spPr bwMode="auto">
                          <a:xfrm>
                            <a:off x="2493645" y="495300"/>
                            <a:ext cx="35490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C4C" w:rsidRPr="00A97027" w:rsidRDefault="00057C4C" w:rsidP="00D46191">
                              <w:pPr>
                                <w:jc w:val="center"/>
                              </w:pPr>
                              <w:r w:rsidRPr="00A97027">
                                <w:t>Формы осуществления проверочных мероприятий</w:t>
                              </w:r>
                            </w:p>
                          </w:txbxContent>
                        </wps:txbx>
                        <wps:bodyPr rot="0" vert="horz" wrap="square" lIns="91440" tIns="45720" rIns="91440" bIns="45720" anchor="t" anchorCtr="0" upright="1">
                          <a:noAutofit/>
                        </wps:bodyPr>
                      </wps:wsp>
                      <wps:wsp>
                        <wps:cNvPr id="123" name="Line 80"/>
                        <wps:cNvCnPr/>
                        <wps:spPr bwMode="auto">
                          <a:xfrm flipH="1">
                            <a:off x="2385060" y="228600"/>
                            <a:ext cx="977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81"/>
                        <wps:cNvCnPr/>
                        <wps:spPr bwMode="auto">
                          <a:xfrm>
                            <a:off x="5027295" y="228600"/>
                            <a:ext cx="108712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82"/>
                        <wps:cNvCnPr/>
                        <wps:spPr bwMode="auto">
                          <a:xfrm>
                            <a:off x="1553210" y="571500"/>
                            <a:ext cx="86487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83"/>
                        <wps:cNvCnPr/>
                        <wps:spPr bwMode="auto">
                          <a:xfrm flipH="1">
                            <a:off x="5998845" y="571500"/>
                            <a:ext cx="658495"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84"/>
                        <wps:cNvCnPr/>
                        <wps:spPr bwMode="auto">
                          <a:xfrm>
                            <a:off x="792480" y="571500"/>
                            <a:ext cx="635" cy="3422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85"/>
                        <wps:cNvCnPr/>
                        <wps:spPr bwMode="auto">
                          <a:xfrm>
                            <a:off x="7816850" y="563245"/>
                            <a:ext cx="11430" cy="3432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86"/>
                        <wps:cNvCnPr/>
                        <wps:spPr bwMode="auto">
                          <a:xfrm>
                            <a:off x="800100" y="1752600"/>
                            <a:ext cx="3981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7"/>
                        <wps:cNvCnPr/>
                        <wps:spPr bwMode="auto">
                          <a:xfrm>
                            <a:off x="800100" y="2323465"/>
                            <a:ext cx="3981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88"/>
                        <wps:cNvCnPr/>
                        <wps:spPr bwMode="auto">
                          <a:xfrm>
                            <a:off x="800100" y="2877185"/>
                            <a:ext cx="3981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89"/>
                        <wps:cNvCnPr/>
                        <wps:spPr bwMode="auto">
                          <a:xfrm>
                            <a:off x="800100" y="3994150"/>
                            <a:ext cx="3981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90"/>
                        <wps:cNvCnPr/>
                        <wps:spPr bwMode="auto">
                          <a:xfrm flipH="1">
                            <a:off x="7461250" y="1752600"/>
                            <a:ext cx="3619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91"/>
                        <wps:cNvCnPr/>
                        <wps:spPr bwMode="auto">
                          <a:xfrm flipH="1">
                            <a:off x="7461250" y="2323465"/>
                            <a:ext cx="3619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92"/>
                        <wps:cNvCnPr/>
                        <wps:spPr bwMode="auto">
                          <a:xfrm flipH="1">
                            <a:off x="7461250" y="2894965"/>
                            <a:ext cx="3619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93"/>
                        <wps:cNvCnPr/>
                        <wps:spPr bwMode="auto">
                          <a:xfrm flipH="1">
                            <a:off x="7425055" y="3465195"/>
                            <a:ext cx="3981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94"/>
                        <wps:cNvCnPr/>
                        <wps:spPr bwMode="auto">
                          <a:xfrm flipH="1">
                            <a:off x="7452995" y="3994150"/>
                            <a:ext cx="3619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95"/>
                        <wps:cNvCnPr/>
                        <wps:spPr bwMode="auto">
                          <a:xfrm>
                            <a:off x="4203065" y="1931670"/>
                            <a:ext cx="127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96"/>
                        <wps:cNvCnPr/>
                        <wps:spPr bwMode="auto">
                          <a:xfrm>
                            <a:off x="4203065" y="2502535"/>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97"/>
                        <wps:cNvCnPr/>
                        <wps:spPr bwMode="auto">
                          <a:xfrm>
                            <a:off x="4230370" y="306578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98"/>
                        <wps:cNvCnPr/>
                        <wps:spPr bwMode="auto">
                          <a:xfrm>
                            <a:off x="4238625" y="365379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42" o:spid="_x0000_s1026" editas="canvas" style="position:absolute;margin-left:23.8pt;margin-top:18.95pt;width:658.25pt;height:338.95pt;z-index:251730432" coordsize="83597,4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597;height:43046;visibility:visible;mso-wrap-style:square">
                  <v:fill o:detectmouseclick="t"/>
                  <v:path o:connecttype="none"/>
                </v:shape>
                <v:oval id="Oval 70" o:spid="_x0000_s1028" style="position:absolute;left:1409;top:2286;width:2280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hRMEA&#10;AADcAAAADwAAAGRycy9kb3ducmV2LnhtbERPTWvCQBC9C/6HZQq96SYGpaSuIkrBHjw0be9DdkyC&#10;2dmQHWP8925B6G0e73PW29G1aqA+NJ4NpPMEFHHpbcOVgZ/vj9kbqCDIFlvPZOBOAbab6WSNufU3&#10;/qKhkErFEA45GqhFulzrUNbkMMx9Rxy5s+8dSoR9pW2PtxjuWr1IkpV22HBsqLGjfU3lpbg6A4dq&#10;V6wGnckyOx+Osrz8nj6z1JjXl3H3DkpolH/x0320cX6awd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YUTBAAAA3AAAAA8AAAAAAAAAAAAAAAAAmAIAAGRycy9kb3du&#10;cmV2LnhtbFBLBQYAAAAABAAEAPUAAACGAwAAAAA=&#10;">
                  <v:textbox>
                    <w:txbxContent>
                      <w:p w:rsidR="00057C4C" w:rsidRPr="00356F77" w:rsidRDefault="00057C4C" w:rsidP="00D46191">
                        <w:pPr>
                          <w:jc w:val="center"/>
                          <w:rPr>
                            <w:sz w:val="22"/>
                            <w:szCs w:val="22"/>
                          </w:rPr>
                        </w:pPr>
                        <w:r w:rsidRPr="00356F77">
                          <w:rPr>
                            <w:sz w:val="22"/>
                            <w:szCs w:val="22"/>
                          </w:rPr>
                          <w:t>Внеплановая проверка</w:t>
                        </w:r>
                      </w:p>
                    </w:txbxContent>
                  </v:textbox>
                </v:oval>
                <v:oval id="Oval 71" o:spid="_x0000_s1029" style="position:absolute;left:24180;top:8534;width:3619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5MMIA&#10;AADcAAAADwAAAGRycy9kb3ducmV2LnhtbERPTWvCQBC9C/6HZYTedJOmSkldRSoFPXhobO9DdkyC&#10;2dmQncb037sFobd5vM9Zb0fXqoH60Hg2kC4SUMSltw1XBr7OH/NXUEGQLbaeycAvBdhuppM15tbf&#10;+JOGQioVQzjkaKAW6XKtQ1mTw7DwHXHkLr53KBH2lbY93mK4a/Vzkqy0w4ZjQ40dvddUXosfZ2Bf&#10;7YrVoDNZZpf9QZbX79MxS415mo27N1BCo/yLH+6DjfPT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kwwgAAANwAAAAPAAAAAAAAAAAAAAAAAJgCAABkcnMvZG93&#10;bnJldi54bWxQSwUGAAAAAAQABAD1AAAAhwMAAAAA&#10;">
                  <v:textbox>
                    <w:txbxContent>
                      <w:p w:rsidR="00057C4C" w:rsidRPr="00A97027" w:rsidRDefault="00057C4C" w:rsidP="00D46191">
                        <w:pPr>
                          <w:jc w:val="center"/>
                        </w:pPr>
                        <w:r w:rsidRPr="00A97027">
                          <w:t>Документарная или выездная проверка</w:t>
                        </w:r>
                      </w:p>
                    </w:txbxContent>
                  </v:textbox>
                </v:oval>
                <v:rect id="Rectangle 72" o:spid="_x0000_s1030" style="position:absolute;left:33629;width:1701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057C4C" w:rsidRPr="00A97027" w:rsidRDefault="00057C4C" w:rsidP="00D46191">
                        <w:pPr>
                          <w:jc w:val="center"/>
                        </w:pPr>
                        <w:r w:rsidRPr="00A97027">
                          <w:t>Виды проверочных</w:t>
                        </w:r>
                        <w:r>
                          <w:t xml:space="preserve"> </w:t>
                        </w:r>
                        <w:r w:rsidRPr="00A97027">
                          <w:t>мероприятий</w:t>
                        </w:r>
                      </w:p>
                      <w:p w:rsidR="00057C4C" w:rsidRDefault="00057C4C" w:rsidP="00D46191"/>
                    </w:txbxContent>
                  </v:textbox>
                </v:rect>
                <v:oval id="Oval 73" o:spid="_x0000_s1031" style="position:absolute;left:60769;top:2286;width:228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C3MIA&#10;AADcAAAADwAAAGRycy9kb3ducmV2LnhtbERPTUvDQBC9F/wPywjemk0aGiR2W4pFaA8ejHofstMk&#10;NDsbstM0/nu3IHibx/uczW52vZpoDJ1nA1mSgiKuve24MfD1+bZ8BhUE2WLvmQz8UIDd9mGxwdL6&#10;G3/QVEmjYgiHEg20IkOpdahbchgSPxBH7uxHhxLh2Gg74i2Gu16v0rTQDjuODS0O9NpSfamuzsCh&#10;2VfFpHNZ5+fDUdaX7/dTnhnz9DjvX0AJzfIv/nMfbZyfFX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cLcwgAAANwAAAAPAAAAAAAAAAAAAAAAAJgCAABkcnMvZG93&#10;bnJldi54bWxQSwUGAAAAAAQABAD1AAAAhwMAAAAA&#10;">
                  <v:textbox>
                    <w:txbxContent>
                      <w:p w:rsidR="00057C4C" w:rsidRPr="00A97027" w:rsidRDefault="00057C4C" w:rsidP="00D46191">
                        <w:pPr>
                          <w:jc w:val="center"/>
                        </w:pPr>
                        <w:r w:rsidRPr="00A97027">
                          <w:t>Плановая проверка</w:t>
                        </w:r>
                      </w:p>
                    </w:txbxContent>
                  </v:textbox>
                </v:oval>
                <v:rect id="Rectangle 74" o:spid="_x0000_s1032" style="position:absolute;left:11982;top:15805;width:626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057C4C" w:rsidRPr="00A97027" w:rsidRDefault="00057C4C" w:rsidP="00D46191">
                        <w:pPr>
                          <w:jc w:val="center"/>
                        </w:pPr>
                        <w:r w:rsidRPr="00A97027">
                          <w:t>Установление оснований для проведения проверки</w:t>
                        </w:r>
                      </w:p>
                    </w:txbxContent>
                  </v:textbox>
                </v:rect>
                <v:rect id="Rectangle 75" o:spid="_x0000_s1033" style="position:absolute;left:11982;top:21431;width:626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057C4C" w:rsidRPr="00A97027" w:rsidRDefault="00057C4C" w:rsidP="00D46191">
                        <w:pPr>
                          <w:jc w:val="center"/>
                        </w:pPr>
                        <w:r w:rsidRPr="00A97027">
                          <w:t>Уведомление проверяемого лица о проведении проверки</w:t>
                        </w:r>
                      </w:p>
                    </w:txbxContent>
                  </v:textbox>
                </v:rect>
                <v:rect id="Rectangle 76" o:spid="_x0000_s1034" style="position:absolute;left:11982;top:27146;width:626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057C4C" w:rsidRPr="00A97027" w:rsidRDefault="00057C4C" w:rsidP="00D46191">
                        <w:pPr>
                          <w:jc w:val="center"/>
                        </w:pPr>
                        <w:r w:rsidRPr="00A97027">
                          <w:t>Осуществление проверочных мероприятий</w:t>
                        </w:r>
                      </w:p>
                    </w:txbxContent>
                  </v:textbox>
                </v:rect>
                <v:rect id="Rectangle 77" o:spid="_x0000_s1035" style="position:absolute;left:11569;top:32893;width:627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057C4C" w:rsidRPr="00A97027" w:rsidRDefault="00057C4C" w:rsidP="00D46191">
                        <w:pPr>
                          <w:jc w:val="center"/>
                        </w:pPr>
                        <w:r w:rsidRPr="00A97027">
                          <w:t>Оформление результатов проверки</w:t>
                        </w:r>
                      </w:p>
                    </w:txbxContent>
                  </v:textbox>
                </v:rect>
                <v:rect id="Rectangle 78" o:spid="_x0000_s1036" style="position:absolute;left:11652;top:38474;width:6263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057C4C" w:rsidRPr="00A97027" w:rsidRDefault="00057C4C" w:rsidP="00D46191">
                        <w:pPr>
                          <w:jc w:val="center"/>
                        </w:pPr>
                        <w:r w:rsidRPr="00A97027">
                          <w:t xml:space="preserve">Принятие должностными лицами </w:t>
                        </w:r>
                        <w:r>
                          <w:t>Отдела</w:t>
                        </w:r>
                        <w:r w:rsidRPr="00A97027">
                          <w:t xml:space="preserve"> мер реагирования в случае выявления нарушений </w:t>
                        </w:r>
                      </w:p>
                    </w:txbxContent>
                  </v:textbox>
                </v:rect>
                <v:shapetype id="_x0000_t202" coordsize="21600,21600" o:spt="202" path="m,l,21600r21600,l21600,xe">
                  <v:stroke joinstyle="miter"/>
                  <v:path gradientshapeok="t" o:connecttype="rect"/>
                </v:shapetype>
                <v:shape id="Text Box 79" o:spid="_x0000_s1037" type="#_x0000_t202" style="position:absolute;left:24936;top:4953;width:354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057C4C" w:rsidRPr="00A97027" w:rsidRDefault="00057C4C" w:rsidP="00D46191">
                        <w:pPr>
                          <w:jc w:val="center"/>
                        </w:pPr>
                        <w:r w:rsidRPr="00A97027">
                          <w:t>Формы осуществления проверочных мероприятий</w:t>
                        </w:r>
                      </w:p>
                    </w:txbxContent>
                  </v:textbox>
                </v:shape>
                <v:line id="Line 80" o:spid="_x0000_s1038" style="position:absolute;flip:x;visibility:visible;mso-wrap-style:square" from="23850,2286" to="3362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81" o:spid="_x0000_s1039" style="position:absolute;visibility:visible;mso-wrap-style:square" from="50272,2286" to="611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82" o:spid="_x0000_s1040" style="position:absolute;visibility:visible;mso-wrap-style:square" from="15532,5715" to="24180,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83" o:spid="_x0000_s1041" style="position:absolute;flip:x;visibility:visible;mso-wrap-style:square" from="59988,5715" to="6657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line id="Line 84" o:spid="_x0000_s1042" style="position:absolute;visibility:visible;mso-wrap-style:square" from="7924,5715" to="7931,3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85" o:spid="_x0000_s1043" style="position:absolute;visibility:visible;mso-wrap-style:square" from="78168,5632" to="78282,3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86" o:spid="_x0000_s1044" style="position:absolute;visibility:visible;mso-wrap-style:square" from="8001,17526" to="11982,1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87" o:spid="_x0000_s1045" style="position:absolute;visibility:visible;mso-wrap-style:square" from="8001,23234" to="11982,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88" o:spid="_x0000_s1046" style="position:absolute;visibility:visible;mso-wrap-style:square" from="8001,28771" to="11982,2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89" o:spid="_x0000_s1047" style="position:absolute;visibility:visible;mso-wrap-style:square" from="8001,39941" to="11982,3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90" o:spid="_x0000_s1048" style="position:absolute;flip:x;visibility:visible;mso-wrap-style:square" from="74612,17526" to="78232,1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91" o:spid="_x0000_s1049" style="position:absolute;flip:x;visibility:visible;mso-wrap-style:square" from="74612,23234" to="78232,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Line 92" o:spid="_x0000_s1050" style="position:absolute;flip:x;visibility:visible;mso-wrap-style:square" from="74612,28949" to="78232,2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Line 93" o:spid="_x0000_s1051" style="position:absolute;flip:x;visibility:visible;mso-wrap-style:square" from="74250,34651" to="78232,3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line id="Line 94" o:spid="_x0000_s1052" style="position:absolute;flip:x;visibility:visible;mso-wrap-style:square" from="74529,39941" to="78149,3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95" o:spid="_x0000_s1053" style="position:absolute;visibility:visible;mso-wrap-style:square" from="42030,19316" to="42043,2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96" o:spid="_x0000_s1054" style="position:absolute;visibility:visible;mso-wrap-style:square" from="42030,25025" to="42043,2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97" o:spid="_x0000_s1055" style="position:absolute;visibility:visible;mso-wrap-style:square" from="42303,30657" to="42316,3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98" o:spid="_x0000_s1056" style="position:absolute;visibility:visible;mso-wrap-style:square" from="42386,36537" to="42398,38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group>
            </w:pict>
          </mc:Fallback>
        </mc:AlternateContent>
      </w:r>
    </w:p>
    <w:p w:rsidR="00D46191" w:rsidRPr="007F0F3B" w:rsidRDefault="00D46191" w:rsidP="00D46191">
      <w:pPr>
        <w:ind w:left="3108" w:firstLine="720"/>
        <w:rPr>
          <w:sz w:val="26"/>
          <w:szCs w:val="26"/>
        </w:rPr>
        <w:sectPr w:rsidR="00D46191" w:rsidRPr="007F0F3B" w:rsidSect="00D46191">
          <w:pgSz w:w="16800" w:h="11900" w:orient="landscape"/>
          <w:pgMar w:top="1418" w:right="567" w:bottom="851" w:left="1134" w:header="720" w:footer="720" w:gutter="0"/>
          <w:pgNumType w:start="1"/>
          <w:cols w:space="720"/>
          <w:noEndnote/>
          <w:titlePg/>
          <w:docGrid w:linePitch="272"/>
        </w:sectPr>
      </w:pPr>
    </w:p>
    <w:p w:rsidR="00D46191" w:rsidRPr="00CD5CA9" w:rsidRDefault="00D46191" w:rsidP="00D46191">
      <w:pPr>
        <w:ind w:left="4820" w:firstLine="11"/>
        <w:rPr>
          <w:sz w:val="22"/>
          <w:szCs w:val="22"/>
        </w:rPr>
      </w:pPr>
      <w:r w:rsidRPr="00CD5CA9">
        <w:rPr>
          <w:sz w:val="22"/>
          <w:szCs w:val="22"/>
        </w:rPr>
        <w:lastRenderedPageBreak/>
        <w:t>Приложение № 2</w:t>
      </w:r>
    </w:p>
    <w:p w:rsidR="00801FF5" w:rsidRPr="00CD5CA9" w:rsidRDefault="00D46191" w:rsidP="00D46191">
      <w:pPr>
        <w:ind w:left="4820" w:firstLine="11"/>
        <w:jc w:val="both"/>
        <w:rPr>
          <w:sz w:val="22"/>
          <w:szCs w:val="22"/>
        </w:rPr>
      </w:pPr>
      <w:r w:rsidRPr="00CD5CA9">
        <w:rPr>
          <w:rStyle w:val="afff5"/>
          <w:bCs/>
          <w:sz w:val="22"/>
          <w:szCs w:val="22"/>
        </w:rPr>
        <w:t xml:space="preserve">к </w:t>
      </w:r>
      <w:hyperlink w:anchor="sub_1000" w:history="1">
        <w:r w:rsidRPr="00CD5CA9">
          <w:rPr>
            <w:rStyle w:val="afe"/>
            <w:bCs/>
            <w:color w:val="auto"/>
            <w:sz w:val="22"/>
            <w:szCs w:val="22"/>
          </w:rPr>
          <w:t>Административному регламенту</w:t>
        </w:r>
      </w:hyperlink>
      <w:r w:rsidR="00057C4C">
        <w:rPr>
          <w:rStyle w:val="afe"/>
          <w:bCs/>
          <w:color w:val="auto"/>
          <w:sz w:val="22"/>
          <w:szCs w:val="22"/>
        </w:rPr>
        <w:t xml:space="preserve"> по исполнению муниципальной функции</w:t>
      </w:r>
      <w:r w:rsidRPr="00CD5CA9">
        <w:rPr>
          <w:rStyle w:val="afff5"/>
          <w:b w:val="0"/>
          <w:bCs/>
          <w:color w:val="auto"/>
          <w:sz w:val="22"/>
          <w:szCs w:val="22"/>
        </w:rPr>
        <w:t xml:space="preserve"> </w:t>
      </w:r>
      <w:r w:rsidRPr="00CD5CA9">
        <w:rPr>
          <w:rStyle w:val="afff5"/>
          <w:b w:val="0"/>
          <w:bCs/>
          <w:sz w:val="22"/>
          <w:szCs w:val="22"/>
        </w:rPr>
        <w:t>«</w:t>
      </w:r>
      <w:r w:rsidRPr="00CD5CA9">
        <w:rPr>
          <w:sz w:val="22"/>
          <w:szCs w:val="22"/>
        </w:rPr>
        <w:t xml:space="preserve">Осуществление муниципального жилищного контроля на территории </w:t>
      </w:r>
      <w:r w:rsidR="00801FF5" w:rsidRPr="00CD5CA9">
        <w:rPr>
          <w:sz w:val="22"/>
          <w:szCs w:val="22"/>
        </w:rPr>
        <w:t>Слободского</w:t>
      </w:r>
      <w:r w:rsidR="00CD5CA9">
        <w:rPr>
          <w:sz w:val="22"/>
          <w:szCs w:val="22"/>
        </w:rPr>
        <w:t xml:space="preserve"> сельского поселения</w:t>
      </w:r>
      <w:r w:rsidR="00057C4C">
        <w:rPr>
          <w:sz w:val="22"/>
          <w:szCs w:val="22"/>
        </w:rPr>
        <w:t xml:space="preserve">» </w:t>
      </w:r>
      <w:r w:rsidR="00801FF5" w:rsidRPr="00CD5CA9">
        <w:rPr>
          <w:rStyle w:val="afff5"/>
          <w:b w:val="0"/>
          <w:bCs/>
          <w:sz w:val="22"/>
          <w:szCs w:val="22"/>
        </w:rPr>
        <w:t xml:space="preserve">от </w:t>
      </w:r>
      <w:r w:rsidR="00057C4C">
        <w:rPr>
          <w:rStyle w:val="afff5"/>
          <w:b w:val="0"/>
          <w:bCs/>
          <w:sz w:val="22"/>
          <w:szCs w:val="22"/>
        </w:rPr>
        <w:t>21.02.2019 № 40</w:t>
      </w:r>
    </w:p>
    <w:p w:rsidR="00D46191" w:rsidRPr="007F0F3B" w:rsidRDefault="00D46191" w:rsidP="00D46191">
      <w:pPr>
        <w:jc w:val="right"/>
        <w:rPr>
          <w:sz w:val="26"/>
          <w:szCs w:val="26"/>
        </w:rPr>
      </w:pPr>
    </w:p>
    <w:p w:rsidR="00D46191" w:rsidRPr="007F0F3B" w:rsidRDefault="00D46191" w:rsidP="00D46191">
      <w:pPr>
        <w:jc w:val="center"/>
        <w:rPr>
          <w:b/>
          <w:bCs/>
          <w:sz w:val="26"/>
          <w:szCs w:val="26"/>
        </w:rPr>
      </w:pPr>
      <w:r w:rsidRPr="007F0F3B">
        <w:rPr>
          <w:b/>
          <w:bCs/>
          <w:sz w:val="26"/>
          <w:szCs w:val="26"/>
        </w:rPr>
        <w:t>Блок-схема</w:t>
      </w:r>
    </w:p>
    <w:p w:rsidR="00D46191" w:rsidRPr="007F0F3B" w:rsidRDefault="00D46191" w:rsidP="00D46191">
      <w:pPr>
        <w:jc w:val="center"/>
        <w:rPr>
          <w:b/>
          <w:bCs/>
          <w:sz w:val="26"/>
          <w:szCs w:val="26"/>
        </w:rPr>
      </w:pPr>
      <w:r w:rsidRPr="007F0F3B">
        <w:rPr>
          <w:b/>
          <w:bCs/>
          <w:sz w:val="26"/>
          <w:szCs w:val="26"/>
        </w:rPr>
        <w:t xml:space="preserve">Административных процедур, выполняемых при осуществлении </w:t>
      </w:r>
    </w:p>
    <w:p w:rsidR="00D46191" w:rsidRPr="007F0F3B" w:rsidRDefault="00D46191" w:rsidP="00D46191">
      <w:pPr>
        <w:jc w:val="center"/>
        <w:rPr>
          <w:b/>
          <w:bCs/>
          <w:sz w:val="26"/>
          <w:szCs w:val="26"/>
        </w:rPr>
      </w:pPr>
      <w:r w:rsidRPr="007F0F3B">
        <w:rPr>
          <w:b/>
          <w:bCs/>
          <w:sz w:val="26"/>
          <w:szCs w:val="26"/>
        </w:rPr>
        <w:t>муниципального жилищного контроля</w:t>
      </w:r>
    </w:p>
    <w:p w:rsidR="00D46191" w:rsidRPr="007F0F3B" w:rsidRDefault="00D46191" w:rsidP="00D46191">
      <w:pPr>
        <w:jc w:val="center"/>
        <w:rPr>
          <w:sz w:val="26"/>
          <w:szCs w:val="26"/>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3192"/>
        <w:gridCol w:w="3116"/>
      </w:tblGrid>
      <w:tr w:rsidR="00D46191" w:rsidRPr="007F0F3B" w:rsidTr="00D46191">
        <w:trPr>
          <w:trHeight w:val="627"/>
        </w:trPr>
        <w:tc>
          <w:tcPr>
            <w:tcW w:w="0" w:type="auto"/>
            <w:tcBorders>
              <w:top w:val="single" w:sz="4" w:space="0" w:color="auto"/>
              <w:left w:val="single" w:sz="4" w:space="0" w:color="auto"/>
              <w:bottom w:val="single" w:sz="4" w:space="0" w:color="auto"/>
              <w:right w:val="single" w:sz="4" w:space="0" w:color="auto"/>
            </w:tcBorders>
          </w:tcPr>
          <w:p w:rsidR="00D46191" w:rsidRPr="007F0F3B" w:rsidRDefault="00D46191" w:rsidP="00D46191">
            <w:pPr>
              <w:jc w:val="center"/>
              <w:rPr>
                <w:sz w:val="22"/>
                <w:szCs w:val="22"/>
              </w:rPr>
            </w:pPr>
            <w:r w:rsidRPr="007F0F3B">
              <w:rPr>
                <w:sz w:val="22"/>
                <w:szCs w:val="22"/>
              </w:rPr>
              <w:t>Объект проверки (физическое лицо, юридическое лицо или индивидуальный предприниматель)</w:t>
            </w:r>
          </w:p>
        </w:tc>
        <w:tc>
          <w:tcPr>
            <w:tcW w:w="0" w:type="auto"/>
            <w:tcBorders>
              <w:top w:val="single" w:sz="4" w:space="0" w:color="auto"/>
              <w:left w:val="single" w:sz="4" w:space="0" w:color="auto"/>
              <w:bottom w:val="single" w:sz="4" w:space="0" w:color="auto"/>
              <w:right w:val="single" w:sz="4" w:space="0" w:color="auto"/>
            </w:tcBorders>
          </w:tcPr>
          <w:p w:rsidR="00D46191" w:rsidRPr="007F0F3B" w:rsidRDefault="00D46191" w:rsidP="00CD5CA9">
            <w:pPr>
              <w:jc w:val="center"/>
              <w:rPr>
                <w:sz w:val="22"/>
                <w:szCs w:val="22"/>
              </w:rPr>
            </w:pPr>
            <w:r w:rsidRPr="007F0F3B">
              <w:rPr>
                <w:sz w:val="22"/>
                <w:szCs w:val="22"/>
              </w:rPr>
              <w:t xml:space="preserve">Должностное лицо </w:t>
            </w:r>
            <w:r w:rsidR="00CD5CA9">
              <w:rPr>
                <w:sz w:val="22"/>
                <w:szCs w:val="22"/>
              </w:rPr>
              <w:t xml:space="preserve">Администрации Слободского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D46191" w:rsidRPr="007F0F3B" w:rsidRDefault="00CD5CA9" w:rsidP="00D46191">
            <w:pPr>
              <w:jc w:val="center"/>
              <w:rPr>
                <w:sz w:val="22"/>
                <w:szCs w:val="22"/>
              </w:rPr>
            </w:pPr>
            <w:r>
              <w:rPr>
                <w:sz w:val="22"/>
                <w:szCs w:val="22"/>
              </w:rPr>
              <w:t xml:space="preserve">Глава Слободского сельского поселения </w:t>
            </w:r>
          </w:p>
        </w:tc>
      </w:tr>
      <w:tr w:rsidR="00D46191" w:rsidRPr="007F0F3B" w:rsidTr="00D46191">
        <w:trPr>
          <w:trHeight w:val="9532"/>
        </w:trPr>
        <w:tc>
          <w:tcPr>
            <w:tcW w:w="0" w:type="auto"/>
            <w:tcBorders>
              <w:top w:val="single" w:sz="4" w:space="0" w:color="auto"/>
              <w:left w:val="single" w:sz="4" w:space="0" w:color="auto"/>
              <w:bottom w:val="single" w:sz="4" w:space="0" w:color="auto"/>
              <w:right w:val="single" w:sz="4" w:space="0" w:color="auto"/>
            </w:tcBorders>
          </w:tcPr>
          <w:p w:rsidR="00D46191" w:rsidRPr="007F0F3B" w:rsidRDefault="00D46191" w:rsidP="00D46191">
            <w:pPr>
              <w:jc w:val="center"/>
              <w:rPr>
                <w:sz w:val="26"/>
                <w:szCs w:val="26"/>
              </w:rPr>
            </w:pPr>
            <w:r>
              <w:rPr>
                <w:noProof/>
                <w:sz w:val="26"/>
                <w:szCs w:val="26"/>
              </w:rPr>
              <mc:AlternateContent>
                <mc:Choice Requires="wps">
                  <w:drawing>
                    <wp:anchor distT="0" distB="0" distL="114300" distR="114300" simplePos="0" relativeHeight="251678208" behindDoc="0" locked="1" layoutInCell="1" allowOverlap="1" wp14:anchorId="28CD0484" wp14:editId="5C330ADA">
                      <wp:simplePos x="0" y="0"/>
                      <wp:positionH relativeFrom="column">
                        <wp:posOffset>1028700</wp:posOffset>
                      </wp:positionH>
                      <wp:positionV relativeFrom="paragraph">
                        <wp:posOffset>638810</wp:posOffset>
                      </wp:positionV>
                      <wp:extent cx="1421765" cy="1195070"/>
                      <wp:effectExtent l="51435" t="6350" r="12700" b="5588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1765" cy="11950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0.3pt" to="192.9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">
                      <v:stroke endarrow="block"/>
                      <w10:anchorlock/>
                    </v:line>
                  </w:pict>
                </mc:Fallback>
              </mc:AlternateContent>
            </w:r>
            <w:r>
              <w:rPr>
                <w:noProof/>
                <w:sz w:val="26"/>
                <w:szCs w:val="26"/>
              </w:rPr>
              <mc:AlternateContent>
                <mc:Choice Requires="wps">
                  <w:drawing>
                    <wp:anchor distT="0" distB="0" distL="114300" distR="114300" simplePos="0" relativeHeight="251663872" behindDoc="0" locked="1" layoutInCell="1" allowOverlap="1" wp14:anchorId="2D34314D" wp14:editId="46542439">
                      <wp:simplePos x="0" y="0"/>
                      <wp:positionH relativeFrom="column">
                        <wp:posOffset>1270</wp:posOffset>
                      </wp:positionH>
                      <wp:positionV relativeFrom="paragraph">
                        <wp:posOffset>1843405</wp:posOffset>
                      </wp:positionV>
                      <wp:extent cx="1713230" cy="1228725"/>
                      <wp:effectExtent l="5080" t="10795" r="5715" b="8255"/>
                      <wp:wrapTight wrapText="bothSides">
                        <wp:wrapPolygon edited="0">
                          <wp:start x="-152" y="-257"/>
                          <wp:lineTo x="-152" y="21343"/>
                          <wp:lineTo x="21752" y="21343"/>
                          <wp:lineTo x="21752" y="-257"/>
                          <wp:lineTo x="-152" y="-257"/>
                        </wp:wrapPolygon>
                      </wp:wrapTight>
                      <wp:docPr id="111" name="Блок-схема: процесс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122872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99607E" w:rsidRDefault="00057C4C" w:rsidP="00D46191">
                                  <w:pPr>
                                    <w:jc w:val="center"/>
                                    <w:rPr>
                                      <w:sz w:val="16"/>
                                      <w:szCs w:val="16"/>
                                    </w:rPr>
                                  </w:pPr>
                                  <w:r>
                                    <w:rPr>
                                      <w:sz w:val="16"/>
                                      <w:szCs w:val="16"/>
                                    </w:rPr>
                                    <w:t>Объект проверки обязан</w:t>
                                  </w:r>
                                  <w:r w:rsidRPr="0099607E">
                                    <w:rPr>
                                      <w:sz w:val="16"/>
                                      <w:szCs w:val="16"/>
                                    </w:rPr>
                                    <w:t xml:space="preserve">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1" o:spid="_x0000_s1057" type="#_x0000_t109" style="position:absolute;left:0;text-align:left;margin-left:.1pt;margin-top:145.15pt;width:134.9pt;height:9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">
                      <v:textbox>
                        <w:txbxContent>
                          <w:p w:rsidR="00057C4C" w:rsidRPr="0099607E" w:rsidRDefault="00057C4C" w:rsidP="00D46191">
                            <w:pPr>
                              <w:jc w:val="center"/>
                              <w:rPr>
                                <w:sz w:val="16"/>
                                <w:szCs w:val="16"/>
                              </w:rPr>
                            </w:pPr>
                            <w:r>
                              <w:rPr>
                                <w:sz w:val="16"/>
                                <w:szCs w:val="16"/>
                              </w:rPr>
                              <w:t>Объект проверки обязан</w:t>
                            </w:r>
                            <w:r w:rsidRPr="0099607E">
                              <w:rPr>
                                <w:sz w:val="16"/>
                                <w:szCs w:val="16"/>
                              </w:rPr>
                              <w:t xml:space="preserve">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txbxContent>
                      </v:textbox>
                      <w10:wrap type="tight"/>
                      <w10:anchorlock/>
                    </v:shape>
                  </w:pict>
                </mc:Fallback>
              </mc:AlternateContent>
            </w:r>
            <w:r>
              <w:rPr>
                <w:noProof/>
                <w:sz w:val="26"/>
                <w:szCs w:val="26"/>
              </w:rPr>
              <mc:AlternateContent>
                <mc:Choice Requires="wps">
                  <w:drawing>
                    <wp:anchor distT="0" distB="0" distL="114300" distR="114300" simplePos="0" relativeHeight="251662848" behindDoc="0" locked="1" layoutInCell="1" allowOverlap="1" wp14:anchorId="24FE82F7" wp14:editId="52F2F28E">
                      <wp:simplePos x="0" y="0"/>
                      <wp:positionH relativeFrom="column">
                        <wp:posOffset>-62230</wp:posOffset>
                      </wp:positionH>
                      <wp:positionV relativeFrom="paragraph">
                        <wp:posOffset>34290</wp:posOffset>
                      </wp:positionV>
                      <wp:extent cx="5906135" cy="604520"/>
                      <wp:effectExtent l="8255" t="11430" r="10160" b="12700"/>
                      <wp:wrapNone/>
                      <wp:docPr id="110" name="Блок-схема: альтернативный процесс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135" cy="60452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99607E" w:rsidRDefault="00057C4C" w:rsidP="00D46191">
                                  <w:pPr>
                                    <w:ind w:right="105"/>
                                    <w:jc w:val="center"/>
                                    <w:rPr>
                                      <w:sz w:val="16"/>
                                      <w:szCs w:val="16"/>
                                    </w:rPr>
                                  </w:pPr>
                                  <w:proofErr w:type="gramStart"/>
                                  <w:r w:rsidRPr="0099607E">
                                    <w:rPr>
                                      <w:sz w:val="16"/>
                                      <w:szCs w:val="16"/>
                                    </w:rPr>
                                    <w:t>Истечение одного года со дня окончания проведения плановой проверки или истечение одного года со дня начала осуществления юридическим лицом, индивидуальным предпринимателем</w:t>
                                  </w:r>
                                  <w:r>
                                    <w:rPr>
                                      <w:sz w:val="16"/>
                                      <w:szCs w:val="16"/>
                                    </w:rPr>
                                    <w:t xml:space="preserve"> </w:t>
                                  </w:r>
                                  <w:r w:rsidRPr="0099607E">
                                    <w:rPr>
                                      <w:sz w:val="16"/>
                                      <w:szCs w:val="16"/>
                                    </w:rPr>
                                    <w:t xml:space="preserve">по управлению многоквартирными домами и деятельности по оказанию услуг и (или) выполнению работ по содержанию и текущему ремонту общего имущества в МКД в соответствии с представленным </w:t>
                                  </w:r>
                                  <w:r>
                                    <w:rPr>
                                      <w:sz w:val="16"/>
                                      <w:szCs w:val="16"/>
                                    </w:rPr>
                                    <w:t xml:space="preserve">Администрацию Слободского сельского поселения </w:t>
                                  </w:r>
                                  <w:r w:rsidRPr="0099607E">
                                    <w:rPr>
                                      <w:sz w:val="16"/>
                                      <w:szCs w:val="16"/>
                                    </w:rPr>
                                    <w:t xml:space="preserve"> уведомлением о начале осуществления указанной деятельности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0" o:spid="_x0000_s1058" type="#_x0000_t176" style="position:absolute;left:0;text-align:left;margin-left:-4.9pt;margin-top:2.7pt;width:465.05pt;height:4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">
                      <v:textbox>
                        <w:txbxContent>
                          <w:p w:rsidR="00057C4C" w:rsidRPr="0099607E" w:rsidRDefault="00057C4C" w:rsidP="00D46191">
                            <w:pPr>
                              <w:ind w:right="105"/>
                              <w:jc w:val="center"/>
                              <w:rPr>
                                <w:sz w:val="16"/>
                                <w:szCs w:val="16"/>
                              </w:rPr>
                            </w:pPr>
                            <w:proofErr w:type="gramStart"/>
                            <w:r w:rsidRPr="0099607E">
                              <w:rPr>
                                <w:sz w:val="16"/>
                                <w:szCs w:val="16"/>
                              </w:rPr>
                              <w:t>Истечение одного года со дня окончания проведения плановой проверки или истечение одного года со дня начала осуществления юридическим лицом, индивидуальным предпринимателем</w:t>
                            </w:r>
                            <w:r>
                              <w:rPr>
                                <w:sz w:val="16"/>
                                <w:szCs w:val="16"/>
                              </w:rPr>
                              <w:t xml:space="preserve"> </w:t>
                            </w:r>
                            <w:r w:rsidRPr="0099607E">
                              <w:rPr>
                                <w:sz w:val="16"/>
                                <w:szCs w:val="16"/>
                              </w:rPr>
                              <w:t xml:space="preserve">по управлению многоквартирными домами и деятельности по оказанию услуг и (или) выполнению работ по содержанию и текущему ремонту общего имущества в МКД в соответствии с представленным </w:t>
                            </w:r>
                            <w:r>
                              <w:rPr>
                                <w:sz w:val="16"/>
                                <w:szCs w:val="16"/>
                              </w:rPr>
                              <w:t xml:space="preserve">Администрацию Слободского сельского поселения </w:t>
                            </w:r>
                            <w:r w:rsidRPr="0099607E">
                              <w:rPr>
                                <w:sz w:val="16"/>
                                <w:szCs w:val="16"/>
                              </w:rPr>
                              <w:t xml:space="preserve"> уведомлением о начале осуществления указанной деятельности</w:t>
                            </w:r>
                            <w:proofErr w:type="gramEnd"/>
                          </w:p>
                        </w:txbxContent>
                      </v:textbox>
                      <w10:anchorlock/>
                    </v:shape>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D46191" w:rsidRPr="007F0F3B" w:rsidRDefault="00D46191" w:rsidP="00D46191">
            <w:pPr>
              <w:jc w:val="center"/>
              <w:rPr>
                <w:sz w:val="26"/>
                <w:szCs w:val="26"/>
              </w:rPr>
            </w:pPr>
            <w:r>
              <w:rPr>
                <w:noProof/>
                <w:sz w:val="26"/>
                <w:szCs w:val="26"/>
              </w:rPr>
              <mc:AlternateContent>
                <mc:Choice Requires="wps">
                  <w:drawing>
                    <wp:anchor distT="0" distB="0" distL="114300" distR="114300" simplePos="0" relativeHeight="251693568" behindDoc="0" locked="1" layoutInCell="1" allowOverlap="1" wp14:anchorId="4D500D99" wp14:editId="13268286">
                      <wp:simplePos x="0" y="0"/>
                      <wp:positionH relativeFrom="column">
                        <wp:posOffset>1068070</wp:posOffset>
                      </wp:positionH>
                      <wp:positionV relativeFrom="paragraph">
                        <wp:posOffset>5043805</wp:posOffset>
                      </wp:positionV>
                      <wp:extent cx="0" cy="114300"/>
                      <wp:effectExtent l="59690" t="10795" r="54610" b="1778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pt,397.15pt" to="84.1pt,4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">
                      <v:stroke endarrow="block"/>
                      <w10:anchorlock/>
                    </v:line>
                  </w:pict>
                </mc:Fallback>
              </mc:AlternateContent>
            </w:r>
            <w:r>
              <w:rPr>
                <w:noProof/>
                <w:sz w:val="26"/>
                <w:szCs w:val="26"/>
              </w:rPr>
              <mc:AlternateContent>
                <mc:Choice Requires="wps">
                  <w:drawing>
                    <wp:anchor distT="0" distB="0" distL="114300" distR="114300" simplePos="0" relativeHeight="251694592" behindDoc="0" locked="1" layoutInCell="1" allowOverlap="1" wp14:anchorId="4769FD49" wp14:editId="4826B29C">
                      <wp:simplePos x="0" y="0"/>
                      <wp:positionH relativeFrom="column">
                        <wp:posOffset>1060450</wp:posOffset>
                      </wp:positionH>
                      <wp:positionV relativeFrom="paragraph">
                        <wp:posOffset>5491480</wp:posOffset>
                      </wp:positionV>
                      <wp:extent cx="0" cy="228600"/>
                      <wp:effectExtent l="61595" t="10795" r="52705" b="1778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432.4pt" to="83.5pt,4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">
                      <v:stroke endarrow="block"/>
                      <w10:anchorlock/>
                    </v:line>
                  </w:pict>
                </mc:Fallback>
              </mc:AlternateContent>
            </w:r>
            <w:r>
              <w:rPr>
                <w:noProof/>
                <w:sz w:val="26"/>
                <w:szCs w:val="26"/>
              </w:rPr>
              <mc:AlternateContent>
                <mc:Choice Requires="wps">
                  <w:drawing>
                    <wp:anchor distT="0" distB="0" distL="114300" distR="114300" simplePos="0" relativeHeight="251692544" behindDoc="0" locked="1" layoutInCell="1" allowOverlap="1" wp14:anchorId="0F9EE364" wp14:editId="5D862933">
                      <wp:simplePos x="0" y="0"/>
                      <wp:positionH relativeFrom="column">
                        <wp:posOffset>31750</wp:posOffset>
                      </wp:positionH>
                      <wp:positionV relativeFrom="paragraph">
                        <wp:posOffset>5377180</wp:posOffset>
                      </wp:positionV>
                      <wp:extent cx="455930" cy="9525"/>
                      <wp:effectExtent l="13970" t="58420" r="15875" b="4635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930" cy="95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23.4pt" to="38.4pt,4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">
                      <v:stroke endarrow="block"/>
                      <w10:anchorlock/>
                    </v:line>
                  </w:pict>
                </mc:Fallback>
              </mc:AlternateContent>
            </w:r>
            <w:r>
              <w:rPr>
                <w:noProof/>
                <w:sz w:val="26"/>
                <w:szCs w:val="26"/>
              </w:rPr>
              <mc:AlternateContent>
                <mc:Choice Requires="wps">
                  <w:drawing>
                    <wp:anchor distT="0" distB="0" distL="114300" distR="114300" simplePos="0" relativeHeight="251691520" behindDoc="0" locked="1" layoutInCell="1" allowOverlap="1" wp14:anchorId="7EE77A5E" wp14:editId="114E571F">
                      <wp:simplePos x="0" y="0"/>
                      <wp:positionH relativeFrom="column">
                        <wp:posOffset>39370</wp:posOffset>
                      </wp:positionH>
                      <wp:positionV relativeFrom="paragraph">
                        <wp:posOffset>5958205</wp:posOffset>
                      </wp:positionV>
                      <wp:extent cx="455930" cy="9525"/>
                      <wp:effectExtent l="12065" t="58420" r="17780" b="4635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930" cy="95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469.15pt" to="39pt,4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">
                      <v:stroke endarrow="block"/>
                      <w10:anchorlock/>
                    </v:line>
                  </w:pict>
                </mc:Fallback>
              </mc:AlternateContent>
            </w:r>
            <w:r>
              <w:rPr>
                <w:noProof/>
                <w:sz w:val="26"/>
                <w:szCs w:val="26"/>
              </w:rPr>
              <mc:AlternateContent>
                <mc:Choice Requires="wps">
                  <w:drawing>
                    <wp:anchor distT="0" distB="0" distL="114300" distR="114300" simplePos="0" relativeHeight="251673088" behindDoc="0" locked="1" layoutInCell="1" allowOverlap="1" wp14:anchorId="0570F431" wp14:editId="5954AA8E">
                      <wp:simplePos x="0" y="0"/>
                      <wp:positionH relativeFrom="column">
                        <wp:posOffset>946150</wp:posOffset>
                      </wp:positionH>
                      <wp:positionV relativeFrom="paragraph">
                        <wp:posOffset>6148705</wp:posOffset>
                      </wp:positionV>
                      <wp:extent cx="2857500" cy="228600"/>
                      <wp:effectExtent l="13970" t="10795" r="5080" b="8255"/>
                      <wp:wrapNone/>
                      <wp:docPr id="105" name="Блок-схема: знак завершения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flowChartTerminator">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99607E" w:rsidRDefault="00057C4C" w:rsidP="00D46191">
                                  <w:pPr>
                                    <w:jc w:val="center"/>
                                    <w:rPr>
                                      <w:sz w:val="16"/>
                                      <w:szCs w:val="16"/>
                                    </w:rPr>
                                  </w:pPr>
                                  <w:r w:rsidRPr="0099607E">
                                    <w:rPr>
                                      <w:sz w:val="16"/>
                                      <w:szCs w:val="16"/>
                                    </w:rPr>
                                    <w:t>Проверка завершена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05" o:spid="_x0000_s1059" type="#_x0000_t116" style="position:absolute;left:0;text-align:left;margin-left:74.5pt;margin-top:484.15pt;width:22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">
                      <v:textbox>
                        <w:txbxContent>
                          <w:p w:rsidR="00057C4C" w:rsidRPr="0099607E" w:rsidRDefault="00057C4C" w:rsidP="00D46191">
                            <w:pPr>
                              <w:jc w:val="center"/>
                              <w:rPr>
                                <w:sz w:val="16"/>
                                <w:szCs w:val="16"/>
                              </w:rPr>
                            </w:pPr>
                            <w:r w:rsidRPr="0099607E">
                              <w:rPr>
                                <w:sz w:val="16"/>
                                <w:szCs w:val="16"/>
                              </w:rPr>
                              <w:t>Проверка завершена</w:t>
                            </w:r>
                          </w:p>
                        </w:txbxContent>
                      </v:textbox>
                      <w10:anchorlock/>
                    </v:shape>
                  </w:pict>
                </mc:Fallback>
              </mc:AlternateContent>
            </w:r>
            <w:r>
              <w:rPr>
                <w:noProof/>
                <w:sz w:val="26"/>
                <w:szCs w:val="26"/>
              </w:rPr>
              <mc:AlternateContent>
                <mc:Choice Requires="wps">
                  <w:drawing>
                    <wp:anchor distT="0" distB="0" distL="114300" distR="114300" simplePos="0" relativeHeight="251690496" behindDoc="0" locked="1" layoutInCell="1" allowOverlap="1" wp14:anchorId="201FF09D" wp14:editId="045E8783">
                      <wp:simplePos x="0" y="0"/>
                      <wp:positionH relativeFrom="column">
                        <wp:posOffset>31750</wp:posOffset>
                      </wp:positionH>
                      <wp:positionV relativeFrom="paragraph">
                        <wp:posOffset>4919980</wp:posOffset>
                      </wp:positionV>
                      <wp:extent cx="0" cy="1028700"/>
                      <wp:effectExtent l="13970" t="10795" r="5080" b="825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87.4pt" to="2.5pt,4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">
                      <w10:anchorlock/>
                    </v:line>
                  </w:pict>
                </mc:Fallback>
              </mc:AlternateContent>
            </w:r>
            <w:r>
              <w:rPr>
                <w:noProof/>
                <w:sz w:val="26"/>
                <w:szCs w:val="26"/>
              </w:rPr>
              <mc:AlternateContent>
                <mc:Choice Requires="wps">
                  <w:drawing>
                    <wp:anchor distT="0" distB="0" distL="114300" distR="114300" simplePos="0" relativeHeight="251689472" behindDoc="0" locked="1" layoutInCell="1" allowOverlap="1" wp14:anchorId="39816337" wp14:editId="33C7F86B">
                      <wp:simplePos x="0" y="0"/>
                      <wp:positionH relativeFrom="column">
                        <wp:posOffset>31750</wp:posOffset>
                      </wp:positionH>
                      <wp:positionV relativeFrom="paragraph">
                        <wp:posOffset>4919980</wp:posOffset>
                      </wp:positionV>
                      <wp:extent cx="228600" cy="0"/>
                      <wp:effectExtent l="13970" t="10795" r="5080" b="825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87.4pt" to="20.5pt,3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">
                      <w10:anchorlock/>
                    </v:line>
                  </w:pict>
                </mc:Fallback>
              </mc:AlternateContent>
            </w:r>
            <w:r>
              <w:rPr>
                <w:noProof/>
                <w:sz w:val="26"/>
                <w:szCs w:val="26"/>
              </w:rPr>
              <mc:AlternateContent>
                <mc:Choice Requires="wps">
                  <w:drawing>
                    <wp:anchor distT="0" distB="0" distL="114300" distR="114300" simplePos="0" relativeHeight="251672064" behindDoc="0" locked="1" layoutInCell="1" allowOverlap="1" wp14:anchorId="1991E6A2" wp14:editId="0D498C74">
                      <wp:simplePos x="0" y="0"/>
                      <wp:positionH relativeFrom="column">
                        <wp:posOffset>496570</wp:posOffset>
                      </wp:positionH>
                      <wp:positionV relativeFrom="paragraph">
                        <wp:posOffset>5729605</wp:posOffset>
                      </wp:positionV>
                      <wp:extent cx="1295400" cy="419100"/>
                      <wp:effectExtent l="12065" t="6985" r="6985" b="12065"/>
                      <wp:wrapTight wrapText="bothSides">
                        <wp:wrapPolygon edited="0">
                          <wp:start x="-148" y="-1800"/>
                          <wp:lineTo x="-148" y="19800"/>
                          <wp:lineTo x="21748" y="19800"/>
                          <wp:lineTo x="21748" y="-1800"/>
                          <wp:lineTo x="-148" y="-1800"/>
                        </wp:wrapPolygon>
                      </wp:wrapTight>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9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99607E" w:rsidRDefault="00057C4C" w:rsidP="00D46191">
                                  <w:pPr>
                                    <w:jc w:val="center"/>
                                    <w:rPr>
                                      <w:sz w:val="16"/>
                                      <w:szCs w:val="16"/>
                                    </w:rPr>
                                  </w:pPr>
                                  <w:r w:rsidRPr="0099607E">
                                    <w:rPr>
                                      <w:sz w:val="16"/>
                                      <w:szCs w:val="16"/>
                                    </w:rPr>
                                    <w:t>Привлечение к административной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60" style="position:absolute;left:0;text-align:left;margin-left:39.1pt;margin-top:451.15pt;width:102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">
                      <v:textbox>
                        <w:txbxContent>
                          <w:p w:rsidR="00057C4C" w:rsidRPr="0099607E" w:rsidRDefault="00057C4C" w:rsidP="00D46191">
                            <w:pPr>
                              <w:jc w:val="center"/>
                              <w:rPr>
                                <w:sz w:val="16"/>
                                <w:szCs w:val="16"/>
                              </w:rPr>
                            </w:pPr>
                            <w:r w:rsidRPr="0099607E">
                              <w:rPr>
                                <w:sz w:val="16"/>
                                <w:szCs w:val="16"/>
                              </w:rPr>
                              <w:t>Привлечение к административной ответственности</w:t>
                            </w:r>
                          </w:p>
                        </w:txbxContent>
                      </v:textbox>
                      <w10:wrap type="tight"/>
                      <w10:anchorlock/>
                    </v:rect>
                  </w:pict>
                </mc:Fallback>
              </mc:AlternateContent>
            </w:r>
            <w:r>
              <w:rPr>
                <w:noProof/>
                <w:sz w:val="26"/>
                <w:szCs w:val="26"/>
              </w:rPr>
              <mc:AlternateContent>
                <mc:Choice Requires="wps">
                  <w:drawing>
                    <wp:anchor distT="0" distB="0" distL="114300" distR="114300" simplePos="0" relativeHeight="251671040" behindDoc="0" locked="1" layoutInCell="1" allowOverlap="1" wp14:anchorId="599DE913" wp14:editId="1A035AD1">
                      <wp:simplePos x="0" y="0"/>
                      <wp:positionH relativeFrom="column">
                        <wp:posOffset>496570</wp:posOffset>
                      </wp:positionH>
                      <wp:positionV relativeFrom="paragraph">
                        <wp:posOffset>5158105</wp:posOffset>
                      </wp:positionV>
                      <wp:extent cx="1287780" cy="333375"/>
                      <wp:effectExtent l="12065" t="10795" r="5080" b="8255"/>
                      <wp:wrapTight wrapText="bothSides">
                        <wp:wrapPolygon edited="0">
                          <wp:start x="-149" y="-1810"/>
                          <wp:lineTo x="-149" y="19790"/>
                          <wp:lineTo x="21749" y="19790"/>
                          <wp:lineTo x="21749" y="-1810"/>
                          <wp:lineTo x="-149" y="-1810"/>
                        </wp:wrapPolygon>
                      </wp:wrapTight>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33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99607E" w:rsidRDefault="00057C4C" w:rsidP="00D46191">
                                  <w:pPr>
                                    <w:jc w:val="center"/>
                                    <w:rPr>
                                      <w:sz w:val="16"/>
                                      <w:szCs w:val="16"/>
                                    </w:rPr>
                                  </w:pPr>
                                  <w:r w:rsidRPr="0099607E">
                                    <w:rPr>
                                      <w:sz w:val="16"/>
                                      <w:szCs w:val="16"/>
                                    </w:rPr>
                                    <w:t xml:space="preserve">Выдача предписания </w:t>
                                  </w:r>
                                  <w:r>
                                    <w:rPr>
                                      <w:sz w:val="16"/>
                                      <w:szCs w:val="16"/>
                                    </w:rPr>
                                    <w:t>о</w:t>
                                  </w:r>
                                  <w:r w:rsidRPr="0099607E">
                                    <w:rPr>
                                      <w:sz w:val="16"/>
                                      <w:szCs w:val="16"/>
                                    </w:rPr>
                                    <w:t>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61" style="position:absolute;left:0;text-align:left;margin-left:39.1pt;margin-top:406.15pt;width:101.4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">
                      <v:textbox>
                        <w:txbxContent>
                          <w:p w:rsidR="00057C4C" w:rsidRPr="0099607E" w:rsidRDefault="00057C4C" w:rsidP="00D46191">
                            <w:pPr>
                              <w:jc w:val="center"/>
                              <w:rPr>
                                <w:sz w:val="16"/>
                                <w:szCs w:val="16"/>
                              </w:rPr>
                            </w:pPr>
                            <w:r w:rsidRPr="0099607E">
                              <w:rPr>
                                <w:sz w:val="16"/>
                                <w:szCs w:val="16"/>
                              </w:rPr>
                              <w:t xml:space="preserve">Выдача предписания </w:t>
                            </w:r>
                            <w:r>
                              <w:rPr>
                                <w:sz w:val="16"/>
                                <w:szCs w:val="16"/>
                              </w:rPr>
                              <w:t>о</w:t>
                            </w:r>
                            <w:r w:rsidRPr="0099607E">
                              <w:rPr>
                                <w:sz w:val="16"/>
                                <w:szCs w:val="16"/>
                              </w:rPr>
                              <w:t>бъекту проверки</w:t>
                            </w:r>
                          </w:p>
                        </w:txbxContent>
                      </v:textbox>
                      <w10:wrap type="tight"/>
                      <w10:anchorlock/>
                    </v:rect>
                  </w:pict>
                </mc:Fallback>
              </mc:AlternateContent>
            </w:r>
            <w:r>
              <w:rPr>
                <w:noProof/>
                <w:sz w:val="26"/>
                <w:szCs w:val="26"/>
              </w:rPr>
              <mc:AlternateContent>
                <mc:Choice Requires="wps">
                  <w:drawing>
                    <wp:anchor distT="0" distB="0" distL="114300" distR="114300" simplePos="0" relativeHeight="251688448" behindDoc="0" locked="1" layoutInCell="1" allowOverlap="1" wp14:anchorId="0DBFC065" wp14:editId="1044AC93">
                      <wp:simplePos x="0" y="0"/>
                      <wp:positionH relativeFrom="column">
                        <wp:posOffset>146050</wp:posOffset>
                      </wp:positionH>
                      <wp:positionV relativeFrom="paragraph">
                        <wp:posOffset>4805680</wp:posOffset>
                      </wp:positionV>
                      <wp:extent cx="1600200" cy="228600"/>
                      <wp:effectExtent l="4445" t="1270" r="0" b="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D244F0" w:rsidRDefault="00057C4C" w:rsidP="00D46191">
                                  <w:pPr>
                                    <w:jc w:val="right"/>
                                    <w:rPr>
                                      <w:sz w:val="16"/>
                                      <w:szCs w:val="16"/>
                                    </w:rPr>
                                  </w:pPr>
                                  <w:r w:rsidRPr="0099607E">
                                    <w:rPr>
                                      <w:sz w:val="16"/>
                                      <w:szCs w:val="16"/>
                                    </w:rPr>
                                    <w:t>Акт, фиксирующий</w:t>
                                  </w:r>
                                  <w:r>
                                    <w:rPr>
                                      <w:sz w:val="16"/>
                                      <w:szCs w:val="16"/>
                                    </w:rPr>
                                    <w:t xml:space="preserve"> </w:t>
                                  </w:r>
                                  <w:r w:rsidRPr="00D244F0">
                                    <w:rPr>
                                      <w:sz w:val="16"/>
                                      <w:szCs w:val="16"/>
                                    </w:rPr>
                                    <w:t>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62" style="position:absolute;left:0;text-align:left;margin-left:11.5pt;margin-top:378.4pt;width:126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" stroked="f">
                      <v:textbox>
                        <w:txbxContent>
                          <w:p w:rsidR="00057C4C" w:rsidRPr="00D244F0" w:rsidRDefault="00057C4C" w:rsidP="00D46191">
                            <w:pPr>
                              <w:jc w:val="right"/>
                              <w:rPr>
                                <w:sz w:val="16"/>
                                <w:szCs w:val="16"/>
                              </w:rPr>
                            </w:pPr>
                            <w:r w:rsidRPr="0099607E">
                              <w:rPr>
                                <w:sz w:val="16"/>
                                <w:szCs w:val="16"/>
                              </w:rPr>
                              <w:t>Акт, фиксирующий</w:t>
                            </w:r>
                            <w:r>
                              <w:rPr>
                                <w:sz w:val="16"/>
                                <w:szCs w:val="16"/>
                              </w:rPr>
                              <w:t xml:space="preserve"> </w:t>
                            </w:r>
                            <w:r w:rsidRPr="00D244F0">
                              <w:rPr>
                                <w:sz w:val="16"/>
                                <w:szCs w:val="16"/>
                              </w:rPr>
                              <w:t>нарушения</w:t>
                            </w:r>
                          </w:p>
                        </w:txbxContent>
                      </v:textbox>
                      <w10:anchorlock/>
                    </v:rect>
                  </w:pict>
                </mc:Fallback>
              </mc:AlternateContent>
            </w:r>
            <w:r>
              <w:rPr>
                <w:noProof/>
                <w:sz w:val="26"/>
                <w:szCs w:val="26"/>
              </w:rPr>
              <mc:AlternateContent>
                <mc:Choice Requires="wps">
                  <w:drawing>
                    <wp:anchor distT="0" distB="0" distL="114300" distR="114300" simplePos="0" relativeHeight="251686400" behindDoc="0" locked="1" layoutInCell="1" allowOverlap="1" wp14:anchorId="359D3AA0" wp14:editId="6BDEE0F1">
                      <wp:simplePos x="0" y="0"/>
                      <wp:positionH relativeFrom="column">
                        <wp:posOffset>1868170</wp:posOffset>
                      </wp:positionH>
                      <wp:positionV relativeFrom="paragraph">
                        <wp:posOffset>4243705</wp:posOffset>
                      </wp:positionV>
                      <wp:extent cx="571500" cy="0"/>
                      <wp:effectExtent l="12065" t="10795" r="6985" b="825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pt,334.15pt" to="192.1pt,3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">
                      <w10:anchorlock/>
                    </v:line>
                  </w:pict>
                </mc:Fallback>
              </mc:AlternateContent>
            </w:r>
            <w:r>
              <w:rPr>
                <w:noProof/>
                <w:sz w:val="26"/>
                <w:szCs w:val="26"/>
              </w:rPr>
              <mc:AlternateContent>
                <mc:Choice Requires="wps">
                  <w:drawing>
                    <wp:anchor distT="0" distB="0" distL="114300" distR="114300" simplePos="0" relativeHeight="251685376" behindDoc="0" locked="1" layoutInCell="1" allowOverlap="1" wp14:anchorId="60686F11" wp14:editId="2179C036">
                      <wp:simplePos x="0" y="0"/>
                      <wp:positionH relativeFrom="column">
                        <wp:posOffset>946150</wp:posOffset>
                      </wp:positionH>
                      <wp:positionV relativeFrom="paragraph">
                        <wp:posOffset>2653030</wp:posOffset>
                      </wp:positionV>
                      <wp:extent cx="15240" cy="1123950"/>
                      <wp:effectExtent l="61595" t="10795" r="37465" b="1778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1123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208.9pt" to="75.7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">
                      <v:stroke endarrow="block"/>
                      <w10:anchorlock/>
                    </v:line>
                  </w:pict>
                </mc:Fallback>
              </mc:AlternateContent>
            </w:r>
            <w:r>
              <w:rPr>
                <w:noProof/>
                <w:sz w:val="26"/>
                <w:szCs w:val="26"/>
              </w:rPr>
              <mc:AlternateContent>
                <mc:Choice Requires="wps">
                  <w:drawing>
                    <wp:anchor distT="0" distB="0" distL="114300" distR="114300" simplePos="0" relativeHeight="251670016" behindDoc="0" locked="1" layoutInCell="1" allowOverlap="1" wp14:anchorId="56CF93B5" wp14:editId="74627A84">
                      <wp:simplePos x="0" y="0"/>
                      <wp:positionH relativeFrom="column">
                        <wp:posOffset>39370</wp:posOffset>
                      </wp:positionH>
                      <wp:positionV relativeFrom="paragraph">
                        <wp:posOffset>3786505</wp:posOffset>
                      </wp:positionV>
                      <wp:extent cx="1834515" cy="895350"/>
                      <wp:effectExtent l="21590" t="10795" r="20320" b="17780"/>
                      <wp:wrapTight wrapText="bothSides">
                        <wp:wrapPolygon edited="0">
                          <wp:start x="10198" y="0"/>
                          <wp:lineTo x="2998" y="7200"/>
                          <wp:lineTo x="-404" y="10800"/>
                          <wp:lineTo x="10198" y="21370"/>
                          <wp:lineTo x="11200" y="21370"/>
                          <wp:lineTo x="21802" y="10800"/>
                          <wp:lineTo x="18400" y="7200"/>
                          <wp:lineTo x="11200" y="0"/>
                          <wp:lineTo x="10198" y="0"/>
                        </wp:wrapPolygon>
                      </wp:wrapTight>
                      <wp:docPr id="97" name="Блок-схема: решение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895350"/>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99607E" w:rsidRDefault="00057C4C" w:rsidP="00D46191">
                                  <w:pPr>
                                    <w:jc w:val="center"/>
                                    <w:rPr>
                                      <w:sz w:val="14"/>
                                      <w:szCs w:val="14"/>
                                    </w:rPr>
                                  </w:pPr>
                                  <w:r w:rsidRPr="0099607E">
                                    <w:rPr>
                                      <w:sz w:val="14"/>
                                      <w:szCs w:val="14"/>
                                    </w:rPr>
                                    <w:t xml:space="preserve">Составление акта проверки и вручение копии </w:t>
                                  </w:r>
                                  <w:r>
                                    <w:rPr>
                                      <w:sz w:val="14"/>
                                      <w:szCs w:val="14"/>
                                    </w:rPr>
                                    <w:t>о</w:t>
                                  </w:r>
                                  <w:r w:rsidRPr="0099607E">
                                    <w:rPr>
                                      <w:sz w:val="14"/>
                                      <w:szCs w:val="14"/>
                                    </w:rPr>
                                    <w:t>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7" o:spid="_x0000_s1063" type="#_x0000_t110" style="position:absolute;left:0;text-align:left;margin-left:3.1pt;margin-top:298.15pt;width:144.45pt;height:7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">
                      <v:textbox>
                        <w:txbxContent>
                          <w:p w:rsidR="00057C4C" w:rsidRPr="0099607E" w:rsidRDefault="00057C4C" w:rsidP="00D46191">
                            <w:pPr>
                              <w:jc w:val="center"/>
                              <w:rPr>
                                <w:sz w:val="14"/>
                                <w:szCs w:val="14"/>
                              </w:rPr>
                            </w:pPr>
                            <w:r w:rsidRPr="0099607E">
                              <w:rPr>
                                <w:sz w:val="14"/>
                                <w:szCs w:val="14"/>
                              </w:rPr>
                              <w:t xml:space="preserve">Составление акта проверки и вручение копии </w:t>
                            </w:r>
                            <w:r>
                              <w:rPr>
                                <w:sz w:val="14"/>
                                <w:szCs w:val="14"/>
                              </w:rPr>
                              <w:t>о</w:t>
                            </w:r>
                            <w:r w:rsidRPr="0099607E">
                              <w:rPr>
                                <w:sz w:val="14"/>
                                <w:szCs w:val="14"/>
                              </w:rPr>
                              <w:t>бъекту проверки</w:t>
                            </w:r>
                          </w:p>
                        </w:txbxContent>
                      </v:textbox>
                      <w10:wrap type="tight"/>
                      <w10:anchorlock/>
                    </v:shape>
                  </w:pict>
                </mc:Fallback>
              </mc:AlternateContent>
            </w:r>
            <w:r>
              <w:rPr>
                <w:noProof/>
                <w:sz w:val="26"/>
                <w:szCs w:val="26"/>
              </w:rPr>
              <mc:AlternateContent>
                <mc:Choice Requires="wps">
                  <w:drawing>
                    <wp:anchor distT="0" distB="0" distL="114300" distR="114300" simplePos="0" relativeHeight="251684352" behindDoc="0" locked="1" layoutInCell="1" allowOverlap="1" wp14:anchorId="01030C26" wp14:editId="6CF5BA62">
                      <wp:simplePos x="0" y="0"/>
                      <wp:positionH relativeFrom="column">
                        <wp:posOffset>1746250</wp:posOffset>
                      </wp:positionH>
                      <wp:positionV relativeFrom="paragraph">
                        <wp:posOffset>2519680</wp:posOffset>
                      </wp:positionV>
                      <wp:extent cx="342900" cy="342900"/>
                      <wp:effectExtent l="13970" t="10795" r="5080" b="825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98.4pt" to="164.5pt,2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">
                      <w10:anchorlock/>
                    </v:line>
                  </w:pict>
                </mc:Fallback>
              </mc:AlternateContent>
            </w:r>
            <w:r>
              <w:rPr>
                <w:noProof/>
                <w:sz w:val="26"/>
                <w:szCs w:val="26"/>
              </w:rPr>
              <mc:AlternateContent>
                <mc:Choice Requires="wps">
                  <w:drawing>
                    <wp:anchor distT="0" distB="0" distL="114300" distR="114300" simplePos="0" relativeHeight="251683328" behindDoc="0" locked="1" layoutInCell="1" allowOverlap="1" wp14:anchorId="29FC44BB" wp14:editId="4DE57401">
                      <wp:simplePos x="0" y="0"/>
                      <wp:positionH relativeFrom="column">
                        <wp:posOffset>1746250</wp:posOffset>
                      </wp:positionH>
                      <wp:positionV relativeFrom="paragraph">
                        <wp:posOffset>1490980</wp:posOffset>
                      </wp:positionV>
                      <wp:extent cx="457200" cy="228600"/>
                      <wp:effectExtent l="13970" t="10795" r="5080" b="825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17.4pt" to="173.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">
                      <w10:anchorlock/>
                    </v:line>
                  </w:pict>
                </mc:Fallback>
              </mc:AlternateContent>
            </w:r>
            <w:r>
              <w:rPr>
                <w:noProof/>
                <w:sz w:val="26"/>
                <w:szCs w:val="26"/>
              </w:rPr>
              <mc:AlternateContent>
                <mc:Choice Requires="wps">
                  <w:drawing>
                    <wp:anchor distT="0" distB="0" distL="114300" distR="114300" simplePos="0" relativeHeight="251675136" behindDoc="0" locked="1" layoutInCell="1" allowOverlap="1" wp14:anchorId="76A01B6F" wp14:editId="77495FB1">
                      <wp:simplePos x="0" y="0"/>
                      <wp:positionH relativeFrom="column">
                        <wp:posOffset>283210</wp:posOffset>
                      </wp:positionH>
                      <wp:positionV relativeFrom="paragraph">
                        <wp:posOffset>1776730</wp:posOffset>
                      </wp:positionV>
                      <wp:extent cx="1264920" cy="295275"/>
                      <wp:effectExtent l="0" t="1270" r="3175" b="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295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99607E" w:rsidRDefault="00057C4C" w:rsidP="00D46191">
                                  <w:pPr>
                                    <w:jc w:val="center"/>
                                    <w:rPr>
                                      <w:sz w:val="16"/>
                                      <w:szCs w:val="16"/>
                                    </w:rPr>
                                  </w:pPr>
                                  <w:r w:rsidRPr="0099607E">
                                    <w:rPr>
                                      <w:sz w:val="16"/>
                                      <w:szCs w:val="16"/>
                                    </w:rPr>
                                    <w:t>Дата начала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64" style="position:absolute;left:0;text-align:left;margin-left:22.3pt;margin-top:139.9pt;width:99.6pt;height:2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" stroked="f">
                      <v:textbox>
                        <w:txbxContent>
                          <w:p w:rsidR="00057C4C" w:rsidRPr="0099607E" w:rsidRDefault="00057C4C" w:rsidP="00D46191">
                            <w:pPr>
                              <w:jc w:val="center"/>
                              <w:rPr>
                                <w:sz w:val="16"/>
                                <w:szCs w:val="16"/>
                              </w:rPr>
                            </w:pPr>
                            <w:r w:rsidRPr="0099607E">
                              <w:rPr>
                                <w:sz w:val="16"/>
                                <w:szCs w:val="16"/>
                              </w:rPr>
                              <w:t>Дата начала проверки</w:t>
                            </w:r>
                          </w:p>
                        </w:txbxContent>
                      </v:textbox>
                      <w10:anchorlock/>
                    </v:rect>
                  </w:pict>
                </mc:Fallback>
              </mc:AlternateContent>
            </w:r>
            <w:r>
              <w:rPr>
                <w:noProof/>
                <w:sz w:val="26"/>
                <w:szCs w:val="26"/>
              </w:rPr>
              <mc:AlternateContent>
                <mc:Choice Requires="wps">
                  <w:drawing>
                    <wp:anchor distT="0" distB="0" distL="114300" distR="114300" simplePos="0" relativeHeight="251681280" behindDoc="0" locked="1" layoutInCell="1" allowOverlap="1" wp14:anchorId="54E8F891" wp14:editId="0894C8D7">
                      <wp:simplePos x="0" y="0"/>
                      <wp:positionH relativeFrom="column">
                        <wp:posOffset>953770</wp:posOffset>
                      </wp:positionH>
                      <wp:positionV relativeFrom="paragraph">
                        <wp:posOffset>1614805</wp:posOffset>
                      </wp:positionV>
                      <wp:extent cx="0" cy="228600"/>
                      <wp:effectExtent l="12065" t="10795" r="6985" b="825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27.15pt" to="75.1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">
                      <w10:anchorlock/>
                    </v:line>
                  </w:pict>
                </mc:Fallback>
              </mc:AlternateContent>
            </w:r>
            <w:r>
              <w:rPr>
                <w:noProof/>
                <w:sz w:val="26"/>
                <w:szCs w:val="26"/>
              </w:rPr>
              <mc:AlternateContent>
                <mc:Choice Requires="wps">
                  <w:drawing>
                    <wp:anchor distT="0" distB="0" distL="114300" distR="114300" simplePos="0" relativeHeight="251679232" behindDoc="0" locked="1" layoutInCell="1" allowOverlap="1" wp14:anchorId="4EE9A4BD" wp14:editId="7461CF2F">
                      <wp:simplePos x="0" y="0"/>
                      <wp:positionH relativeFrom="column">
                        <wp:posOffset>1639570</wp:posOffset>
                      </wp:positionH>
                      <wp:positionV relativeFrom="paragraph">
                        <wp:posOffset>1043305</wp:posOffset>
                      </wp:positionV>
                      <wp:extent cx="571500" cy="0"/>
                      <wp:effectExtent l="12065" t="10795" r="6985" b="825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pt,82.15pt" to="174.1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">
                      <w10:anchorlock/>
                    </v:line>
                  </w:pict>
                </mc:Fallback>
              </mc:AlternateContent>
            </w:r>
            <w:r>
              <w:rPr>
                <w:noProof/>
                <w:sz w:val="26"/>
                <w:szCs w:val="26"/>
              </w:rPr>
              <mc:AlternateContent>
                <mc:Choice Requires="wps">
                  <w:drawing>
                    <wp:anchor distT="0" distB="0" distL="114300" distR="114300" simplePos="0" relativeHeight="251682304" behindDoc="0" locked="1" layoutInCell="1" allowOverlap="1" wp14:anchorId="675626D2" wp14:editId="6F1C4417">
                      <wp:simplePos x="0" y="0"/>
                      <wp:positionH relativeFrom="column">
                        <wp:posOffset>946150</wp:posOffset>
                      </wp:positionH>
                      <wp:positionV relativeFrom="paragraph">
                        <wp:posOffset>1948180</wp:posOffset>
                      </wp:positionV>
                      <wp:extent cx="0" cy="342900"/>
                      <wp:effectExtent l="61595" t="10795" r="52705" b="1778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53.4pt" to="74.5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">
                      <v:stroke endarrow="block"/>
                      <w10:anchorlock/>
                    </v:line>
                  </w:pict>
                </mc:Fallback>
              </mc:AlternateContent>
            </w:r>
            <w:r>
              <w:rPr>
                <w:noProof/>
                <w:sz w:val="26"/>
                <w:szCs w:val="26"/>
              </w:rPr>
              <mc:AlternateContent>
                <mc:Choice Requires="wps">
                  <w:drawing>
                    <wp:anchor distT="0" distB="0" distL="114300" distR="114300" simplePos="0" relativeHeight="251666944" behindDoc="0" locked="1" layoutInCell="1" allowOverlap="1" wp14:anchorId="2A6D2596" wp14:editId="3847AF74">
                      <wp:simplePos x="0" y="0"/>
                      <wp:positionH relativeFrom="column">
                        <wp:posOffset>39370</wp:posOffset>
                      </wp:positionH>
                      <wp:positionV relativeFrom="paragraph">
                        <wp:posOffset>2300605</wp:posOffset>
                      </wp:positionV>
                      <wp:extent cx="1722120" cy="295275"/>
                      <wp:effectExtent l="12065" t="10795" r="8890" b="8255"/>
                      <wp:wrapTight wrapText="bothSides">
                        <wp:wrapPolygon edited="0">
                          <wp:start x="-151" y="-1812"/>
                          <wp:lineTo x="-151" y="19788"/>
                          <wp:lineTo x="21751" y="19788"/>
                          <wp:lineTo x="21751" y="-1812"/>
                          <wp:lineTo x="-151" y="-1812"/>
                        </wp:wrapPolygon>
                      </wp:wrapTight>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952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99607E" w:rsidRDefault="00057C4C" w:rsidP="00D46191">
                                  <w:pPr>
                                    <w:jc w:val="center"/>
                                    <w:rPr>
                                      <w:sz w:val="16"/>
                                      <w:szCs w:val="16"/>
                                    </w:rPr>
                                  </w:pPr>
                                  <w:r w:rsidRPr="0099607E">
                                    <w:rPr>
                                      <w:sz w:val="16"/>
                                      <w:szCs w:val="16"/>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65" style="position:absolute;left:0;text-align:left;margin-left:3.1pt;margin-top:181.15pt;width:135.6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">
                      <v:textbox>
                        <w:txbxContent>
                          <w:p w:rsidR="00057C4C" w:rsidRPr="0099607E" w:rsidRDefault="00057C4C" w:rsidP="00D46191">
                            <w:pPr>
                              <w:jc w:val="center"/>
                              <w:rPr>
                                <w:sz w:val="16"/>
                                <w:szCs w:val="16"/>
                              </w:rPr>
                            </w:pPr>
                            <w:r w:rsidRPr="0099607E">
                              <w:rPr>
                                <w:sz w:val="16"/>
                                <w:szCs w:val="16"/>
                              </w:rPr>
                              <w:t>Проведение проверки</w:t>
                            </w:r>
                          </w:p>
                        </w:txbxContent>
                      </v:textbox>
                      <w10:wrap type="tight"/>
                      <w10:anchorlock/>
                    </v:rect>
                  </w:pict>
                </mc:Fallback>
              </mc:AlternateContent>
            </w:r>
            <w:r>
              <w:rPr>
                <w:noProof/>
                <w:sz w:val="26"/>
                <w:szCs w:val="26"/>
              </w:rPr>
              <mc:AlternateContent>
                <mc:Choice Requires="wps">
                  <w:drawing>
                    <wp:anchor distT="0" distB="0" distL="114300" distR="114300" simplePos="0" relativeHeight="251680256" behindDoc="0" locked="1" layoutInCell="1" allowOverlap="1" wp14:anchorId="3122C551" wp14:editId="1DF8758A">
                      <wp:simplePos x="0" y="0"/>
                      <wp:positionH relativeFrom="column">
                        <wp:posOffset>831850</wp:posOffset>
                      </wp:positionH>
                      <wp:positionV relativeFrom="paragraph">
                        <wp:posOffset>1033780</wp:posOffset>
                      </wp:positionV>
                      <wp:extent cx="457200" cy="228600"/>
                      <wp:effectExtent l="42545" t="10795" r="5080" b="5588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81.4pt" to="101.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">
                      <v:stroke endarrow="block"/>
                      <w10:anchorlock/>
                    </v:line>
                  </w:pict>
                </mc:Fallback>
              </mc:AlternateContent>
            </w:r>
            <w:r>
              <w:rPr>
                <w:noProof/>
                <w:sz w:val="26"/>
                <w:szCs w:val="26"/>
              </w:rPr>
              <mc:AlternateContent>
                <mc:Choice Requires="wps">
                  <w:drawing>
                    <wp:anchor distT="0" distB="0" distL="114300" distR="114300" simplePos="0" relativeHeight="251674112" behindDoc="0" locked="1" layoutInCell="1" allowOverlap="1" wp14:anchorId="5FC2030D" wp14:editId="30FBF459">
                      <wp:simplePos x="0" y="0"/>
                      <wp:positionH relativeFrom="column">
                        <wp:posOffset>1187450</wp:posOffset>
                      </wp:positionH>
                      <wp:positionV relativeFrom="paragraph">
                        <wp:posOffset>956310</wp:posOffset>
                      </wp:positionV>
                      <wp:extent cx="579120" cy="369570"/>
                      <wp:effectExtent l="0" t="0" r="3810" b="1905"/>
                      <wp:wrapTight wrapText="bothSides">
                        <wp:wrapPolygon edited="0">
                          <wp:start x="0" y="0"/>
                          <wp:lineTo x="21600" y="0"/>
                          <wp:lineTo x="21600" y="21600"/>
                          <wp:lineTo x="0" y="21600"/>
                          <wp:lineTo x="0" y="0"/>
                        </wp:wrapPolygon>
                      </wp:wrapTight>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6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7C4C" w:rsidRPr="0099607E" w:rsidRDefault="00057C4C" w:rsidP="00D46191">
                                  <w:pPr>
                                    <w:jc w:val="center"/>
                                    <w:rPr>
                                      <w:sz w:val="16"/>
                                      <w:szCs w:val="16"/>
                                    </w:rPr>
                                  </w:pPr>
                                  <w:r>
                                    <w:rPr>
                                      <w:sz w:val="16"/>
                                      <w:szCs w:val="16"/>
                                    </w:rPr>
                                    <w:t>Распоряжение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66" style="position:absolute;left:0;text-align:left;margin-left:93.5pt;margin-top:75.3pt;width:45.6pt;height:29.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" filled="f" stroked="f">
                      <v:textbox>
                        <w:txbxContent>
                          <w:p w:rsidR="00057C4C" w:rsidRPr="0099607E" w:rsidRDefault="00057C4C" w:rsidP="00D46191">
                            <w:pPr>
                              <w:jc w:val="center"/>
                              <w:rPr>
                                <w:sz w:val="16"/>
                                <w:szCs w:val="16"/>
                              </w:rPr>
                            </w:pPr>
                            <w:r>
                              <w:rPr>
                                <w:sz w:val="16"/>
                                <w:szCs w:val="16"/>
                              </w:rPr>
                              <w:t>Распоряжение</w:t>
                            </w:r>
                          </w:p>
                        </w:txbxContent>
                      </v:textbox>
                      <w10:wrap type="tight"/>
                      <w10:anchorlock/>
                    </v:rect>
                  </w:pict>
                </mc:Fallback>
              </mc:AlternateContent>
            </w:r>
            <w:r>
              <w:rPr>
                <w:noProof/>
                <w:sz w:val="26"/>
                <w:szCs w:val="26"/>
              </w:rPr>
              <mc:AlternateContent>
                <mc:Choice Requires="wps">
                  <w:drawing>
                    <wp:anchor distT="0" distB="0" distL="114300" distR="114300" simplePos="0" relativeHeight="251677184" behindDoc="0" locked="1" layoutInCell="1" allowOverlap="1" wp14:anchorId="4CD9C004" wp14:editId="58A83072">
                      <wp:simplePos x="0" y="0"/>
                      <wp:positionH relativeFrom="column">
                        <wp:posOffset>1289050</wp:posOffset>
                      </wp:positionH>
                      <wp:positionV relativeFrom="paragraph">
                        <wp:posOffset>638810</wp:posOffset>
                      </wp:positionV>
                      <wp:extent cx="1493520" cy="290195"/>
                      <wp:effectExtent l="13970" t="6350" r="26035" b="5588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2901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50.3pt" to="219.1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">
                      <v:stroke endarrow="block"/>
                      <w10:anchorlock/>
                    </v:line>
                  </w:pict>
                </mc:Fallback>
              </mc:AlternateContent>
            </w:r>
            <w:r>
              <w:rPr>
                <w:noProof/>
                <w:sz w:val="26"/>
                <w:szCs w:val="26"/>
              </w:rPr>
              <mc:AlternateContent>
                <mc:Choice Requires="wps">
                  <w:drawing>
                    <wp:anchor distT="0" distB="0" distL="114300" distR="114300" simplePos="0" relativeHeight="251665920" behindDoc="0" locked="1" layoutInCell="1" allowOverlap="1" wp14:anchorId="47575AD5" wp14:editId="7D4479E9">
                      <wp:simplePos x="0" y="0"/>
                      <wp:positionH relativeFrom="column">
                        <wp:posOffset>46990</wp:posOffset>
                      </wp:positionH>
                      <wp:positionV relativeFrom="paragraph">
                        <wp:posOffset>1281430</wp:posOffset>
                      </wp:positionV>
                      <wp:extent cx="1722120" cy="333375"/>
                      <wp:effectExtent l="10160" t="10795" r="10795" b="8255"/>
                      <wp:wrapTight wrapText="bothSides">
                        <wp:wrapPolygon edited="0">
                          <wp:start x="-151" y="-1810"/>
                          <wp:lineTo x="-151" y="19790"/>
                          <wp:lineTo x="21751" y="19790"/>
                          <wp:lineTo x="21751" y="-1810"/>
                          <wp:lineTo x="-151" y="-1810"/>
                        </wp:wrapPolygon>
                      </wp:wrapTight>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333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602261" w:rsidRDefault="00057C4C" w:rsidP="00D46191">
                                  <w:pPr>
                                    <w:jc w:val="center"/>
                                    <w:rPr>
                                      <w:sz w:val="16"/>
                                      <w:szCs w:val="16"/>
                                    </w:rPr>
                                  </w:pPr>
                                  <w:r w:rsidRPr="0099607E">
                                    <w:rPr>
                                      <w:sz w:val="16"/>
                                      <w:szCs w:val="16"/>
                                    </w:rPr>
                                    <w:t xml:space="preserve">Уведомление </w:t>
                                  </w:r>
                                  <w:r>
                                    <w:rPr>
                                      <w:sz w:val="16"/>
                                      <w:szCs w:val="16"/>
                                    </w:rPr>
                                    <w:t>объекта</w:t>
                                  </w:r>
                                  <w:r w:rsidRPr="0099607E">
                                    <w:rPr>
                                      <w:sz w:val="16"/>
                                      <w:szCs w:val="16"/>
                                    </w:rPr>
                                    <w:t xml:space="preserve"> проверки и направление копии </w:t>
                                  </w:r>
                                  <w:r>
                                    <w:rPr>
                                      <w:sz w:val="16"/>
                                      <w:szCs w:val="16"/>
                                    </w:rPr>
                                    <w:t>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67" style="position:absolute;left:0;text-align:left;margin-left:3.7pt;margin-top:100.9pt;width:135.6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">
                      <v:textbox>
                        <w:txbxContent>
                          <w:p w:rsidR="00057C4C" w:rsidRPr="00602261" w:rsidRDefault="00057C4C" w:rsidP="00D46191">
                            <w:pPr>
                              <w:jc w:val="center"/>
                              <w:rPr>
                                <w:sz w:val="16"/>
                                <w:szCs w:val="16"/>
                              </w:rPr>
                            </w:pPr>
                            <w:r w:rsidRPr="0099607E">
                              <w:rPr>
                                <w:sz w:val="16"/>
                                <w:szCs w:val="16"/>
                              </w:rPr>
                              <w:t xml:space="preserve">Уведомление </w:t>
                            </w:r>
                            <w:r>
                              <w:rPr>
                                <w:sz w:val="16"/>
                                <w:szCs w:val="16"/>
                              </w:rPr>
                              <w:t>объекта</w:t>
                            </w:r>
                            <w:r w:rsidRPr="0099607E">
                              <w:rPr>
                                <w:sz w:val="16"/>
                                <w:szCs w:val="16"/>
                              </w:rPr>
                              <w:t xml:space="preserve"> проверки и направление копии </w:t>
                            </w:r>
                            <w:r>
                              <w:rPr>
                                <w:sz w:val="16"/>
                                <w:szCs w:val="16"/>
                              </w:rPr>
                              <w:t>распоряжения</w:t>
                            </w:r>
                          </w:p>
                        </w:txbxContent>
                      </v:textbox>
                      <w10:wrap type="tight"/>
                      <w10:anchorlock/>
                    </v:rect>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D46191" w:rsidRPr="007F0F3B" w:rsidRDefault="00D46191" w:rsidP="00D46191">
            <w:pPr>
              <w:jc w:val="center"/>
              <w:rPr>
                <w:sz w:val="26"/>
                <w:szCs w:val="26"/>
              </w:rPr>
            </w:pPr>
            <w:r>
              <w:rPr>
                <w:noProof/>
                <w:sz w:val="26"/>
                <w:szCs w:val="26"/>
              </w:rPr>
              <mc:AlternateContent>
                <mc:Choice Requires="wps">
                  <w:drawing>
                    <wp:anchor distT="0" distB="0" distL="114300" distR="114300" simplePos="0" relativeHeight="251687424" behindDoc="0" locked="1" layoutInCell="1" allowOverlap="1" wp14:anchorId="4705EC5C" wp14:editId="4949640E">
                      <wp:simplePos x="0" y="0"/>
                      <wp:positionH relativeFrom="column">
                        <wp:posOffset>1092200</wp:posOffset>
                      </wp:positionH>
                      <wp:positionV relativeFrom="paragraph">
                        <wp:posOffset>4224655</wp:posOffset>
                      </wp:positionV>
                      <wp:extent cx="0" cy="1924050"/>
                      <wp:effectExtent l="57150" t="10795" r="57150" b="1778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24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32.65pt" to="86pt,4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">
                      <v:stroke endarrow="block"/>
                      <w10:anchorlock/>
                    </v:line>
                  </w:pict>
                </mc:Fallback>
              </mc:AlternateContent>
            </w:r>
            <w:r>
              <w:rPr>
                <w:noProof/>
                <w:sz w:val="26"/>
                <w:szCs w:val="26"/>
              </w:rPr>
              <mc:AlternateContent>
                <mc:Choice Requires="wps">
                  <w:drawing>
                    <wp:anchor distT="0" distB="0" distL="114300" distR="114300" simplePos="0" relativeHeight="251676160" behindDoc="0" locked="1" layoutInCell="1" allowOverlap="1" wp14:anchorId="1F9056BD" wp14:editId="7F5C487A">
                      <wp:simplePos x="0" y="0"/>
                      <wp:positionH relativeFrom="column">
                        <wp:posOffset>296545</wp:posOffset>
                      </wp:positionH>
                      <wp:positionV relativeFrom="paragraph">
                        <wp:posOffset>4129405</wp:posOffset>
                      </wp:positionV>
                      <wp:extent cx="1371600" cy="367665"/>
                      <wp:effectExtent l="4445" t="1270" r="0" b="2540"/>
                      <wp:wrapTight wrapText="bothSides">
                        <wp:wrapPolygon edited="0">
                          <wp:start x="-150" y="0"/>
                          <wp:lineTo x="-150" y="21040"/>
                          <wp:lineTo x="21600" y="21040"/>
                          <wp:lineTo x="21600" y="0"/>
                          <wp:lineTo x="-150" y="0"/>
                        </wp:wrapPolygon>
                      </wp:wrapTight>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76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99607E" w:rsidRDefault="00057C4C" w:rsidP="00D46191">
                                  <w:pPr>
                                    <w:jc w:val="center"/>
                                    <w:rPr>
                                      <w:sz w:val="16"/>
                                      <w:szCs w:val="16"/>
                                    </w:rPr>
                                  </w:pPr>
                                  <w:r w:rsidRPr="0099607E">
                                    <w:rPr>
                                      <w:sz w:val="16"/>
                                      <w:szCs w:val="16"/>
                                    </w:rPr>
                                    <w:t>Акт, фиксирующий отсутствие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68" style="position:absolute;left:0;text-align:left;margin-left:23.35pt;margin-top:325.15pt;width:108pt;height:28.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" stroked="f">
                      <v:textbox>
                        <w:txbxContent>
                          <w:p w:rsidR="00057C4C" w:rsidRPr="0099607E" w:rsidRDefault="00057C4C" w:rsidP="00D46191">
                            <w:pPr>
                              <w:jc w:val="center"/>
                              <w:rPr>
                                <w:sz w:val="16"/>
                                <w:szCs w:val="16"/>
                              </w:rPr>
                            </w:pPr>
                            <w:r w:rsidRPr="0099607E">
                              <w:rPr>
                                <w:sz w:val="16"/>
                                <w:szCs w:val="16"/>
                              </w:rPr>
                              <w:t>Акт, фиксирующий отсутствие нарушений</w:t>
                            </w:r>
                          </w:p>
                        </w:txbxContent>
                      </v:textbox>
                      <w10:wrap type="tight"/>
                      <w10:anchorlock/>
                    </v:rect>
                  </w:pict>
                </mc:Fallback>
              </mc:AlternateContent>
            </w:r>
            <w:r>
              <w:rPr>
                <w:noProof/>
                <w:sz w:val="26"/>
                <w:szCs w:val="26"/>
              </w:rPr>
              <mc:AlternateContent>
                <mc:Choice Requires="wps">
                  <w:drawing>
                    <wp:anchor distT="0" distB="0" distL="114300" distR="114300" simplePos="0" relativeHeight="251668992" behindDoc="0" locked="1" layoutInCell="1" allowOverlap="1" wp14:anchorId="12557CE4" wp14:editId="74A4E103">
                      <wp:simplePos x="0" y="0"/>
                      <wp:positionH relativeFrom="column">
                        <wp:posOffset>72390</wp:posOffset>
                      </wp:positionH>
                      <wp:positionV relativeFrom="paragraph">
                        <wp:posOffset>2357755</wp:posOffset>
                      </wp:positionV>
                      <wp:extent cx="1824355" cy="1676400"/>
                      <wp:effectExtent l="8890" t="10795" r="5080" b="8255"/>
                      <wp:wrapTight wrapText="bothSides">
                        <wp:wrapPolygon edited="0">
                          <wp:start x="-150" y="-1800"/>
                          <wp:lineTo x="-150" y="19800"/>
                          <wp:lineTo x="21750" y="19800"/>
                          <wp:lineTo x="21750" y="-1800"/>
                          <wp:lineTo x="-150" y="-1800"/>
                        </wp:wrapPolygon>
                      </wp:wrapTight>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1676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99607E" w:rsidRDefault="00057C4C" w:rsidP="00D46191">
                                  <w:pPr>
                                    <w:rPr>
                                      <w:sz w:val="16"/>
                                      <w:szCs w:val="16"/>
                                    </w:rPr>
                                  </w:pPr>
                                  <w:proofErr w:type="gramStart"/>
                                  <w:r w:rsidRPr="0099607E">
                                    <w:rPr>
                                      <w:sz w:val="16"/>
                                      <w:szCs w:val="16"/>
                                    </w:rPr>
                                    <w:t xml:space="preserve">Не более 20 рабочих дней; общий срок проведение плановых выездных проверок не может превышать 50 часов для малого предприятия в год в исключительных случаях срок может быть продлен, но не более чем на 15 часов; 15 часов для </w:t>
                                  </w:r>
                                  <w:proofErr w:type="spellStart"/>
                                  <w:r w:rsidRPr="0099607E">
                                    <w:rPr>
                                      <w:sz w:val="16"/>
                                      <w:szCs w:val="16"/>
                                    </w:rPr>
                                    <w:t>микропредприятия</w:t>
                                  </w:r>
                                  <w:proofErr w:type="spellEnd"/>
                                  <w:r w:rsidRPr="0099607E">
                                    <w:rPr>
                                      <w:sz w:val="16"/>
                                      <w:szCs w:val="16"/>
                                    </w:rPr>
                                    <w:t xml:space="preserve"> в год, в исключительных случаях срок может быть продлен, но не более чем на 15 часов</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69" style="position:absolute;left:0;text-align:left;margin-left:5.7pt;margin-top:185.65pt;width:143.65pt;height:1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">
                      <v:textbox>
                        <w:txbxContent>
                          <w:p w:rsidR="00057C4C" w:rsidRPr="0099607E" w:rsidRDefault="00057C4C" w:rsidP="00D46191">
                            <w:pPr>
                              <w:rPr>
                                <w:sz w:val="16"/>
                                <w:szCs w:val="16"/>
                              </w:rPr>
                            </w:pPr>
                            <w:proofErr w:type="gramStart"/>
                            <w:r w:rsidRPr="0099607E">
                              <w:rPr>
                                <w:sz w:val="16"/>
                                <w:szCs w:val="16"/>
                              </w:rPr>
                              <w:t xml:space="preserve">Не более 20 рабочих дней; общий срок проведение плановых выездных проверок не может превышать 50 часов для малого предприятия в год в исключительных случаях срок может быть продлен, но не более чем на 15 часов; 15 часов для </w:t>
                            </w:r>
                            <w:proofErr w:type="spellStart"/>
                            <w:r w:rsidRPr="0099607E">
                              <w:rPr>
                                <w:sz w:val="16"/>
                                <w:szCs w:val="16"/>
                              </w:rPr>
                              <w:t>микропредприятия</w:t>
                            </w:r>
                            <w:proofErr w:type="spellEnd"/>
                            <w:r w:rsidRPr="0099607E">
                              <w:rPr>
                                <w:sz w:val="16"/>
                                <w:szCs w:val="16"/>
                              </w:rPr>
                              <w:t xml:space="preserve"> в год, в исключительных случаях срок может быть продлен, но не более чем на 15 часов</w:t>
                            </w:r>
                            <w:proofErr w:type="gramEnd"/>
                          </w:p>
                        </w:txbxContent>
                      </v:textbox>
                      <w10:wrap type="tight"/>
                      <w10:anchorlock/>
                    </v:rect>
                  </w:pict>
                </mc:Fallback>
              </mc:AlternateContent>
            </w:r>
            <w:r>
              <w:rPr>
                <w:noProof/>
                <w:sz w:val="26"/>
                <w:szCs w:val="26"/>
              </w:rPr>
              <mc:AlternateContent>
                <mc:Choice Requires="wps">
                  <w:drawing>
                    <wp:anchor distT="0" distB="0" distL="114300" distR="114300" simplePos="0" relativeHeight="251667968" behindDoc="0" locked="1" layoutInCell="1" allowOverlap="1" wp14:anchorId="7459140B" wp14:editId="1862CFD4">
                      <wp:simplePos x="0" y="0"/>
                      <wp:positionH relativeFrom="column">
                        <wp:posOffset>186690</wp:posOffset>
                      </wp:positionH>
                      <wp:positionV relativeFrom="paragraph">
                        <wp:posOffset>1500505</wp:posOffset>
                      </wp:positionV>
                      <wp:extent cx="1371600" cy="367665"/>
                      <wp:effectExtent l="8890" t="10795" r="10160" b="12065"/>
                      <wp:wrapTight wrapText="bothSides">
                        <wp:wrapPolygon edited="0">
                          <wp:start x="-150" y="-1791"/>
                          <wp:lineTo x="-150" y="19809"/>
                          <wp:lineTo x="21750" y="19809"/>
                          <wp:lineTo x="21750" y="-1791"/>
                          <wp:lineTo x="-150" y="-1791"/>
                        </wp:wrapPolygon>
                      </wp:wrapTight>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76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99607E" w:rsidRDefault="00057C4C" w:rsidP="00D46191">
                                  <w:pPr>
                                    <w:rPr>
                                      <w:sz w:val="16"/>
                                      <w:szCs w:val="16"/>
                                    </w:rPr>
                                  </w:pPr>
                                  <w:r w:rsidRPr="0099607E">
                                    <w:rPr>
                                      <w:sz w:val="16"/>
                                      <w:szCs w:val="16"/>
                                    </w:rPr>
                                    <w:t>Не позднее 3 рабочих дней до начала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70" style="position:absolute;left:0;text-align:left;margin-left:14.7pt;margin-top:118.15pt;width:108pt;height:28.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">
                      <v:textbox>
                        <w:txbxContent>
                          <w:p w:rsidR="00057C4C" w:rsidRPr="0099607E" w:rsidRDefault="00057C4C" w:rsidP="00D46191">
                            <w:pPr>
                              <w:rPr>
                                <w:sz w:val="16"/>
                                <w:szCs w:val="16"/>
                              </w:rPr>
                            </w:pPr>
                            <w:r w:rsidRPr="0099607E">
                              <w:rPr>
                                <w:sz w:val="16"/>
                                <w:szCs w:val="16"/>
                              </w:rPr>
                              <w:t>Не позднее 3 рабочих дней до начала проверки</w:t>
                            </w:r>
                          </w:p>
                        </w:txbxContent>
                      </v:textbox>
                      <w10:wrap type="tight"/>
                      <w10:anchorlock/>
                    </v:rect>
                  </w:pict>
                </mc:Fallback>
              </mc:AlternateContent>
            </w:r>
            <w:r>
              <w:rPr>
                <w:noProof/>
                <w:sz w:val="26"/>
                <w:szCs w:val="26"/>
              </w:rPr>
              <mc:AlternateContent>
                <mc:Choice Requires="wps">
                  <w:drawing>
                    <wp:anchor distT="0" distB="0" distL="114300" distR="114300" simplePos="0" relativeHeight="251664896" behindDoc="0" locked="1" layoutInCell="1" allowOverlap="1" wp14:anchorId="21CBA5CD" wp14:editId="1CA45C47">
                      <wp:simplePos x="0" y="0"/>
                      <wp:positionH relativeFrom="column">
                        <wp:posOffset>182245</wp:posOffset>
                      </wp:positionH>
                      <wp:positionV relativeFrom="paragraph">
                        <wp:posOffset>929005</wp:posOffset>
                      </wp:positionV>
                      <wp:extent cx="1586865" cy="333375"/>
                      <wp:effectExtent l="13970" t="10795" r="8890" b="8255"/>
                      <wp:wrapTight wrapText="bothSides">
                        <wp:wrapPolygon edited="0">
                          <wp:start x="-147" y="-1810"/>
                          <wp:lineTo x="-147" y="19790"/>
                          <wp:lineTo x="21747" y="19790"/>
                          <wp:lineTo x="21747" y="-1810"/>
                          <wp:lineTo x="-147" y="-1810"/>
                        </wp:wrapPolygon>
                      </wp:wrapTight>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333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602261" w:rsidRDefault="00057C4C" w:rsidP="00D46191">
                                  <w:pPr>
                                    <w:jc w:val="center"/>
                                    <w:rPr>
                                      <w:sz w:val="16"/>
                                      <w:szCs w:val="16"/>
                                    </w:rPr>
                                  </w:pPr>
                                  <w:r w:rsidRPr="0099607E">
                                    <w:rPr>
                                      <w:sz w:val="16"/>
                                      <w:szCs w:val="16"/>
                                    </w:rPr>
                                    <w:t xml:space="preserve">Издание </w:t>
                                  </w:r>
                                  <w:r>
                                    <w:rPr>
                                      <w:sz w:val="16"/>
                                      <w:szCs w:val="16"/>
                                    </w:rPr>
                                    <w:t xml:space="preserve">распоряжения </w:t>
                                  </w:r>
                                  <w:r w:rsidRPr="0099607E">
                                    <w:rPr>
                                      <w:sz w:val="16"/>
                                      <w:szCs w:val="16"/>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71" style="position:absolute;left:0;text-align:left;margin-left:14.35pt;margin-top:73.15pt;width:124.9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">
                      <v:textbox>
                        <w:txbxContent>
                          <w:p w:rsidR="00057C4C" w:rsidRPr="00602261" w:rsidRDefault="00057C4C" w:rsidP="00D46191">
                            <w:pPr>
                              <w:jc w:val="center"/>
                              <w:rPr>
                                <w:sz w:val="16"/>
                                <w:szCs w:val="16"/>
                              </w:rPr>
                            </w:pPr>
                            <w:r w:rsidRPr="0099607E">
                              <w:rPr>
                                <w:sz w:val="16"/>
                                <w:szCs w:val="16"/>
                              </w:rPr>
                              <w:t xml:space="preserve">Издание </w:t>
                            </w:r>
                            <w:r>
                              <w:rPr>
                                <w:sz w:val="16"/>
                                <w:szCs w:val="16"/>
                              </w:rPr>
                              <w:t xml:space="preserve">распоряжения </w:t>
                            </w:r>
                            <w:r w:rsidRPr="0099607E">
                              <w:rPr>
                                <w:sz w:val="16"/>
                                <w:szCs w:val="16"/>
                              </w:rPr>
                              <w:t>о проведении плановой проверки</w:t>
                            </w:r>
                          </w:p>
                        </w:txbxContent>
                      </v:textbox>
                      <w10:wrap type="tight"/>
                      <w10:anchorlock/>
                    </v:rect>
                  </w:pict>
                </mc:Fallback>
              </mc:AlternateContent>
            </w:r>
          </w:p>
        </w:tc>
      </w:tr>
    </w:tbl>
    <w:p w:rsidR="00D46191" w:rsidRPr="007F0F3B" w:rsidRDefault="00D46191" w:rsidP="00D46191">
      <w:pPr>
        <w:ind w:right="105"/>
        <w:jc w:val="center"/>
        <w:rPr>
          <w:sz w:val="26"/>
          <w:szCs w:val="26"/>
        </w:rPr>
        <w:sectPr w:rsidR="00D46191" w:rsidRPr="007F0F3B" w:rsidSect="00D46191">
          <w:pgSz w:w="11900" w:h="16800"/>
          <w:pgMar w:top="851" w:right="851" w:bottom="1134" w:left="1701" w:header="720" w:footer="720" w:gutter="0"/>
          <w:pgNumType w:start="1"/>
          <w:cols w:space="720"/>
          <w:noEndnote/>
          <w:titlePg/>
          <w:docGrid w:linePitch="272"/>
        </w:sectPr>
      </w:pPr>
    </w:p>
    <w:p w:rsidR="00801FF5" w:rsidRPr="00CD5CA9" w:rsidRDefault="00801FF5" w:rsidP="00801FF5">
      <w:pPr>
        <w:ind w:left="4820" w:firstLine="11"/>
        <w:rPr>
          <w:sz w:val="22"/>
          <w:szCs w:val="22"/>
        </w:rPr>
      </w:pPr>
      <w:r w:rsidRPr="00CD5CA9">
        <w:rPr>
          <w:sz w:val="22"/>
          <w:szCs w:val="22"/>
        </w:rPr>
        <w:lastRenderedPageBreak/>
        <w:t>Приложение № 3</w:t>
      </w:r>
    </w:p>
    <w:p w:rsidR="00801FF5" w:rsidRPr="00CD5CA9" w:rsidRDefault="00801FF5" w:rsidP="00801FF5">
      <w:pPr>
        <w:ind w:left="4820" w:firstLine="11"/>
        <w:jc w:val="both"/>
        <w:rPr>
          <w:sz w:val="22"/>
          <w:szCs w:val="22"/>
        </w:rPr>
      </w:pPr>
      <w:r w:rsidRPr="00CD5CA9">
        <w:rPr>
          <w:rStyle w:val="afff5"/>
          <w:b w:val="0"/>
          <w:bCs/>
          <w:sz w:val="22"/>
          <w:szCs w:val="22"/>
        </w:rPr>
        <w:t xml:space="preserve">к </w:t>
      </w:r>
      <w:hyperlink w:anchor="sub_1000" w:history="1">
        <w:r w:rsidRPr="00CD5CA9">
          <w:rPr>
            <w:rStyle w:val="afe"/>
            <w:bCs/>
            <w:color w:val="auto"/>
            <w:sz w:val="22"/>
            <w:szCs w:val="22"/>
          </w:rPr>
          <w:t>Административному регламенту</w:t>
        </w:r>
      </w:hyperlink>
      <w:r w:rsidRPr="00CD5CA9">
        <w:rPr>
          <w:rStyle w:val="afff5"/>
          <w:b w:val="0"/>
          <w:bCs/>
          <w:color w:val="auto"/>
          <w:sz w:val="22"/>
          <w:szCs w:val="22"/>
        </w:rPr>
        <w:t xml:space="preserve"> </w:t>
      </w:r>
      <w:r w:rsidR="00057C4C">
        <w:rPr>
          <w:rStyle w:val="afff5"/>
          <w:b w:val="0"/>
          <w:bCs/>
          <w:color w:val="auto"/>
          <w:sz w:val="22"/>
          <w:szCs w:val="22"/>
        </w:rPr>
        <w:t xml:space="preserve">по исполнению муниципальной функции </w:t>
      </w:r>
      <w:r w:rsidRPr="00CD5CA9">
        <w:rPr>
          <w:rStyle w:val="afff5"/>
          <w:b w:val="0"/>
          <w:bCs/>
          <w:sz w:val="22"/>
          <w:szCs w:val="22"/>
        </w:rPr>
        <w:t>«</w:t>
      </w:r>
      <w:r w:rsidRPr="00CD5CA9">
        <w:rPr>
          <w:sz w:val="22"/>
          <w:szCs w:val="22"/>
        </w:rPr>
        <w:t>Осуществление муниципального жилищного контроля на территории Слободского</w:t>
      </w:r>
      <w:r w:rsidR="00CD5CA9">
        <w:rPr>
          <w:sz w:val="22"/>
          <w:szCs w:val="22"/>
        </w:rPr>
        <w:t xml:space="preserve"> сельского поселения»</w:t>
      </w:r>
      <w:r w:rsidR="00057C4C">
        <w:rPr>
          <w:sz w:val="22"/>
          <w:szCs w:val="22"/>
        </w:rPr>
        <w:t xml:space="preserve"> </w:t>
      </w:r>
      <w:r w:rsidRPr="00CD5CA9">
        <w:rPr>
          <w:rStyle w:val="afff5"/>
          <w:b w:val="0"/>
          <w:bCs/>
          <w:sz w:val="22"/>
          <w:szCs w:val="22"/>
        </w:rPr>
        <w:t xml:space="preserve">от </w:t>
      </w:r>
      <w:r w:rsidR="00057C4C">
        <w:rPr>
          <w:rStyle w:val="afff5"/>
          <w:b w:val="0"/>
          <w:bCs/>
          <w:sz w:val="22"/>
          <w:szCs w:val="22"/>
        </w:rPr>
        <w:t>21.02.2019 № 40</w:t>
      </w:r>
    </w:p>
    <w:p w:rsidR="00D46191" w:rsidRPr="007F0F3B" w:rsidRDefault="00D46191" w:rsidP="00D46191">
      <w:pPr>
        <w:ind w:left="5103" w:right="276"/>
        <w:jc w:val="both"/>
        <w:rPr>
          <w:sz w:val="26"/>
          <w:szCs w:val="26"/>
        </w:rPr>
      </w:pPr>
    </w:p>
    <w:p w:rsidR="00D46191" w:rsidRPr="007F0F3B" w:rsidRDefault="00D46191" w:rsidP="00D46191">
      <w:pPr>
        <w:ind w:left="5103" w:right="276"/>
        <w:jc w:val="both"/>
        <w:rPr>
          <w:sz w:val="26"/>
          <w:szCs w:val="26"/>
        </w:rPr>
      </w:pPr>
    </w:p>
    <w:p w:rsidR="00D46191" w:rsidRPr="007F0F3B" w:rsidRDefault="00D46191" w:rsidP="00D46191">
      <w:pPr>
        <w:jc w:val="center"/>
        <w:rPr>
          <w:b/>
          <w:bCs/>
          <w:sz w:val="26"/>
          <w:szCs w:val="26"/>
        </w:rPr>
      </w:pPr>
      <w:r w:rsidRPr="007F0F3B">
        <w:rPr>
          <w:b/>
          <w:bCs/>
          <w:sz w:val="26"/>
          <w:szCs w:val="26"/>
        </w:rPr>
        <w:t>Блок-схема</w:t>
      </w:r>
    </w:p>
    <w:p w:rsidR="00D46191" w:rsidRPr="007F0F3B" w:rsidRDefault="00D46191" w:rsidP="00D46191">
      <w:pPr>
        <w:jc w:val="center"/>
        <w:rPr>
          <w:b/>
          <w:bCs/>
          <w:sz w:val="26"/>
          <w:szCs w:val="26"/>
        </w:rPr>
      </w:pPr>
      <w:r w:rsidRPr="007F0F3B">
        <w:rPr>
          <w:b/>
          <w:bCs/>
          <w:sz w:val="26"/>
          <w:szCs w:val="26"/>
        </w:rPr>
        <w:t xml:space="preserve">Административных процедур, выполняемых при осуществлении </w:t>
      </w:r>
    </w:p>
    <w:p w:rsidR="00D46191" w:rsidRPr="007F0F3B" w:rsidRDefault="00D46191" w:rsidP="00D46191">
      <w:pPr>
        <w:jc w:val="center"/>
        <w:rPr>
          <w:b/>
          <w:bCs/>
          <w:sz w:val="26"/>
          <w:szCs w:val="26"/>
        </w:rPr>
      </w:pPr>
      <w:r w:rsidRPr="007F0F3B">
        <w:rPr>
          <w:b/>
          <w:bCs/>
          <w:sz w:val="26"/>
          <w:szCs w:val="26"/>
        </w:rPr>
        <w:t>муниципального жилищного контроля</w:t>
      </w:r>
    </w:p>
    <w:p w:rsidR="00D46191" w:rsidRPr="007F0F3B" w:rsidRDefault="00D46191" w:rsidP="00D46191">
      <w:pPr>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443"/>
        <w:gridCol w:w="3178"/>
      </w:tblGrid>
      <w:tr w:rsidR="00D46191" w:rsidRPr="007F0F3B" w:rsidTr="00D46191">
        <w:trPr>
          <w:trHeight w:val="887"/>
        </w:trPr>
        <w:tc>
          <w:tcPr>
            <w:tcW w:w="2943"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jc w:val="center"/>
              <w:rPr>
                <w:sz w:val="26"/>
                <w:szCs w:val="26"/>
              </w:rPr>
            </w:pPr>
            <w:r>
              <w:rPr>
                <w:noProof/>
                <w:sz w:val="22"/>
                <w:szCs w:val="22"/>
              </w:rPr>
              <mc:AlternateContent>
                <mc:Choice Requires="wps">
                  <w:drawing>
                    <wp:anchor distT="0" distB="0" distL="114300" distR="114300" simplePos="0" relativeHeight="251695616" behindDoc="0" locked="1" layoutInCell="1" allowOverlap="1" wp14:anchorId="628F242B" wp14:editId="286B81EE">
                      <wp:simplePos x="0" y="0"/>
                      <wp:positionH relativeFrom="column">
                        <wp:posOffset>-80010</wp:posOffset>
                      </wp:positionH>
                      <wp:positionV relativeFrom="paragraph">
                        <wp:posOffset>875665</wp:posOffset>
                      </wp:positionV>
                      <wp:extent cx="6034405" cy="1543050"/>
                      <wp:effectExtent l="0" t="0" r="23495" b="19050"/>
                      <wp:wrapNone/>
                      <wp:docPr id="80" name="Блок-схема: альтернативный процесс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154305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CD5CA9" w:rsidRDefault="00057C4C" w:rsidP="00D46191">
                                  <w:pPr>
                                    <w:widowControl w:val="0"/>
                                    <w:numPr>
                                      <w:ilvl w:val="0"/>
                                      <w:numId w:val="23"/>
                                    </w:numPr>
                                    <w:tabs>
                                      <w:tab w:val="clear" w:pos="720"/>
                                      <w:tab w:val="num" w:pos="0"/>
                                    </w:tabs>
                                    <w:autoSpaceDE w:val="0"/>
                                    <w:autoSpaceDN w:val="0"/>
                                    <w:adjustRightInd w:val="0"/>
                                    <w:ind w:left="0" w:right="-9" w:firstLine="0"/>
                                    <w:jc w:val="both"/>
                                    <w:rPr>
                                      <w:sz w:val="12"/>
                                      <w:szCs w:val="12"/>
                                    </w:rPr>
                                  </w:pPr>
                                  <w:r w:rsidRPr="00CD5CA9">
                                    <w:rPr>
                                      <w:sz w:val="12"/>
                                      <w:szCs w:val="12"/>
                                    </w:rPr>
                                    <w:t>Истечение срока исполнения юридическим лицом, индивидуальным предпринимателем ранее выданного предписания.</w:t>
                                  </w:r>
                                </w:p>
                                <w:p w:rsidR="00057C4C" w:rsidRPr="00CD5CA9" w:rsidRDefault="00057C4C" w:rsidP="00D46191">
                                  <w:pPr>
                                    <w:widowControl w:val="0"/>
                                    <w:numPr>
                                      <w:ilvl w:val="0"/>
                                      <w:numId w:val="23"/>
                                    </w:numPr>
                                    <w:tabs>
                                      <w:tab w:val="clear" w:pos="720"/>
                                      <w:tab w:val="num" w:pos="0"/>
                                    </w:tabs>
                                    <w:autoSpaceDE w:val="0"/>
                                    <w:autoSpaceDN w:val="0"/>
                                    <w:adjustRightInd w:val="0"/>
                                    <w:ind w:left="0" w:right="-9" w:firstLine="0"/>
                                    <w:jc w:val="both"/>
                                    <w:rPr>
                                      <w:sz w:val="12"/>
                                      <w:szCs w:val="12"/>
                                    </w:rPr>
                                  </w:pPr>
                                  <w:proofErr w:type="gramStart"/>
                                  <w:r w:rsidRPr="00CD5CA9">
                                    <w:rPr>
                                      <w:sz w:val="12"/>
                                      <w:szCs w:val="12"/>
                                    </w:rPr>
                                    <w:t>Поступление в Администрацию Слободского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о возникновении угрозы причинения или причинение вреда жизни, здоровью граждан вреда животным, растениям, окружающей среде, объектом культурного наследия (памятникам и истории культуры), народов Российской Федерации, безопасности государства, а также угрозы чрезвычайных ситуаций природного и техногенного</w:t>
                                  </w:r>
                                  <w:proofErr w:type="gramEnd"/>
                                  <w:r w:rsidRPr="00CD5CA9">
                                    <w:rPr>
                                      <w:sz w:val="12"/>
                                      <w:szCs w:val="12"/>
                                    </w:rPr>
                                    <w:t xml:space="preserve"> характера.</w:t>
                                  </w:r>
                                </w:p>
                                <w:p w:rsidR="00057C4C" w:rsidRPr="00CD5CA9" w:rsidRDefault="00057C4C" w:rsidP="00D46191">
                                  <w:pPr>
                                    <w:widowControl w:val="0"/>
                                    <w:numPr>
                                      <w:ilvl w:val="0"/>
                                      <w:numId w:val="23"/>
                                    </w:numPr>
                                    <w:tabs>
                                      <w:tab w:val="clear" w:pos="720"/>
                                      <w:tab w:val="num" w:pos="0"/>
                                    </w:tabs>
                                    <w:autoSpaceDE w:val="0"/>
                                    <w:autoSpaceDN w:val="0"/>
                                    <w:adjustRightInd w:val="0"/>
                                    <w:ind w:left="0" w:right="-9" w:firstLine="0"/>
                                    <w:jc w:val="both"/>
                                    <w:rPr>
                                      <w:sz w:val="12"/>
                                      <w:szCs w:val="12"/>
                                    </w:rPr>
                                  </w:pPr>
                                  <w:r w:rsidRPr="00CD5CA9">
                                    <w:rPr>
                                      <w:sz w:val="12"/>
                                      <w:szCs w:val="12"/>
                                    </w:rPr>
                                    <w:t>Поступление обращений и заявлений граждан о нарушении прав потребителей</w:t>
                                  </w:r>
                                </w:p>
                                <w:p w:rsidR="00057C4C" w:rsidRPr="00CD5CA9" w:rsidRDefault="00057C4C" w:rsidP="00D46191">
                                  <w:pPr>
                                    <w:widowControl w:val="0"/>
                                    <w:numPr>
                                      <w:ilvl w:val="0"/>
                                      <w:numId w:val="23"/>
                                    </w:numPr>
                                    <w:tabs>
                                      <w:tab w:val="clear" w:pos="720"/>
                                      <w:tab w:val="num" w:pos="0"/>
                                    </w:tabs>
                                    <w:autoSpaceDE w:val="0"/>
                                    <w:autoSpaceDN w:val="0"/>
                                    <w:adjustRightInd w:val="0"/>
                                    <w:ind w:left="0" w:right="-9" w:firstLine="0"/>
                                    <w:jc w:val="both"/>
                                    <w:rPr>
                                      <w:sz w:val="12"/>
                                      <w:szCs w:val="12"/>
                                    </w:rPr>
                                  </w:pPr>
                                  <w:r w:rsidRPr="00CD5CA9">
                                    <w:rPr>
                                      <w:sz w:val="12"/>
                                      <w:szCs w:val="12"/>
                                    </w:rPr>
                                    <w:t xml:space="preserve">Распоряжение Главы Слободского сельского поселения, изданное в соответствии с указом президента РФ, Правительства Российской Федерации и на основании требования прокурора о проведении внеплановой поверки в рамках надзора за исполнением законов по поступившим в органы прокуратуры материалам и обращений </w:t>
                                  </w:r>
                                </w:p>
                                <w:p w:rsidR="00057C4C" w:rsidRPr="00CD5CA9" w:rsidRDefault="00057C4C" w:rsidP="00D46191">
                                  <w:pPr>
                                    <w:widowControl w:val="0"/>
                                    <w:numPr>
                                      <w:ilvl w:val="0"/>
                                      <w:numId w:val="23"/>
                                    </w:numPr>
                                    <w:tabs>
                                      <w:tab w:val="clear" w:pos="720"/>
                                      <w:tab w:val="num" w:pos="0"/>
                                    </w:tabs>
                                    <w:autoSpaceDE w:val="0"/>
                                    <w:autoSpaceDN w:val="0"/>
                                    <w:adjustRightInd w:val="0"/>
                                    <w:ind w:left="0" w:right="-9" w:firstLine="0"/>
                                    <w:jc w:val="both"/>
                                    <w:rPr>
                                      <w:sz w:val="12"/>
                                      <w:szCs w:val="12"/>
                                    </w:rPr>
                                  </w:pPr>
                                  <w:proofErr w:type="gramStart"/>
                                  <w:r w:rsidRPr="00CD5CA9">
                                    <w:rPr>
                                      <w:sz w:val="12"/>
                                      <w:szCs w:val="12"/>
                                    </w:rPr>
                                    <w:t>Поступление в Администрацию Слободского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 собственников жилья, уставу товарищества собственников жилья и внесенных в него изменениям, порядку принятия собственниками помещений в</w:t>
                                  </w:r>
                                  <w:proofErr w:type="gramEnd"/>
                                  <w:r w:rsidRPr="00CD5CA9">
                                    <w:rPr>
                                      <w:sz w:val="12"/>
                                      <w:szCs w:val="12"/>
                                    </w:rPr>
                                    <w:t xml:space="preserve"> многоквартирном </w:t>
                                  </w:r>
                                  <w:proofErr w:type="gramStart"/>
                                  <w:r w:rsidRPr="00CD5CA9">
                                    <w:rPr>
                                      <w:sz w:val="12"/>
                                      <w:szCs w:val="12"/>
                                    </w:rPr>
                                    <w:t>доме</w:t>
                                  </w:r>
                                  <w:proofErr w:type="gramEnd"/>
                                  <w:r w:rsidRPr="00CD5CA9">
                                    <w:rPr>
                                      <w:sz w:val="12"/>
                                      <w:szCs w:val="12"/>
                                    </w:rPr>
                                    <w:t xml:space="preserve">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 же нарушения управляющей организацией обязательств, предусмотренных частью 2 статьи 162 Жилищного кодекса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0" o:spid="_x0000_s1072" type="#_x0000_t176" style="position:absolute;left:0;text-align:left;margin-left:-6.3pt;margin-top:68.95pt;width:475.15pt;height:12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">
                      <v:textbox>
                        <w:txbxContent>
                          <w:p w:rsidR="00057C4C" w:rsidRPr="00CD5CA9" w:rsidRDefault="00057C4C" w:rsidP="00D46191">
                            <w:pPr>
                              <w:widowControl w:val="0"/>
                              <w:numPr>
                                <w:ilvl w:val="0"/>
                                <w:numId w:val="23"/>
                              </w:numPr>
                              <w:tabs>
                                <w:tab w:val="clear" w:pos="720"/>
                                <w:tab w:val="num" w:pos="0"/>
                              </w:tabs>
                              <w:autoSpaceDE w:val="0"/>
                              <w:autoSpaceDN w:val="0"/>
                              <w:adjustRightInd w:val="0"/>
                              <w:ind w:left="0" w:right="-9" w:firstLine="0"/>
                              <w:jc w:val="both"/>
                              <w:rPr>
                                <w:sz w:val="12"/>
                                <w:szCs w:val="12"/>
                              </w:rPr>
                            </w:pPr>
                            <w:r w:rsidRPr="00CD5CA9">
                              <w:rPr>
                                <w:sz w:val="12"/>
                                <w:szCs w:val="12"/>
                              </w:rPr>
                              <w:t>Истечение срока исполнения юридическим лицом, индивидуальным предпринимателем ранее выданного предписания.</w:t>
                            </w:r>
                          </w:p>
                          <w:p w:rsidR="00057C4C" w:rsidRPr="00CD5CA9" w:rsidRDefault="00057C4C" w:rsidP="00D46191">
                            <w:pPr>
                              <w:widowControl w:val="0"/>
                              <w:numPr>
                                <w:ilvl w:val="0"/>
                                <w:numId w:val="23"/>
                              </w:numPr>
                              <w:tabs>
                                <w:tab w:val="clear" w:pos="720"/>
                                <w:tab w:val="num" w:pos="0"/>
                              </w:tabs>
                              <w:autoSpaceDE w:val="0"/>
                              <w:autoSpaceDN w:val="0"/>
                              <w:adjustRightInd w:val="0"/>
                              <w:ind w:left="0" w:right="-9" w:firstLine="0"/>
                              <w:jc w:val="both"/>
                              <w:rPr>
                                <w:sz w:val="12"/>
                                <w:szCs w:val="12"/>
                              </w:rPr>
                            </w:pPr>
                            <w:proofErr w:type="gramStart"/>
                            <w:r w:rsidRPr="00CD5CA9">
                              <w:rPr>
                                <w:sz w:val="12"/>
                                <w:szCs w:val="12"/>
                              </w:rPr>
                              <w:t>Поступление в Администрацию Слободского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о возникновении угрозы причинения или причинение вреда жизни, здоровью граждан вреда животным, растениям, окружающей среде, объектом культурного наследия (памятникам и истории культуры), народов Российской Федерации, безопасности государства, а также угрозы чрезвычайных ситуаций природного и техногенного</w:t>
                            </w:r>
                            <w:proofErr w:type="gramEnd"/>
                            <w:r w:rsidRPr="00CD5CA9">
                              <w:rPr>
                                <w:sz w:val="12"/>
                                <w:szCs w:val="12"/>
                              </w:rPr>
                              <w:t xml:space="preserve"> характера.</w:t>
                            </w:r>
                          </w:p>
                          <w:p w:rsidR="00057C4C" w:rsidRPr="00CD5CA9" w:rsidRDefault="00057C4C" w:rsidP="00D46191">
                            <w:pPr>
                              <w:widowControl w:val="0"/>
                              <w:numPr>
                                <w:ilvl w:val="0"/>
                                <w:numId w:val="23"/>
                              </w:numPr>
                              <w:tabs>
                                <w:tab w:val="clear" w:pos="720"/>
                                <w:tab w:val="num" w:pos="0"/>
                              </w:tabs>
                              <w:autoSpaceDE w:val="0"/>
                              <w:autoSpaceDN w:val="0"/>
                              <w:adjustRightInd w:val="0"/>
                              <w:ind w:left="0" w:right="-9" w:firstLine="0"/>
                              <w:jc w:val="both"/>
                              <w:rPr>
                                <w:sz w:val="12"/>
                                <w:szCs w:val="12"/>
                              </w:rPr>
                            </w:pPr>
                            <w:r w:rsidRPr="00CD5CA9">
                              <w:rPr>
                                <w:sz w:val="12"/>
                                <w:szCs w:val="12"/>
                              </w:rPr>
                              <w:t>Поступление обращений и заявлений граждан о нарушении прав потребителей</w:t>
                            </w:r>
                          </w:p>
                          <w:p w:rsidR="00057C4C" w:rsidRPr="00CD5CA9" w:rsidRDefault="00057C4C" w:rsidP="00D46191">
                            <w:pPr>
                              <w:widowControl w:val="0"/>
                              <w:numPr>
                                <w:ilvl w:val="0"/>
                                <w:numId w:val="23"/>
                              </w:numPr>
                              <w:tabs>
                                <w:tab w:val="clear" w:pos="720"/>
                                <w:tab w:val="num" w:pos="0"/>
                              </w:tabs>
                              <w:autoSpaceDE w:val="0"/>
                              <w:autoSpaceDN w:val="0"/>
                              <w:adjustRightInd w:val="0"/>
                              <w:ind w:left="0" w:right="-9" w:firstLine="0"/>
                              <w:jc w:val="both"/>
                              <w:rPr>
                                <w:sz w:val="12"/>
                                <w:szCs w:val="12"/>
                              </w:rPr>
                            </w:pPr>
                            <w:r w:rsidRPr="00CD5CA9">
                              <w:rPr>
                                <w:sz w:val="12"/>
                                <w:szCs w:val="12"/>
                              </w:rPr>
                              <w:t xml:space="preserve">Распоряжение Главы Слободского сельского поселения, изданное в соответствии с указом президента РФ, Правительства Российской Федерации и на основании требования прокурора о проведении внеплановой поверки в рамках надзора за исполнением законов по поступившим в органы прокуратуры материалам и обращений </w:t>
                            </w:r>
                          </w:p>
                          <w:p w:rsidR="00057C4C" w:rsidRPr="00CD5CA9" w:rsidRDefault="00057C4C" w:rsidP="00D46191">
                            <w:pPr>
                              <w:widowControl w:val="0"/>
                              <w:numPr>
                                <w:ilvl w:val="0"/>
                                <w:numId w:val="23"/>
                              </w:numPr>
                              <w:tabs>
                                <w:tab w:val="clear" w:pos="720"/>
                                <w:tab w:val="num" w:pos="0"/>
                              </w:tabs>
                              <w:autoSpaceDE w:val="0"/>
                              <w:autoSpaceDN w:val="0"/>
                              <w:adjustRightInd w:val="0"/>
                              <w:ind w:left="0" w:right="-9" w:firstLine="0"/>
                              <w:jc w:val="both"/>
                              <w:rPr>
                                <w:sz w:val="12"/>
                                <w:szCs w:val="12"/>
                              </w:rPr>
                            </w:pPr>
                            <w:proofErr w:type="gramStart"/>
                            <w:r w:rsidRPr="00CD5CA9">
                              <w:rPr>
                                <w:sz w:val="12"/>
                                <w:szCs w:val="12"/>
                              </w:rPr>
                              <w:t>Поступление в Администрацию Слободского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 собственников жилья, уставу товарищества собственников жилья и внесенных в него изменениям, порядку принятия собственниками помещений в</w:t>
                            </w:r>
                            <w:proofErr w:type="gramEnd"/>
                            <w:r w:rsidRPr="00CD5CA9">
                              <w:rPr>
                                <w:sz w:val="12"/>
                                <w:szCs w:val="12"/>
                              </w:rPr>
                              <w:t xml:space="preserve"> многоквартирном </w:t>
                            </w:r>
                            <w:proofErr w:type="gramStart"/>
                            <w:r w:rsidRPr="00CD5CA9">
                              <w:rPr>
                                <w:sz w:val="12"/>
                                <w:szCs w:val="12"/>
                              </w:rPr>
                              <w:t>доме</w:t>
                            </w:r>
                            <w:proofErr w:type="gramEnd"/>
                            <w:r w:rsidRPr="00CD5CA9">
                              <w:rPr>
                                <w:sz w:val="12"/>
                                <w:szCs w:val="12"/>
                              </w:rPr>
                              <w:t xml:space="preserve">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 же нарушения управляющей организацией обязательств, предусмотренных частью 2 статьи 162 Жилищного кодекса РФ</w:t>
                            </w:r>
                          </w:p>
                        </w:txbxContent>
                      </v:textbox>
                      <w10:anchorlock/>
                    </v:shape>
                  </w:pict>
                </mc:Fallback>
              </mc:AlternateContent>
            </w:r>
            <w:r w:rsidRPr="007F0F3B">
              <w:rPr>
                <w:sz w:val="22"/>
                <w:szCs w:val="22"/>
              </w:rPr>
              <w:t>Объект проверки (физическое лицо, юридическое лицо или индивидуальный предприниматель</w:t>
            </w:r>
            <w:r w:rsidRPr="007F0F3B">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D46191" w:rsidRPr="007F0F3B" w:rsidRDefault="00D46191" w:rsidP="00D46191">
            <w:pPr>
              <w:jc w:val="center"/>
              <w:rPr>
                <w:sz w:val="22"/>
                <w:szCs w:val="22"/>
              </w:rPr>
            </w:pPr>
            <w:r w:rsidRPr="007F0F3B">
              <w:rPr>
                <w:sz w:val="22"/>
                <w:szCs w:val="22"/>
              </w:rPr>
              <w:t xml:space="preserve">Должностное лицо </w:t>
            </w:r>
            <w:r w:rsidR="00CD5CA9">
              <w:rPr>
                <w:sz w:val="22"/>
                <w:szCs w:val="22"/>
              </w:rPr>
              <w:t xml:space="preserve">Администрации Слободского сельского поселения </w:t>
            </w:r>
          </w:p>
          <w:p w:rsidR="00D46191" w:rsidRPr="007F0F3B" w:rsidRDefault="00D46191" w:rsidP="00D46191">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46191" w:rsidRPr="007F0F3B" w:rsidRDefault="00CD5CA9" w:rsidP="00D46191">
            <w:pPr>
              <w:jc w:val="center"/>
              <w:rPr>
                <w:sz w:val="22"/>
                <w:szCs w:val="22"/>
              </w:rPr>
            </w:pPr>
            <w:r>
              <w:rPr>
                <w:sz w:val="22"/>
                <w:szCs w:val="22"/>
              </w:rPr>
              <w:t xml:space="preserve">Глава Слободского сельского поселения </w:t>
            </w:r>
          </w:p>
        </w:tc>
      </w:tr>
      <w:tr w:rsidR="00D46191" w:rsidRPr="007F0F3B" w:rsidTr="00D46191">
        <w:trPr>
          <w:trHeight w:val="8404"/>
        </w:trPr>
        <w:tc>
          <w:tcPr>
            <w:tcW w:w="2943"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jc w:val="center"/>
              <w:rPr>
                <w:sz w:val="26"/>
                <w:szCs w:val="26"/>
              </w:rPr>
            </w:pPr>
          </w:p>
          <w:p w:rsidR="00D46191" w:rsidRPr="007F0F3B" w:rsidRDefault="00D46191" w:rsidP="00D46191">
            <w:pPr>
              <w:jc w:val="center"/>
              <w:rPr>
                <w:sz w:val="26"/>
                <w:szCs w:val="26"/>
              </w:rPr>
            </w:pPr>
          </w:p>
          <w:p w:rsidR="00D46191" w:rsidRPr="007F0F3B" w:rsidRDefault="00D46191" w:rsidP="00D46191">
            <w:pPr>
              <w:jc w:val="center"/>
              <w:rPr>
                <w:sz w:val="26"/>
                <w:szCs w:val="26"/>
              </w:rPr>
            </w:pPr>
            <w:r>
              <w:rPr>
                <w:noProof/>
                <w:sz w:val="26"/>
                <w:szCs w:val="26"/>
              </w:rPr>
              <mc:AlternateContent>
                <mc:Choice Requires="wps">
                  <w:drawing>
                    <wp:anchor distT="0" distB="0" distL="114300" distR="114300" simplePos="0" relativeHeight="251710976" behindDoc="0" locked="1" layoutInCell="1" allowOverlap="1" wp14:anchorId="581C58D8" wp14:editId="528946EF">
                      <wp:simplePos x="0" y="0"/>
                      <wp:positionH relativeFrom="column">
                        <wp:posOffset>1028700</wp:posOffset>
                      </wp:positionH>
                      <wp:positionV relativeFrom="paragraph">
                        <wp:posOffset>1006475</wp:posOffset>
                      </wp:positionV>
                      <wp:extent cx="756920" cy="827405"/>
                      <wp:effectExtent l="51435" t="6985" r="10795" b="5143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920" cy="8274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9.25pt" to="140.6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">
                      <v:stroke endarrow="block"/>
                      <w10:anchorlock/>
                    </v:line>
                  </w:pict>
                </mc:Fallback>
              </mc:AlternateContent>
            </w:r>
            <w:r>
              <w:rPr>
                <w:noProof/>
                <w:sz w:val="26"/>
                <w:szCs w:val="26"/>
              </w:rPr>
              <mc:AlternateContent>
                <mc:Choice Requires="wps">
                  <w:drawing>
                    <wp:anchor distT="0" distB="0" distL="114300" distR="114300" simplePos="0" relativeHeight="251696640" behindDoc="0" locked="1" layoutInCell="1" allowOverlap="1" wp14:anchorId="77733150" wp14:editId="1937B8E2">
                      <wp:simplePos x="0" y="0"/>
                      <wp:positionH relativeFrom="column">
                        <wp:posOffset>1270</wp:posOffset>
                      </wp:positionH>
                      <wp:positionV relativeFrom="paragraph">
                        <wp:posOffset>1843405</wp:posOffset>
                      </wp:positionV>
                      <wp:extent cx="1713230" cy="1228725"/>
                      <wp:effectExtent l="5080" t="6350" r="5715" b="12700"/>
                      <wp:wrapTight wrapText="bothSides">
                        <wp:wrapPolygon edited="0">
                          <wp:start x="-152" y="-257"/>
                          <wp:lineTo x="-152" y="21343"/>
                          <wp:lineTo x="21752" y="21343"/>
                          <wp:lineTo x="21752" y="-257"/>
                          <wp:lineTo x="-152" y="-257"/>
                        </wp:wrapPolygon>
                      </wp:wrapTight>
                      <wp:docPr id="78" name="Блок-схема: процесс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122872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675777" w:rsidRDefault="00057C4C" w:rsidP="00D46191">
                                  <w:pPr>
                                    <w:jc w:val="center"/>
                                    <w:rPr>
                                      <w:sz w:val="16"/>
                                      <w:szCs w:val="16"/>
                                    </w:rPr>
                                  </w:pPr>
                                  <w:r>
                                    <w:rPr>
                                      <w:sz w:val="16"/>
                                      <w:szCs w:val="16"/>
                                    </w:rPr>
                                    <w:t>Объект проверки обязан</w:t>
                                  </w:r>
                                  <w:r w:rsidRPr="00675777">
                                    <w:rPr>
                                      <w:sz w:val="16"/>
                                      <w:szCs w:val="16"/>
                                    </w:rPr>
                                    <w:t xml:space="preserve">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8" o:spid="_x0000_s1073" type="#_x0000_t109" style="position:absolute;left:0;text-align:left;margin-left:.1pt;margin-top:145.15pt;width:134.9pt;height:9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">
                      <v:textbox>
                        <w:txbxContent>
                          <w:p w:rsidR="00057C4C" w:rsidRPr="00675777" w:rsidRDefault="00057C4C" w:rsidP="00D46191">
                            <w:pPr>
                              <w:jc w:val="center"/>
                              <w:rPr>
                                <w:sz w:val="16"/>
                                <w:szCs w:val="16"/>
                              </w:rPr>
                            </w:pPr>
                            <w:r>
                              <w:rPr>
                                <w:sz w:val="16"/>
                                <w:szCs w:val="16"/>
                              </w:rPr>
                              <w:t>Объект проверки обязан</w:t>
                            </w:r>
                            <w:r w:rsidRPr="00675777">
                              <w:rPr>
                                <w:sz w:val="16"/>
                                <w:szCs w:val="16"/>
                              </w:rPr>
                              <w:t xml:space="preserve">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txbxContent>
                      </v:textbox>
                      <w10:wrap type="tight"/>
                      <w10:anchorlock/>
                    </v:shape>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D46191" w:rsidRPr="007F0F3B" w:rsidRDefault="00D46191" w:rsidP="00D46191">
            <w:pPr>
              <w:jc w:val="center"/>
              <w:rPr>
                <w:sz w:val="26"/>
                <w:szCs w:val="26"/>
              </w:rPr>
            </w:pPr>
          </w:p>
          <w:p w:rsidR="00D46191" w:rsidRPr="007F0F3B" w:rsidRDefault="00D46191" w:rsidP="00D46191">
            <w:pPr>
              <w:jc w:val="center"/>
              <w:rPr>
                <w:sz w:val="26"/>
                <w:szCs w:val="26"/>
              </w:rPr>
            </w:pPr>
          </w:p>
          <w:p w:rsidR="00D46191" w:rsidRPr="007F0F3B" w:rsidRDefault="00D46191" w:rsidP="00D46191">
            <w:pPr>
              <w:jc w:val="center"/>
              <w:rPr>
                <w:sz w:val="26"/>
                <w:szCs w:val="26"/>
              </w:rPr>
            </w:pPr>
            <w:r>
              <w:rPr>
                <w:noProof/>
                <w:sz w:val="26"/>
                <w:szCs w:val="26"/>
              </w:rPr>
              <mc:AlternateContent>
                <mc:Choice Requires="wps">
                  <w:drawing>
                    <wp:anchor distT="0" distB="0" distL="114300" distR="114300" simplePos="0" relativeHeight="251729408" behindDoc="0" locked="1" layoutInCell="1" allowOverlap="1" wp14:anchorId="09BC8275" wp14:editId="1FE57981">
                      <wp:simplePos x="0" y="0"/>
                      <wp:positionH relativeFrom="column">
                        <wp:posOffset>1625600</wp:posOffset>
                      </wp:positionH>
                      <wp:positionV relativeFrom="paragraph">
                        <wp:posOffset>3315970</wp:posOffset>
                      </wp:positionV>
                      <wp:extent cx="568960" cy="348615"/>
                      <wp:effectExtent l="12065" t="11430" r="9525" b="1143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960" cy="348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261.1pt" to="172.8pt,2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">
                      <w10:anchorlock/>
                    </v:line>
                  </w:pict>
                </mc:Fallback>
              </mc:AlternateContent>
            </w:r>
            <w:r>
              <w:rPr>
                <w:noProof/>
                <w:sz w:val="26"/>
                <w:szCs w:val="26"/>
              </w:rPr>
              <mc:AlternateContent>
                <mc:Choice Requires="wps">
                  <w:drawing>
                    <wp:anchor distT="0" distB="0" distL="114300" distR="114300" simplePos="0" relativeHeight="251726336" behindDoc="0" locked="1" layoutInCell="1" allowOverlap="1" wp14:anchorId="417309C7" wp14:editId="754AEECE">
                      <wp:simplePos x="0" y="0"/>
                      <wp:positionH relativeFrom="column">
                        <wp:posOffset>1016000</wp:posOffset>
                      </wp:positionH>
                      <wp:positionV relativeFrom="paragraph">
                        <wp:posOffset>4553585</wp:posOffset>
                      </wp:positionV>
                      <wp:extent cx="0" cy="147320"/>
                      <wp:effectExtent l="59690" t="10795" r="54610" b="2286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73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pt,358.55pt" to="80pt,3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">
                      <v:stroke endarrow="block"/>
                      <w10:anchorlock/>
                    </v:line>
                  </w:pict>
                </mc:Fallback>
              </mc:AlternateContent>
            </w:r>
            <w:r>
              <w:rPr>
                <w:noProof/>
                <w:sz w:val="26"/>
                <w:szCs w:val="26"/>
              </w:rPr>
              <mc:AlternateContent>
                <mc:Choice Requires="wps">
                  <w:drawing>
                    <wp:anchor distT="0" distB="0" distL="114300" distR="114300" simplePos="0" relativeHeight="251727360" behindDoc="0" locked="1" layoutInCell="1" allowOverlap="1" wp14:anchorId="56B85B08" wp14:editId="79892808">
                      <wp:simplePos x="0" y="0"/>
                      <wp:positionH relativeFrom="column">
                        <wp:posOffset>1092200</wp:posOffset>
                      </wp:positionH>
                      <wp:positionV relativeFrom="paragraph">
                        <wp:posOffset>5010785</wp:posOffset>
                      </wp:positionV>
                      <wp:extent cx="0" cy="228600"/>
                      <wp:effectExtent l="59690" t="10795" r="54610" b="1778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94.55pt" to="86pt,4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">
                      <v:stroke endarrow="block"/>
                      <w10:anchorlock/>
                    </v:line>
                  </w:pict>
                </mc:Fallback>
              </mc:AlternateContent>
            </w:r>
            <w:r>
              <w:rPr>
                <w:noProof/>
                <w:sz w:val="26"/>
                <w:szCs w:val="26"/>
              </w:rPr>
              <mc:AlternateContent>
                <mc:Choice Requires="wps">
                  <w:drawing>
                    <wp:anchor distT="0" distB="0" distL="114300" distR="114300" simplePos="0" relativeHeight="251725312" behindDoc="0" locked="1" layoutInCell="1" allowOverlap="1" wp14:anchorId="1DD1AADA" wp14:editId="0F942F10">
                      <wp:simplePos x="0" y="0"/>
                      <wp:positionH relativeFrom="column">
                        <wp:posOffset>25400</wp:posOffset>
                      </wp:positionH>
                      <wp:positionV relativeFrom="paragraph">
                        <wp:posOffset>4782185</wp:posOffset>
                      </wp:positionV>
                      <wp:extent cx="455930" cy="9525"/>
                      <wp:effectExtent l="12065" t="58420" r="17780" b="4635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930" cy="95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76.55pt" to="37.9pt,3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">
                      <v:stroke endarrow="block"/>
                      <w10:anchorlock/>
                    </v:line>
                  </w:pict>
                </mc:Fallback>
              </mc:AlternateContent>
            </w:r>
            <w:r>
              <w:rPr>
                <w:noProof/>
                <w:sz w:val="26"/>
                <w:szCs w:val="26"/>
              </w:rPr>
              <mc:AlternateContent>
                <mc:Choice Requires="wps">
                  <w:drawing>
                    <wp:anchor distT="0" distB="0" distL="114300" distR="114300" simplePos="0" relativeHeight="251724288" behindDoc="0" locked="1" layoutInCell="1" allowOverlap="1" wp14:anchorId="42DE1F53" wp14:editId="5E649AED">
                      <wp:simplePos x="0" y="0"/>
                      <wp:positionH relativeFrom="column">
                        <wp:posOffset>25400</wp:posOffset>
                      </wp:positionH>
                      <wp:positionV relativeFrom="paragraph">
                        <wp:posOffset>5391785</wp:posOffset>
                      </wp:positionV>
                      <wp:extent cx="455930" cy="9525"/>
                      <wp:effectExtent l="12065" t="58420" r="17780" b="4635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930" cy="95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24.55pt" to="37.9pt,4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">
                      <v:stroke endarrow="block"/>
                      <w10:anchorlock/>
                    </v:line>
                  </w:pict>
                </mc:Fallback>
              </mc:AlternateContent>
            </w:r>
            <w:r>
              <w:rPr>
                <w:noProof/>
                <w:sz w:val="26"/>
                <w:szCs w:val="26"/>
              </w:rPr>
              <mc:AlternateContent>
                <mc:Choice Requires="wps">
                  <w:drawing>
                    <wp:anchor distT="0" distB="0" distL="114300" distR="114300" simplePos="0" relativeHeight="251705856" behindDoc="0" locked="1" layoutInCell="1" allowOverlap="1" wp14:anchorId="549865E4" wp14:editId="7589B5F7">
                      <wp:simplePos x="0" y="0"/>
                      <wp:positionH relativeFrom="column">
                        <wp:posOffset>963295</wp:posOffset>
                      </wp:positionH>
                      <wp:positionV relativeFrom="paragraph">
                        <wp:posOffset>5238750</wp:posOffset>
                      </wp:positionV>
                      <wp:extent cx="2857500" cy="228600"/>
                      <wp:effectExtent l="6985" t="10160" r="12065" b="8890"/>
                      <wp:wrapNone/>
                      <wp:docPr id="72" name="Блок-схема: знак заверше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flowChartTerminator">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675777" w:rsidRDefault="00057C4C" w:rsidP="00D46191">
                                  <w:pPr>
                                    <w:jc w:val="center"/>
                                    <w:rPr>
                                      <w:sz w:val="16"/>
                                      <w:szCs w:val="16"/>
                                    </w:rPr>
                                  </w:pPr>
                                  <w:r w:rsidRPr="00675777">
                                    <w:rPr>
                                      <w:sz w:val="16"/>
                                      <w:szCs w:val="16"/>
                                    </w:rPr>
                                    <w:t>Проверка завершена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72" o:spid="_x0000_s1074" type="#_x0000_t116" style="position:absolute;left:0;text-align:left;margin-left:75.85pt;margin-top:412.5pt;width:2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">
                      <v:textbox>
                        <w:txbxContent>
                          <w:p w:rsidR="00057C4C" w:rsidRPr="00675777" w:rsidRDefault="00057C4C" w:rsidP="00D46191">
                            <w:pPr>
                              <w:jc w:val="center"/>
                              <w:rPr>
                                <w:sz w:val="16"/>
                                <w:szCs w:val="16"/>
                              </w:rPr>
                            </w:pPr>
                            <w:r w:rsidRPr="00675777">
                              <w:rPr>
                                <w:sz w:val="16"/>
                                <w:szCs w:val="16"/>
                              </w:rPr>
                              <w:t>Проверка завершена</w:t>
                            </w:r>
                          </w:p>
                        </w:txbxContent>
                      </v:textbox>
                      <w10:anchorlock/>
                    </v:shape>
                  </w:pict>
                </mc:Fallback>
              </mc:AlternateContent>
            </w:r>
            <w:r>
              <w:rPr>
                <w:noProof/>
                <w:sz w:val="26"/>
                <w:szCs w:val="26"/>
              </w:rPr>
              <mc:AlternateContent>
                <mc:Choice Requires="wps">
                  <w:drawing>
                    <wp:anchor distT="0" distB="0" distL="114300" distR="114300" simplePos="0" relativeHeight="251723264" behindDoc="0" locked="1" layoutInCell="1" allowOverlap="1" wp14:anchorId="3F16B247" wp14:editId="64C216D9">
                      <wp:simplePos x="0" y="0"/>
                      <wp:positionH relativeFrom="column">
                        <wp:posOffset>25400</wp:posOffset>
                      </wp:positionH>
                      <wp:positionV relativeFrom="paragraph">
                        <wp:posOffset>4477385</wp:posOffset>
                      </wp:positionV>
                      <wp:extent cx="0" cy="1028700"/>
                      <wp:effectExtent l="12065" t="10795" r="6985" b="825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2.55pt" to="2pt,4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">
                      <w10:anchorlock/>
                    </v:line>
                  </w:pict>
                </mc:Fallback>
              </mc:AlternateContent>
            </w:r>
            <w:r>
              <w:rPr>
                <w:noProof/>
                <w:sz w:val="26"/>
                <w:szCs w:val="26"/>
              </w:rPr>
              <mc:AlternateContent>
                <mc:Choice Requires="wps">
                  <w:drawing>
                    <wp:anchor distT="0" distB="0" distL="114300" distR="114300" simplePos="0" relativeHeight="251722240" behindDoc="0" locked="1" layoutInCell="1" allowOverlap="1" wp14:anchorId="04F3607F" wp14:editId="07C99D90">
                      <wp:simplePos x="0" y="0"/>
                      <wp:positionH relativeFrom="column">
                        <wp:posOffset>25400</wp:posOffset>
                      </wp:positionH>
                      <wp:positionV relativeFrom="paragraph">
                        <wp:posOffset>4477385</wp:posOffset>
                      </wp:positionV>
                      <wp:extent cx="228600" cy="0"/>
                      <wp:effectExtent l="12065" t="10795" r="6985" b="825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2.55pt" to="20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">
                      <w10:anchorlock/>
                    </v:line>
                  </w:pict>
                </mc:Fallback>
              </mc:AlternateContent>
            </w:r>
            <w:r>
              <w:rPr>
                <w:noProof/>
                <w:sz w:val="26"/>
                <w:szCs w:val="26"/>
              </w:rPr>
              <mc:AlternateContent>
                <mc:Choice Requires="wps">
                  <w:drawing>
                    <wp:anchor distT="0" distB="0" distL="114300" distR="114300" simplePos="0" relativeHeight="251704832" behindDoc="0" locked="1" layoutInCell="1" allowOverlap="1" wp14:anchorId="5CAE6458" wp14:editId="294C654D">
                      <wp:simplePos x="0" y="0"/>
                      <wp:positionH relativeFrom="column">
                        <wp:posOffset>482600</wp:posOffset>
                      </wp:positionH>
                      <wp:positionV relativeFrom="paragraph">
                        <wp:posOffset>5234940</wp:posOffset>
                      </wp:positionV>
                      <wp:extent cx="1295400" cy="419100"/>
                      <wp:effectExtent l="12065" t="6985" r="6985" b="12065"/>
                      <wp:wrapTight wrapText="bothSides">
                        <wp:wrapPolygon edited="0">
                          <wp:start x="-148" y="-1800"/>
                          <wp:lineTo x="-148" y="19800"/>
                          <wp:lineTo x="21748" y="19800"/>
                          <wp:lineTo x="21748" y="-1800"/>
                          <wp:lineTo x="-148" y="-1800"/>
                        </wp:wrapPolygon>
                      </wp:wrapTight>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9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675777" w:rsidRDefault="00057C4C" w:rsidP="00D46191">
                                  <w:pPr>
                                    <w:jc w:val="center"/>
                                    <w:rPr>
                                      <w:sz w:val="16"/>
                                      <w:szCs w:val="16"/>
                                    </w:rPr>
                                  </w:pPr>
                                  <w:r w:rsidRPr="00675777">
                                    <w:rPr>
                                      <w:sz w:val="16"/>
                                      <w:szCs w:val="16"/>
                                    </w:rPr>
                                    <w:t>Привлечение к административной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75" style="position:absolute;left:0;text-align:left;margin-left:38pt;margin-top:412.2pt;width:102pt;height:3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">
                      <v:textbox>
                        <w:txbxContent>
                          <w:p w:rsidR="00057C4C" w:rsidRPr="00675777" w:rsidRDefault="00057C4C" w:rsidP="00D46191">
                            <w:pPr>
                              <w:jc w:val="center"/>
                              <w:rPr>
                                <w:sz w:val="16"/>
                                <w:szCs w:val="16"/>
                              </w:rPr>
                            </w:pPr>
                            <w:r w:rsidRPr="00675777">
                              <w:rPr>
                                <w:sz w:val="16"/>
                                <w:szCs w:val="16"/>
                              </w:rPr>
                              <w:t>Привлечение к административной ответственности</w:t>
                            </w:r>
                          </w:p>
                        </w:txbxContent>
                      </v:textbox>
                      <w10:wrap type="tight"/>
                      <w10:anchorlock/>
                    </v:rect>
                  </w:pict>
                </mc:Fallback>
              </mc:AlternateContent>
            </w:r>
            <w:r>
              <w:rPr>
                <w:noProof/>
                <w:sz w:val="26"/>
                <w:szCs w:val="26"/>
              </w:rPr>
              <mc:AlternateContent>
                <mc:Choice Requires="wps">
                  <w:drawing>
                    <wp:anchor distT="0" distB="0" distL="114300" distR="114300" simplePos="0" relativeHeight="251703808" behindDoc="0" locked="1" layoutInCell="1" allowOverlap="1" wp14:anchorId="72D712F0" wp14:editId="3FFE6478">
                      <wp:simplePos x="0" y="0"/>
                      <wp:positionH relativeFrom="column">
                        <wp:posOffset>482600</wp:posOffset>
                      </wp:positionH>
                      <wp:positionV relativeFrom="paragraph">
                        <wp:posOffset>4701540</wp:posOffset>
                      </wp:positionV>
                      <wp:extent cx="1287780" cy="333375"/>
                      <wp:effectExtent l="12065" t="6985" r="5080" b="12065"/>
                      <wp:wrapTight wrapText="bothSides">
                        <wp:wrapPolygon edited="0">
                          <wp:start x="-149" y="-1810"/>
                          <wp:lineTo x="-149" y="19790"/>
                          <wp:lineTo x="21749" y="19790"/>
                          <wp:lineTo x="21749" y="-1810"/>
                          <wp:lineTo x="-149" y="-1810"/>
                        </wp:wrapPolygon>
                      </wp:wrapTight>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33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675777" w:rsidRDefault="00057C4C" w:rsidP="00D46191">
                                  <w:pPr>
                                    <w:jc w:val="center"/>
                                    <w:rPr>
                                      <w:sz w:val="16"/>
                                      <w:szCs w:val="16"/>
                                    </w:rPr>
                                  </w:pPr>
                                  <w:r w:rsidRPr="00675777">
                                    <w:rPr>
                                      <w:sz w:val="16"/>
                                      <w:szCs w:val="16"/>
                                    </w:rPr>
                                    <w:t xml:space="preserve">Выдача предписания </w:t>
                                  </w:r>
                                  <w:r>
                                    <w:rPr>
                                      <w:sz w:val="16"/>
                                      <w:szCs w:val="16"/>
                                    </w:rPr>
                                    <w:t>о</w:t>
                                  </w:r>
                                  <w:r w:rsidRPr="00675777">
                                    <w:rPr>
                                      <w:sz w:val="16"/>
                                      <w:szCs w:val="16"/>
                                    </w:rPr>
                                    <w:t>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76" style="position:absolute;left:0;text-align:left;margin-left:38pt;margin-top:370.2pt;width:101.4pt;height:26.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">
                      <v:textbox>
                        <w:txbxContent>
                          <w:p w:rsidR="00057C4C" w:rsidRPr="00675777" w:rsidRDefault="00057C4C" w:rsidP="00D46191">
                            <w:pPr>
                              <w:jc w:val="center"/>
                              <w:rPr>
                                <w:sz w:val="16"/>
                                <w:szCs w:val="16"/>
                              </w:rPr>
                            </w:pPr>
                            <w:r w:rsidRPr="00675777">
                              <w:rPr>
                                <w:sz w:val="16"/>
                                <w:szCs w:val="16"/>
                              </w:rPr>
                              <w:t xml:space="preserve">Выдача предписания </w:t>
                            </w:r>
                            <w:r>
                              <w:rPr>
                                <w:sz w:val="16"/>
                                <w:szCs w:val="16"/>
                              </w:rPr>
                              <w:t>о</w:t>
                            </w:r>
                            <w:r w:rsidRPr="00675777">
                              <w:rPr>
                                <w:sz w:val="16"/>
                                <w:szCs w:val="16"/>
                              </w:rPr>
                              <w:t>бъекту проверки</w:t>
                            </w:r>
                          </w:p>
                        </w:txbxContent>
                      </v:textbox>
                      <w10:wrap type="tight"/>
                      <w10:anchorlock/>
                    </v:rect>
                  </w:pict>
                </mc:Fallback>
              </mc:AlternateContent>
            </w:r>
            <w:r>
              <w:rPr>
                <w:noProof/>
                <w:sz w:val="26"/>
                <w:szCs w:val="26"/>
              </w:rPr>
              <mc:AlternateContent>
                <mc:Choice Requires="wps">
                  <w:drawing>
                    <wp:anchor distT="0" distB="0" distL="114300" distR="114300" simplePos="0" relativeHeight="251721216" behindDoc="0" locked="1" layoutInCell="1" allowOverlap="1" wp14:anchorId="1D611CFF" wp14:editId="31A22E77">
                      <wp:simplePos x="0" y="0"/>
                      <wp:positionH relativeFrom="column">
                        <wp:posOffset>254000</wp:posOffset>
                      </wp:positionH>
                      <wp:positionV relativeFrom="paragraph">
                        <wp:posOffset>4324985</wp:posOffset>
                      </wp:positionV>
                      <wp:extent cx="1600200" cy="228600"/>
                      <wp:effectExtent l="2540" t="127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B6774F" w:rsidRDefault="00057C4C" w:rsidP="00D46191">
                                  <w:pPr>
                                    <w:jc w:val="right"/>
                                    <w:rPr>
                                      <w:sz w:val="16"/>
                                      <w:szCs w:val="16"/>
                                    </w:rPr>
                                  </w:pPr>
                                  <w:r w:rsidRPr="00675777">
                                    <w:rPr>
                                      <w:sz w:val="16"/>
                                      <w:szCs w:val="16"/>
                                    </w:rPr>
                                    <w:t>Акт, фиксирующий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77" style="position:absolute;left:0;text-align:left;margin-left:20pt;margin-top:340.55pt;width:126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" stroked="f">
                      <v:textbox>
                        <w:txbxContent>
                          <w:p w:rsidR="00057C4C" w:rsidRPr="00B6774F" w:rsidRDefault="00057C4C" w:rsidP="00D46191">
                            <w:pPr>
                              <w:jc w:val="right"/>
                              <w:rPr>
                                <w:sz w:val="16"/>
                                <w:szCs w:val="16"/>
                              </w:rPr>
                            </w:pPr>
                            <w:r w:rsidRPr="00675777">
                              <w:rPr>
                                <w:sz w:val="16"/>
                                <w:szCs w:val="16"/>
                              </w:rPr>
                              <w:t>Акт, фиксирующий нарушения</w:t>
                            </w:r>
                          </w:p>
                        </w:txbxContent>
                      </v:textbox>
                      <w10:anchorlock/>
                    </v:rect>
                  </w:pict>
                </mc:Fallback>
              </mc:AlternateContent>
            </w:r>
            <w:r>
              <w:rPr>
                <w:noProof/>
                <w:sz w:val="26"/>
                <w:szCs w:val="26"/>
              </w:rPr>
              <mc:AlternateContent>
                <mc:Choice Requires="wps">
                  <w:drawing>
                    <wp:anchor distT="0" distB="0" distL="114300" distR="114300" simplePos="0" relativeHeight="251719168" behindDoc="0" locked="1" layoutInCell="1" allowOverlap="1" wp14:anchorId="35DD5E2D" wp14:editId="0872C11D">
                      <wp:simplePos x="0" y="0"/>
                      <wp:positionH relativeFrom="column">
                        <wp:posOffset>1778000</wp:posOffset>
                      </wp:positionH>
                      <wp:positionV relativeFrom="paragraph">
                        <wp:posOffset>3791585</wp:posOffset>
                      </wp:positionV>
                      <wp:extent cx="571500" cy="0"/>
                      <wp:effectExtent l="12065" t="10795" r="6985" b="825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298.55pt" to="185pt,2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">
                      <w10:anchorlock/>
                    </v:line>
                  </w:pict>
                </mc:Fallback>
              </mc:AlternateContent>
            </w:r>
            <w:r>
              <w:rPr>
                <w:noProof/>
                <w:sz w:val="26"/>
                <w:szCs w:val="26"/>
              </w:rPr>
              <mc:AlternateContent>
                <mc:Choice Requires="wps">
                  <w:drawing>
                    <wp:anchor distT="0" distB="0" distL="114300" distR="114300" simplePos="0" relativeHeight="251718144" behindDoc="0" locked="1" layoutInCell="1" allowOverlap="1" wp14:anchorId="35672411" wp14:editId="50DF724C">
                      <wp:simplePos x="0" y="0"/>
                      <wp:positionH relativeFrom="column">
                        <wp:posOffset>939800</wp:posOffset>
                      </wp:positionH>
                      <wp:positionV relativeFrom="paragraph">
                        <wp:posOffset>2648585</wp:posOffset>
                      </wp:positionV>
                      <wp:extent cx="6350" cy="671195"/>
                      <wp:effectExtent l="50165" t="10795" r="57785" b="2286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711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08.55pt" to="74.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">
                      <v:stroke endarrow="block"/>
                      <w10:anchorlock/>
                    </v:line>
                  </w:pict>
                </mc:Fallback>
              </mc:AlternateContent>
            </w:r>
            <w:r>
              <w:rPr>
                <w:noProof/>
                <w:sz w:val="26"/>
                <w:szCs w:val="26"/>
              </w:rPr>
              <mc:AlternateContent>
                <mc:Choice Requires="wps">
                  <w:drawing>
                    <wp:anchor distT="0" distB="0" distL="114300" distR="114300" simplePos="0" relativeHeight="251702784" behindDoc="0" locked="1" layoutInCell="1" allowOverlap="1" wp14:anchorId="2730AA73" wp14:editId="1107B348">
                      <wp:simplePos x="0" y="0"/>
                      <wp:positionH relativeFrom="column">
                        <wp:posOffset>25400</wp:posOffset>
                      </wp:positionH>
                      <wp:positionV relativeFrom="paragraph">
                        <wp:posOffset>3329940</wp:posOffset>
                      </wp:positionV>
                      <wp:extent cx="1834515" cy="895350"/>
                      <wp:effectExtent l="21590" t="16510" r="20320" b="12065"/>
                      <wp:wrapTight wrapText="bothSides">
                        <wp:wrapPolygon edited="0">
                          <wp:start x="10198" y="0"/>
                          <wp:lineTo x="2998" y="7200"/>
                          <wp:lineTo x="-404" y="10800"/>
                          <wp:lineTo x="10198" y="21370"/>
                          <wp:lineTo x="11200" y="21370"/>
                          <wp:lineTo x="21802" y="10800"/>
                          <wp:lineTo x="18400" y="7200"/>
                          <wp:lineTo x="11200" y="0"/>
                          <wp:lineTo x="10198" y="0"/>
                        </wp:wrapPolygon>
                      </wp:wrapTight>
                      <wp:docPr id="64" name="Блок-схема: решение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895350"/>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675777" w:rsidRDefault="00057C4C" w:rsidP="00D46191">
                                  <w:pPr>
                                    <w:jc w:val="center"/>
                                    <w:rPr>
                                      <w:sz w:val="14"/>
                                      <w:szCs w:val="14"/>
                                    </w:rPr>
                                  </w:pPr>
                                  <w:r w:rsidRPr="00675777">
                                    <w:rPr>
                                      <w:sz w:val="14"/>
                                      <w:szCs w:val="14"/>
                                    </w:rPr>
                                    <w:t xml:space="preserve">Составление акта проверки и вручение копии </w:t>
                                  </w:r>
                                  <w:r>
                                    <w:rPr>
                                      <w:sz w:val="14"/>
                                      <w:szCs w:val="14"/>
                                    </w:rPr>
                                    <w:t>о</w:t>
                                  </w:r>
                                  <w:r w:rsidRPr="00675777">
                                    <w:rPr>
                                      <w:sz w:val="14"/>
                                      <w:szCs w:val="14"/>
                                    </w:rPr>
                                    <w:t>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4" o:spid="_x0000_s1078" type="#_x0000_t110" style="position:absolute;left:0;text-align:left;margin-left:2pt;margin-top:262.2pt;width:144.45pt;height:7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">
                      <v:textbox>
                        <w:txbxContent>
                          <w:p w:rsidR="00057C4C" w:rsidRPr="00675777" w:rsidRDefault="00057C4C" w:rsidP="00D46191">
                            <w:pPr>
                              <w:jc w:val="center"/>
                              <w:rPr>
                                <w:sz w:val="14"/>
                                <w:szCs w:val="14"/>
                              </w:rPr>
                            </w:pPr>
                            <w:r w:rsidRPr="00675777">
                              <w:rPr>
                                <w:sz w:val="14"/>
                                <w:szCs w:val="14"/>
                              </w:rPr>
                              <w:t xml:space="preserve">Составление акта проверки и вручение копии </w:t>
                            </w:r>
                            <w:r>
                              <w:rPr>
                                <w:sz w:val="14"/>
                                <w:szCs w:val="14"/>
                              </w:rPr>
                              <w:t>о</w:t>
                            </w:r>
                            <w:r w:rsidRPr="00675777">
                              <w:rPr>
                                <w:sz w:val="14"/>
                                <w:szCs w:val="14"/>
                              </w:rPr>
                              <w:t>бъекту проверки</w:t>
                            </w:r>
                          </w:p>
                        </w:txbxContent>
                      </v:textbox>
                      <w10:wrap type="tight"/>
                      <w10:anchorlock/>
                    </v:shape>
                  </w:pict>
                </mc:Fallback>
              </mc:AlternateContent>
            </w:r>
            <w:r>
              <w:rPr>
                <w:noProof/>
                <w:sz w:val="26"/>
                <w:szCs w:val="26"/>
              </w:rPr>
              <mc:AlternateContent>
                <mc:Choice Requires="wps">
                  <w:drawing>
                    <wp:anchor distT="0" distB="0" distL="114300" distR="114300" simplePos="0" relativeHeight="251717120" behindDoc="0" locked="1" layoutInCell="1" allowOverlap="1" wp14:anchorId="6F7578CA" wp14:editId="08A7E0F6">
                      <wp:simplePos x="0" y="0"/>
                      <wp:positionH relativeFrom="column">
                        <wp:posOffset>1746250</wp:posOffset>
                      </wp:positionH>
                      <wp:positionV relativeFrom="paragraph">
                        <wp:posOffset>2519680</wp:posOffset>
                      </wp:positionV>
                      <wp:extent cx="342900" cy="342900"/>
                      <wp:effectExtent l="8890" t="5715" r="10160" b="1333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98.4pt" to="164.5pt,2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">
                      <w10:anchorlock/>
                    </v:line>
                  </w:pict>
                </mc:Fallback>
              </mc:AlternateContent>
            </w:r>
            <w:r>
              <w:rPr>
                <w:noProof/>
                <w:sz w:val="26"/>
                <w:szCs w:val="26"/>
              </w:rPr>
              <mc:AlternateContent>
                <mc:Choice Requires="wps">
                  <w:drawing>
                    <wp:anchor distT="0" distB="0" distL="114300" distR="114300" simplePos="0" relativeHeight="251716096" behindDoc="0" locked="1" layoutInCell="1" allowOverlap="1" wp14:anchorId="2B6DEF59" wp14:editId="3383E2BA">
                      <wp:simplePos x="0" y="0"/>
                      <wp:positionH relativeFrom="column">
                        <wp:posOffset>1860550</wp:posOffset>
                      </wp:positionH>
                      <wp:positionV relativeFrom="paragraph">
                        <wp:posOffset>1810385</wp:posOffset>
                      </wp:positionV>
                      <wp:extent cx="381000" cy="304800"/>
                      <wp:effectExtent l="8890" t="10795" r="10160" b="825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04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42.55pt" to="176.5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">
                      <w10:anchorlock/>
                    </v:line>
                  </w:pict>
                </mc:Fallback>
              </mc:AlternateContent>
            </w:r>
            <w:r>
              <w:rPr>
                <w:noProof/>
                <w:sz w:val="26"/>
                <w:szCs w:val="26"/>
              </w:rPr>
              <mc:AlternateContent>
                <mc:Choice Requires="wps">
                  <w:drawing>
                    <wp:anchor distT="0" distB="0" distL="114300" distR="114300" simplePos="0" relativeHeight="251707904" behindDoc="0" locked="1" layoutInCell="1" allowOverlap="1" wp14:anchorId="659DD8A7" wp14:editId="738D6BC3">
                      <wp:simplePos x="0" y="0"/>
                      <wp:positionH relativeFrom="column">
                        <wp:posOffset>336550</wp:posOffset>
                      </wp:positionH>
                      <wp:positionV relativeFrom="paragraph">
                        <wp:posOffset>1962785</wp:posOffset>
                      </wp:positionV>
                      <wp:extent cx="1264920" cy="295275"/>
                      <wp:effectExtent l="0" t="1270" r="254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295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675777" w:rsidRDefault="00057C4C" w:rsidP="00D46191">
                                  <w:pPr>
                                    <w:jc w:val="center"/>
                                    <w:rPr>
                                      <w:sz w:val="16"/>
                                      <w:szCs w:val="16"/>
                                    </w:rPr>
                                  </w:pPr>
                                  <w:r w:rsidRPr="00675777">
                                    <w:rPr>
                                      <w:sz w:val="16"/>
                                      <w:szCs w:val="16"/>
                                    </w:rPr>
                                    <w:t>Дата начала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79" style="position:absolute;left:0;text-align:left;margin-left:26.5pt;margin-top:154.55pt;width:99.6pt;height:2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" stroked="f">
                      <v:textbox>
                        <w:txbxContent>
                          <w:p w:rsidR="00057C4C" w:rsidRPr="00675777" w:rsidRDefault="00057C4C" w:rsidP="00D46191">
                            <w:pPr>
                              <w:jc w:val="center"/>
                              <w:rPr>
                                <w:sz w:val="16"/>
                                <w:szCs w:val="16"/>
                              </w:rPr>
                            </w:pPr>
                            <w:r w:rsidRPr="00675777">
                              <w:rPr>
                                <w:sz w:val="16"/>
                                <w:szCs w:val="16"/>
                              </w:rPr>
                              <w:t>Дата начала проверки</w:t>
                            </w:r>
                          </w:p>
                        </w:txbxContent>
                      </v:textbox>
                      <w10:anchorlock/>
                    </v:rect>
                  </w:pict>
                </mc:Fallback>
              </mc:AlternateContent>
            </w:r>
            <w:r>
              <w:rPr>
                <w:noProof/>
                <w:sz w:val="26"/>
                <w:szCs w:val="26"/>
              </w:rPr>
              <mc:AlternateContent>
                <mc:Choice Requires="wps">
                  <w:drawing>
                    <wp:anchor distT="0" distB="0" distL="114300" distR="114300" simplePos="0" relativeHeight="251714048" behindDoc="0" locked="1" layoutInCell="1" allowOverlap="1" wp14:anchorId="136C03AA" wp14:editId="31D552EC">
                      <wp:simplePos x="0" y="0"/>
                      <wp:positionH relativeFrom="column">
                        <wp:posOffset>946150</wp:posOffset>
                      </wp:positionH>
                      <wp:positionV relativeFrom="paragraph">
                        <wp:posOffset>1886585</wp:posOffset>
                      </wp:positionV>
                      <wp:extent cx="0" cy="152400"/>
                      <wp:effectExtent l="8890" t="10795" r="10160" b="825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48.55pt" to="74.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">
                      <w10:anchorlock/>
                    </v:line>
                  </w:pict>
                </mc:Fallback>
              </mc:AlternateContent>
            </w:r>
            <w:r>
              <w:rPr>
                <w:noProof/>
                <w:sz w:val="26"/>
                <w:szCs w:val="26"/>
              </w:rPr>
              <mc:AlternateContent>
                <mc:Choice Requires="wps">
                  <w:drawing>
                    <wp:anchor distT="0" distB="0" distL="114300" distR="114300" simplePos="0" relativeHeight="251712000" behindDoc="0" locked="1" layoutInCell="1" allowOverlap="1" wp14:anchorId="5FDAEA1F" wp14:editId="6C547E8D">
                      <wp:simplePos x="0" y="0"/>
                      <wp:positionH relativeFrom="column">
                        <wp:posOffset>1708150</wp:posOffset>
                      </wp:positionH>
                      <wp:positionV relativeFrom="paragraph">
                        <wp:posOffset>1349375</wp:posOffset>
                      </wp:positionV>
                      <wp:extent cx="571500" cy="3810"/>
                      <wp:effectExtent l="8890" t="6985" r="10160" b="825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8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106.25pt" to="179.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">
                      <w10:anchorlock/>
                    </v:line>
                  </w:pict>
                </mc:Fallback>
              </mc:AlternateContent>
            </w:r>
            <w:r>
              <w:rPr>
                <w:noProof/>
                <w:sz w:val="26"/>
                <w:szCs w:val="26"/>
              </w:rPr>
              <mc:AlternateContent>
                <mc:Choice Requires="wps">
                  <w:drawing>
                    <wp:anchor distT="0" distB="0" distL="114300" distR="114300" simplePos="0" relativeHeight="251715072" behindDoc="0" locked="1" layoutInCell="1" allowOverlap="1" wp14:anchorId="0087D885" wp14:editId="768A0C01">
                      <wp:simplePos x="0" y="0"/>
                      <wp:positionH relativeFrom="column">
                        <wp:posOffset>946150</wp:posOffset>
                      </wp:positionH>
                      <wp:positionV relativeFrom="paragraph">
                        <wp:posOffset>2115185</wp:posOffset>
                      </wp:positionV>
                      <wp:extent cx="0" cy="175895"/>
                      <wp:effectExtent l="56515" t="10795" r="57785" b="2286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8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66.55pt" to="74.5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">
                      <v:stroke endarrow="block"/>
                      <w10:anchorlock/>
                    </v:line>
                  </w:pict>
                </mc:Fallback>
              </mc:AlternateContent>
            </w:r>
            <w:r>
              <w:rPr>
                <w:noProof/>
                <w:sz w:val="26"/>
                <w:szCs w:val="26"/>
              </w:rPr>
              <mc:AlternateContent>
                <mc:Choice Requires="wps">
                  <w:drawing>
                    <wp:anchor distT="0" distB="0" distL="114300" distR="114300" simplePos="0" relativeHeight="251699712" behindDoc="0" locked="1" layoutInCell="1" allowOverlap="1" wp14:anchorId="28FB6A38" wp14:editId="50269BEB">
                      <wp:simplePos x="0" y="0"/>
                      <wp:positionH relativeFrom="column">
                        <wp:posOffset>39370</wp:posOffset>
                      </wp:positionH>
                      <wp:positionV relativeFrom="paragraph">
                        <wp:posOffset>2300605</wp:posOffset>
                      </wp:positionV>
                      <wp:extent cx="1722120" cy="295275"/>
                      <wp:effectExtent l="6985" t="6350" r="13970" b="12700"/>
                      <wp:wrapTight wrapText="bothSides">
                        <wp:wrapPolygon edited="0">
                          <wp:start x="-151" y="-1812"/>
                          <wp:lineTo x="-151" y="19788"/>
                          <wp:lineTo x="21751" y="19788"/>
                          <wp:lineTo x="21751" y="-1812"/>
                          <wp:lineTo x="-151" y="-1812"/>
                        </wp:wrapPolygon>
                      </wp:wrapTight>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952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675777" w:rsidRDefault="00057C4C" w:rsidP="00D46191">
                                  <w:pPr>
                                    <w:jc w:val="center"/>
                                    <w:rPr>
                                      <w:sz w:val="16"/>
                                      <w:szCs w:val="16"/>
                                    </w:rPr>
                                  </w:pPr>
                                  <w:r w:rsidRPr="00675777">
                                    <w:rPr>
                                      <w:sz w:val="16"/>
                                      <w:szCs w:val="16"/>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80" style="position:absolute;left:0;text-align:left;margin-left:3.1pt;margin-top:181.15pt;width:135.6pt;height:23.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">
                      <v:textbox>
                        <w:txbxContent>
                          <w:p w:rsidR="00057C4C" w:rsidRPr="00675777" w:rsidRDefault="00057C4C" w:rsidP="00D46191">
                            <w:pPr>
                              <w:jc w:val="center"/>
                              <w:rPr>
                                <w:sz w:val="16"/>
                                <w:szCs w:val="16"/>
                              </w:rPr>
                            </w:pPr>
                            <w:r w:rsidRPr="00675777">
                              <w:rPr>
                                <w:sz w:val="16"/>
                                <w:szCs w:val="16"/>
                              </w:rPr>
                              <w:t>Проведение проверки</w:t>
                            </w:r>
                          </w:p>
                        </w:txbxContent>
                      </v:textbox>
                      <w10:wrap type="tight"/>
                      <w10:anchorlock/>
                    </v:rect>
                  </w:pict>
                </mc:Fallback>
              </mc:AlternateContent>
            </w:r>
            <w:r>
              <w:rPr>
                <w:noProof/>
                <w:sz w:val="26"/>
                <w:szCs w:val="26"/>
              </w:rPr>
              <mc:AlternateContent>
                <mc:Choice Requires="wps">
                  <w:drawing>
                    <wp:anchor distT="0" distB="0" distL="114300" distR="114300" simplePos="0" relativeHeight="251713024" behindDoc="0" locked="1" layoutInCell="1" allowOverlap="1" wp14:anchorId="74385B56" wp14:editId="3114F1B2">
                      <wp:simplePos x="0" y="0"/>
                      <wp:positionH relativeFrom="column">
                        <wp:posOffset>869950</wp:posOffset>
                      </wp:positionH>
                      <wp:positionV relativeFrom="paragraph">
                        <wp:posOffset>1353185</wp:posOffset>
                      </wp:positionV>
                      <wp:extent cx="457200" cy="228600"/>
                      <wp:effectExtent l="37465" t="10795" r="10160" b="5588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06.55pt" to="104.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">
                      <v:stroke endarrow="block"/>
                      <w10:anchorlock/>
                    </v:line>
                  </w:pict>
                </mc:Fallback>
              </mc:AlternateContent>
            </w:r>
            <w:r>
              <w:rPr>
                <w:noProof/>
                <w:sz w:val="26"/>
                <w:szCs w:val="26"/>
              </w:rPr>
              <mc:AlternateContent>
                <mc:Choice Requires="wps">
                  <w:drawing>
                    <wp:anchor distT="0" distB="0" distL="114300" distR="114300" simplePos="0" relativeHeight="251706880" behindDoc="0" locked="1" layoutInCell="1" allowOverlap="1" wp14:anchorId="0B891275" wp14:editId="2495CF59">
                      <wp:simplePos x="0" y="0"/>
                      <wp:positionH relativeFrom="column">
                        <wp:posOffset>1259840</wp:posOffset>
                      </wp:positionH>
                      <wp:positionV relativeFrom="paragraph">
                        <wp:posOffset>1202690</wp:posOffset>
                      </wp:positionV>
                      <wp:extent cx="579120" cy="456565"/>
                      <wp:effectExtent l="0" t="3810" r="3175" b="0"/>
                      <wp:wrapTight wrapText="bothSides">
                        <wp:wrapPolygon edited="0">
                          <wp:start x="0" y="0"/>
                          <wp:lineTo x="21600" y="0"/>
                          <wp:lineTo x="21600" y="21600"/>
                          <wp:lineTo x="0" y="21600"/>
                          <wp:lineTo x="0" y="0"/>
                        </wp:wrapPolygon>
                      </wp:wrapTight>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56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7C4C" w:rsidRPr="00675777" w:rsidRDefault="00057C4C" w:rsidP="00D46191">
                                  <w:pPr>
                                    <w:jc w:val="center"/>
                                    <w:rPr>
                                      <w:sz w:val="16"/>
                                      <w:szCs w:val="16"/>
                                    </w:rPr>
                                  </w:pPr>
                                  <w:r>
                                    <w:rPr>
                                      <w:sz w:val="16"/>
                                      <w:szCs w:val="16"/>
                                    </w:rPr>
                                    <w:t>распоряжение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81" style="position:absolute;left:0;text-align:left;margin-left:99.2pt;margin-top:94.7pt;width:45.6pt;height:35.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" filled="f" stroked="f">
                      <v:textbox>
                        <w:txbxContent>
                          <w:p w:rsidR="00057C4C" w:rsidRPr="00675777" w:rsidRDefault="00057C4C" w:rsidP="00D46191">
                            <w:pPr>
                              <w:jc w:val="center"/>
                              <w:rPr>
                                <w:sz w:val="16"/>
                                <w:szCs w:val="16"/>
                              </w:rPr>
                            </w:pPr>
                            <w:r>
                              <w:rPr>
                                <w:sz w:val="16"/>
                                <w:szCs w:val="16"/>
                              </w:rPr>
                              <w:t>распоряжение</w:t>
                            </w:r>
                          </w:p>
                        </w:txbxContent>
                      </v:textbox>
                      <w10:wrap type="tight"/>
                      <w10:anchorlock/>
                    </v:rect>
                  </w:pict>
                </mc:Fallback>
              </mc:AlternateContent>
            </w:r>
            <w:r>
              <w:rPr>
                <w:noProof/>
                <w:sz w:val="26"/>
                <w:szCs w:val="26"/>
              </w:rPr>
              <mc:AlternateContent>
                <mc:Choice Requires="wps">
                  <w:drawing>
                    <wp:anchor distT="0" distB="0" distL="114300" distR="114300" simplePos="0" relativeHeight="251709952" behindDoc="0" locked="1" layoutInCell="1" allowOverlap="1" wp14:anchorId="22404FB1" wp14:editId="183E0249">
                      <wp:simplePos x="0" y="0"/>
                      <wp:positionH relativeFrom="column">
                        <wp:posOffset>2241550</wp:posOffset>
                      </wp:positionH>
                      <wp:positionV relativeFrom="paragraph">
                        <wp:posOffset>1006475</wp:posOffset>
                      </wp:positionV>
                      <wp:extent cx="838200" cy="413385"/>
                      <wp:effectExtent l="8890" t="6985" r="38735" b="5588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4133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79.25pt" to="242.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">
                      <v:stroke endarrow="block"/>
                      <w10:anchorlock/>
                    </v:line>
                  </w:pict>
                </mc:Fallback>
              </mc:AlternateContent>
            </w:r>
            <w:r>
              <w:rPr>
                <w:noProof/>
                <w:sz w:val="26"/>
                <w:szCs w:val="26"/>
              </w:rPr>
              <mc:AlternateContent>
                <mc:Choice Requires="wps">
                  <w:drawing>
                    <wp:anchor distT="0" distB="0" distL="114300" distR="114300" simplePos="0" relativeHeight="251698688" behindDoc="0" locked="1" layoutInCell="1" allowOverlap="1" wp14:anchorId="1DEA5ADA" wp14:editId="42AC16BE">
                      <wp:simplePos x="0" y="0"/>
                      <wp:positionH relativeFrom="column">
                        <wp:posOffset>112395</wp:posOffset>
                      </wp:positionH>
                      <wp:positionV relativeFrom="paragraph">
                        <wp:posOffset>1578610</wp:posOffset>
                      </wp:positionV>
                      <wp:extent cx="1722120" cy="333375"/>
                      <wp:effectExtent l="13335" t="8255" r="7620" b="10795"/>
                      <wp:wrapTight wrapText="bothSides">
                        <wp:wrapPolygon edited="0">
                          <wp:start x="-151" y="-1810"/>
                          <wp:lineTo x="-151" y="19790"/>
                          <wp:lineTo x="21751" y="19790"/>
                          <wp:lineTo x="21751" y="-1810"/>
                          <wp:lineTo x="-151" y="-1810"/>
                        </wp:wrapPolygon>
                      </wp:wrapTight>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333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CD0DD0" w:rsidRDefault="00057C4C" w:rsidP="00D46191">
                                  <w:pPr>
                                    <w:jc w:val="center"/>
                                    <w:rPr>
                                      <w:sz w:val="16"/>
                                      <w:szCs w:val="16"/>
                                    </w:rPr>
                                  </w:pPr>
                                  <w:r w:rsidRPr="00675777">
                                    <w:rPr>
                                      <w:sz w:val="16"/>
                                      <w:szCs w:val="16"/>
                                    </w:rPr>
                                    <w:t xml:space="preserve">Уведомление </w:t>
                                  </w:r>
                                  <w:r>
                                    <w:rPr>
                                      <w:sz w:val="16"/>
                                      <w:szCs w:val="16"/>
                                    </w:rPr>
                                    <w:t>о</w:t>
                                  </w:r>
                                  <w:r w:rsidRPr="00675777">
                                    <w:rPr>
                                      <w:sz w:val="16"/>
                                      <w:szCs w:val="16"/>
                                    </w:rPr>
                                    <w:t xml:space="preserve">бъекта проверки и направление </w:t>
                                  </w:r>
                                  <w:r w:rsidRPr="00CD0DD0">
                                    <w:rPr>
                                      <w:sz w:val="16"/>
                                      <w:szCs w:val="16"/>
                                    </w:rPr>
                                    <w:t xml:space="preserve">копии </w:t>
                                  </w:r>
                                  <w:r>
                                    <w:rPr>
                                      <w:sz w:val="16"/>
                                      <w:szCs w:val="16"/>
                                    </w:rPr>
                                    <w:t>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82" style="position:absolute;left:0;text-align:left;margin-left:8.85pt;margin-top:124.3pt;width:135.6pt;height:26.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">
                      <v:textbox>
                        <w:txbxContent>
                          <w:p w:rsidR="00057C4C" w:rsidRPr="00CD0DD0" w:rsidRDefault="00057C4C" w:rsidP="00D46191">
                            <w:pPr>
                              <w:jc w:val="center"/>
                              <w:rPr>
                                <w:sz w:val="16"/>
                                <w:szCs w:val="16"/>
                              </w:rPr>
                            </w:pPr>
                            <w:r w:rsidRPr="00675777">
                              <w:rPr>
                                <w:sz w:val="16"/>
                                <w:szCs w:val="16"/>
                              </w:rPr>
                              <w:t xml:space="preserve">Уведомление </w:t>
                            </w:r>
                            <w:r>
                              <w:rPr>
                                <w:sz w:val="16"/>
                                <w:szCs w:val="16"/>
                              </w:rPr>
                              <w:t>о</w:t>
                            </w:r>
                            <w:r w:rsidRPr="00675777">
                              <w:rPr>
                                <w:sz w:val="16"/>
                                <w:szCs w:val="16"/>
                              </w:rPr>
                              <w:t xml:space="preserve">бъекта проверки и направление </w:t>
                            </w:r>
                            <w:r w:rsidRPr="00CD0DD0">
                              <w:rPr>
                                <w:sz w:val="16"/>
                                <w:szCs w:val="16"/>
                              </w:rPr>
                              <w:t xml:space="preserve">копии </w:t>
                            </w:r>
                            <w:r>
                              <w:rPr>
                                <w:sz w:val="16"/>
                                <w:szCs w:val="16"/>
                              </w:rPr>
                              <w:t>распоряжения</w:t>
                            </w:r>
                          </w:p>
                        </w:txbxContent>
                      </v:textbox>
                      <w10:wrap type="tight"/>
                      <w10:anchorlock/>
                    </v:rect>
                  </w:pict>
                </mc:Fallback>
              </mc:AlternateContent>
            </w:r>
          </w:p>
        </w:tc>
        <w:tc>
          <w:tcPr>
            <w:tcW w:w="0" w:type="auto"/>
            <w:tcBorders>
              <w:top w:val="single" w:sz="4" w:space="0" w:color="auto"/>
              <w:left w:val="single" w:sz="4" w:space="0" w:color="auto"/>
              <w:bottom w:val="single" w:sz="4" w:space="0" w:color="auto"/>
              <w:right w:val="single" w:sz="4" w:space="0" w:color="auto"/>
            </w:tcBorders>
          </w:tcPr>
          <w:p w:rsidR="00D46191" w:rsidRPr="007F0F3B" w:rsidRDefault="00D46191" w:rsidP="00D46191">
            <w:pPr>
              <w:jc w:val="center"/>
              <w:rPr>
                <w:sz w:val="26"/>
                <w:szCs w:val="26"/>
              </w:rPr>
            </w:pPr>
          </w:p>
          <w:p w:rsidR="00D46191" w:rsidRPr="007F0F3B" w:rsidRDefault="00D46191" w:rsidP="00D46191">
            <w:pPr>
              <w:jc w:val="center"/>
              <w:rPr>
                <w:sz w:val="26"/>
                <w:szCs w:val="26"/>
              </w:rPr>
            </w:pPr>
          </w:p>
          <w:p w:rsidR="00D46191" w:rsidRPr="007F0F3B" w:rsidRDefault="00D46191" w:rsidP="00D46191">
            <w:pPr>
              <w:jc w:val="center"/>
              <w:rPr>
                <w:sz w:val="26"/>
                <w:szCs w:val="26"/>
              </w:rPr>
            </w:pPr>
          </w:p>
          <w:p w:rsidR="00D46191" w:rsidRPr="007F0F3B" w:rsidRDefault="00D46191" w:rsidP="00D46191">
            <w:pPr>
              <w:jc w:val="center"/>
              <w:rPr>
                <w:sz w:val="26"/>
                <w:szCs w:val="26"/>
              </w:rPr>
            </w:pPr>
            <w:r>
              <w:rPr>
                <w:noProof/>
                <w:sz w:val="26"/>
                <w:szCs w:val="26"/>
              </w:rPr>
              <mc:AlternateContent>
                <mc:Choice Requires="wps">
                  <w:drawing>
                    <wp:anchor distT="0" distB="0" distL="114300" distR="114300" simplePos="0" relativeHeight="251728384" behindDoc="0" locked="1" layoutInCell="1" allowOverlap="1" wp14:anchorId="5EF13DAE" wp14:editId="67D82110">
                      <wp:simplePos x="0" y="0"/>
                      <wp:positionH relativeFrom="column">
                        <wp:posOffset>201295</wp:posOffset>
                      </wp:positionH>
                      <wp:positionV relativeFrom="paragraph">
                        <wp:posOffset>3105785</wp:posOffset>
                      </wp:positionV>
                      <wp:extent cx="1371600" cy="228600"/>
                      <wp:effectExtent l="10160" t="10160" r="8890" b="889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057C4C" w:rsidRPr="008018DB" w:rsidRDefault="00057C4C" w:rsidP="00D46191">
                                  <w:pPr>
                                    <w:rPr>
                                      <w:sz w:val="16"/>
                                      <w:szCs w:val="16"/>
                                    </w:rPr>
                                  </w:pPr>
                                  <w:r>
                                    <w:rPr>
                                      <w:sz w:val="16"/>
                                      <w:szCs w:val="16"/>
                                    </w:rPr>
                                    <w:t>Не более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83" style="position:absolute;left:0;text-align:left;margin-left:15.85pt;margin-top:244.55pt;width:108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YtUQIAAGIEAAAOAAAAZHJzL2Uyb0RvYy54bWysVM1uEzEQviPxDpbvdLPbpk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">
                      <v:textbox>
                        <w:txbxContent>
                          <w:p w:rsidR="00057C4C" w:rsidRPr="008018DB" w:rsidRDefault="00057C4C" w:rsidP="00D46191">
                            <w:pPr>
                              <w:rPr>
                                <w:sz w:val="16"/>
                                <w:szCs w:val="16"/>
                              </w:rPr>
                            </w:pPr>
                            <w:r>
                              <w:rPr>
                                <w:sz w:val="16"/>
                                <w:szCs w:val="16"/>
                              </w:rPr>
                              <w:t>Не более 3 рабочих дней</w:t>
                            </w:r>
                          </w:p>
                        </w:txbxContent>
                      </v:textbox>
                      <w10:anchorlock/>
                    </v:rect>
                  </w:pict>
                </mc:Fallback>
              </mc:AlternateContent>
            </w:r>
            <w:r>
              <w:rPr>
                <w:noProof/>
                <w:sz w:val="26"/>
                <w:szCs w:val="26"/>
              </w:rPr>
              <mc:AlternateContent>
                <mc:Choice Requires="wps">
                  <w:drawing>
                    <wp:anchor distT="0" distB="0" distL="114300" distR="114300" simplePos="0" relativeHeight="251720192" behindDoc="0" locked="1" layoutInCell="1" allowOverlap="1" wp14:anchorId="69794F62" wp14:editId="6DE74402">
                      <wp:simplePos x="0" y="0"/>
                      <wp:positionH relativeFrom="column">
                        <wp:posOffset>963295</wp:posOffset>
                      </wp:positionH>
                      <wp:positionV relativeFrom="paragraph">
                        <wp:posOffset>3791585</wp:posOffset>
                      </wp:positionV>
                      <wp:extent cx="0" cy="914400"/>
                      <wp:effectExtent l="57785" t="10160" r="56515" b="1841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298.55pt" to="75.85pt,3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">
                      <v:stroke endarrow="block"/>
                      <w10:anchorlock/>
                    </v:line>
                  </w:pict>
                </mc:Fallback>
              </mc:AlternateContent>
            </w:r>
            <w:r>
              <w:rPr>
                <w:noProof/>
                <w:sz w:val="26"/>
                <w:szCs w:val="26"/>
              </w:rPr>
              <mc:AlternateContent>
                <mc:Choice Requires="wps">
                  <w:drawing>
                    <wp:anchor distT="0" distB="0" distL="114300" distR="114300" simplePos="0" relativeHeight="251708928" behindDoc="0" locked="1" layoutInCell="1" allowOverlap="1" wp14:anchorId="5C28DFA9" wp14:editId="271935A1">
                      <wp:simplePos x="0" y="0"/>
                      <wp:positionH relativeFrom="column">
                        <wp:posOffset>283845</wp:posOffset>
                      </wp:positionH>
                      <wp:positionV relativeFrom="paragraph">
                        <wp:posOffset>3482340</wp:posOffset>
                      </wp:positionV>
                      <wp:extent cx="1371600" cy="367665"/>
                      <wp:effectExtent l="0" t="0" r="2540" b="0"/>
                      <wp:wrapTight wrapText="bothSides">
                        <wp:wrapPolygon edited="0">
                          <wp:start x="-150" y="0"/>
                          <wp:lineTo x="-150" y="21040"/>
                          <wp:lineTo x="21600" y="21040"/>
                          <wp:lineTo x="21600" y="0"/>
                          <wp:lineTo x="-150" y="0"/>
                        </wp:wrapPolygon>
                      </wp:wrapTight>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76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675777" w:rsidRDefault="00057C4C" w:rsidP="00D46191">
                                  <w:pPr>
                                    <w:jc w:val="center"/>
                                    <w:rPr>
                                      <w:sz w:val="16"/>
                                      <w:szCs w:val="16"/>
                                    </w:rPr>
                                  </w:pPr>
                                  <w:r w:rsidRPr="00675777">
                                    <w:rPr>
                                      <w:sz w:val="16"/>
                                      <w:szCs w:val="16"/>
                                    </w:rPr>
                                    <w:t>Акт, фиксирующий отсутствие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84" style="position:absolute;left:0;text-align:left;margin-left:22.35pt;margin-top:274.2pt;width:108pt;height:28.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" stroked="f">
                      <v:textbox>
                        <w:txbxContent>
                          <w:p w:rsidR="00057C4C" w:rsidRPr="00675777" w:rsidRDefault="00057C4C" w:rsidP="00D46191">
                            <w:pPr>
                              <w:jc w:val="center"/>
                              <w:rPr>
                                <w:sz w:val="16"/>
                                <w:szCs w:val="16"/>
                              </w:rPr>
                            </w:pPr>
                            <w:r w:rsidRPr="00675777">
                              <w:rPr>
                                <w:sz w:val="16"/>
                                <w:szCs w:val="16"/>
                              </w:rPr>
                              <w:t>Акт, фиксирующий отсутствие нарушений</w:t>
                            </w:r>
                          </w:p>
                        </w:txbxContent>
                      </v:textbox>
                      <w10:wrap type="tight"/>
                      <w10:anchorlock/>
                    </v:rect>
                  </w:pict>
                </mc:Fallback>
              </mc:AlternateContent>
            </w:r>
            <w:r>
              <w:rPr>
                <w:noProof/>
                <w:sz w:val="26"/>
                <w:szCs w:val="26"/>
              </w:rPr>
              <mc:AlternateContent>
                <mc:Choice Requires="wps">
                  <w:drawing>
                    <wp:anchor distT="0" distB="0" distL="114300" distR="114300" simplePos="0" relativeHeight="251701760" behindDoc="0" locked="1" layoutInCell="1" allowOverlap="1" wp14:anchorId="0D2B3629" wp14:editId="4DC9801C">
                      <wp:simplePos x="0" y="0"/>
                      <wp:positionH relativeFrom="column">
                        <wp:posOffset>74295</wp:posOffset>
                      </wp:positionH>
                      <wp:positionV relativeFrom="paragraph">
                        <wp:posOffset>2740660</wp:posOffset>
                      </wp:positionV>
                      <wp:extent cx="1824355" cy="237490"/>
                      <wp:effectExtent l="6985" t="7620" r="6985" b="12065"/>
                      <wp:wrapTight wrapText="bothSides">
                        <wp:wrapPolygon edited="0">
                          <wp:start x="-150" y="-1790"/>
                          <wp:lineTo x="-150" y="19810"/>
                          <wp:lineTo x="21750" y="19810"/>
                          <wp:lineTo x="21750" y="-1790"/>
                          <wp:lineTo x="-150" y="-1790"/>
                        </wp:wrapPolygon>
                      </wp:wrapTight>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2374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675777" w:rsidRDefault="00057C4C" w:rsidP="00D46191">
                                  <w:pPr>
                                    <w:rPr>
                                      <w:sz w:val="16"/>
                                      <w:szCs w:val="16"/>
                                    </w:rPr>
                                  </w:pPr>
                                  <w:r w:rsidRPr="00675777">
                                    <w:rPr>
                                      <w:sz w:val="16"/>
                                      <w:szCs w:val="16"/>
                                    </w:rPr>
                                    <w:t xml:space="preserve">Не более 20 рабочих дней;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85" style="position:absolute;left:0;text-align:left;margin-left:5.85pt;margin-top:215.8pt;width:143.65pt;height:1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">
                      <v:textbox>
                        <w:txbxContent>
                          <w:p w:rsidR="00057C4C" w:rsidRPr="00675777" w:rsidRDefault="00057C4C" w:rsidP="00D46191">
                            <w:pPr>
                              <w:rPr>
                                <w:sz w:val="16"/>
                                <w:szCs w:val="16"/>
                              </w:rPr>
                            </w:pPr>
                            <w:r w:rsidRPr="00675777">
                              <w:rPr>
                                <w:sz w:val="16"/>
                                <w:szCs w:val="16"/>
                              </w:rPr>
                              <w:t xml:space="preserve">Не более 20 рабочих дней; </w:t>
                            </w:r>
                          </w:p>
                        </w:txbxContent>
                      </v:textbox>
                      <w10:wrap type="tight"/>
                      <w10:anchorlock/>
                    </v:rect>
                  </w:pict>
                </mc:Fallback>
              </mc:AlternateContent>
            </w:r>
            <w:r>
              <w:rPr>
                <w:noProof/>
                <w:sz w:val="26"/>
                <w:szCs w:val="26"/>
              </w:rPr>
              <mc:AlternateContent>
                <mc:Choice Requires="wps">
                  <w:drawing>
                    <wp:anchor distT="0" distB="0" distL="114300" distR="114300" simplePos="0" relativeHeight="251700736" behindDoc="0" locked="1" layoutInCell="1" allowOverlap="1" wp14:anchorId="46449B5F" wp14:editId="51096640">
                      <wp:simplePos x="0" y="0"/>
                      <wp:positionH relativeFrom="column">
                        <wp:posOffset>207645</wp:posOffset>
                      </wp:positionH>
                      <wp:positionV relativeFrom="paragraph">
                        <wp:posOffset>1807210</wp:posOffset>
                      </wp:positionV>
                      <wp:extent cx="1371600" cy="796925"/>
                      <wp:effectExtent l="6985" t="7620" r="12065" b="5080"/>
                      <wp:wrapTight wrapText="bothSides">
                        <wp:wrapPolygon edited="0">
                          <wp:start x="-150" y="-1807"/>
                          <wp:lineTo x="-150" y="19793"/>
                          <wp:lineTo x="21750" y="19793"/>
                          <wp:lineTo x="21750" y="-1807"/>
                          <wp:lineTo x="-150" y="-1807"/>
                        </wp:wrapPolygon>
                      </wp:wrapTight>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6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675777" w:rsidRDefault="00057C4C" w:rsidP="00D46191">
                                  <w:pPr>
                                    <w:jc w:val="both"/>
                                    <w:rPr>
                                      <w:sz w:val="16"/>
                                      <w:szCs w:val="16"/>
                                    </w:rPr>
                                  </w:pPr>
                                  <w:r>
                                    <w:rPr>
                                      <w:sz w:val="16"/>
                                      <w:szCs w:val="16"/>
                                    </w:rPr>
                                    <w:t>Не мене чем за 24 часа до начала проверки, за исключением выездной проверки, по основаниям, указанным в пунктах 2, 3, 5 блок-схемы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86" style="position:absolute;left:0;text-align:left;margin-left:16.35pt;margin-top:142.3pt;width:108pt;height:6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">
                      <v:textbox>
                        <w:txbxContent>
                          <w:p w:rsidR="00057C4C" w:rsidRPr="00675777" w:rsidRDefault="00057C4C" w:rsidP="00D46191">
                            <w:pPr>
                              <w:jc w:val="both"/>
                              <w:rPr>
                                <w:sz w:val="16"/>
                                <w:szCs w:val="16"/>
                              </w:rPr>
                            </w:pPr>
                            <w:r>
                              <w:rPr>
                                <w:sz w:val="16"/>
                                <w:szCs w:val="16"/>
                              </w:rPr>
                              <w:t>Не мене чем за 24 часа до начала проверки, за исключением выездной проверки, по основаниям, указанным в пунктах 2, 3, 5 блок-схемы</w:t>
                            </w:r>
                          </w:p>
                        </w:txbxContent>
                      </v:textbox>
                      <w10:wrap type="tight"/>
                      <w10:anchorlock/>
                    </v:rect>
                  </w:pict>
                </mc:Fallback>
              </mc:AlternateContent>
            </w:r>
            <w:r>
              <w:rPr>
                <w:noProof/>
                <w:sz w:val="26"/>
                <w:szCs w:val="26"/>
              </w:rPr>
              <mc:AlternateContent>
                <mc:Choice Requires="wps">
                  <w:drawing>
                    <wp:anchor distT="0" distB="0" distL="114300" distR="114300" simplePos="0" relativeHeight="251697664" behindDoc="0" locked="1" layoutInCell="1" allowOverlap="1" wp14:anchorId="70A47DD0" wp14:editId="717B8939">
                      <wp:simplePos x="0" y="0"/>
                      <wp:positionH relativeFrom="column">
                        <wp:posOffset>207645</wp:posOffset>
                      </wp:positionH>
                      <wp:positionV relativeFrom="paragraph">
                        <wp:posOffset>1273810</wp:posOffset>
                      </wp:positionV>
                      <wp:extent cx="1586865" cy="333375"/>
                      <wp:effectExtent l="6985" t="7620" r="6350" b="11430"/>
                      <wp:wrapTight wrapText="bothSides">
                        <wp:wrapPolygon edited="0">
                          <wp:start x="-147" y="-1810"/>
                          <wp:lineTo x="-147" y="19790"/>
                          <wp:lineTo x="21747" y="19790"/>
                          <wp:lineTo x="21747" y="-1810"/>
                          <wp:lineTo x="-147" y="-1810"/>
                        </wp:wrapPolygon>
                      </wp:wrapTight>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333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4C" w:rsidRPr="00602261" w:rsidRDefault="00057C4C" w:rsidP="00D46191">
                                  <w:pPr>
                                    <w:jc w:val="center"/>
                                    <w:rPr>
                                      <w:sz w:val="16"/>
                                      <w:szCs w:val="16"/>
                                    </w:rPr>
                                  </w:pPr>
                                  <w:r w:rsidRPr="00675777">
                                    <w:rPr>
                                      <w:sz w:val="16"/>
                                      <w:szCs w:val="16"/>
                                    </w:rPr>
                                    <w:t xml:space="preserve">Издание </w:t>
                                  </w:r>
                                  <w:r>
                                    <w:rPr>
                                      <w:sz w:val="16"/>
                                      <w:szCs w:val="16"/>
                                    </w:rPr>
                                    <w:t xml:space="preserve">распоряжения </w:t>
                                  </w:r>
                                  <w:r w:rsidRPr="00675777">
                                    <w:rPr>
                                      <w:sz w:val="16"/>
                                      <w:szCs w:val="16"/>
                                    </w:rPr>
                                    <w:t>о проведении плановой</w:t>
                                  </w:r>
                                  <w:r>
                                    <w:rPr>
                                      <w:sz w:val="16"/>
                                      <w:szCs w:val="16"/>
                                    </w:rPr>
                                    <w:t xml:space="preserve"> </w:t>
                                  </w:r>
                                  <w:r w:rsidRPr="00675777">
                                    <w:rPr>
                                      <w:sz w:val="16"/>
                                      <w:szCs w:val="16"/>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87" style="position:absolute;left:0;text-align:left;margin-left:16.35pt;margin-top:100.3pt;width:124.95pt;height:26.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">
                      <v:textbox>
                        <w:txbxContent>
                          <w:p w:rsidR="00057C4C" w:rsidRPr="00602261" w:rsidRDefault="00057C4C" w:rsidP="00D46191">
                            <w:pPr>
                              <w:jc w:val="center"/>
                              <w:rPr>
                                <w:sz w:val="16"/>
                                <w:szCs w:val="16"/>
                              </w:rPr>
                            </w:pPr>
                            <w:r w:rsidRPr="00675777">
                              <w:rPr>
                                <w:sz w:val="16"/>
                                <w:szCs w:val="16"/>
                              </w:rPr>
                              <w:t xml:space="preserve">Издание </w:t>
                            </w:r>
                            <w:r>
                              <w:rPr>
                                <w:sz w:val="16"/>
                                <w:szCs w:val="16"/>
                              </w:rPr>
                              <w:t xml:space="preserve">распоряжения </w:t>
                            </w:r>
                            <w:r w:rsidRPr="00675777">
                              <w:rPr>
                                <w:sz w:val="16"/>
                                <w:szCs w:val="16"/>
                              </w:rPr>
                              <w:t>о проведении плановой</w:t>
                            </w:r>
                            <w:r>
                              <w:rPr>
                                <w:sz w:val="16"/>
                                <w:szCs w:val="16"/>
                              </w:rPr>
                              <w:t xml:space="preserve"> </w:t>
                            </w:r>
                            <w:r w:rsidRPr="00675777">
                              <w:rPr>
                                <w:sz w:val="16"/>
                                <w:szCs w:val="16"/>
                              </w:rPr>
                              <w:t>проверки</w:t>
                            </w:r>
                          </w:p>
                        </w:txbxContent>
                      </v:textbox>
                      <w10:wrap type="tight"/>
                      <w10:anchorlock/>
                    </v:rect>
                  </w:pict>
                </mc:Fallback>
              </mc:AlternateContent>
            </w:r>
          </w:p>
        </w:tc>
      </w:tr>
    </w:tbl>
    <w:p w:rsidR="00D46191" w:rsidRPr="007F0F3B" w:rsidRDefault="00D46191" w:rsidP="00D46191">
      <w:pPr>
        <w:ind w:left="5670"/>
        <w:jc w:val="both"/>
        <w:rPr>
          <w:rStyle w:val="afff5"/>
          <w:b w:val="0"/>
          <w:bCs/>
          <w:szCs w:val="26"/>
        </w:rPr>
        <w:sectPr w:rsidR="00D46191" w:rsidRPr="007F0F3B" w:rsidSect="00D46191">
          <w:pgSz w:w="11900" w:h="16800"/>
          <w:pgMar w:top="1134" w:right="851" w:bottom="1134" w:left="1701" w:header="720" w:footer="720" w:gutter="0"/>
          <w:pgNumType w:start="1"/>
          <w:cols w:space="720"/>
          <w:noEndnote/>
          <w:titlePg/>
          <w:docGrid w:linePitch="272"/>
        </w:sectPr>
      </w:pPr>
      <w:bookmarkStart w:id="20" w:name="sub_1100"/>
    </w:p>
    <w:bookmarkEnd w:id="20"/>
    <w:p w:rsidR="00D46191" w:rsidRPr="00CD5CA9" w:rsidRDefault="00D46191" w:rsidP="00D46191">
      <w:pPr>
        <w:ind w:left="4820" w:firstLine="11"/>
        <w:rPr>
          <w:sz w:val="22"/>
          <w:szCs w:val="22"/>
        </w:rPr>
      </w:pPr>
      <w:r w:rsidRPr="00CD5CA9">
        <w:rPr>
          <w:sz w:val="22"/>
          <w:szCs w:val="22"/>
        </w:rPr>
        <w:lastRenderedPageBreak/>
        <w:t>Приложение №4</w:t>
      </w:r>
    </w:p>
    <w:p w:rsidR="00801FF5" w:rsidRPr="00CD5CA9" w:rsidRDefault="00801FF5" w:rsidP="00801FF5">
      <w:pPr>
        <w:ind w:left="4820" w:firstLine="11"/>
        <w:jc w:val="both"/>
        <w:rPr>
          <w:sz w:val="22"/>
          <w:szCs w:val="22"/>
        </w:rPr>
      </w:pPr>
      <w:r w:rsidRPr="00CD5CA9">
        <w:rPr>
          <w:rStyle w:val="afff5"/>
          <w:b w:val="0"/>
          <w:bCs/>
          <w:sz w:val="22"/>
          <w:szCs w:val="22"/>
        </w:rPr>
        <w:t xml:space="preserve">к </w:t>
      </w:r>
      <w:hyperlink w:anchor="sub_1000" w:history="1">
        <w:r w:rsidRPr="00CD5CA9">
          <w:rPr>
            <w:rStyle w:val="afe"/>
            <w:bCs/>
            <w:color w:val="auto"/>
            <w:sz w:val="22"/>
            <w:szCs w:val="22"/>
          </w:rPr>
          <w:t>Административному регламенту</w:t>
        </w:r>
      </w:hyperlink>
      <w:r w:rsidR="00057C4C">
        <w:rPr>
          <w:rStyle w:val="afe"/>
          <w:bCs/>
          <w:color w:val="auto"/>
          <w:sz w:val="22"/>
          <w:szCs w:val="22"/>
        </w:rPr>
        <w:t xml:space="preserve"> по исполнению муниципальной функции</w:t>
      </w:r>
      <w:r w:rsidRPr="00CD5CA9">
        <w:rPr>
          <w:rStyle w:val="afff5"/>
          <w:b w:val="0"/>
          <w:bCs/>
          <w:color w:val="auto"/>
          <w:sz w:val="22"/>
          <w:szCs w:val="22"/>
        </w:rPr>
        <w:t xml:space="preserve"> </w:t>
      </w:r>
      <w:r w:rsidRPr="00CD5CA9">
        <w:rPr>
          <w:rStyle w:val="afff5"/>
          <w:b w:val="0"/>
          <w:bCs/>
          <w:sz w:val="22"/>
          <w:szCs w:val="22"/>
        </w:rPr>
        <w:t>«</w:t>
      </w:r>
      <w:r w:rsidRPr="00CD5CA9">
        <w:rPr>
          <w:sz w:val="22"/>
          <w:szCs w:val="22"/>
        </w:rPr>
        <w:t>Осуществление муниципального жилищного контроля на территории Слободского</w:t>
      </w:r>
      <w:r w:rsidR="00CD5CA9">
        <w:rPr>
          <w:sz w:val="22"/>
          <w:szCs w:val="22"/>
        </w:rPr>
        <w:t xml:space="preserve"> сельского поселения»</w:t>
      </w:r>
      <w:r w:rsidR="00057C4C">
        <w:rPr>
          <w:sz w:val="22"/>
          <w:szCs w:val="22"/>
        </w:rPr>
        <w:t xml:space="preserve"> </w:t>
      </w:r>
      <w:r w:rsidRPr="00CD5CA9">
        <w:rPr>
          <w:rStyle w:val="afff5"/>
          <w:b w:val="0"/>
          <w:bCs/>
          <w:sz w:val="22"/>
          <w:szCs w:val="22"/>
        </w:rPr>
        <w:t xml:space="preserve">от </w:t>
      </w:r>
      <w:r w:rsidR="00057C4C">
        <w:rPr>
          <w:rStyle w:val="afff5"/>
          <w:b w:val="0"/>
          <w:bCs/>
          <w:sz w:val="22"/>
          <w:szCs w:val="22"/>
        </w:rPr>
        <w:t xml:space="preserve">21.02.2019 № 40 </w:t>
      </w:r>
    </w:p>
    <w:p w:rsidR="00D46191" w:rsidRPr="007F0F3B" w:rsidRDefault="00D46191" w:rsidP="00D46191">
      <w:pPr>
        <w:ind w:firstLine="720"/>
        <w:jc w:val="both"/>
        <w:rPr>
          <w:sz w:val="26"/>
          <w:szCs w:val="26"/>
        </w:rPr>
      </w:pPr>
    </w:p>
    <w:p w:rsidR="00D46191" w:rsidRPr="007F0F3B" w:rsidRDefault="00D46191" w:rsidP="00D46191">
      <w:pPr>
        <w:pStyle w:val="1"/>
        <w:jc w:val="right"/>
        <w:rPr>
          <w:sz w:val="26"/>
          <w:szCs w:val="26"/>
        </w:rPr>
      </w:pPr>
      <w:r w:rsidRPr="007F0F3B">
        <w:rPr>
          <w:sz w:val="26"/>
          <w:szCs w:val="26"/>
        </w:rPr>
        <w:t>Форма</w:t>
      </w:r>
    </w:p>
    <w:p w:rsidR="00D46191" w:rsidRPr="007F0F3B" w:rsidRDefault="00D46191" w:rsidP="00D46191">
      <w:pPr>
        <w:pStyle w:val="1"/>
        <w:rPr>
          <w:b w:val="0"/>
          <w:bCs/>
          <w:sz w:val="26"/>
          <w:szCs w:val="26"/>
        </w:rPr>
      </w:pPr>
      <w:proofErr w:type="gramStart"/>
      <w:r w:rsidRPr="007F0F3B">
        <w:rPr>
          <w:b w:val="0"/>
          <w:bCs/>
          <w:sz w:val="26"/>
          <w:szCs w:val="26"/>
        </w:rPr>
        <w:t>Р</w:t>
      </w:r>
      <w:proofErr w:type="gramEnd"/>
      <w:r w:rsidRPr="007F0F3B">
        <w:rPr>
          <w:b w:val="0"/>
          <w:bCs/>
          <w:sz w:val="26"/>
          <w:szCs w:val="26"/>
        </w:rPr>
        <w:t xml:space="preserve"> А С П О Р Я Ж Е Н И Е </w:t>
      </w:r>
    </w:p>
    <w:p w:rsidR="00D46191" w:rsidRPr="007F0F3B" w:rsidRDefault="00D46191" w:rsidP="00D46191">
      <w:pPr>
        <w:pStyle w:val="1"/>
        <w:rPr>
          <w:b w:val="0"/>
          <w:bCs/>
          <w:sz w:val="26"/>
          <w:szCs w:val="26"/>
        </w:rPr>
      </w:pPr>
      <w:r w:rsidRPr="007F0F3B">
        <w:rPr>
          <w:b w:val="0"/>
          <w:bCs/>
          <w:sz w:val="26"/>
          <w:szCs w:val="26"/>
        </w:rPr>
        <w:t xml:space="preserve">Администрации </w:t>
      </w:r>
      <w:r w:rsidR="00801FF5">
        <w:rPr>
          <w:b w:val="0"/>
          <w:bCs/>
          <w:sz w:val="26"/>
          <w:szCs w:val="26"/>
        </w:rPr>
        <w:t xml:space="preserve">Слободского сельского поселения </w:t>
      </w:r>
    </w:p>
    <w:p w:rsidR="00D46191" w:rsidRPr="007F0F3B" w:rsidRDefault="00D46191" w:rsidP="00D46191">
      <w:pPr>
        <w:autoSpaceDE w:val="0"/>
        <w:autoSpaceDN w:val="0"/>
        <w:adjustRightInd w:val="0"/>
        <w:jc w:val="both"/>
        <w:rPr>
          <w:sz w:val="26"/>
          <w:szCs w:val="26"/>
        </w:rPr>
      </w:pPr>
      <w:bookmarkStart w:id="21" w:name="sub_1200"/>
      <w:r w:rsidRPr="007F0F3B">
        <w:rPr>
          <w:sz w:val="26"/>
          <w:szCs w:val="26"/>
        </w:rPr>
        <w:t xml:space="preserve">  </w:t>
      </w:r>
    </w:p>
    <w:p w:rsidR="00D46191" w:rsidRPr="007F0F3B" w:rsidRDefault="00D46191" w:rsidP="00D46191">
      <w:pPr>
        <w:autoSpaceDE w:val="0"/>
        <w:autoSpaceDN w:val="0"/>
        <w:adjustRightInd w:val="0"/>
        <w:jc w:val="both"/>
        <w:rPr>
          <w:sz w:val="26"/>
          <w:szCs w:val="26"/>
        </w:rPr>
      </w:pPr>
      <w:r w:rsidRPr="007F0F3B">
        <w:rPr>
          <w:sz w:val="26"/>
          <w:szCs w:val="26"/>
        </w:rPr>
        <w:t>"__" __________ ____ г. N _____</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о проведении _______________________________________________ проверки</w:t>
      </w:r>
    </w:p>
    <w:p w:rsidR="00D46191" w:rsidRPr="007F0F3B" w:rsidRDefault="00D46191" w:rsidP="00D46191">
      <w:pPr>
        <w:autoSpaceDE w:val="0"/>
        <w:autoSpaceDN w:val="0"/>
        <w:adjustRightInd w:val="0"/>
        <w:jc w:val="center"/>
        <w:rPr>
          <w:sz w:val="22"/>
          <w:szCs w:val="22"/>
        </w:rPr>
      </w:pPr>
      <w:r w:rsidRPr="007F0F3B">
        <w:rPr>
          <w:sz w:val="22"/>
          <w:szCs w:val="22"/>
        </w:rPr>
        <w:t>(плановой/внеплановой, документарной/выездной)</w:t>
      </w:r>
    </w:p>
    <w:p w:rsidR="00D46191" w:rsidRPr="007F0F3B" w:rsidRDefault="00D46191" w:rsidP="00D46191">
      <w:pPr>
        <w:autoSpaceDE w:val="0"/>
        <w:autoSpaceDN w:val="0"/>
        <w:adjustRightInd w:val="0"/>
        <w:jc w:val="both"/>
        <w:outlineLvl w:val="0"/>
        <w:rPr>
          <w:sz w:val="26"/>
          <w:szCs w:val="26"/>
        </w:rPr>
      </w:pPr>
    </w:p>
    <w:p w:rsidR="00D46191" w:rsidRPr="007F0F3B" w:rsidRDefault="00D46191" w:rsidP="00D46191">
      <w:pPr>
        <w:autoSpaceDE w:val="0"/>
        <w:autoSpaceDN w:val="0"/>
        <w:adjustRightInd w:val="0"/>
        <w:ind w:firstLine="720"/>
        <w:jc w:val="both"/>
        <w:rPr>
          <w:sz w:val="26"/>
          <w:szCs w:val="26"/>
        </w:rPr>
      </w:pPr>
      <w:r w:rsidRPr="007F0F3B">
        <w:rPr>
          <w:sz w:val="26"/>
          <w:szCs w:val="26"/>
        </w:rPr>
        <w:t>1. Провести проверку в отношении __________________________________</w:t>
      </w:r>
    </w:p>
    <w:p w:rsidR="00D46191" w:rsidRPr="007F0F3B" w:rsidRDefault="00D46191" w:rsidP="00D46191">
      <w:pPr>
        <w:autoSpaceDE w:val="0"/>
        <w:autoSpaceDN w:val="0"/>
        <w:adjustRightInd w:val="0"/>
        <w:jc w:val="center"/>
        <w:rPr>
          <w:sz w:val="22"/>
          <w:szCs w:val="22"/>
        </w:rPr>
      </w:pPr>
      <w:proofErr w:type="gramStart"/>
      <w:r w:rsidRPr="007F0F3B">
        <w:rPr>
          <w:sz w:val="22"/>
          <w:szCs w:val="22"/>
        </w:rPr>
        <w:t>(наименование юридического лица, фамилия, имя, отчество (последнее - при наличии) индивидуального предпринимателя)</w:t>
      </w:r>
      <w:proofErr w:type="gramEnd"/>
    </w:p>
    <w:p w:rsidR="00D46191" w:rsidRPr="007F0F3B" w:rsidRDefault="00D46191" w:rsidP="00D46191">
      <w:pPr>
        <w:autoSpaceDE w:val="0"/>
        <w:autoSpaceDN w:val="0"/>
        <w:adjustRightInd w:val="0"/>
        <w:ind w:firstLine="720"/>
        <w:jc w:val="both"/>
        <w:rPr>
          <w:sz w:val="26"/>
          <w:szCs w:val="26"/>
        </w:rPr>
      </w:pPr>
    </w:p>
    <w:p w:rsidR="00D46191" w:rsidRPr="007F0F3B" w:rsidRDefault="00D46191" w:rsidP="00D46191">
      <w:pPr>
        <w:autoSpaceDE w:val="0"/>
        <w:autoSpaceDN w:val="0"/>
        <w:adjustRightInd w:val="0"/>
        <w:ind w:firstLine="720"/>
        <w:jc w:val="both"/>
        <w:rPr>
          <w:sz w:val="26"/>
          <w:szCs w:val="26"/>
        </w:rPr>
      </w:pPr>
      <w:r w:rsidRPr="007F0F3B">
        <w:rPr>
          <w:sz w:val="26"/>
          <w:szCs w:val="26"/>
        </w:rPr>
        <w:t>2. Место нахождения: 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46191" w:rsidRPr="007F0F3B" w:rsidRDefault="00D46191" w:rsidP="00D46191">
      <w:pPr>
        <w:autoSpaceDE w:val="0"/>
        <w:autoSpaceDN w:val="0"/>
        <w:adjustRightInd w:val="0"/>
        <w:ind w:firstLine="720"/>
        <w:jc w:val="both"/>
        <w:rPr>
          <w:sz w:val="26"/>
          <w:szCs w:val="26"/>
        </w:rPr>
      </w:pPr>
    </w:p>
    <w:p w:rsidR="00D46191" w:rsidRPr="007F0F3B" w:rsidRDefault="00D46191" w:rsidP="00D46191">
      <w:pPr>
        <w:autoSpaceDE w:val="0"/>
        <w:autoSpaceDN w:val="0"/>
        <w:adjustRightInd w:val="0"/>
        <w:ind w:firstLine="720"/>
        <w:jc w:val="both"/>
        <w:rPr>
          <w:sz w:val="26"/>
          <w:szCs w:val="26"/>
        </w:rPr>
      </w:pPr>
      <w:r w:rsidRPr="007F0F3B">
        <w:rPr>
          <w:sz w:val="26"/>
          <w:szCs w:val="26"/>
        </w:rPr>
        <w:t>3. Назначить лицо</w:t>
      </w:r>
      <w:proofErr w:type="gramStart"/>
      <w:r w:rsidRPr="007F0F3B">
        <w:rPr>
          <w:sz w:val="26"/>
          <w:szCs w:val="26"/>
        </w:rPr>
        <w:t>м(</w:t>
      </w:r>
      <w:proofErr w:type="spellStart"/>
      <w:proofErr w:type="gramEnd"/>
      <w:r w:rsidRPr="007F0F3B">
        <w:rPr>
          <w:sz w:val="26"/>
          <w:szCs w:val="26"/>
        </w:rPr>
        <w:t>ами</w:t>
      </w:r>
      <w:proofErr w:type="spellEnd"/>
      <w:r w:rsidRPr="007F0F3B">
        <w:rPr>
          <w:sz w:val="26"/>
          <w:szCs w:val="26"/>
        </w:rPr>
        <w:t>), уполномоченным(и) на проведение проверки: ____</w:t>
      </w:r>
    </w:p>
    <w:p w:rsidR="00D46191" w:rsidRPr="007F0F3B" w:rsidRDefault="00D46191" w:rsidP="00D46191">
      <w:pPr>
        <w:autoSpaceDE w:val="0"/>
        <w:autoSpaceDN w:val="0"/>
        <w:adjustRightInd w:val="0"/>
        <w:jc w:val="both"/>
        <w:rPr>
          <w:sz w:val="26"/>
          <w:szCs w:val="26"/>
        </w:rPr>
      </w:pPr>
      <w:r w:rsidRPr="007F0F3B">
        <w:rPr>
          <w:sz w:val="26"/>
          <w:szCs w:val="26"/>
        </w:rPr>
        <w:t>____________________________________________________________________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(фамилия, имя, отчество (последнее - при наличии), должность должностного лица (должностных лиц), уполномоченног</w:t>
      </w:r>
      <w:proofErr w:type="gramStart"/>
      <w:r w:rsidRPr="007F0F3B">
        <w:rPr>
          <w:sz w:val="22"/>
          <w:szCs w:val="22"/>
        </w:rPr>
        <w:t>о(</w:t>
      </w:r>
      <w:proofErr w:type="spellStart"/>
      <w:proofErr w:type="gramEnd"/>
      <w:r w:rsidRPr="007F0F3B">
        <w:rPr>
          <w:sz w:val="22"/>
          <w:szCs w:val="22"/>
        </w:rPr>
        <w:t>ых</w:t>
      </w:r>
      <w:proofErr w:type="spellEnd"/>
      <w:r w:rsidRPr="007F0F3B">
        <w:rPr>
          <w:sz w:val="22"/>
          <w:szCs w:val="22"/>
        </w:rPr>
        <w:t>) на проведение проверки)</w:t>
      </w:r>
    </w:p>
    <w:p w:rsidR="00D46191" w:rsidRPr="007F0F3B" w:rsidRDefault="00D46191" w:rsidP="00D46191">
      <w:pPr>
        <w:autoSpaceDE w:val="0"/>
        <w:autoSpaceDN w:val="0"/>
        <w:adjustRightInd w:val="0"/>
        <w:ind w:firstLine="720"/>
        <w:jc w:val="both"/>
        <w:rPr>
          <w:sz w:val="26"/>
          <w:szCs w:val="26"/>
        </w:rPr>
      </w:pPr>
    </w:p>
    <w:p w:rsidR="00D46191" w:rsidRPr="007F0F3B" w:rsidRDefault="00D46191" w:rsidP="00D46191">
      <w:pPr>
        <w:autoSpaceDE w:val="0"/>
        <w:autoSpaceDN w:val="0"/>
        <w:adjustRightInd w:val="0"/>
        <w:ind w:firstLine="720"/>
        <w:jc w:val="both"/>
        <w:rPr>
          <w:sz w:val="26"/>
          <w:szCs w:val="26"/>
        </w:rPr>
      </w:pPr>
      <w:r w:rsidRPr="007F0F3B">
        <w:rPr>
          <w:sz w:val="26"/>
          <w:szCs w:val="26"/>
        </w:rPr>
        <w:t>4. Привлечь к проведению проверки в качестве экспертов, представителей</w:t>
      </w:r>
    </w:p>
    <w:p w:rsidR="00D46191" w:rsidRPr="007F0F3B" w:rsidRDefault="00D46191" w:rsidP="00D46191">
      <w:pPr>
        <w:autoSpaceDE w:val="0"/>
        <w:autoSpaceDN w:val="0"/>
        <w:adjustRightInd w:val="0"/>
        <w:jc w:val="both"/>
        <w:rPr>
          <w:sz w:val="26"/>
          <w:szCs w:val="26"/>
        </w:rPr>
      </w:pPr>
      <w:r w:rsidRPr="007F0F3B">
        <w:rPr>
          <w:sz w:val="26"/>
          <w:szCs w:val="26"/>
        </w:rPr>
        <w:t>экспертных организаций следующих лиц: __________________________________</w:t>
      </w:r>
    </w:p>
    <w:p w:rsidR="00D46191" w:rsidRPr="007F0F3B" w:rsidRDefault="00D46191" w:rsidP="00D46191">
      <w:pPr>
        <w:autoSpaceDE w:val="0"/>
        <w:autoSpaceDN w:val="0"/>
        <w:adjustRightInd w:val="0"/>
        <w:jc w:val="center"/>
        <w:rPr>
          <w:sz w:val="22"/>
          <w:szCs w:val="22"/>
        </w:rPr>
      </w:pPr>
      <w:proofErr w:type="gramStart"/>
      <w:r w:rsidRPr="007F0F3B">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w:t>
      </w:r>
      <w:proofErr w:type="gramEnd"/>
    </w:p>
    <w:p w:rsidR="00D46191" w:rsidRPr="007F0F3B" w:rsidRDefault="00D46191" w:rsidP="00D46191">
      <w:pPr>
        <w:autoSpaceDE w:val="0"/>
        <w:autoSpaceDN w:val="0"/>
        <w:adjustRightInd w:val="0"/>
        <w:jc w:val="center"/>
        <w:rPr>
          <w:sz w:val="22"/>
          <w:szCs w:val="22"/>
        </w:rPr>
      </w:pPr>
      <w:proofErr w:type="gramStart"/>
      <w:r w:rsidRPr="007F0F3B">
        <w:rPr>
          <w:sz w:val="22"/>
          <w:szCs w:val="22"/>
        </w:rPr>
        <w:t>выдавшего</w:t>
      </w:r>
      <w:proofErr w:type="gramEnd"/>
      <w:r w:rsidRPr="007F0F3B">
        <w:rPr>
          <w:sz w:val="22"/>
          <w:szCs w:val="22"/>
        </w:rPr>
        <w:t xml:space="preserve"> свидетельство об аккредитации)</w:t>
      </w:r>
    </w:p>
    <w:p w:rsidR="00D46191" w:rsidRPr="007F0F3B" w:rsidRDefault="00D46191" w:rsidP="00D46191">
      <w:pPr>
        <w:autoSpaceDE w:val="0"/>
        <w:autoSpaceDN w:val="0"/>
        <w:adjustRightInd w:val="0"/>
        <w:ind w:firstLine="720"/>
        <w:jc w:val="both"/>
        <w:rPr>
          <w:sz w:val="26"/>
          <w:szCs w:val="26"/>
        </w:rPr>
      </w:pPr>
    </w:p>
    <w:p w:rsidR="00D46191" w:rsidRPr="007F0F3B" w:rsidRDefault="00D46191" w:rsidP="00D46191">
      <w:pPr>
        <w:autoSpaceDE w:val="0"/>
        <w:autoSpaceDN w:val="0"/>
        <w:adjustRightInd w:val="0"/>
        <w:ind w:firstLine="720"/>
        <w:jc w:val="both"/>
        <w:rPr>
          <w:sz w:val="26"/>
          <w:szCs w:val="26"/>
        </w:rPr>
      </w:pPr>
      <w:r w:rsidRPr="007F0F3B">
        <w:rPr>
          <w:sz w:val="26"/>
          <w:szCs w:val="26"/>
        </w:rPr>
        <w:t>5. Настоящая проверка проводится в рамках 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(наименование вида муниципального контроля, реестровы</w:t>
      </w:r>
      <w:proofErr w:type="gramStart"/>
      <w:r w:rsidRPr="007F0F3B">
        <w:rPr>
          <w:sz w:val="22"/>
          <w:szCs w:val="22"/>
        </w:rPr>
        <w:t>й(</w:t>
      </w:r>
      <w:proofErr w:type="gramEnd"/>
      <w:r w:rsidRPr="007F0F3B">
        <w:rPr>
          <w:sz w:val="22"/>
          <w:szCs w:val="22"/>
        </w:rPr>
        <w:t>ые) номер(а) функции(й) в федеральной государственной информационной системе "Федеральный реестр государственных и муниципальных услуг (функций)")</w:t>
      </w:r>
    </w:p>
    <w:p w:rsidR="00D46191" w:rsidRPr="007F0F3B" w:rsidRDefault="00D46191" w:rsidP="00D46191">
      <w:pPr>
        <w:autoSpaceDE w:val="0"/>
        <w:autoSpaceDN w:val="0"/>
        <w:adjustRightInd w:val="0"/>
        <w:ind w:firstLine="720"/>
        <w:jc w:val="both"/>
        <w:rPr>
          <w:sz w:val="26"/>
          <w:szCs w:val="26"/>
        </w:rPr>
      </w:pPr>
    </w:p>
    <w:p w:rsidR="00D46191" w:rsidRPr="007F0F3B" w:rsidRDefault="00D46191" w:rsidP="00D46191">
      <w:pPr>
        <w:autoSpaceDE w:val="0"/>
        <w:autoSpaceDN w:val="0"/>
        <w:adjustRightInd w:val="0"/>
        <w:ind w:firstLine="720"/>
        <w:jc w:val="both"/>
        <w:rPr>
          <w:sz w:val="26"/>
          <w:szCs w:val="26"/>
        </w:rPr>
      </w:pPr>
      <w:r w:rsidRPr="007F0F3B">
        <w:rPr>
          <w:sz w:val="26"/>
          <w:szCs w:val="26"/>
        </w:rPr>
        <w:t>6. Установить, что:</w:t>
      </w:r>
    </w:p>
    <w:p w:rsidR="00D46191" w:rsidRPr="007F0F3B" w:rsidRDefault="00D46191" w:rsidP="00D46191">
      <w:pPr>
        <w:autoSpaceDE w:val="0"/>
        <w:autoSpaceDN w:val="0"/>
        <w:adjustRightInd w:val="0"/>
        <w:ind w:firstLine="720"/>
        <w:jc w:val="both"/>
        <w:rPr>
          <w:sz w:val="26"/>
          <w:szCs w:val="26"/>
        </w:rPr>
      </w:pPr>
      <w:r w:rsidRPr="007F0F3B">
        <w:rPr>
          <w:sz w:val="26"/>
          <w:szCs w:val="26"/>
        </w:rPr>
        <w:t>настоящая проверка проводится с целью: _____________________________</w:t>
      </w:r>
    </w:p>
    <w:p w:rsidR="00D46191" w:rsidRPr="007F0F3B" w:rsidRDefault="00D46191" w:rsidP="00D46191">
      <w:pPr>
        <w:autoSpaceDE w:val="0"/>
        <w:autoSpaceDN w:val="0"/>
        <w:adjustRightInd w:val="0"/>
        <w:ind w:firstLine="720"/>
        <w:jc w:val="both"/>
        <w:rPr>
          <w:sz w:val="26"/>
          <w:szCs w:val="26"/>
        </w:rPr>
      </w:pPr>
      <w:r w:rsidRPr="007F0F3B">
        <w:rPr>
          <w:sz w:val="26"/>
          <w:szCs w:val="26"/>
        </w:rPr>
        <w:t xml:space="preserve">При установлении целей проводимой проверки указывается </w:t>
      </w:r>
      <w:proofErr w:type="gramStart"/>
      <w:r w:rsidRPr="007F0F3B">
        <w:rPr>
          <w:sz w:val="26"/>
          <w:szCs w:val="26"/>
        </w:rPr>
        <w:t>следующая</w:t>
      </w:r>
      <w:proofErr w:type="gramEnd"/>
    </w:p>
    <w:p w:rsidR="00D46191" w:rsidRPr="007F0F3B" w:rsidRDefault="00D46191" w:rsidP="00D46191">
      <w:pPr>
        <w:autoSpaceDE w:val="0"/>
        <w:autoSpaceDN w:val="0"/>
        <w:adjustRightInd w:val="0"/>
        <w:jc w:val="both"/>
        <w:rPr>
          <w:sz w:val="26"/>
          <w:szCs w:val="26"/>
        </w:rPr>
      </w:pPr>
      <w:r w:rsidRPr="007F0F3B">
        <w:rPr>
          <w:sz w:val="26"/>
          <w:szCs w:val="26"/>
        </w:rPr>
        <w:t>информация:</w:t>
      </w:r>
    </w:p>
    <w:p w:rsidR="00D46191" w:rsidRPr="007F0F3B" w:rsidRDefault="00D46191" w:rsidP="00D46191">
      <w:pPr>
        <w:autoSpaceDE w:val="0"/>
        <w:autoSpaceDN w:val="0"/>
        <w:adjustRightInd w:val="0"/>
        <w:ind w:firstLine="720"/>
        <w:jc w:val="both"/>
        <w:rPr>
          <w:sz w:val="26"/>
          <w:szCs w:val="26"/>
        </w:rPr>
      </w:pPr>
      <w:r w:rsidRPr="007F0F3B">
        <w:rPr>
          <w:sz w:val="26"/>
          <w:szCs w:val="26"/>
        </w:rPr>
        <w:t>а) в случае проведения плановой проверки:</w:t>
      </w:r>
    </w:p>
    <w:p w:rsidR="00D46191" w:rsidRPr="007F0F3B" w:rsidRDefault="00D46191" w:rsidP="00D46191">
      <w:pPr>
        <w:autoSpaceDE w:val="0"/>
        <w:autoSpaceDN w:val="0"/>
        <w:adjustRightInd w:val="0"/>
        <w:ind w:firstLine="709"/>
        <w:jc w:val="both"/>
        <w:rPr>
          <w:sz w:val="26"/>
          <w:szCs w:val="26"/>
        </w:rPr>
      </w:pPr>
      <w:r w:rsidRPr="007F0F3B">
        <w:rPr>
          <w:sz w:val="26"/>
          <w:szCs w:val="26"/>
        </w:rPr>
        <w:t>- ссылка на утвержденный ежегодный план проведения плановых проверок;</w:t>
      </w:r>
    </w:p>
    <w:p w:rsidR="00D46191" w:rsidRPr="007F0F3B" w:rsidRDefault="00D46191" w:rsidP="00D46191">
      <w:pPr>
        <w:autoSpaceDE w:val="0"/>
        <w:autoSpaceDN w:val="0"/>
        <w:adjustRightInd w:val="0"/>
        <w:ind w:firstLine="709"/>
        <w:jc w:val="both"/>
        <w:rPr>
          <w:sz w:val="26"/>
          <w:szCs w:val="26"/>
        </w:rPr>
      </w:pPr>
      <w:r w:rsidRPr="007F0F3B">
        <w:rPr>
          <w:sz w:val="26"/>
          <w:szCs w:val="26"/>
        </w:rPr>
        <w:t>- реквизиты проверочного листа (списка контрольных вопросов), если при проведении плановой проверки должен быть использован проверочный лист</w:t>
      </w:r>
    </w:p>
    <w:p w:rsidR="00D46191" w:rsidRPr="007F0F3B" w:rsidRDefault="00D46191" w:rsidP="00D46191">
      <w:pPr>
        <w:autoSpaceDE w:val="0"/>
        <w:autoSpaceDN w:val="0"/>
        <w:adjustRightInd w:val="0"/>
        <w:ind w:firstLine="709"/>
        <w:jc w:val="both"/>
        <w:rPr>
          <w:sz w:val="26"/>
          <w:szCs w:val="26"/>
        </w:rPr>
      </w:pPr>
      <w:r w:rsidRPr="007F0F3B">
        <w:rPr>
          <w:sz w:val="26"/>
          <w:szCs w:val="26"/>
        </w:rPr>
        <w:t>(список контрольных вопросов);</w:t>
      </w:r>
    </w:p>
    <w:p w:rsidR="00D46191" w:rsidRPr="007F0F3B" w:rsidRDefault="00D46191" w:rsidP="00D46191">
      <w:pPr>
        <w:autoSpaceDE w:val="0"/>
        <w:autoSpaceDN w:val="0"/>
        <w:adjustRightInd w:val="0"/>
        <w:ind w:firstLine="709"/>
        <w:jc w:val="both"/>
        <w:rPr>
          <w:sz w:val="26"/>
          <w:szCs w:val="26"/>
        </w:rPr>
      </w:pPr>
      <w:r w:rsidRPr="007F0F3B">
        <w:rPr>
          <w:sz w:val="26"/>
          <w:szCs w:val="26"/>
        </w:rPr>
        <w:lastRenderedPageBreak/>
        <w:t>б) в случае проведения внеплановой проверки:</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 реквизиты ранее выданного проверяемому лицу предписания об устранении выявленного нарушения, </w:t>
      </w:r>
      <w:proofErr w:type="gramStart"/>
      <w:r w:rsidRPr="007F0F3B">
        <w:rPr>
          <w:sz w:val="26"/>
          <w:szCs w:val="26"/>
        </w:rPr>
        <w:t>срок</w:t>
      </w:r>
      <w:proofErr w:type="gramEnd"/>
      <w:r w:rsidRPr="007F0F3B">
        <w:rPr>
          <w:sz w:val="26"/>
          <w:szCs w:val="26"/>
        </w:rPr>
        <w:t xml:space="preserve"> для исполнения которого истек;</w:t>
      </w:r>
    </w:p>
    <w:p w:rsidR="00D46191" w:rsidRPr="007F0F3B" w:rsidRDefault="00D46191" w:rsidP="00D46191">
      <w:pPr>
        <w:autoSpaceDE w:val="0"/>
        <w:autoSpaceDN w:val="0"/>
        <w:adjustRightInd w:val="0"/>
        <w:ind w:firstLine="709"/>
        <w:jc w:val="both"/>
        <w:rPr>
          <w:sz w:val="26"/>
          <w:szCs w:val="26"/>
        </w:rPr>
      </w:pPr>
      <w:r w:rsidRPr="007F0F3B">
        <w:rPr>
          <w:sz w:val="26"/>
          <w:szCs w:val="26"/>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46191" w:rsidRPr="007F0F3B" w:rsidRDefault="00D46191" w:rsidP="00D46191">
      <w:pPr>
        <w:autoSpaceDE w:val="0"/>
        <w:autoSpaceDN w:val="0"/>
        <w:adjustRightInd w:val="0"/>
        <w:ind w:firstLine="709"/>
        <w:jc w:val="both"/>
        <w:rPr>
          <w:sz w:val="26"/>
          <w:szCs w:val="26"/>
        </w:rPr>
      </w:pPr>
      <w:r w:rsidRPr="007F0F3B">
        <w:rPr>
          <w:sz w:val="26"/>
          <w:szCs w:val="26"/>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46191" w:rsidRPr="007F0F3B" w:rsidRDefault="00D46191" w:rsidP="00D46191">
      <w:pPr>
        <w:autoSpaceDE w:val="0"/>
        <w:autoSpaceDN w:val="0"/>
        <w:adjustRightInd w:val="0"/>
        <w:ind w:firstLine="709"/>
        <w:jc w:val="both"/>
        <w:rPr>
          <w:sz w:val="26"/>
          <w:szCs w:val="26"/>
        </w:rPr>
      </w:pPr>
      <w:proofErr w:type="gramStart"/>
      <w:r w:rsidRPr="007F0F3B">
        <w:rPr>
          <w:sz w:val="26"/>
          <w:szCs w:val="26"/>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46191" w:rsidRPr="007F0F3B" w:rsidRDefault="00D46191" w:rsidP="00D46191">
      <w:pPr>
        <w:autoSpaceDE w:val="0"/>
        <w:autoSpaceDN w:val="0"/>
        <w:adjustRightInd w:val="0"/>
        <w:ind w:firstLine="709"/>
        <w:jc w:val="both"/>
        <w:rPr>
          <w:sz w:val="26"/>
          <w:szCs w:val="26"/>
        </w:rPr>
      </w:pPr>
      <w:r w:rsidRPr="007F0F3B">
        <w:rPr>
          <w:sz w:val="26"/>
          <w:szCs w:val="26"/>
        </w:rPr>
        <w:t>- реквизиты приказа (распоряжения)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D46191" w:rsidRPr="007F0F3B" w:rsidRDefault="00D46191" w:rsidP="00D46191">
      <w:pPr>
        <w:autoSpaceDE w:val="0"/>
        <w:autoSpaceDN w:val="0"/>
        <w:adjustRightInd w:val="0"/>
        <w:ind w:firstLine="709"/>
        <w:jc w:val="both"/>
        <w:rPr>
          <w:sz w:val="26"/>
          <w:szCs w:val="26"/>
        </w:rPr>
      </w:pPr>
      <w:r w:rsidRPr="007F0F3B">
        <w:rPr>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46191" w:rsidRPr="007F0F3B" w:rsidRDefault="00D46191" w:rsidP="00D46191">
      <w:pPr>
        <w:autoSpaceDE w:val="0"/>
        <w:autoSpaceDN w:val="0"/>
        <w:adjustRightInd w:val="0"/>
        <w:ind w:firstLine="709"/>
        <w:jc w:val="both"/>
        <w:rPr>
          <w:sz w:val="26"/>
          <w:szCs w:val="26"/>
        </w:rPr>
      </w:pPr>
      <w:r w:rsidRPr="007F0F3B">
        <w:rPr>
          <w:sz w:val="26"/>
          <w:szCs w:val="26"/>
        </w:rPr>
        <w:t xml:space="preserve">- сведения </w:t>
      </w:r>
      <w:proofErr w:type="gramStart"/>
      <w:r w:rsidRPr="007F0F3B">
        <w:rPr>
          <w:sz w:val="26"/>
          <w:szCs w:val="26"/>
        </w:rPr>
        <w:t>о выявленных в ходе проведения мероприятия по контролю без взаимодействия с юридическими лицами</w:t>
      </w:r>
      <w:proofErr w:type="gramEnd"/>
      <w:r w:rsidRPr="007F0F3B">
        <w:rPr>
          <w:sz w:val="26"/>
          <w:szCs w:val="26"/>
        </w:rPr>
        <w:t>, индивидуальными предпринимателями индикаторах риска нарушения обязательных требований;</w:t>
      </w:r>
    </w:p>
    <w:p w:rsidR="00D46191" w:rsidRPr="007F0F3B" w:rsidRDefault="00D46191" w:rsidP="00D46191">
      <w:pPr>
        <w:autoSpaceDE w:val="0"/>
        <w:autoSpaceDN w:val="0"/>
        <w:adjustRightInd w:val="0"/>
        <w:ind w:firstLine="709"/>
        <w:jc w:val="both"/>
        <w:rPr>
          <w:sz w:val="26"/>
          <w:szCs w:val="26"/>
        </w:rPr>
      </w:pPr>
      <w:r w:rsidRPr="007F0F3B">
        <w:rPr>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46191" w:rsidRPr="007F0F3B" w:rsidRDefault="00D46191" w:rsidP="00D46191">
      <w:pPr>
        <w:autoSpaceDE w:val="0"/>
        <w:autoSpaceDN w:val="0"/>
        <w:adjustRightInd w:val="0"/>
        <w:ind w:firstLine="709"/>
        <w:jc w:val="both"/>
        <w:rPr>
          <w:sz w:val="26"/>
          <w:szCs w:val="26"/>
        </w:rPr>
      </w:pPr>
      <w:r w:rsidRPr="007F0F3B">
        <w:rPr>
          <w:sz w:val="26"/>
          <w:szCs w:val="26"/>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46191" w:rsidRPr="007F0F3B" w:rsidRDefault="00D46191" w:rsidP="00D46191">
      <w:pPr>
        <w:autoSpaceDE w:val="0"/>
        <w:autoSpaceDN w:val="0"/>
        <w:adjustRightInd w:val="0"/>
        <w:jc w:val="both"/>
        <w:rPr>
          <w:sz w:val="26"/>
          <w:szCs w:val="26"/>
        </w:rPr>
      </w:pPr>
      <w:r w:rsidRPr="007F0F3B">
        <w:rPr>
          <w:sz w:val="26"/>
          <w:szCs w:val="26"/>
        </w:rPr>
        <w:t xml:space="preserve"> задачами настоящей проверки являются: _________________________________</w:t>
      </w:r>
    </w:p>
    <w:p w:rsidR="00D46191" w:rsidRPr="007F0F3B" w:rsidRDefault="00D46191" w:rsidP="00D46191">
      <w:pPr>
        <w:autoSpaceDE w:val="0"/>
        <w:autoSpaceDN w:val="0"/>
        <w:adjustRightInd w:val="0"/>
        <w:ind w:firstLine="720"/>
        <w:jc w:val="both"/>
        <w:rPr>
          <w:sz w:val="26"/>
          <w:szCs w:val="26"/>
        </w:rPr>
      </w:pPr>
      <w:r w:rsidRPr="007F0F3B">
        <w:rPr>
          <w:sz w:val="26"/>
          <w:szCs w:val="26"/>
        </w:rPr>
        <w:t xml:space="preserve">7. Предметом настоящей проверки является (отметить </w:t>
      </w:r>
      <w:proofErr w:type="gramStart"/>
      <w:r w:rsidRPr="007F0F3B">
        <w:rPr>
          <w:sz w:val="26"/>
          <w:szCs w:val="26"/>
        </w:rPr>
        <w:t>нужное</w:t>
      </w:r>
      <w:proofErr w:type="gramEnd"/>
      <w:r w:rsidRPr="007F0F3B">
        <w:rPr>
          <w:sz w:val="26"/>
          <w:szCs w:val="26"/>
        </w:rPr>
        <w:t>):</w:t>
      </w:r>
    </w:p>
    <w:p w:rsidR="00D46191" w:rsidRPr="007F0F3B" w:rsidRDefault="00D46191" w:rsidP="00D46191">
      <w:pPr>
        <w:autoSpaceDE w:val="0"/>
        <w:autoSpaceDN w:val="0"/>
        <w:adjustRightInd w:val="0"/>
        <w:ind w:firstLine="720"/>
        <w:jc w:val="both"/>
        <w:rPr>
          <w:sz w:val="26"/>
          <w:szCs w:val="26"/>
        </w:rPr>
      </w:pPr>
      <w:r w:rsidRPr="007F0F3B">
        <w:rPr>
          <w:sz w:val="26"/>
          <w:szCs w:val="26"/>
        </w:rPr>
        <w:t>соблюдение обязательных требований и (или) требований, установленных муниципальными правовыми актами;</w:t>
      </w:r>
    </w:p>
    <w:p w:rsidR="00D46191" w:rsidRPr="007F0F3B" w:rsidRDefault="00D46191" w:rsidP="00D46191">
      <w:pPr>
        <w:autoSpaceDE w:val="0"/>
        <w:autoSpaceDN w:val="0"/>
        <w:adjustRightInd w:val="0"/>
        <w:ind w:firstLine="720"/>
        <w:jc w:val="both"/>
        <w:rPr>
          <w:sz w:val="26"/>
          <w:szCs w:val="26"/>
        </w:rPr>
      </w:pPr>
      <w:r w:rsidRPr="007F0F3B">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46191" w:rsidRPr="007F0F3B" w:rsidRDefault="00D46191" w:rsidP="00D46191">
      <w:pPr>
        <w:autoSpaceDE w:val="0"/>
        <w:autoSpaceDN w:val="0"/>
        <w:adjustRightInd w:val="0"/>
        <w:ind w:firstLine="720"/>
        <w:jc w:val="both"/>
        <w:rPr>
          <w:sz w:val="26"/>
          <w:szCs w:val="26"/>
        </w:rPr>
      </w:pPr>
      <w:proofErr w:type="gramStart"/>
      <w:r w:rsidRPr="007F0F3B">
        <w:rPr>
          <w:sz w:val="26"/>
          <w:szCs w:val="26"/>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F0F3B">
        <w:rPr>
          <w:sz w:val="26"/>
          <w:szCs w:val="26"/>
        </w:rPr>
        <w:t xml:space="preserve"> </w:t>
      </w:r>
      <w:proofErr w:type="gramStart"/>
      <w:r w:rsidRPr="007F0F3B">
        <w:rPr>
          <w:sz w:val="26"/>
          <w:szCs w:val="26"/>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46191" w:rsidRPr="007F0F3B" w:rsidRDefault="00D46191" w:rsidP="00D46191">
      <w:pPr>
        <w:autoSpaceDE w:val="0"/>
        <w:autoSpaceDN w:val="0"/>
        <w:adjustRightInd w:val="0"/>
        <w:ind w:firstLine="720"/>
        <w:jc w:val="both"/>
        <w:rPr>
          <w:sz w:val="26"/>
          <w:szCs w:val="26"/>
        </w:rPr>
      </w:pPr>
      <w:r w:rsidRPr="007F0F3B">
        <w:rPr>
          <w:sz w:val="26"/>
          <w:szCs w:val="26"/>
        </w:rPr>
        <w:t>выполнение предписаний органов муниципального контроля;</w:t>
      </w:r>
    </w:p>
    <w:p w:rsidR="00D46191" w:rsidRPr="007F0F3B" w:rsidRDefault="00D46191" w:rsidP="00D46191">
      <w:pPr>
        <w:autoSpaceDE w:val="0"/>
        <w:autoSpaceDN w:val="0"/>
        <w:adjustRightInd w:val="0"/>
        <w:ind w:firstLine="720"/>
        <w:jc w:val="both"/>
        <w:rPr>
          <w:sz w:val="26"/>
          <w:szCs w:val="26"/>
        </w:rPr>
      </w:pPr>
      <w:r w:rsidRPr="007F0F3B">
        <w:rPr>
          <w:sz w:val="26"/>
          <w:szCs w:val="26"/>
        </w:rPr>
        <w:t>проведение мероприятий:</w:t>
      </w:r>
    </w:p>
    <w:p w:rsidR="00D46191" w:rsidRPr="007F0F3B" w:rsidRDefault="00D46191" w:rsidP="00D46191">
      <w:pPr>
        <w:autoSpaceDE w:val="0"/>
        <w:autoSpaceDN w:val="0"/>
        <w:adjustRightInd w:val="0"/>
        <w:ind w:firstLine="720"/>
        <w:jc w:val="both"/>
        <w:rPr>
          <w:sz w:val="26"/>
          <w:szCs w:val="26"/>
        </w:rPr>
      </w:pPr>
      <w:r w:rsidRPr="007F0F3B">
        <w:rPr>
          <w:sz w:val="26"/>
          <w:szCs w:val="26"/>
        </w:rPr>
        <w:t>по предотвращению причинения вреда жизни, здоровью граждан, вреда</w:t>
      </w:r>
    </w:p>
    <w:p w:rsidR="00D46191" w:rsidRPr="007F0F3B" w:rsidRDefault="00D46191" w:rsidP="00D46191">
      <w:pPr>
        <w:autoSpaceDE w:val="0"/>
        <w:autoSpaceDN w:val="0"/>
        <w:adjustRightInd w:val="0"/>
        <w:jc w:val="both"/>
        <w:rPr>
          <w:sz w:val="26"/>
          <w:szCs w:val="26"/>
        </w:rPr>
      </w:pPr>
      <w:r w:rsidRPr="007F0F3B">
        <w:rPr>
          <w:sz w:val="26"/>
          <w:szCs w:val="26"/>
        </w:rP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46191" w:rsidRPr="007F0F3B" w:rsidRDefault="00D46191" w:rsidP="00D46191">
      <w:pPr>
        <w:autoSpaceDE w:val="0"/>
        <w:autoSpaceDN w:val="0"/>
        <w:adjustRightInd w:val="0"/>
        <w:ind w:firstLine="720"/>
        <w:jc w:val="both"/>
        <w:rPr>
          <w:sz w:val="26"/>
          <w:szCs w:val="26"/>
        </w:rPr>
      </w:pPr>
      <w:r w:rsidRPr="007F0F3B">
        <w:rPr>
          <w:sz w:val="26"/>
          <w:szCs w:val="26"/>
        </w:rPr>
        <w:t>по предупреждению возникновения чрезвычайных ситуаций природного и техногенного характера;</w:t>
      </w:r>
    </w:p>
    <w:p w:rsidR="00D46191" w:rsidRPr="007F0F3B" w:rsidRDefault="00D46191" w:rsidP="00D46191">
      <w:pPr>
        <w:autoSpaceDE w:val="0"/>
        <w:autoSpaceDN w:val="0"/>
        <w:adjustRightInd w:val="0"/>
        <w:ind w:firstLine="720"/>
        <w:jc w:val="both"/>
        <w:rPr>
          <w:sz w:val="26"/>
          <w:szCs w:val="26"/>
        </w:rPr>
      </w:pPr>
      <w:r w:rsidRPr="007F0F3B">
        <w:rPr>
          <w:sz w:val="26"/>
          <w:szCs w:val="26"/>
        </w:rPr>
        <w:t>по обеспечению безопасности государства;</w:t>
      </w:r>
    </w:p>
    <w:p w:rsidR="00D46191" w:rsidRPr="007F0F3B" w:rsidRDefault="00D46191" w:rsidP="00D46191">
      <w:pPr>
        <w:autoSpaceDE w:val="0"/>
        <w:autoSpaceDN w:val="0"/>
        <w:adjustRightInd w:val="0"/>
        <w:ind w:firstLine="720"/>
        <w:jc w:val="both"/>
        <w:rPr>
          <w:sz w:val="26"/>
          <w:szCs w:val="26"/>
        </w:rPr>
      </w:pPr>
      <w:r w:rsidRPr="007F0F3B">
        <w:rPr>
          <w:sz w:val="26"/>
          <w:szCs w:val="26"/>
        </w:rPr>
        <w:t>по ликвидации последствий причинения такого вреда.</w:t>
      </w:r>
    </w:p>
    <w:p w:rsidR="00D46191" w:rsidRPr="007F0F3B" w:rsidRDefault="00D46191" w:rsidP="00D46191">
      <w:pPr>
        <w:autoSpaceDE w:val="0"/>
        <w:autoSpaceDN w:val="0"/>
        <w:adjustRightInd w:val="0"/>
        <w:ind w:firstLine="720"/>
        <w:jc w:val="both"/>
        <w:rPr>
          <w:sz w:val="26"/>
          <w:szCs w:val="26"/>
        </w:rPr>
      </w:pPr>
    </w:p>
    <w:p w:rsidR="00D46191" w:rsidRPr="007F0F3B" w:rsidRDefault="00D46191" w:rsidP="00D46191">
      <w:pPr>
        <w:autoSpaceDE w:val="0"/>
        <w:autoSpaceDN w:val="0"/>
        <w:adjustRightInd w:val="0"/>
        <w:ind w:firstLine="720"/>
        <w:jc w:val="both"/>
        <w:rPr>
          <w:sz w:val="26"/>
          <w:szCs w:val="26"/>
        </w:rPr>
      </w:pPr>
      <w:r w:rsidRPr="007F0F3B">
        <w:rPr>
          <w:sz w:val="26"/>
          <w:szCs w:val="26"/>
        </w:rPr>
        <w:t>8. Срок проведения проверки: _______________________________________</w:t>
      </w:r>
    </w:p>
    <w:p w:rsidR="00D46191" w:rsidRPr="007F0F3B" w:rsidRDefault="00D46191" w:rsidP="00D46191">
      <w:pPr>
        <w:autoSpaceDE w:val="0"/>
        <w:autoSpaceDN w:val="0"/>
        <w:adjustRightInd w:val="0"/>
        <w:ind w:firstLine="720"/>
        <w:jc w:val="both"/>
        <w:rPr>
          <w:sz w:val="26"/>
          <w:szCs w:val="26"/>
        </w:rPr>
      </w:pPr>
      <w:r w:rsidRPr="007F0F3B">
        <w:rPr>
          <w:sz w:val="26"/>
          <w:szCs w:val="26"/>
        </w:rPr>
        <w:t>К проведению проверки приступить с "__" __________ 20__ года.</w:t>
      </w:r>
    </w:p>
    <w:p w:rsidR="00D46191" w:rsidRPr="007F0F3B" w:rsidRDefault="00D46191" w:rsidP="00D46191">
      <w:pPr>
        <w:autoSpaceDE w:val="0"/>
        <w:autoSpaceDN w:val="0"/>
        <w:adjustRightInd w:val="0"/>
        <w:ind w:firstLine="720"/>
        <w:jc w:val="both"/>
        <w:rPr>
          <w:sz w:val="26"/>
          <w:szCs w:val="26"/>
        </w:rPr>
      </w:pPr>
      <w:r w:rsidRPr="007F0F3B">
        <w:rPr>
          <w:sz w:val="26"/>
          <w:szCs w:val="26"/>
        </w:rPr>
        <w:t>Проверку окончить не позднее "__" _____________ 20__ года.</w:t>
      </w:r>
    </w:p>
    <w:p w:rsidR="00D46191" w:rsidRPr="007F0F3B" w:rsidRDefault="00D46191" w:rsidP="00D46191">
      <w:pPr>
        <w:autoSpaceDE w:val="0"/>
        <w:autoSpaceDN w:val="0"/>
        <w:adjustRightInd w:val="0"/>
        <w:ind w:firstLine="720"/>
        <w:jc w:val="both"/>
        <w:rPr>
          <w:sz w:val="26"/>
          <w:szCs w:val="26"/>
        </w:rPr>
      </w:pPr>
    </w:p>
    <w:p w:rsidR="00D46191" w:rsidRPr="007F0F3B" w:rsidRDefault="00D46191" w:rsidP="00D46191">
      <w:pPr>
        <w:autoSpaceDE w:val="0"/>
        <w:autoSpaceDN w:val="0"/>
        <w:adjustRightInd w:val="0"/>
        <w:ind w:firstLine="720"/>
        <w:jc w:val="both"/>
        <w:rPr>
          <w:sz w:val="26"/>
          <w:szCs w:val="26"/>
        </w:rPr>
      </w:pPr>
      <w:r w:rsidRPr="007F0F3B">
        <w:rPr>
          <w:sz w:val="26"/>
          <w:szCs w:val="26"/>
        </w:rPr>
        <w:t>9. Правовые основания проведения проверки: _________________________</w:t>
      </w:r>
    </w:p>
    <w:p w:rsidR="00D46191" w:rsidRPr="007F0F3B" w:rsidRDefault="00D46191" w:rsidP="00D46191">
      <w:pPr>
        <w:autoSpaceDE w:val="0"/>
        <w:autoSpaceDN w:val="0"/>
        <w:adjustRightInd w:val="0"/>
        <w:jc w:val="both"/>
        <w:rPr>
          <w:sz w:val="26"/>
          <w:szCs w:val="26"/>
        </w:rPr>
      </w:pPr>
      <w:r w:rsidRPr="007F0F3B">
        <w:rPr>
          <w:sz w:val="26"/>
          <w:szCs w:val="26"/>
        </w:rPr>
        <w:t xml:space="preserve"> (ссылка на положения нормативного правового акта, в соответствии с которым осуществляется проверка)</w:t>
      </w:r>
    </w:p>
    <w:p w:rsidR="00D46191" w:rsidRPr="007F0F3B" w:rsidRDefault="00D46191" w:rsidP="00D46191">
      <w:pPr>
        <w:autoSpaceDE w:val="0"/>
        <w:autoSpaceDN w:val="0"/>
        <w:adjustRightInd w:val="0"/>
        <w:ind w:firstLine="720"/>
        <w:jc w:val="both"/>
        <w:rPr>
          <w:sz w:val="26"/>
          <w:szCs w:val="26"/>
        </w:rPr>
      </w:pPr>
    </w:p>
    <w:p w:rsidR="00D46191" w:rsidRPr="007F0F3B" w:rsidRDefault="00D46191" w:rsidP="00D46191">
      <w:pPr>
        <w:autoSpaceDE w:val="0"/>
        <w:autoSpaceDN w:val="0"/>
        <w:adjustRightInd w:val="0"/>
        <w:ind w:firstLine="720"/>
        <w:jc w:val="both"/>
        <w:rPr>
          <w:sz w:val="26"/>
          <w:szCs w:val="26"/>
        </w:rPr>
      </w:pPr>
      <w:r w:rsidRPr="007F0F3B">
        <w:rPr>
          <w:sz w:val="26"/>
          <w:szCs w:val="26"/>
        </w:rPr>
        <w:t>10. Обязательные требования и (или) требования, установленные муниципальными правовыми актами, подлежащие проверке</w:t>
      </w:r>
    </w:p>
    <w:p w:rsidR="00D46191" w:rsidRPr="007F0F3B" w:rsidRDefault="00D46191" w:rsidP="00D46191">
      <w:pPr>
        <w:autoSpaceDE w:val="0"/>
        <w:autoSpaceDN w:val="0"/>
        <w:adjustRightInd w:val="0"/>
        <w:jc w:val="both"/>
        <w:rPr>
          <w:sz w:val="26"/>
          <w:szCs w:val="26"/>
        </w:rPr>
      </w:pPr>
      <w:r w:rsidRPr="007F0F3B">
        <w:rPr>
          <w:sz w:val="26"/>
          <w:szCs w:val="26"/>
        </w:rPr>
        <w:t>_______________________________________________________________________</w:t>
      </w:r>
    </w:p>
    <w:p w:rsidR="00D46191" w:rsidRPr="007F0F3B" w:rsidRDefault="00D46191" w:rsidP="00D46191">
      <w:pPr>
        <w:autoSpaceDE w:val="0"/>
        <w:autoSpaceDN w:val="0"/>
        <w:adjustRightInd w:val="0"/>
        <w:ind w:firstLine="720"/>
        <w:jc w:val="both"/>
        <w:rPr>
          <w:sz w:val="26"/>
          <w:szCs w:val="26"/>
        </w:rPr>
      </w:pPr>
    </w:p>
    <w:p w:rsidR="00D46191" w:rsidRPr="007F0F3B" w:rsidRDefault="00D46191" w:rsidP="00D46191">
      <w:pPr>
        <w:autoSpaceDE w:val="0"/>
        <w:autoSpaceDN w:val="0"/>
        <w:adjustRightInd w:val="0"/>
        <w:ind w:firstLine="720"/>
        <w:jc w:val="both"/>
        <w:rPr>
          <w:sz w:val="26"/>
          <w:szCs w:val="26"/>
        </w:rPr>
      </w:pPr>
      <w:r w:rsidRPr="007F0F3B">
        <w:rPr>
          <w:sz w:val="26"/>
          <w:szCs w:val="26"/>
        </w:rPr>
        <w:t>11. В процессе проверки провести следующие мероприятия по контролю,</w:t>
      </w:r>
    </w:p>
    <w:p w:rsidR="00D46191" w:rsidRPr="007F0F3B" w:rsidRDefault="00D46191" w:rsidP="00D46191">
      <w:pPr>
        <w:autoSpaceDE w:val="0"/>
        <w:autoSpaceDN w:val="0"/>
        <w:adjustRightInd w:val="0"/>
        <w:jc w:val="both"/>
        <w:rPr>
          <w:sz w:val="26"/>
          <w:szCs w:val="26"/>
        </w:rPr>
      </w:pPr>
      <w:r w:rsidRPr="007F0F3B">
        <w:rPr>
          <w:sz w:val="26"/>
          <w:szCs w:val="26"/>
        </w:rPr>
        <w:t>необходимые для достижения целей и задач проведения проверки (с указанием наименования мероприятия по контролю и сроков его проведения):</w:t>
      </w:r>
    </w:p>
    <w:p w:rsidR="00D46191" w:rsidRPr="007F0F3B" w:rsidRDefault="00D46191" w:rsidP="00D46191">
      <w:pPr>
        <w:autoSpaceDE w:val="0"/>
        <w:autoSpaceDN w:val="0"/>
        <w:adjustRightInd w:val="0"/>
        <w:jc w:val="both"/>
        <w:rPr>
          <w:sz w:val="26"/>
          <w:szCs w:val="26"/>
        </w:rPr>
      </w:pPr>
      <w:r w:rsidRPr="007F0F3B">
        <w:rPr>
          <w:sz w:val="26"/>
          <w:szCs w:val="26"/>
        </w:rPr>
        <w:t>1) _____________________________________________________________________</w:t>
      </w:r>
    </w:p>
    <w:p w:rsidR="00D46191" w:rsidRPr="007F0F3B" w:rsidRDefault="00D46191" w:rsidP="00D46191">
      <w:pPr>
        <w:autoSpaceDE w:val="0"/>
        <w:autoSpaceDN w:val="0"/>
        <w:adjustRightInd w:val="0"/>
        <w:jc w:val="both"/>
        <w:rPr>
          <w:sz w:val="26"/>
          <w:szCs w:val="26"/>
        </w:rPr>
      </w:pPr>
      <w:r w:rsidRPr="007F0F3B">
        <w:rPr>
          <w:sz w:val="26"/>
          <w:szCs w:val="26"/>
        </w:rPr>
        <w:t>2) _____________________________________________________________________</w:t>
      </w:r>
    </w:p>
    <w:p w:rsidR="00D46191" w:rsidRPr="007F0F3B" w:rsidRDefault="00D46191" w:rsidP="00D46191">
      <w:pPr>
        <w:autoSpaceDE w:val="0"/>
        <w:autoSpaceDN w:val="0"/>
        <w:adjustRightInd w:val="0"/>
        <w:jc w:val="both"/>
        <w:rPr>
          <w:sz w:val="26"/>
          <w:szCs w:val="26"/>
        </w:rPr>
      </w:pPr>
      <w:r w:rsidRPr="007F0F3B">
        <w:rPr>
          <w:sz w:val="26"/>
          <w:szCs w:val="26"/>
        </w:rPr>
        <w:t>3) _____________________________________________________________________</w:t>
      </w:r>
    </w:p>
    <w:p w:rsidR="00D46191" w:rsidRPr="007F0F3B" w:rsidRDefault="00D46191" w:rsidP="00D46191">
      <w:pPr>
        <w:autoSpaceDE w:val="0"/>
        <w:autoSpaceDN w:val="0"/>
        <w:adjustRightInd w:val="0"/>
        <w:ind w:firstLine="720"/>
        <w:jc w:val="both"/>
        <w:rPr>
          <w:sz w:val="26"/>
          <w:szCs w:val="26"/>
        </w:rPr>
      </w:pPr>
      <w:r w:rsidRPr="007F0F3B">
        <w:rPr>
          <w:sz w:val="26"/>
          <w:szCs w:val="26"/>
        </w:rPr>
        <w:t>12. Перечень положений об осуществлении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D46191" w:rsidRPr="007F0F3B" w:rsidRDefault="00D46191" w:rsidP="00D46191">
      <w:pPr>
        <w:autoSpaceDE w:val="0"/>
        <w:autoSpaceDN w:val="0"/>
        <w:adjustRightInd w:val="0"/>
        <w:jc w:val="both"/>
        <w:rPr>
          <w:sz w:val="26"/>
          <w:szCs w:val="26"/>
        </w:rPr>
      </w:pPr>
      <w:r w:rsidRPr="007F0F3B">
        <w:rPr>
          <w:sz w:val="26"/>
          <w:szCs w:val="26"/>
        </w:rPr>
        <w:lastRenderedPageBreak/>
        <w:t>_____________________________________________________________________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(с указанием наименований, номеров и дат их принятия)</w:t>
      </w:r>
    </w:p>
    <w:p w:rsidR="00D46191" w:rsidRPr="007F0F3B" w:rsidRDefault="00D46191" w:rsidP="00D46191">
      <w:pPr>
        <w:autoSpaceDE w:val="0"/>
        <w:autoSpaceDN w:val="0"/>
        <w:adjustRightInd w:val="0"/>
        <w:ind w:firstLine="720"/>
        <w:jc w:val="both"/>
        <w:rPr>
          <w:sz w:val="26"/>
          <w:szCs w:val="26"/>
        </w:rPr>
      </w:pPr>
    </w:p>
    <w:p w:rsidR="00D46191" w:rsidRPr="007F0F3B" w:rsidRDefault="00D46191" w:rsidP="00D46191">
      <w:pPr>
        <w:autoSpaceDE w:val="0"/>
        <w:autoSpaceDN w:val="0"/>
        <w:adjustRightInd w:val="0"/>
        <w:ind w:firstLine="720"/>
        <w:jc w:val="both"/>
        <w:rPr>
          <w:sz w:val="26"/>
          <w:szCs w:val="26"/>
        </w:rPr>
      </w:pPr>
      <w:r w:rsidRPr="007F0F3B">
        <w:rPr>
          <w:sz w:val="26"/>
          <w:szCs w:val="26"/>
        </w:rPr>
        <w:t>13. Перечень документов, представление которых юридическим лицом,</w:t>
      </w:r>
    </w:p>
    <w:p w:rsidR="00D46191" w:rsidRPr="007F0F3B" w:rsidRDefault="00D46191" w:rsidP="00D46191">
      <w:pPr>
        <w:autoSpaceDE w:val="0"/>
        <w:autoSpaceDN w:val="0"/>
        <w:adjustRightInd w:val="0"/>
        <w:jc w:val="both"/>
        <w:rPr>
          <w:sz w:val="26"/>
          <w:szCs w:val="26"/>
        </w:rPr>
      </w:pPr>
      <w:r w:rsidRPr="007F0F3B">
        <w:rPr>
          <w:sz w:val="26"/>
          <w:szCs w:val="26"/>
        </w:rPr>
        <w:t>индивидуальным предпринимателем необходимо для достижения целей и задач</w:t>
      </w:r>
    </w:p>
    <w:p w:rsidR="00D46191" w:rsidRPr="007F0F3B" w:rsidRDefault="00D46191" w:rsidP="00D46191">
      <w:pPr>
        <w:autoSpaceDE w:val="0"/>
        <w:autoSpaceDN w:val="0"/>
        <w:adjustRightInd w:val="0"/>
        <w:jc w:val="both"/>
        <w:rPr>
          <w:sz w:val="26"/>
          <w:szCs w:val="26"/>
        </w:rPr>
      </w:pPr>
      <w:r w:rsidRPr="007F0F3B">
        <w:rPr>
          <w:sz w:val="26"/>
          <w:szCs w:val="26"/>
        </w:rPr>
        <w:t>проведения проверки:</w:t>
      </w:r>
    </w:p>
    <w:p w:rsidR="00D46191" w:rsidRPr="007F0F3B" w:rsidRDefault="00D46191" w:rsidP="00D46191">
      <w:pPr>
        <w:autoSpaceDE w:val="0"/>
        <w:autoSpaceDN w:val="0"/>
        <w:adjustRightInd w:val="0"/>
        <w:jc w:val="both"/>
        <w:rPr>
          <w:sz w:val="26"/>
          <w:szCs w:val="26"/>
        </w:rPr>
      </w:pPr>
      <w:r w:rsidRPr="007F0F3B">
        <w:rPr>
          <w:sz w:val="26"/>
          <w:szCs w:val="26"/>
        </w:rPr>
        <w:t>_______________________________________________________________________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 xml:space="preserve"> </w:t>
      </w:r>
      <w:proofErr w:type="gramStart"/>
      <w:r w:rsidRPr="007F0F3B">
        <w:rPr>
          <w:sz w:val="22"/>
          <w:szCs w:val="22"/>
        </w:rPr>
        <w:t>(должность, фамилия, инициалы руководителя, заместителя руководителя</w:t>
      </w:r>
      <w:proofErr w:type="gramEnd"/>
    </w:p>
    <w:p w:rsidR="00D46191" w:rsidRPr="007F0F3B" w:rsidRDefault="00D46191" w:rsidP="00D46191">
      <w:pPr>
        <w:autoSpaceDE w:val="0"/>
        <w:autoSpaceDN w:val="0"/>
        <w:adjustRightInd w:val="0"/>
        <w:jc w:val="center"/>
        <w:rPr>
          <w:sz w:val="22"/>
          <w:szCs w:val="22"/>
        </w:rPr>
      </w:pPr>
      <w:r w:rsidRPr="007F0F3B">
        <w:rPr>
          <w:sz w:val="22"/>
          <w:szCs w:val="22"/>
        </w:rPr>
        <w:t xml:space="preserve"> органа муниципального контроля, издавшего распоряжение или приказ о проведении проверки)</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 xml:space="preserve">   _____________________________________</w:t>
      </w:r>
    </w:p>
    <w:p w:rsidR="00D46191" w:rsidRPr="007F0F3B" w:rsidRDefault="00D46191" w:rsidP="00D46191">
      <w:pPr>
        <w:autoSpaceDE w:val="0"/>
        <w:autoSpaceDN w:val="0"/>
        <w:adjustRightInd w:val="0"/>
        <w:rPr>
          <w:sz w:val="22"/>
          <w:szCs w:val="22"/>
        </w:rPr>
      </w:pPr>
      <w:r w:rsidRPr="007F0F3B">
        <w:rPr>
          <w:sz w:val="22"/>
          <w:szCs w:val="22"/>
        </w:rPr>
        <w:t xml:space="preserve">      (подпись, заверенная печатью)</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center"/>
        <w:rPr>
          <w:sz w:val="22"/>
          <w:szCs w:val="22"/>
        </w:rPr>
      </w:pPr>
      <w:proofErr w:type="gramStart"/>
      <w:r w:rsidRPr="007F0F3B">
        <w:rPr>
          <w:sz w:val="26"/>
          <w:szCs w:val="26"/>
        </w:rPr>
        <w:t xml:space="preserve">_______________________________________________________________________ </w:t>
      </w:r>
      <w:r w:rsidRPr="007F0F3B">
        <w:rPr>
          <w:sz w:val="22"/>
          <w:szCs w:val="2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pPr>
    </w:p>
    <w:p w:rsidR="00D46191" w:rsidRPr="007F0F3B" w:rsidRDefault="00D46191" w:rsidP="00D46191">
      <w:pPr>
        <w:ind w:left="5387"/>
        <w:rPr>
          <w:rStyle w:val="afff5"/>
          <w:b w:val="0"/>
          <w:bCs/>
          <w:szCs w:val="26"/>
        </w:rPr>
        <w:sectPr w:rsidR="00D46191" w:rsidRPr="007F0F3B" w:rsidSect="00D46191">
          <w:pgSz w:w="11900" w:h="16800"/>
          <w:pgMar w:top="1134" w:right="851" w:bottom="1134" w:left="1701" w:header="720" w:footer="720" w:gutter="0"/>
          <w:pgNumType w:start="1"/>
          <w:cols w:space="720"/>
          <w:noEndnote/>
          <w:titlePg/>
          <w:docGrid w:linePitch="272"/>
        </w:sectPr>
      </w:pPr>
    </w:p>
    <w:bookmarkEnd w:id="21"/>
    <w:p w:rsidR="00D46191" w:rsidRPr="005A093D" w:rsidRDefault="00D46191" w:rsidP="00D46191">
      <w:pPr>
        <w:ind w:left="4820" w:firstLine="11"/>
        <w:rPr>
          <w:sz w:val="22"/>
          <w:szCs w:val="22"/>
        </w:rPr>
      </w:pPr>
      <w:r w:rsidRPr="005A093D">
        <w:rPr>
          <w:sz w:val="22"/>
          <w:szCs w:val="22"/>
        </w:rPr>
        <w:lastRenderedPageBreak/>
        <w:t>Приложение № 5</w:t>
      </w:r>
    </w:p>
    <w:p w:rsidR="00D46191" w:rsidRDefault="00801FF5" w:rsidP="00057C4C">
      <w:pPr>
        <w:ind w:left="4820" w:firstLine="11"/>
        <w:jc w:val="both"/>
        <w:rPr>
          <w:sz w:val="22"/>
          <w:szCs w:val="22"/>
        </w:rPr>
      </w:pPr>
      <w:r w:rsidRPr="005A093D">
        <w:rPr>
          <w:rStyle w:val="afff5"/>
          <w:b w:val="0"/>
          <w:bCs/>
          <w:sz w:val="22"/>
          <w:szCs w:val="22"/>
        </w:rPr>
        <w:t xml:space="preserve">к </w:t>
      </w:r>
      <w:hyperlink w:anchor="sub_1000" w:history="1">
        <w:r w:rsidRPr="005A093D">
          <w:rPr>
            <w:rStyle w:val="afe"/>
            <w:bCs/>
            <w:color w:val="auto"/>
            <w:sz w:val="22"/>
            <w:szCs w:val="22"/>
          </w:rPr>
          <w:t>Административному регламенту</w:t>
        </w:r>
      </w:hyperlink>
      <w:r w:rsidRPr="005A093D">
        <w:rPr>
          <w:rStyle w:val="afff5"/>
          <w:b w:val="0"/>
          <w:bCs/>
          <w:color w:val="auto"/>
          <w:sz w:val="22"/>
          <w:szCs w:val="22"/>
        </w:rPr>
        <w:t xml:space="preserve"> </w:t>
      </w:r>
      <w:r w:rsidR="00057C4C">
        <w:rPr>
          <w:rStyle w:val="afff5"/>
          <w:b w:val="0"/>
          <w:bCs/>
          <w:color w:val="auto"/>
          <w:sz w:val="22"/>
          <w:szCs w:val="22"/>
        </w:rPr>
        <w:t xml:space="preserve">по исполнению муниципальной функции </w:t>
      </w:r>
      <w:r w:rsidRPr="005A093D">
        <w:rPr>
          <w:rStyle w:val="afff5"/>
          <w:b w:val="0"/>
          <w:bCs/>
          <w:sz w:val="22"/>
          <w:szCs w:val="22"/>
        </w:rPr>
        <w:t>«</w:t>
      </w:r>
      <w:r w:rsidRPr="005A093D">
        <w:rPr>
          <w:sz w:val="22"/>
          <w:szCs w:val="22"/>
        </w:rPr>
        <w:t>Осуществление муниципального жилищного контроля на территории С</w:t>
      </w:r>
      <w:r w:rsidR="005A093D">
        <w:rPr>
          <w:sz w:val="22"/>
          <w:szCs w:val="22"/>
        </w:rPr>
        <w:t>лободского сельского поселения»</w:t>
      </w:r>
      <w:r w:rsidR="00057C4C">
        <w:rPr>
          <w:sz w:val="22"/>
          <w:szCs w:val="22"/>
        </w:rPr>
        <w:t xml:space="preserve"> от 21.02.2019 № 40 </w:t>
      </w:r>
    </w:p>
    <w:p w:rsidR="00057C4C" w:rsidRPr="00057C4C" w:rsidRDefault="00057C4C" w:rsidP="00057C4C">
      <w:pPr>
        <w:ind w:left="4820" w:firstLine="11"/>
        <w:jc w:val="both"/>
        <w:rPr>
          <w:sz w:val="22"/>
          <w:szCs w:val="22"/>
        </w:rPr>
      </w:pPr>
    </w:p>
    <w:p w:rsidR="00D46191" w:rsidRPr="007F0F3B" w:rsidRDefault="00D46191" w:rsidP="00D46191">
      <w:pPr>
        <w:pStyle w:val="1"/>
        <w:tabs>
          <w:tab w:val="left" w:pos="8390"/>
          <w:tab w:val="right" w:pos="9348"/>
        </w:tabs>
        <w:ind w:hanging="45"/>
        <w:rPr>
          <w:sz w:val="26"/>
          <w:szCs w:val="26"/>
        </w:rPr>
      </w:pPr>
      <w:r w:rsidRPr="007F0F3B">
        <w:rPr>
          <w:sz w:val="26"/>
          <w:szCs w:val="26"/>
        </w:rPr>
        <w:t>Форма</w:t>
      </w:r>
    </w:p>
    <w:p w:rsidR="00D46191" w:rsidRPr="007F0F3B" w:rsidRDefault="00D46191" w:rsidP="00D46191">
      <w:pPr>
        <w:autoSpaceDE w:val="0"/>
        <w:autoSpaceDN w:val="0"/>
        <w:adjustRightInd w:val="0"/>
        <w:jc w:val="center"/>
        <w:rPr>
          <w:sz w:val="26"/>
          <w:szCs w:val="26"/>
        </w:rPr>
      </w:pPr>
      <w:r w:rsidRPr="007F0F3B">
        <w:rPr>
          <w:sz w:val="26"/>
          <w:szCs w:val="26"/>
        </w:rPr>
        <w:t>АКТ ПРОВЕРКИ</w:t>
      </w:r>
    </w:p>
    <w:p w:rsidR="00D46191" w:rsidRPr="007F0F3B" w:rsidRDefault="00D46191" w:rsidP="00D46191">
      <w:pPr>
        <w:rPr>
          <w:sz w:val="26"/>
          <w:szCs w:val="26"/>
        </w:rPr>
      </w:pPr>
    </w:p>
    <w:p w:rsidR="00D46191" w:rsidRPr="007F0F3B" w:rsidRDefault="00801FF5" w:rsidP="00D46191">
      <w:pPr>
        <w:pStyle w:val="1"/>
        <w:rPr>
          <w:b w:val="0"/>
          <w:bCs/>
          <w:sz w:val="26"/>
          <w:szCs w:val="26"/>
        </w:rPr>
      </w:pPr>
      <w:r>
        <w:rPr>
          <w:b w:val="0"/>
          <w:bCs/>
          <w:sz w:val="26"/>
          <w:szCs w:val="26"/>
        </w:rPr>
        <w:t xml:space="preserve">Администрация Слободского сельского поселения </w:t>
      </w:r>
    </w:p>
    <w:p w:rsidR="00D46191" w:rsidRPr="007F0F3B" w:rsidRDefault="00D46191" w:rsidP="00D46191">
      <w:pPr>
        <w:autoSpaceDE w:val="0"/>
        <w:autoSpaceDN w:val="0"/>
        <w:adjustRightInd w:val="0"/>
        <w:jc w:val="center"/>
        <w:rPr>
          <w:sz w:val="26"/>
          <w:szCs w:val="26"/>
        </w:rPr>
      </w:pPr>
      <w:r w:rsidRPr="007F0F3B">
        <w:rPr>
          <w:sz w:val="26"/>
          <w:szCs w:val="26"/>
        </w:rPr>
        <w:t>N __________</w:t>
      </w:r>
    </w:p>
    <w:p w:rsidR="00D46191" w:rsidRPr="007F0F3B" w:rsidRDefault="00D46191" w:rsidP="00D46191">
      <w:pPr>
        <w:ind w:firstLine="720"/>
        <w:jc w:val="center"/>
        <w:rPr>
          <w:sz w:val="26"/>
          <w:szCs w:val="26"/>
        </w:rPr>
      </w:pPr>
    </w:p>
    <w:p w:rsidR="00D46191" w:rsidRPr="007F0F3B" w:rsidRDefault="00801FF5" w:rsidP="00D46191">
      <w:pPr>
        <w:ind w:firstLine="720"/>
        <w:jc w:val="both"/>
        <w:rPr>
          <w:sz w:val="26"/>
          <w:szCs w:val="26"/>
        </w:rPr>
      </w:pPr>
      <w:r w:rsidRPr="00A51FD5">
        <w:t>1526</w:t>
      </w:r>
      <w:r>
        <w:t>1</w:t>
      </w:r>
      <w:r w:rsidRPr="00A51FD5">
        <w:t xml:space="preserve">0, </w:t>
      </w:r>
      <w:r>
        <w:t>с. Чурьяково</w:t>
      </w:r>
      <w:r w:rsidRPr="00A51FD5">
        <w:t>, Угличский район, Ярославская область</w:t>
      </w:r>
      <w:r>
        <w:t>, тел. 8 (48532) 50082</w:t>
      </w:r>
    </w:p>
    <w:p w:rsidR="00D46191" w:rsidRPr="007F0F3B" w:rsidRDefault="00D46191" w:rsidP="00D46191">
      <w:pPr>
        <w:autoSpaceDE w:val="0"/>
        <w:autoSpaceDN w:val="0"/>
        <w:adjustRightInd w:val="0"/>
        <w:jc w:val="both"/>
        <w:outlineLvl w:val="0"/>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По адресу/адресам: _____________________________________________________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(место проведения проверки)</w:t>
      </w:r>
    </w:p>
    <w:p w:rsidR="00D46191" w:rsidRPr="007F0F3B" w:rsidRDefault="00D46191" w:rsidP="00D46191">
      <w:pPr>
        <w:autoSpaceDE w:val="0"/>
        <w:autoSpaceDN w:val="0"/>
        <w:adjustRightInd w:val="0"/>
        <w:jc w:val="both"/>
        <w:rPr>
          <w:sz w:val="26"/>
          <w:szCs w:val="26"/>
        </w:rPr>
      </w:pPr>
      <w:r w:rsidRPr="007F0F3B">
        <w:rPr>
          <w:sz w:val="26"/>
          <w:szCs w:val="26"/>
        </w:rPr>
        <w:t>На основании: __________________________________________________________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(вид документа с указанием реквизитов (номер, дата))</w:t>
      </w:r>
    </w:p>
    <w:p w:rsidR="00D46191" w:rsidRPr="007F0F3B" w:rsidRDefault="00D46191" w:rsidP="00D46191">
      <w:pPr>
        <w:autoSpaceDE w:val="0"/>
        <w:autoSpaceDN w:val="0"/>
        <w:adjustRightInd w:val="0"/>
        <w:jc w:val="both"/>
        <w:rPr>
          <w:sz w:val="26"/>
          <w:szCs w:val="26"/>
        </w:rPr>
      </w:pPr>
      <w:r w:rsidRPr="007F0F3B">
        <w:rPr>
          <w:sz w:val="26"/>
          <w:szCs w:val="26"/>
        </w:rPr>
        <w:t>была проведена __________________________________ проверка в отношении:</w:t>
      </w:r>
    </w:p>
    <w:p w:rsidR="00D46191" w:rsidRPr="007F0F3B" w:rsidRDefault="00D46191" w:rsidP="00D46191">
      <w:pPr>
        <w:autoSpaceDE w:val="0"/>
        <w:autoSpaceDN w:val="0"/>
        <w:adjustRightInd w:val="0"/>
        <w:jc w:val="center"/>
        <w:rPr>
          <w:sz w:val="22"/>
          <w:szCs w:val="22"/>
        </w:rPr>
      </w:pPr>
      <w:r w:rsidRPr="007F0F3B">
        <w:rPr>
          <w:sz w:val="22"/>
          <w:szCs w:val="22"/>
        </w:rPr>
        <w:t>(плановая/внеплановая, документарная/выездная)</w:t>
      </w:r>
    </w:p>
    <w:p w:rsidR="00D46191" w:rsidRPr="007F0F3B" w:rsidRDefault="00D46191" w:rsidP="00D46191">
      <w:pPr>
        <w:autoSpaceDE w:val="0"/>
        <w:autoSpaceDN w:val="0"/>
        <w:adjustRightInd w:val="0"/>
        <w:jc w:val="both"/>
        <w:rPr>
          <w:sz w:val="26"/>
          <w:szCs w:val="26"/>
        </w:rPr>
      </w:pPr>
      <w:r w:rsidRPr="007F0F3B">
        <w:rPr>
          <w:sz w:val="26"/>
          <w:szCs w:val="26"/>
        </w:rPr>
        <w:t>_______________________________________________________________________</w:t>
      </w:r>
    </w:p>
    <w:p w:rsidR="00D46191" w:rsidRPr="007F0F3B" w:rsidRDefault="00D46191" w:rsidP="00D46191">
      <w:pPr>
        <w:autoSpaceDE w:val="0"/>
        <w:autoSpaceDN w:val="0"/>
        <w:adjustRightInd w:val="0"/>
        <w:jc w:val="center"/>
        <w:rPr>
          <w:sz w:val="22"/>
          <w:szCs w:val="22"/>
        </w:rPr>
      </w:pPr>
      <w:proofErr w:type="gramStart"/>
      <w:r w:rsidRPr="007F0F3B">
        <w:rPr>
          <w:sz w:val="22"/>
          <w:szCs w:val="22"/>
        </w:rPr>
        <w:t>(наименование юридического лица, фамилия, имя, отчество (последнее - при наличии) индивидуального предпринимателя)</w:t>
      </w:r>
      <w:proofErr w:type="gramEnd"/>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Дата и время проведения проверки:</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"__" ___ 20__ г. с __ час</w:t>
      </w:r>
      <w:proofErr w:type="gramStart"/>
      <w:r w:rsidRPr="007F0F3B">
        <w:rPr>
          <w:sz w:val="26"/>
          <w:szCs w:val="26"/>
        </w:rPr>
        <w:t>.</w:t>
      </w:r>
      <w:proofErr w:type="gramEnd"/>
      <w:r w:rsidRPr="007F0F3B">
        <w:rPr>
          <w:sz w:val="26"/>
          <w:szCs w:val="26"/>
        </w:rPr>
        <w:t xml:space="preserve"> __ </w:t>
      </w:r>
      <w:proofErr w:type="gramStart"/>
      <w:r w:rsidRPr="007F0F3B">
        <w:rPr>
          <w:sz w:val="26"/>
          <w:szCs w:val="26"/>
        </w:rPr>
        <w:t>м</w:t>
      </w:r>
      <w:proofErr w:type="gramEnd"/>
      <w:r w:rsidRPr="007F0F3B">
        <w:rPr>
          <w:sz w:val="26"/>
          <w:szCs w:val="26"/>
        </w:rPr>
        <w:t>ин. до __ час. __ мин. Продолжительность ___</w:t>
      </w:r>
    </w:p>
    <w:p w:rsidR="00D46191" w:rsidRPr="007F0F3B" w:rsidRDefault="00D46191" w:rsidP="00D46191">
      <w:pPr>
        <w:autoSpaceDE w:val="0"/>
        <w:autoSpaceDN w:val="0"/>
        <w:adjustRightInd w:val="0"/>
        <w:jc w:val="both"/>
        <w:rPr>
          <w:sz w:val="26"/>
          <w:szCs w:val="26"/>
        </w:rPr>
      </w:pPr>
      <w:r w:rsidRPr="007F0F3B">
        <w:rPr>
          <w:sz w:val="26"/>
          <w:szCs w:val="26"/>
        </w:rPr>
        <w:t>"__" ___ 20__ г. с __ час</w:t>
      </w:r>
      <w:proofErr w:type="gramStart"/>
      <w:r w:rsidRPr="007F0F3B">
        <w:rPr>
          <w:sz w:val="26"/>
          <w:szCs w:val="26"/>
        </w:rPr>
        <w:t>.</w:t>
      </w:r>
      <w:proofErr w:type="gramEnd"/>
      <w:r w:rsidRPr="007F0F3B">
        <w:rPr>
          <w:sz w:val="26"/>
          <w:szCs w:val="26"/>
        </w:rPr>
        <w:t xml:space="preserve"> __ </w:t>
      </w:r>
      <w:proofErr w:type="gramStart"/>
      <w:r w:rsidRPr="007F0F3B">
        <w:rPr>
          <w:sz w:val="26"/>
          <w:szCs w:val="26"/>
        </w:rPr>
        <w:t>м</w:t>
      </w:r>
      <w:proofErr w:type="gramEnd"/>
      <w:r w:rsidRPr="007F0F3B">
        <w:rPr>
          <w:sz w:val="26"/>
          <w:szCs w:val="26"/>
        </w:rPr>
        <w:t>ин. до __ час. __ мин. Продолжительность ___</w:t>
      </w:r>
    </w:p>
    <w:p w:rsidR="00D46191" w:rsidRPr="007F0F3B" w:rsidRDefault="00D46191" w:rsidP="00D46191">
      <w:pPr>
        <w:autoSpaceDE w:val="0"/>
        <w:autoSpaceDN w:val="0"/>
        <w:adjustRightInd w:val="0"/>
        <w:jc w:val="both"/>
        <w:rPr>
          <w:sz w:val="26"/>
          <w:szCs w:val="26"/>
        </w:rPr>
      </w:pPr>
      <w:r w:rsidRPr="007F0F3B">
        <w:rPr>
          <w:sz w:val="26"/>
          <w:szCs w:val="26"/>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46191" w:rsidRPr="007F0F3B" w:rsidRDefault="00D46191" w:rsidP="00D46191">
      <w:pPr>
        <w:autoSpaceDE w:val="0"/>
        <w:autoSpaceDN w:val="0"/>
        <w:adjustRightInd w:val="0"/>
        <w:jc w:val="both"/>
        <w:rPr>
          <w:sz w:val="26"/>
          <w:szCs w:val="26"/>
        </w:rPr>
      </w:pPr>
      <w:r w:rsidRPr="007F0F3B">
        <w:rPr>
          <w:sz w:val="26"/>
          <w:szCs w:val="26"/>
        </w:rPr>
        <w:t>Общая продолжительность проверки: 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(рабочих дней/часов)</w:t>
      </w:r>
    </w:p>
    <w:p w:rsidR="00D46191" w:rsidRPr="007F0F3B" w:rsidRDefault="00D46191" w:rsidP="00D46191">
      <w:pPr>
        <w:autoSpaceDE w:val="0"/>
        <w:autoSpaceDN w:val="0"/>
        <w:adjustRightInd w:val="0"/>
        <w:jc w:val="both"/>
        <w:rPr>
          <w:sz w:val="26"/>
          <w:szCs w:val="26"/>
        </w:rPr>
      </w:pPr>
      <w:r w:rsidRPr="007F0F3B">
        <w:rPr>
          <w:sz w:val="26"/>
          <w:szCs w:val="26"/>
        </w:rPr>
        <w:t>Акт составлен: ______________________________________________________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(наименование органа муниципального контроля)</w:t>
      </w:r>
    </w:p>
    <w:p w:rsidR="00D46191" w:rsidRPr="007F0F3B" w:rsidRDefault="00D46191" w:rsidP="00D46191">
      <w:pPr>
        <w:autoSpaceDE w:val="0"/>
        <w:autoSpaceDN w:val="0"/>
        <w:adjustRightInd w:val="0"/>
        <w:jc w:val="both"/>
        <w:rPr>
          <w:sz w:val="26"/>
          <w:szCs w:val="26"/>
        </w:rPr>
      </w:pPr>
      <w:r w:rsidRPr="007F0F3B">
        <w:rPr>
          <w:sz w:val="26"/>
          <w:szCs w:val="26"/>
        </w:rPr>
        <w:t>С копией распоряжения/приказа о проведении проверки ознакомле</w:t>
      </w:r>
      <w:proofErr w:type="gramStart"/>
      <w:r w:rsidRPr="007F0F3B">
        <w:rPr>
          <w:sz w:val="26"/>
          <w:szCs w:val="26"/>
        </w:rPr>
        <w:t>н(</w:t>
      </w:r>
      <w:proofErr w:type="gramEnd"/>
      <w:r w:rsidRPr="007F0F3B">
        <w:rPr>
          <w:sz w:val="26"/>
          <w:szCs w:val="26"/>
        </w:rPr>
        <w:t>ы):</w:t>
      </w:r>
    </w:p>
    <w:p w:rsidR="00D46191" w:rsidRPr="007F0F3B" w:rsidRDefault="00D46191" w:rsidP="00D46191">
      <w:pPr>
        <w:autoSpaceDE w:val="0"/>
        <w:autoSpaceDN w:val="0"/>
        <w:adjustRightInd w:val="0"/>
        <w:jc w:val="both"/>
        <w:rPr>
          <w:sz w:val="26"/>
          <w:szCs w:val="26"/>
        </w:rPr>
      </w:pPr>
      <w:r w:rsidRPr="007F0F3B">
        <w:rPr>
          <w:sz w:val="26"/>
          <w:szCs w:val="26"/>
        </w:rPr>
        <w:t>(заполняется при проведении выездной проверки)</w:t>
      </w:r>
    </w:p>
    <w:p w:rsidR="00D46191" w:rsidRPr="007F0F3B" w:rsidRDefault="00D46191" w:rsidP="00D46191">
      <w:pPr>
        <w:autoSpaceDE w:val="0"/>
        <w:autoSpaceDN w:val="0"/>
        <w:adjustRightInd w:val="0"/>
        <w:jc w:val="both"/>
        <w:rPr>
          <w:sz w:val="26"/>
          <w:szCs w:val="26"/>
        </w:rPr>
      </w:pPr>
      <w:r w:rsidRPr="007F0F3B">
        <w:rPr>
          <w:sz w:val="26"/>
          <w:szCs w:val="26"/>
        </w:rPr>
        <w:t>_______________________________________________________________________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(фамилии, инициалы, подпись, дата, время)</w:t>
      </w:r>
    </w:p>
    <w:p w:rsidR="00D46191" w:rsidRPr="007F0F3B" w:rsidRDefault="00D46191" w:rsidP="00D46191">
      <w:pPr>
        <w:autoSpaceDE w:val="0"/>
        <w:autoSpaceDN w:val="0"/>
        <w:adjustRightInd w:val="0"/>
        <w:jc w:val="both"/>
        <w:rPr>
          <w:sz w:val="26"/>
          <w:szCs w:val="26"/>
        </w:rPr>
      </w:pPr>
      <w:r w:rsidRPr="007F0F3B">
        <w:rPr>
          <w:sz w:val="26"/>
          <w:szCs w:val="26"/>
        </w:rPr>
        <w:t>Дата и номер решения прокурора (его заместителя) о согласовании проведения</w:t>
      </w:r>
    </w:p>
    <w:p w:rsidR="00D46191" w:rsidRPr="007F0F3B" w:rsidRDefault="00D46191" w:rsidP="00D46191">
      <w:pPr>
        <w:autoSpaceDE w:val="0"/>
        <w:autoSpaceDN w:val="0"/>
        <w:adjustRightInd w:val="0"/>
        <w:jc w:val="both"/>
        <w:rPr>
          <w:sz w:val="26"/>
          <w:szCs w:val="26"/>
        </w:rPr>
      </w:pPr>
      <w:r w:rsidRPr="007F0F3B">
        <w:rPr>
          <w:sz w:val="26"/>
          <w:szCs w:val="26"/>
        </w:rPr>
        <w:t>проверки: ___________________________________________________________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(заполняется в случае необходимости согласования проверки с органами прокуратуры)</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Лиц</w:t>
      </w:r>
      <w:proofErr w:type="gramStart"/>
      <w:r w:rsidRPr="007F0F3B">
        <w:rPr>
          <w:sz w:val="26"/>
          <w:szCs w:val="26"/>
        </w:rPr>
        <w:t>о(</w:t>
      </w:r>
      <w:proofErr w:type="gramEnd"/>
      <w:r w:rsidRPr="007F0F3B">
        <w:rPr>
          <w:sz w:val="26"/>
          <w:szCs w:val="26"/>
        </w:rPr>
        <w:t>а), проводившее проверку: 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(фамилия, имя, отчество (последнее - при наличии), должность должностного лица (должностных лиц), проводившег</w:t>
      </w:r>
      <w:proofErr w:type="gramStart"/>
      <w:r w:rsidRPr="007F0F3B">
        <w:rPr>
          <w:sz w:val="22"/>
          <w:szCs w:val="22"/>
        </w:rPr>
        <w:t>о(</w:t>
      </w:r>
      <w:proofErr w:type="gramEnd"/>
      <w:r w:rsidRPr="007F0F3B">
        <w:rPr>
          <w:sz w:val="22"/>
          <w:szCs w:val="2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При проведении проверки присутствовали: 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В ходе проведения проверки:</w:t>
      </w:r>
    </w:p>
    <w:p w:rsidR="00D46191" w:rsidRPr="007F0F3B" w:rsidRDefault="00D46191" w:rsidP="00D46191">
      <w:pPr>
        <w:autoSpaceDE w:val="0"/>
        <w:autoSpaceDN w:val="0"/>
        <w:adjustRightInd w:val="0"/>
        <w:jc w:val="both"/>
        <w:rPr>
          <w:sz w:val="26"/>
          <w:szCs w:val="26"/>
        </w:rPr>
      </w:pPr>
      <w:r w:rsidRPr="007F0F3B">
        <w:rPr>
          <w:sz w:val="26"/>
          <w:szCs w:val="26"/>
        </w:rPr>
        <w:t xml:space="preserve"> </w:t>
      </w:r>
      <w:proofErr w:type="gramStart"/>
      <w:r w:rsidRPr="007F0F3B">
        <w:rPr>
          <w:sz w:val="26"/>
          <w:szCs w:val="26"/>
        </w:rPr>
        <w:t>выявлены нарушения обязательных требований или требований, установленных муниципальными правовыми актами (с указанием положений</w:t>
      </w:r>
      <w:proofErr w:type="gramEnd"/>
    </w:p>
    <w:p w:rsidR="00D46191" w:rsidRPr="007F0F3B" w:rsidRDefault="00D46191" w:rsidP="00D46191">
      <w:pPr>
        <w:autoSpaceDE w:val="0"/>
        <w:autoSpaceDN w:val="0"/>
        <w:adjustRightInd w:val="0"/>
        <w:jc w:val="both"/>
        <w:rPr>
          <w:sz w:val="26"/>
          <w:szCs w:val="26"/>
        </w:rPr>
      </w:pPr>
      <w:r w:rsidRPr="007F0F3B">
        <w:rPr>
          <w:sz w:val="26"/>
          <w:szCs w:val="26"/>
        </w:rPr>
        <w:t>(нормативных) правовых актов): 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(с указанием характера нарушений; лиц, допустивших нарушения)</w:t>
      </w:r>
    </w:p>
    <w:p w:rsidR="00D46191" w:rsidRPr="007F0F3B" w:rsidRDefault="00D46191" w:rsidP="00D46191">
      <w:pPr>
        <w:autoSpaceDE w:val="0"/>
        <w:autoSpaceDN w:val="0"/>
        <w:adjustRightInd w:val="0"/>
        <w:jc w:val="both"/>
        <w:rPr>
          <w:sz w:val="26"/>
          <w:szCs w:val="26"/>
        </w:rPr>
      </w:pPr>
      <w:r w:rsidRPr="007F0F3B">
        <w:rPr>
          <w:sz w:val="26"/>
          <w:szCs w:val="26"/>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D46191" w:rsidRPr="007F0F3B" w:rsidRDefault="00D46191" w:rsidP="00D46191">
      <w:pPr>
        <w:autoSpaceDE w:val="0"/>
        <w:autoSpaceDN w:val="0"/>
        <w:adjustRightInd w:val="0"/>
        <w:jc w:val="both"/>
        <w:rPr>
          <w:sz w:val="26"/>
          <w:szCs w:val="26"/>
        </w:rPr>
      </w:pPr>
      <w:r w:rsidRPr="007F0F3B">
        <w:rPr>
          <w:sz w:val="26"/>
          <w:szCs w:val="26"/>
        </w:rPr>
        <w:t xml:space="preserve"> выявлены факты невыполнения предписаний органов муниципального контроля (с указанием реквизитов выданных предписаний):_____________________________ _____________________________________________________________________</w:t>
      </w:r>
    </w:p>
    <w:p w:rsidR="00D46191" w:rsidRPr="007F0F3B" w:rsidRDefault="00D46191" w:rsidP="00D46191">
      <w:pPr>
        <w:autoSpaceDE w:val="0"/>
        <w:autoSpaceDN w:val="0"/>
        <w:adjustRightInd w:val="0"/>
        <w:jc w:val="both"/>
        <w:rPr>
          <w:sz w:val="26"/>
          <w:szCs w:val="26"/>
        </w:rPr>
      </w:pPr>
      <w:r w:rsidRPr="007F0F3B">
        <w:rPr>
          <w:sz w:val="26"/>
          <w:szCs w:val="26"/>
        </w:rPr>
        <w:t xml:space="preserve"> нарушений не выявлено _____________________________________________</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Запись в Журнал учета проверок юридического лица, индивидуального</w:t>
      </w:r>
    </w:p>
    <w:p w:rsidR="00D46191" w:rsidRPr="007F0F3B" w:rsidRDefault="00D46191" w:rsidP="00D46191">
      <w:pPr>
        <w:autoSpaceDE w:val="0"/>
        <w:autoSpaceDN w:val="0"/>
        <w:adjustRightInd w:val="0"/>
        <w:jc w:val="both"/>
        <w:rPr>
          <w:sz w:val="26"/>
          <w:szCs w:val="26"/>
        </w:rPr>
      </w:pPr>
      <w:proofErr w:type="gramStart"/>
      <w:r w:rsidRPr="007F0F3B">
        <w:rPr>
          <w:sz w:val="26"/>
          <w:szCs w:val="26"/>
        </w:rPr>
        <w:t>предпринимателя, проводимых органами муниципального контроля, внесена (заполняется при проведении</w:t>
      </w:r>
      <w:proofErr w:type="gramEnd"/>
    </w:p>
    <w:p w:rsidR="00D46191" w:rsidRPr="007F0F3B" w:rsidRDefault="00D46191" w:rsidP="00D46191">
      <w:pPr>
        <w:autoSpaceDE w:val="0"/>
        <w:autoSpaceDN w:val="0"/>
        <w:adjustRightInd w:val="0"/>
        <w:jc w:val="both"/>
        <w:rPr>
          <w:sz w:val="26"/>
          <w:szCs w:val="26"/>
        </w:rPr>
      </w:pPr>
      <w:r w:rsidRPr="007F0F3B">
        <w:rPr>
          <w:sz w:val="26"/>
          <w:szCs w:val="26"/>
        </w:rPr>
        <w:t>выездной проверки):</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________________________   ____________________________________________</w:t>
      </w:r>
    </w:p>
    <w:p w:rsidR="00D46191" w:rsidRPr="007F0F3B" w:rsidRDefault="00D46191" w:rsidP="00D46191">
      <w:pPr>
        <w:autoSpaceDE w:val="0"/>
        <w:autoSpaceDN w:val="0"/>
        <w:adjustRightInd w:val="0"/>
        <w:rPr>
          <w:sz w:val="22"/>
          <w:szCs w:val="22"/>
        </w:rPr>
      </w:pPr>
      <w:proofErr w:type="gramStart"/>
      <w:r w:rsidRPr="007F0F3B">
        <w:rPr>
          <w:sz w:val="22"/>
          <w:szCs w:val="22"/>
        </w:rPr>
        <w:t>(подпись проверяющего)                                                    (подпись уполномоченного</w:t>
      </w:r>
      <w:r w:rsidRPr="007F0F3B">
        <w:rPr>
          <w:sz w:val="26"/>
          <w:szCs w:val="26"/>
        </w:rPr>
        <w:t xml:space="preserve"> </w:t>
      </w:r>
      <w:r w:rsidRPr="007F0F3B">
        <w:rPr>
          <w:sz w:val="22"/>
          <w:szCs w:val="22"/>
        </w:rPr>
        <w:t>представителя</w:t>
      </w:r>
      <w:proofErr w:type="gramEnd"/>
    </w:p>
    <w:p w:rsidR="00D46191" w:rsidRPr="007F0F3B" w:rsidRDefault="00D46191" w:rsidP="00D46191">
      <w:pPr>
        <w:autoSpaceDE w:val="0"/>
        <w:autoSpaceDN w:val="0"/>
        <w:adjustRightInd w:val="0"/>
        <w:ind w:left="5387"/>
        <w:jc w:val="center"/>
        <w:rPr>
          <w:sz w:val="22"/>
          <w:szCs w:val="22"/>
        </w:rPr>
      </w:pPr>
      <w:r w:rsidRPr="007F0F3B">
        <w:rPr>
          <w:sz w:val="22"/>
          <w:szCs w:val="22"/>
        </w:rPr>
        <w:t>юридического лица, индивидуального предпринимателя, его уполномоченного представителя)</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D46191" w:rsidRPr="007F0F3B" w:rsidRDefault="00D46191" w:rsidP="00D46191">
      <w:pPr>
        <w:autoSpaceDE w:val="0"/>
        <w:autoSpaceDN w:val="0"/>
        <w:adjustRightInd w:val="0"/>
        <w:jc w:val="both"/>
        <w:rPr>
          <w:sz w:val="26"/>
          <w:szCs w:val="26"/>
        </w:rPr>
      </w:pPr>
      <w:r w:rsidRPr="007F0F3B">
        <w:rPr>
          <w:sz w:val="26"/>
          <w:szCs w:val="26"/>
        </w:rPr>
        <w:t>________________________ ____________________________________________</w:t>
      </w:r>
    </w:p>
    <w:p w:rsidR="00D46191" w:rsidRPr="007F0F3B" w:rsidRDefault="00D46191" w:rsidP="00D46191">
      <w:pPr>
        <w:autoSpaceDE w:val="0"/>
        <w:autoSpaceDN w:val="0"/>
        <w:adjustRightInd w:val="0"/>
        <w:jc w:val="center"/>
        <w:rPr>
          <w:sz w:val="22"/>
          <w:szCs w:val="22"/>
        </w:rPr>
      </w:pPr>
      <w:proofErr w:type="gramStart"/>
      <w:r w:rsidRPr="007F0F3B">
        <w:rPr>
          <w:sz w:val="22"/>
          <w:szCs w:val="22"/>
        </w:rPr>
        <w:t xml:space="preserve">(подпись проверяющего)                               (подпись уполномоченного представителя </w:t>
      </w:r>
      <w:proofErr w:type="gramEnd"/>
    </w:p>
    <w:p w:rsidR="00D46191" w:rsidRPr="007F0F3B" w:rsidRDefault="00D46191" w:rsidP="00D46191">
      <w:pPr>
        <w:autoSpaceDE w:val="0"/>
        <w:autoSpaceDN w:val="0"/>
        <w:adjustRightInd w:val="0"/>
        <w:ind w:left="4678"/>
        <w:jc w:val="center"/>
        <w:rPr>
          <w:sz w:val="22"/>
          <w:szCs w:val="22"/>
        </w:rPr>
      </w:pPr>
      <w:r w:rsidRPr="007F0F3B">
        <w:rPr>
          <w:sz w:val="22"/>
          <w:szCs w:val="22"/>
        </w:rPr>
        <w:t>юридического лица, индивидуального предпринимателя, его уполномоченного представителя)</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Прилагаемые к акту документы: ________________________________________</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Подписи лиц, проводивших проверку: _____________________________________</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С актом проверки ознакомле</w:t>
      </w:r>
      <w:proofErr w:type="gramStart"/>
      <w:r w:rsidRPr="007F0F3B">
        <w:rPr>
          <w:sz w:val="26"/>
          <w:szCs w:val="26"/>
        </w:rPr>
        <w:t>н(</w:t>
      </w:r>
      <w:proofErr w:type="gramEnd"/>
      <w:r w:rsidRPr="007F0F3B">
        <w:rPr>
          <w:sz w:val="26"/>
          <w:szCs w:val="26"/>
        </w:rPr>
        <w:t>а), копию акта со всеми приложениями</w:t>
      </w:r>
    </w:p>
    <w:p w:rsidR="00D46191" w:rsidRPr="007F0F3B" w:rsidRDefault="00D46191" w:rsidP="00D46191">
      <w:pPr>
        <w:autoSpaceDE w:val="0"/>
        <w:autoSpaceDN w:val="0"/>
        <w:adjustRightInd w:val="0"/>
        <w:jc w:val="both"/>
        <w:rPr>
          <w:sz w:val="26"/>
          <w:szCs w:val="26"/>
        </w:rPr>
      </w:pPr>
      <w:r w:rsidRPr="007F0F3B">
        <w:rPr>
          <w:sz w:val="26"/>
          <w:szCs w:val="26"/>
        </w:rPr>
        <w:t>получи</w:t>
      </w:r>
      <w:proofErr w:type="gramStart"/>
      <w:r w:rsidRPr="007F0F3B">
        <w:rPr>
          <w:sz w:val="26"/>
          <w:szCs w:val="26"/>
        </w:rPr>
        <w:t>л(</w:t>
      </w:r>
      <w:proofErr w:type="gramEnd"/>
      <w:r w:rsidRPr="007F0F3B">
        <w:rPr>
          <w:sz w:val="26"/>
          <w:szCs w:val="26"/>
        </w:rPr>
        <w:t>а): ___________________________________________________________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right"/>
        <w:rPr>
          <w:sz w:val="26"/>
          <w:szCs w:val="26"/>
        </w:rPr>
      </w:pPr>
      <w:r w:rsidRPr="007F0F3B">
        <w:rPr>
          <w:sz w:val="26"/>
          <w:szCs w:val="26"/>
        </w:rPr>
        <w:t xml:space="preserve">   "__" ______________ 20__ г.</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right"/>
        <w:rPr>
          <w:sz w:val="26"/>
          <w:szCs w:val="26"/>
        </w:rPr>
      </w:pPr>
      <w:r w:rsidRPr="007F0F3B">
        <w:rPr>
          <w:sz w:val="26"/>
          <w:szCs w:val="26"/>
        </w:rPr>
        <w:t xml:space="preserve">    _______________</w:t>
      </w:r>
    </w:p>
    <w:p w:rsidR="00D46191" w:rsidRPr="007F0F3B" w:rsidRDefault="00D46191" w:rsidP="00D46191">
      <w:pPr>
        <w:autoSpaceDE w:val="0"/>
        <w:autoSpaceDN w:val="0"/>
        <w:adjustRightInd w:val="0"/>
        <w:jc w:val="right"/>
        <w:rPr>
          <w:sz w:val="26"/>
          <w:szCs w:val="26"/>
        </w:rPr>
      </w:pPr>
      <w:r w:rsidRPr="007F0F3B">
        <w:rPr>
          <w:sz w:val="26"/>
          <w:szCs w:val="26"/>
        </w:rPr>
        <w:t xml:space="preserve">    (подпись)</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Пометка об отказе ознакомления с актом проверки: __________________________</w:t>
      </w:r>
    </w:p>
    <w:p w:rsidR="00D46191" w:rsidRPr="007F0F3B" w:rsidRDefault="00D46191" w:rsidP="00D46191">
      <w:pPr>
        <w:autoSpaceDE w:val="0"/>
        <w:autoSpaceDN w:val="0"/>
        <w:adjustRightInd w:val="0"/>
        <w:ind w:left="4962"/>
        <w:jc w:val="center"/>
        <w:rPr>
          <w:sz w:val="22"/>
          <w:szCs w:val="22"/>
        </w:rPr>
      </w:pPr>
      <w:r w:rsidRPr="007F0F3B">
        <w:rPr>
          <w:sz w:val="22"/>
          <w:szCs w:val="22"/>
        </w:rPr>
        <w:t>(подпись уполномоченного должностного лица (лиц), проводившего проверку)</w:t>
      </w:r>
    </w:p>
    <w:p w:rsidR="00D46191" w:rsidRPr="007F0F3B" w:rsidRDefault="00D46191" w:rsidP="00D46191">
      <w:pPr>
        <w:ind w:firstLine="720"/>
        <w:jc w:val="both"/>
        <w:rPr>
          <w:sz w:val="26"/>
          <w:szCs w:val="26"/>
        </w:rPr>
      </w:pPr>
    </w:p>
    <w:p w:rsidR="00D46191" w:rsidRPr="007F0F3B" w:rsidRDefault="00D46191" w:rsidP="00D46191">
      <w:pPr>
        <w:ind w:firstLine="720"/>
        <w:jc w:val="both"/>
        <w:rPr>
          <w:sz w:val="26"/>
          <w:szCs w:val="26"/>
        </w:rPr>
        <w:sectPr w:rsidR="00D46191" w:rsidRPr="007F0F3B" w:rsidSect="00D46191">
          <w:pgSz w:w="11900" w:h="16800"/>
          <w:pgMar w:top="1134" w:right="851" w:bottom="1134" w:left="1701" w:header="720" w:footer="720" w:gutter="0"/>
          <w:pgNumType w:start="1"/>
          <w:cols w:space="720"/>
          <w:noEndnote/>
          <w:titlePg/>
          <w:docGrid w:linePitch="272"/>
        </w:sectPr>
      </w:pPr>
    </w:p>
    <w:p w:rsidR="00D46191" w:rsidRPr="005A093D" w:rsidRDefault="00D46191" w:rsidP="00D46191">
      <w:pPr>
        <w:ind w:left="4820" w:firstLine="11"/>
        <w:rPr>
          <w:sz w:val="22"/>
          <w:szCs w:val="22"/>
        </w:rPr>
      </w:pPr>
      <w:r w:rsidRPr="005A093D">
        <w:rPr>
          <w:sz w:val="22"/>
          <w:szCs w:val="22"/>
        </w:rPr>
        <w:lastRenderedPageBreak/>
        <w:t>Приложение №6</w:t>
      </w:r>
    </w:p>
    <w:p w:rsidR="00801FF5" w:rsidRPr="005A093D" w:rsidRDefault="00D46191" w:rsidP="00057C4C">
      <w:pPr>
        <w:ind w:left="4820" w:firstLine="11"/>
        <w:jc w:val="both"/>
        <w:rPr>
          <w:sz w:val="22"/>
          <w:szCs w:val="22"/>
        </w:rPr>
      </w:pPr>
      <w:r w:rsidRPr="005A093D">
        <w:rPr>
          <w:rStyle w:val="afff5"/>
          <w:b w:val="0"/>
          <w:bCs/>
          <w:sz w:val="22"/>
          <w:szCs w:val="22"/>
        </w:rPr>
        <w:t xml:space="preserve">к </w:t>
      </w:r>
      <w:hyperlink w:anchor="sub_1000" w:history="1">
        <w:r w:rsidRPr="005A093D">
          <w:rPr>
            <w:rStyle w:val="afe"/>
            <w:b/>
            <w:bCs/>
            <w:color w:val="auto"/>
            <w:sz w:val="22"/>
            <w:szCs w:val="22"/>
          </w:rPr>
          <w:t>Административному регламенту</w:t>
        </w:r>
      </w:hyperlink>
      <w:r w:rsidRPr="005A093D">
        <w:rPr>
          <w:rStyle w:val="afff5"/>
          <w:b w:val="0"/>
          <w:bCs/>
          <w:color w:val="auto"/>
          <w:sz w:val="22"/>
          <w:szCs w:val="22"/>
        </w:rPr>
        <w:t xml:space="preserve"> </w:t>
      </w:r>
      <w:r w:rsidR="00057C4C">
        <w:rPr>
          <w:rStyle w:val="afff5"/>
          <w:b w:val="0"/>
          <w:bCs/>
          <w:color w:val="auto"/>
          <w:sz w:val="22"/>
          <w:szCs w:val="22"/>
        </w:rPr>
        <w:t xml:space="preserve">по исполнению муниципальной функции </w:t>
      </w:r>
      <w:r w:rsidRPr="005A093D">
        <w:rPr>
          <w:rStyle w:val="afff5"/>
          <w:b w:val="0"/>
          <w:bCs/>
          <w:sz w:val="22"/>
          <w:szCs w:val="22"/>
        </w:rPr>
        <w:t>«</w:t>
      </w:r>
      <w:r w:rsidRPr="005A093D">
        <w:rPr>
          <w:sz w:val="22"/>
          <w:szCs w:val="22"/>
        </w:rPr>
        <w:t xml:space="preserve">Осуществление муниципального жилищного контроля на территории </w:t>
      </w:r>
      <w:r w:rsidR="00801FF5" w:rsidRPr="005A093D">
        <w:rPr>
          <w:sz w:val="22"/>
          <w:szCs w:val="22"/>
        </w:rPr>
        <w:t>Слободского сельского поселения</w:t>
      </w:r>
      <w:r w:rsidR="005A093D">
        <w:rPr>
          <w:sz w:val="22"/>
          <w:szCs w:val="22"/>
        </w:rPr>
        <w:t>»</w:t>
      </w:r>
      <w:r w:rsidR="00057C4C">
        <w:rPr>
          <w:sz w:val="22"/>
          <w:szCs w:val="22"/>
        </w:rPr>
        <w:t xml:space="preserve"> от 21.02.2019 № 40</w:t>
      </w:r>
    </w:p>
    <w:p w:rsidR="00D46191" w:rsidRPr="007F0F3B" w:rsidRDefault="00D46191" w:rsidP="00D46191">
      <w:pPr>
        <w:ind w:firstLine="720"/>
        <w:jc w:val="center"/>
        <w:rPr>
          <w:b/>
          <w:bCs/>
          <w:sz w:val="26"/>
          <w:szCs w:val="26"/>
        </w:rPr>
      </w:pPr>
    </w:p>
    <w:p w:rsidR="00D46191" w:rsidRPr="007F0F3B" w:rsidRDefault="00D46191" w:rsidP="00D46191">
      <w:pPr>
        <w:ind w:firstLine="720"/>
        <w:jc w:val="center"/>
        <w:rPr>
          <w:b/>
          <w:bCs/>
          <w:sz w:val="26"/>
          <w:szCs w:val="26"/>
        </w:rPr>
      </w:pPr>
    </w:p>
    <w:p w:rsidR="00D46191" w:rsidRPr="007F0F3B" w:rsidRDefault="00D46191" w:rsidP="00D46191">
      <w:pPr>
        <w:ind w:firstLine="720"/>
        <w:jc w:val="right"/>
        <w:rPr>
          <w:b/>
          <w:bCs/>
          <w:sz w:val="26"/>
          <w:szCs w:val="26"/>
        </w:rPr>
      </w:pPr>
      <w:r w:rsidRPr="007F0F3B">
        <w:rPr>
          <w:b/>
          <w:bCs/>
          <w:sz w:val="26"/>
          <w:szCs w:val="26"/>
        </w:rPr>
        <w:t>Форма</w:t>
      </w:r>
    </w:p>
    <w:p w:rsidR="00D46191" w:rsidRPr="007F0F3B" w:rsidRDefault="00D46191" w:rsidP="00D46191">
      <w:pPr>
        <w:pStyle w:val="1"/>
        <w:rPr>
          <w:b w:val="0"/>
          <w:bCs/>
          <w:sz w:val="26"/>
          <w:szCs w:val="26"/>
        </w:rPr>
      </w:pPr>
    </w:p>
    <w:p w:rsidR="00D46191" w:rsidRPr="007F0F3B" w:rsidRDefault="00801FF5" w:rsidP="00D46191">
      <w:pPr>
        <w:pStyle w:val="1"/>
        <w:rPr>
          <w:b w:val="0"/>
          <w:bCs/>
          <w:sz w:val="26"/>
          <w:szCs w:val="26"/>
        </w:rPr>
      </w:pPr>
      <w:r>
        <w:rPr>
          <w:b w:val="0"/>
          <w:bCs/>
          <w:sz w:val="26"/>
          <w:szCs w:val="26"/>
        </w:rPr>
        <w:t xml:space="preserve">Администрация Слободского сельского поселения </w:t>
      </w:r>
    </w:p>
    <w:p w:rsidR="00D46191" w:rsidRPr="007F0F3B" w:rsidRDefault="00D46191" w:rsidP="00D46191">
      <w:pPr>
        <w:ind w:firstLine="720"/>
        <w:jc w:val="both"/>
        <w:rPr>
          <w:sz w:val="26"/>
          <w:szCs w:val="26"/>
        </w:rPr>
      </w:pPr>
    </w:p>
    <w:p w:rsidR="00801FF5" w:rsidRPr="007F0F3B" w:rsidRDefault="00801FF5" w:rsidP="00801FF5">
      <w:pPr>
        <w:ind w:firstLine="720"/>
        <w:jc w:val="both"/>
        <w:rPr>
          <w:sz w:val="26"/>
          <w:szCs w:val="26"/>
        </w:rPr>
      </w:pPr>
      <w:r w:rsidRPr="00A51FD5">
        <w:t>1526</w:t>
      </w:r>
      <w:r>
        <w:t>1</w:t>
      </w:r>
      <w:r w:rsidRPr="00A51FD5">
        <w:t xml:space="preserve">0, </w:t>
      </w:r>
      <w:r>
        <w:t>с. Чурьяково</w:t>
      </w:r>
      <w:r w:rsidRPr="00A51FD5">
        <w:t>, Угличский район, Ярославская область</w:t>
      </w:r>
      <w:r>
        <w:t>, тел. 8 (48532) 50082</w:t>
      </w:r>
    </w:p>
    <w:p w:rsidR="00D46191" w:rsidRPr="007F0F3B" w:rsidRDefault="00D46191" w:rsidP="00D46191">
      <w:pPr>
        <w:ind w:firstLine="720"/>
        <w:jc w:val="both"/>
        <w:rPr>
          <w:sz w:val="26"/>
          <w:szCs w:val="26"/>
        </w:rPr>
      </w:pPr>
    </w:p>
    <w:p w:rsidR="00D46191" w:rsidRPr="007F0F3B" w:rsidRDefault="00D46191" w:rsidP="00D46191">
      <w:pPr>
        <w:pStyle w:val="1"/>
        <w:rPr>
          <w:sz w:val="26"/>
          <w:szCs w:val="26"/>
        </w:rPr>
      </w:pPr>
      <w:r w:rsidRPr="007F0F3B">
        <w:rPr>
          <w:sz w:val="26"/>
          <w:szCs w:val="26"/>
        </w:rPr>
        <w:t>Акт</w:t>
      </w:r>
      <w:r w:rsidRPr="007F0F3B">
        <w:rPr>
          <w:sz w:val="26"/>
          <w:szCs w:val="26"/>
        </w:rPr>
        <w:br/>
        <w:t>осмотр жилого дома (жилого помещения)</w:t>
      </w:r>
    </w:p>
    <w:p w:rsidR="00D46191" w:rsidRPr="007F0F3B" w:rsidRDefault="00D46191" w:rsidP="00D46191">
      <w:pPr>
        <w:ind w:firstLine="720"/>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157"/>
        <w:gridCol w:w="3544"/>
      </w:tblGrid>
      <w:tr w:rsidR="00D46191" w:rsidRPr="007F0F3B" w:rsidTr="00D46191">
        <w:tc>
          <w:tcPr>
            <w:tcW w:w="3080" w:type="dxa"/>
            <w:tcBorders>
              <w:top w:val="nil"/>
              <w:left w:val="nil"/>
              <w:bottom w:val="single" w:sz="4" w:space="0" w:color="auto"/>
              <w:right w:val="nil"/>
            </w:tcBorders>
            <w:vAlign w:val="bottom"/>
          </w:tcPr>
          <w:p w:rsidR="00D46191" w:rsidRPr="007F0F3B" w:rsidRDefault="00D46191" w:rsidP="00D46191">
            <w:pPr>
              <w:pStyle w:val="afffff7"/>
              <w:rPr>
                <w:rFonts w:ascii="Times New Roman" w:hAnsi="Times New Roman" w:cs="Times New Roman"/>
                <w:sz w:val="26"/>
                <w:szCs w:val="26"/>
              </w:rPr>
            </w:pPr>
          </w:p>
        </w:tc>
        <w:tc>
          <w:tcPr>
            <w:tcW w:w="3157" w:type="dxa"/>
            <w:vMerge w:val="restart"/>
            <w:tcBorders>
              <w:top w:val="nil"/>
              <w:left w:val="nil"/>
              <w:bottom w:val="nil"/>
              <w:right w:val="nil"/>
            </w:tcBorders>
          </w:tcPr>
          <w:p w:rsidR="00D46191" w:rsidRPr="007F0F3B" w:rsidRDefault="00D46191" w:rsidP="00D46191">
            <w:pPr>
              <w:pStyle w:val="afffff7"/>
              <w:rPr>
                <w:rFonts w:ascii="Times New Roman" w:hAnsi="Times New Roman" w:cs="Times New Roman"/>
                <w:sz w:val="26"/>
                <w:szCs w:val="26"/>
              </w:rPr>
            </w:pPr>
          </w:p>
        </w:tc>
        <w:tc>
          <w:tcPr>
            <w:tcW w:w="3544" w:type="dxa"/>
            <w:vMerge w:val="restart"/>
            <w:tcBorders>
              <w:top w:val="nil"/>
              <w:left w:val="nil"/>
              <w:bottom w:val="nil"/>
              <w:right w:val="nil"/>
            </w:tcBorders>
          </w:tcPr>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_____ час</w:t>
            </w:r>
            <w:proofErr w:type="gramStart"/>
            <w:r w:rsidRPr="007F0F3B">
              <w:rPr>
                <w:rFonts w:ascii="Times New Roman" w:hAnsi="Times New Roman" w:cs="Times New Roman"/>
                <w:sz w:val="26"/>
                <w:szCs w:val="26"/>
              </w:rPr>
              <w:t>.</w:t>
            </w:r>
            <w:proofErr w:type="gramEnd"/>
            <w:r w:rsidRPr="007F0F3B">
              <w:rPr>
                <w:rFonts w:ascii="Times New Roman" w:hAnsi="Times New Roman" w:cs="Times New Roman"/>
                <w:sz w:val="26"/>
                <w:szCs w:val="26"/>
              </w:rPr>
              <w:t xml:space="preserve"> ______ </w:t>
            </w:r>
            <w:proofErr w:type="gramStart"/>
            <w:r w:rsidRPr="007F0F3B">
              <w:rPr>
                <w:rFonts w:ascii="Times New Roman" w:hAnsi="Times New Roman" w:cs="Times New Roman"/>
                <w:sz w:val="26"/>
                <w:szCs w:val="26"/>
              </w:rPr>
              <w:t>м</w:t>
            </w:r>
            <w:proofErr w:type="gramEnd"/>
            <w:r w:rsidRPr="007F0F3B">
              <w:rPr>
                <w:rFonts w:ascii="Times New Roman" w:hAnsi="Times New Roman" w:cs="Times New Roman"/>
                <w:sz w:val="26"/>
                <w:szCs w:val="26"/>
              </w:rPr>
              <w:t>ин.</w:t>
            </w:r>
          </w:p>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"____" ________ 20___ г.</w:t>
            </w:r>
          </w:p>
        </w:tc>
      </w:tr>
      <w:tr w:rsidR="00D46191" w:rsidRPr="007F0F3B" w:rsidTr="00D46191">
        <w:tc>
          <w:tcPr>
            <w:tcW w:w="3080" w:type="dxa"/>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2"/>
                <w:szCs w:val="22"/>
              </w:rPr>
            </w:pPr>
            <w:r w:rsidRPr="007F0F3B">
              <w:rPr>
                <w:rFonts w:ascii="Times New Roman" w:hAnsi="Times New Roman" w:cs="Times New Roman"/>
                <w:sz w:val="22"/>
                <w:szCs w:val="22"/>
              </w:rPr>
              <w:t>(место составления акта)</w:t>
            </w:r>
          </w:p>
        </w:tc>
        <w:tc>
          <w:tcPr>
            <w:tcW w:w="3157" w:type="dxa"/>
            <w:vMerge/>
            <w:tcBorders>
              <w:top w:val="nil"/>
              <w:left w:val="nil"/>
              <w:bottom w:val="single" w:sz="4" w:space="0" w:color="auto"/>
              <w:right w:val="nil"/>
            </w:tcBorders>
          </w:tcPr>
          <w:p w:rsidR="00D46191" w:rsidRPr="007F0F3B" w:rsidRDefault="00D46191" w:rsidP="00D46191">
            <w:pPr>
              <w:pStyle w:val="afffff7"/>
              <w:rPr>
                <w:rFonts w:ascii="Times New Roman" w:hAnsi="Times New Roman" w:cs="Times New Roman"/>
                <w:sz w:val="26"/>
                <w:szCs w:val="26"/>
              </w:rPr>
            </w:pPr>
          </w:p>
        </w:tc>
        <w:tc>
          <w:tcPr>
            <w:tcW w:w="3544" w:type="dxa"/>
            <w:vMerge/>
            <w:tcBorders>
              <w:top w:val="nil"/>
              <w:left w:val="nil"/>
              <w:bottom w:val="single" w:sz="4" w:space="0" w:color="auto"/>
              <w:right w:val="nil"/>
            </w:tcBorders>
          </w:tcPr>
          <w:p w:rsidR="00D46191" w:rsidRPr="007F0F3B" w:rsidRDefault="00D46191" w:rsidP="00D46191">
            <w:pPr>
              <w:pStyle w:val="afffff7"/>
              <w:rPr>
                <w:rFonts w:ascii="Times New Roman" w:hAnsi="Times New Roman" w:cs="Times New Roman"/>
                <w:sz w:val="26"/>
                <w:szCs w:val="26"/>
              </w:rPr>
            </w:pPr>
          </w:p>
        </w:tc>
      </w:tr>
    </w:tbl>
    <w:p w:rsidR="00D46191" w:rsidRPr="007F0F3B" w:rsidRDefault="00D46191" w:rsidP="00D46191">
      <w:pPr>
        <w:ind w:firstLine="720"/>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7"/>
        <w:gridCol w:w="3080"/>
        <w:gridCol w:w="3544"/>
      </w:tblGrid>
      <w:tr w:rsidR="00D46191" w:rsidRPr="007F0F3B" w:rsidTr="00D46191">
        <w:tc>
          <w:tcPr>
            <w:tcW w:w="3157" w:type="dxa"/>
            <w:tcBorders>
              <w:top w:val="nil"/>
              <w:left w:val="nil"/>
              <w:bottom w:val="nil"/>
              <w:right w:val="nil"/>
            </w:tcBorders>
            <w:vAlign w:val="bottom"/>
          </w:tcPr>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Адрес объекта осмотра:</w:t>
            </w:r>
          </w:p>
        </w:tc>
        <w:tc>
          <w:tcPr>
            <w:tcW w:w="3080" w:type="dxa"/>
            <w:tcBorders>
              <w:top w:val="nil"/>
              <w:left w:val="nil"/>
              <w:bottom w:val="single" w:sz="4" w:space="0" w:color="auto"/>
              <w:right w:val="nil"/>
            </w:tcBorders>
            <w:vAlign w:val="bottom"/>
          </w:tcPr>
          <w:p w:rsidR="00D46191" w:rsidRPr="007F0F3B" w:rsidRDefault="00D46191" w:rsidP="00D46191">
            <w:pPr>
              <w:pStyle w:val="afffff7"/>
              <w:rPr>
                <w:rFonts w:ascii="Times New Roman" w:hAnsi="Times New Roman" w:cs="Times New Roman"/>
                <w:sz w:val="26"/>
                <w:szCs w:val="26"/>
              </w:rPr>
            </w:pPr>
          </w:p>
        </w:tc>
        <w:tc>
          <w:tcPr>
            <w:tcW w:w="3544" w:type="dxa"/>
            <w:tcBorders>
              <w:top w:val="nil"/>
              <w:left w:val="nil"/>
              <w:bottom w:val="single" w:sz="4" w:space="0" w:color="auto"/>
              <w:right w:val="nil"/>
            </w:tcBorders>
            <w:vAlign w:val="bottom"/>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3157" w:type="dxa"/>
            <w:tcBorders>
              <w:top w:val="nil"/>
              <w:left w:val="nil"/>
              <w:bottom w:val="nil"/>
              <w:right w:val="nil"/>
            </w:tcBorders>
            <w:vAlign w:val="center"/>
          </w:tcPr>
          <w:p w:rsidR="00D46191" w:rsidRPr="007F0F3B" w:rsidRDefault="00D46191" w:rsidP="00D46191">
            <w:pPr>
              <w:pStyle w:val="afffff7"/>
              <w:rPr>
                <w:rFonts w:ascii="Times New Roman" w:hAnsi="Times New Roman" w:cs="Times New Roman"/>
                <w:sz w:val="26"/>
                <w:szCs w:val="26"/>
              </w:rPr>
            </w:pPr>
          </w:p>
        </w:tc>
        <w:tc>
          <w:tcPr>
            <w:tcW w:w="3080" w:type="dxa"/>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город</w:t>
            </w:r>
          </w:p>
        </w:tc>
        <w:tc>
          <w:tcPr>
            <w:tcW w:w="3544" w:type="dxa"/>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улица, проспект, переулок, проезд</w:t>
            </w:r>
          </w:p>
        </w:tc>
      </w:tr>
    </w:tbl>
    <w:p w:rsidR="00D46191" w:rsidRPr="007F0F3B" w:rsidRDefault="00D46191" w:rsidP="00D46191">
      <w:pPr>
        <w:ind w:firstLine="720"/>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7"/>
        <w:gridCol w:w="3640"/>
        <w:gridCol w:w="2984"/>
      </w:tblGrid>
      <w:tr w:rsidR="00D46191" w:rsidRPr="007F0F3B" w:rsidTr="00D46191">
        <w:tc>
          <w:tcPr>
            <w:tcW w:w="3157" w:type="dxa"/>
            <w:tcBorders>
              <w:top w:val="nil"/>
              <w:left w:val="nil"/>
              <w:bottom w:val="single" w:sz="4" w:space="0" w:color="auto"/>
              <w:right w:val="nil"/>
            </w:tcBorders>
            <w:vAlign w:val="bottom"/>
          </w:tcPr>
          <w:p w:rsidR="00D46191" w:rsidRPr="007F0F3B" w:rsidRDefault="00D46191" w:rsidP="00D46191">
            <w:pPr>
              <w:pStyle w:val="afffff7"/>
              <w:rPr>
                <w:rFonts w:ascii="Times New Roman" w:hAnsi="Times New Roman" w:cs="Times New Roman"/>
                <w:sz w:val="26"/>
                <w:szCs w:val="26"/>
              </w:rPr>
            </w:pPr>
          </w:p>
        </w:tc>
        <w:tc>
          <w:tcPr>
            <w:tcW w:w="3640" w:type="dxa"/>
            <w:tcBorders>
              <w:top w:val="nil"/>
              <w:left w:val="nil"/>
              <w:bottom w:val="single" w:sz="4" w:space="0" w:color="auto"/>
              <w:right w:val="nil"/>
            </w:tcBorders>
            <w:vAlign w:val="bottom"/>
          </w:tcPr>
          <w:p w:rsidR="00D46191" w:rsidRPr="007F0F3B" w:rsidRDefault="00D46191" w:rsidP="00D46191">
            <w:pPr>
              <w:pStyle w:val="afffff7"/>
              <w:rPr>
                <w:rFonts w:ascii="Times New Roman" w:hAnsi="Times New Roman" w:cs="Times New Roman"/>
                <w:sz w:val="26"/>
                <w:szCs w:val="26"/>
              </w:rPr>
            </w:pPr>
          </w:p>
        </w:tc>
        <w:tc>
          <w:tcPr>
            <w:tcW w:w="2984" w:type="dxa"/>
            <w:tcBorders>
              <w:top w:val="nil"/>
              <w:left w:val="nil"/>
              <w:bottom w:val="single" w:sz="4" w:space="0" w:color="auto"/>
              <w:right w:val="nil"/>
            </w:tcBorders>
            <w:vAlign w:val="bottom"/>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3157" w:type="dxa"/>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район</w:t>
            </w:r>
          </w:p>
        </w:tc>
        <w:tc>
          <w:tcPr>
            <w:tcW w:w="3640" w:type="dxa"/>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корпус</w:t>
            </w:r>
          </w:p>
        </w:tc>
        <w:tc>
          <w:tcPr>
            <w:tcW w:w="2984" w:type="dxa"/>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номер дома</w:t>
            </w:r>
          </w:p>
        </w:tc>
      </w:tr>
    </w:tbl>
    <w:p w:rsidR="00D46191" w:rsidRPr="007F0F3B" w:rsidRDefault="00D46191" w:rsidP="00D46191">
      <w:pPr>
        <w:ind w:firstLine="720"/>
        <w:jc w:val="both"/>
        <w:rPr>
          <w:sz w:val="26"/>
          <w:szCs w:val="26"/>
        </w:rPr>
      </w:pPr>
    </w:p>
    <w:p w:rsidR="00D46191" w:rsidRPr="007F0F3B" w:rsidRDefault="00D46191" w:rsidP="00D46191">
      <w:pPr>
        <w:ind w:firstLine="720"/>
        <w:rPr>
          <w:sz w:val="26"/>
          <w:szCs w:val="26"/>
        </w:rPr>
      </w:pPr>
      <w:r w:rsidRPr="007F0F3B">
        <w:rPr>
          <w:sz w:val="26"/>
          <w:szCs w:val="26"/>
        </w:rPr>
        <w:t xml:space="preserve">Осмотр произведен в связи </w:t>
      </w:r>
      <w:proofErr w:type="gramStart"/>
      <w:r w:rsidRPr="007F0F3B">
        <w:rPr>
          <w:sz w:val="26"/>
          <w:szCs w:val="26"/>
        </w:rPr>
        <w:t>с</w:t>
      </w:r>
      <w:proofErr w:type="gramEnd"/>
      <w:r w:rsidRPr="007F0F3B">
        <w:rPr>
          <w:sz w:val="26"/>
          <w:szCs w:val="26"/>
        </w:rPr>
        <w:t>: __________________________________________________________________</w:t>
      </w:r>
    </w:p>
    <w:p w:rsidR="00D46191" w:rsidRPr="007F0F3B" w:rsidRDefault="00D46191" w:rsidP="00D46191">
      <w:pPr>
        <w:ind w:firstLine="698"/>
        <w:jc w:val="center"/>
        <w:rPr>
          <w:sz w:val="22"/>
          <w:szCs w:val="22"/>
        </w:rPr>
      </w:pPr>
      <w:r w:rsidRPr="007F0F3B">
        <w:rPr>
          <w:sz w:val="22"/>
          <w:szCs w:val="22"/>
        </w:rPr>
        <w:t>(обращением гражданина, поручением прокурора, иное - указать)</w:t>
      </w:r>
    </w:p>
    <w:p w:rsidR="00D46191" w:rsidRPr="007F0F3B" w:rsidRDefault="00D46191" w:rsidP="00D46191">
      <w:pPr>
        <w:ind w:firstLine="720"/>
        <w:jc w:val="both"/>
        <w:rPr>
          <w:sz w:val="26"/>
          <w:szCs w:val="26"/>
        </w:rPr>
      </w:pPr>
    </w:p>
    <w:p w:rsidR="00D46191" w:rsidRPr="007F0F3B" w:rsidRDefault="00D46191" w:rsidP="00D46191">
      <w:pPr>
        <w:ind w:firstLine="720"/>
        <w:jc w:val="both"/>
        <w:rPr>
          <w:sz w:val="26"/>
          <w:szCs w:val="26"/>
        </w:rPr>
      </w:pPr>
      <w:r w:rsidRPr="007F0F3B">
        <w:rPr>
          <w:sz w:val="26"/>
          <w:szCs w:val="26"/>
        </w:rPr>
        <w:t>Сведения об объекте осмотра:</w:t>
      </w:r>
    </w:p>
    <w:p w:rsidR="00D46191" w:rsidRPr="007F0F3B" w:rsidRDefault="00D46191" w:rsidP="00D46191">
      <w:pPr>
        <w:ind w:firstLine="720"/>
        <w:jc w:val="both"/>
        <w:rPr>
          <w:sz w:val="26"/>
          <w:szCs w:val="26"/>
        </w:rPr>
      </w:pPr>
    </w:p>
    <w:p w:rsidR="00D46191" w:rsidRPr="007F0F3B" w:rsidRDefault="00D46191" w:rsidP="00D46191">
      <w:pPr>
        <w:ind w:firstLine="720"/>
        <w:jc w:val="both"/>
        <w:rPr>
          <w:sz w:val="26"/>
          <w:szCs w:val="26"/>
        </w:rPr>
      </w:pPr>
      <w:r w:rsidRPr="007F0F3B">
        <w:rPr>
          <w:sz w:val="26"/>
          <w:szCs w:val="26"/>
        </w:rPr>
        <w:t>Для многоквартирного дома:</w:t>
      </w:r>
    </w:p>
    <w:p w:rsidR="00D46191" w:rsidRPr="007F0F3B" w:rsidRDefault="00D46191" w:rsidP="00D46191">
      <w:pPr>
        <w:ind w:firstLine="720"/>
        <w:jc w:val="both"/>
        <w:rPr>
          <w:sz w:val="26"/>
          <w:szCs w:val="26"/>
        </w:rPr>
      </w:pPr>
    </w:p>
    <w:tbl>
      <w:tblPr>
        <w:tblW w:w="97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2"/>
        <w:gridCol w:w="1640"/>
        <w:gridCol w:w="1701"/>
        <w:gridCol w:w="4662"/>
      </w:tblGrid>
      <w:tr w:rsidR="00D46191" w:rsidRPr="007F0F3B" w:rsidTr="00D46191">
        <w:tc>
          <w:tcPr>
            <w:tcW w:w="1762" w:type="dxa"/>
            <w:tcBorders>
              <w:top w:val="nil"/>
              <w:left w:val="nil"/>
              <w:bottom w:val="nil"/>
              <w:right w:val="nil"/>
            </w:tcBorders>
          </w:tcPr>
          <w:p w:rsidR="00D46191" w:rsidRPr="007F0F3B" w:rsidRDefault="00D46191" w:rsidP="00D46191">
            <w:pPr>
              <w:pStyle w:val="affffff"/>
              <w:rPr>
                <w:rFonts w:ascii="Times New Roman" w:hAnsi="Times New Roman" w:cs="Times New Roman"/>
                <w:sz w:val="26"/>
                <w:szCs w:val="26"/>
              </w:rPr>
            </w:pPr>
            <w:r w:rsidRPr="007F0F3B">
              <w:rPr>
                <w:rFonts w:ascii="Times New Roman" w:hAnsi="Times New Roman" w:cs="Times New Roman"/>
                <w:sz w:val="26"/>
                <w:szCs w:val="26"/>
              </w:rPr>
              <w:t>Год постройки</w:t>
            </w:r>
          </w:p>
        </w:tc>
        <w:tc>
          <w:tcPr>
            <w:tcW w:w="1640" w:type="dxa"/>
            <w:tcBorders>
              <w:top w:val="nil"/>
              <w:left w:val="nil"/>
              <w:bottom w:val="nil"/>
              <w:right w:val="nil"/>
            </w:tcBorders>
          </w:tcPr>
          <w:p w:rsidR="00D46191" w:rsidRPr="007F0F3B" w:rsidRDefault="00D46191" w:rsidP="00D46191">
            <w:pPr>
              <w:pStyle w:val="affffff"/>
              <w:rPr>
                <w:rFonts w:ascii="Times New Roman" w:hAnsi="Times New Roman" w:cs="Times New Roman"/>
                <w:sz w:val="26"/>
                <w:szCs w:val="26"/>
              </w:rPr>
            </w:pPr>
            <w:r w:rsidRPr="007F0F3B">
              <w:rPr>
                <w:rFonts w:ascii="Times New Roman" w:hAnsi="Times New Roman" w:cs="Times New Roman"/>
                <w:sz w:val="26"/>
                <w:szCs w:val="26"/>
              </w:rPr>
              <w:t>Площадь общая</w:t>
            </w:r>
          </w:p>
        </w:tc>
        <w:tc>
          <w:tcPr>
            <w:tcW w:w="1701" w:type="dxa"/>
            <w:tcBorders>
              <w:top w:val="nil"/>
              <w:left w:val="nil"/>
              <w:bottom w:val="nil"/>
              <w:right w:val="nil"/>
            </w:tcBorders>
          </w:tcPr>
          <w:p w:rsidR="00D46191" w:rsidRPr="007F0F3B" w:rsidRDefault="00D46191" w:rsidP="00D46191">
            <w:pPr>
              <w:pStyle w:val="affffff"/>
              <w:rPr>
                <w:rFonts w:ascii="Times New Roman" w:hAnsi="Times New Roman" w:cs="Times New Roman"/>
                <w:sz w:val="26"/>
                <w:szCs w:val="26"/>
              </w:rPr>
            </w:pPr>
            <w:r w:rsidRPr="007F0F3B">
              <w:rPr>
                <w:rFonts w:ascii="Times New Roman" w:hAnsi="Times New Roman" w:cs="Times New Roman"/>
                <w:sz w:val="26"/>
                <w:szCs w:val="26"/>
              </w:rPr>
              <w:t>Количество подъездов</w:t>
            </w:r>
          </w:p>
        </w:tc>
        <w:tc>
          <w:tcPr>
            <w:tcW w:w="4662" w:type="dxa"/>
            <w:tcBorders>
              <w:top w:val="nil"/>
              <w:left w:val="nil"/>
              <w:bottom w:val="nil"/>
              <w:right w:val="nil"/>
            </w:tcBorders>
          </w:tcPr>
          <w:p w:rsidR="00D46191" w:rsidRPr="007F0F3B" w:rsidRDefault="00D46191" w:rsidP="00D46191">
            <w:pPr>
              <w:pStyle w:val="afffff7"/>
              <w:rPr>
                <w:rFonts w:ascii="Times New Roman" w:hAnsi="Times New Roman" w:cs="Times New Roman"/>
                <w:sz w:val="26"/>
                <w:szCs w:val="26"/>
              </w:rPr>
            </w:pPr>
            <w:r w:rsidRPr="007F0F3B">
              <w:rPr>
                <w:rFonts w:ascii="Times New Roman" w:hAnsi="Times New Roman" w:cs="Times New Roman"/>
                <w:sz w:val="26"/>
                <w:szCs w:val="26"/>
              </w:rPr>
              <w:t>Сведения о предоставляемых коммунальных услугах:</w:t>
            </w:r>
          </w:p>
          <w:p w:rsidR="00D46191" w:rsidRPr="007F0F3B" w:rsidRDefault="00D46191" w:rsidP="00D46191">
            <w:pPr>
              <w:pStyle w:val="afffff7"/>
              <w:rPr>
                <w:rFonts w:ascii="Times New Roman" w:hAnsi="Times New Roman" w:cs="Times New Roman"/>
                <w:sz w:val="26"/>
                <w:szCs w:val="26"/>
              </w:rPr>
            </w:pPr>
            <w:r w:rsidRPr="007F0F3B">
              <w:rPr>
                <w:rFonts w:ascii="Times New Roman" w:hAnsi="Times New Roman" w:cs="Times New Roman"/>
                <w:sz w:val="26"/>
                <w:szCs w:val="26"/>
              </w:rPr>
              <w:t>мусоропровод (вывоз мусора) -</w:t>
            </w:r>
          </w:p>
          <w:p w:rsidR="00D46191" w:rsidRPr="007F0F3B" w:rsidRDefault="00D46191" w:rsidP="00D46191">
            <w:pPr>
              <w:pStyle w:val="afffff7"/>
              <w:jc w:val="center"/>
              <w:rPr>
                <w:rFonts w:ascii="Times New Roman" w:hAnsi="Times New Roman" w:cs="Times New Roman"/>
                <w:sz w:val="22"/>
                <w:szCs w:val="22"/>
              </w:rPr>
            </w:pPr>
            <w:r w:rsidRPr="007F0F3B">
              <w:rPr>
                <w:rFonts w:ascii="Times New Roman" w:hAnsi="Times New Roman" w:cs="Times New Roman"/>
                <w:sz w:val="22"/>
                <w:szCs w:val="22"/>
              </w:rPr>
              <w:t>(нужное подчеркнуть)</w:t>
            </w:r>
          </w:p>
          <w:p w:rsidR="00D46191" w:rsidRPr="007F0F3B" w:rsidRDefault="00D46191" w:rsidP="00D46191">
            <w:pPr>
              <w:pStyle w:val="afffff7"/>
              <w:rPr>
                <w:rFonts w:ascii="Times New Roman" w:hAnsi="Times New Roman" w:cs="Times New Roman"/>
                <w:sz w:val="26"/>
                <w:szCs w:val="26"/>
              </w:rPr>
            </w:pPr>
            <w:r w:rsidRPr="007F0F3B">
              <w:rPr>
                <w:rFonts w:ascii="Times New Roman" w:hAnsi="Times New Roman" w:cs="Times New Roman"/>
                <w:sz w:val="26"/>
                <w:szCs w:val="26"/>
              </w:rPr>
              <w:t>лифт -</w:t>
            </w:r>
          </w:p>
          <w:p w:rsidR="00D46191" w:rsidRPr="007F0F3B" w:rsidRDefault="00D46191" w:rsidP="00D46191">
            <w:pPr>
              <w:pStyle w:val="afffff7"/>
              <w:rPr>
                <w:rFonts w:ascii="Times New Roman" w:hAnsi="Times New Roman" w:cs="Times New Roman"/>
                <w:sz w:val="26"/>
                <w:szCs w:val="26"/>
              </w:rPr>
            </w:pPr>
            <w:r w:rsidRPr="007F0F3B">
              <w:rPr>
                <w:rFonts w:ascii="Times New Roman" w:hAnsi="Times New Roman" w:cs="Times New Roman"/>
                <w:sz w:val="26"/>
                <w:szCs w:val="26"/>
              </w:rPr>
              <w:t>горячее водоснабжение -</w:t>
            </w:r>
          </w:p>
          <w:p w:rsidR="00D46191" w:rsidRPr="007F0F3B" w:rsidRDefault="00D46191" w:rsidP="00D46191">
            <w:pPr>
              <w:pStyle w:val="afffff7"/>
              <w:rPr>
                <w:rFonts w:ascii="Times New Roman" w:hAnsi="Times New Roman" w:cs="Times New Roman"/>
                <w:sz w:val="26"/>
                <w:szCs w:val="26"/>
              </w:rPr>
            </w:pPr>
            <w:r w:rsidRPr="007F0F3B">
              <w:rPr>
                <w:rFonts w:ascii="Times New Roman" w:hAnsi="Times New Roman" w:cs="Times New Roman"/>
                <w:sz w:val="26"/>
                <w:szCs w:val="26"/>
              </w:rPr>
              <w:t>водоотведение -</w:t>
            </w:r>
          </w:p>
          <w:p w:rsidR="00D46191" w:rsidRPr="007F0F3B" w:rsidRDefault="00D46191" w:rsidP="00D46191">
            <w:pPr>
              <w:pStyle w:val="afffff7"/>
              <w:rPr>
                <w:rFonts w:ascii="Times New Roman" w:hAnsi="Times New Roman" w:cs="Times New Roman"/>
                <w:sz w:val="26"/>
                <w:szCs w:val="26"/>
              </w:rPr>
            </w:pPr>
            <w:r w:rsidRPr="007F0F3B">
              <w:rPr>
                <w:rFonts w:ascii="Times New Roman" w:hAnsi="Times New Roman" w:cs="Times New Roman"/>
                <w:sz w:val="26"/>
                <w:szCs w:val="26"/>
              </w:rPr>
              <w:t>отопление -</w:t>
            </w:r>
          </w:p>
        </w:tc>
      </w:tr>
    </w:tbl>
    <w:p w:rsidR="00D46191" w:rsidRPr="007F0F3B" w:rsidRDefault="00D46191" w:rsidP="00D46191">
      <w:pPr>
        <w:ind w:firstLine="720"/>
        <w:jc w:val="both"/>
        <w:rPr>
          <w:sz w:val="26"/>
          <w:szCs w:val="26"/>
        </w:rPr>
      </w:pPr>
    </w:p>
    <w:p w:rsidR="00D46191" w:rsidRPr="007F0F3B" w:rsidRDefault="00D46191" w:rsidP="00D46191">
      <w:pPr>
        <w:ind w:firstLine="720"/>
        <w:jc w:val="both"/>
        <w:rPr>
          <w:sz w:val="26"/>
          <w:szCs w:val="26"/>
        </w:rPr>
      </w:pPr>
      <w:r w:rsidRPr="007F0F3B">
        <w:rPr>
          <w:sz w:val="26"/>
          <w:szCs w:val="26"/>
        </w:rPr>
        <w:t>Для отдельного жилого помещения:</w:t>
      </w:r>
    </w:p>
    <w:p w:rsidR="00D46191" w:rsidRPr="007F0F3B" w:rsidRDefault="00D46191" w:rsidP="00D46191">
      <w:pPr>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2290"/>
        <w:gridCol w:w="2380"/>
        <w:gridCol w:w="3350"/>
      </w:tblGrid>
      <w:tr w:rsidR="00D46191" w:rsidRPr="007F0F3B" w:rsidTr="00D46191">
        <w:tc>
          <w:tcPr>
            <w:tcW w:w="1696" w:type="dxa"/>
            <w:tcBorders>
              <w:top w:val="nil"/>
              <w:left w:val="nil"/>
              <w:bottom w:val="nil"/>
              <w:right w:val="nil"/>
            </w:tcBorders>
          </w:tcPr>
          <w:p w:rsidR="00D46191" w:rsidRPr="007F0F3B" w:rsidRDefault="00D46191" w:rsidP="00D46191">
            <w:pPr>
              <w:pStyle w:val="affffff"/>
              <w:rPr>
                <w:rFonts w:ascii="Times New Roman" w:hAnsi="Times New Roman" w:cs="Times New Roman"/>
                <w:sz w:val="26"/>
                <w:szCs w:val="26"/>
              </w:rPr>
            </w:pPr>
            <w:r w:rsidRPr="007F0F3B">
              <w:rPr>
                <w:rFonts w:ascii="Times New Roman" w:hAnsi="Times New Roman" w:cs="Times New Roman"/>
                <w:sz w:val="26"/>
                <w:szCs w:val="26"/>
              </w:rPr>
              <w:t>Сведения о собственнике:</w:t>
            </w:r>
          </w:p>
        </w:tc>
        <w:tc>
          <w:tcPr>
            <w:tcW w:w="2290" w:type="dxa"/>
            <w:tcBorders>
              <w:top w:val="nil"/>
              <w:left w:val="nil"/>
              <w:bottom w:val="nil"/>
              <w:right w:val="nil"/>
            </w:tcBorders>
          </w:tcPr>
          <w:p w:rsidR="00D46191" w:rsidRPr="007F0F3B" w:rsidRDefault="00D46191" w:rsidP="00D46191">
            <w:pPr>
              <w:pStyle w:val="affffff"/>
              <w:rPr>
                <w:rFonts w:ascii="Times New Roman" w:hAnsi="Times New Roman" w:cs="Times New Roman"/>
                <w:sz w:val="26"/>
                <w:szCs w:val="26"/>
              </w:rPr>
            </w:pPr>
            <w:r w:rsidRPr="007F0F3B">
              <w:rPr>
                <w:rFonts w:ascii="Times New Roman" w:hAnsi="Times New Roman" w:cs="Times New Roman"/>
                <w:sz w:val="26"/>
                <w:szCs w:val="26"/>
              </w:rPr>
              <w:t>Площадь общая:</w:t>
            </w:r>
          </w:p>
        </w:tc>
        <w:tc>
          <w:tcPr>
            <w:tcW w:w="2380" w:type="dxa"/>
            <w:tcBorders>
              <w:top w:val="nil"/>
              <w:left w:val="nil"/>
              <w:bottom w:val="nil"/>
              <w:right w:val="nil"/>
            </w:tcBorders>
          </w:tcPr>
          <w:p w:rsidR="00D46191" w:rsidRPr="007F0F3B" w:rsidRDefault="00D46191" w:rsidP="00D46191">
            <w:pPr>
              <w:pStyle w:val="affffff"/>
              <w:rPr>
                <w:rFonts w:ascii="Times New Roman" w:hAnsi="Times New Roman" w:cs="Times New Roman"/>
                <w:sz w:val="26"/>
                <w:szCs w:val="26"/>
              </w:rPr>
            </w:pPr>
            <w:r w:rsidRPr="007F0F3B">
              <w:rPr>
                <w:rFonts w:ascii="Times New Roman" w:hAnsi="Times New Roman" w:cs="Times New Roman"/>
                <w:sz w:val="26"/>
                <w:szCs w:val="26"/>
              </w:rPr>
              <w:t>Количество комнат:</w:t>
            </w:r>
          </w:p>
        </w:tc>
        <w:tc>
          <w:tcPr>
            <w:tcW w:w="3350" w:type="dxa"/>
            <w:tcBorders>
              <w:top w:val="nil"/>
              <w:left w:val="nil"/>
              <w:bottom w:val="nil"/>
              <w:right w:val="nil"/>
            </w:tcBorders>
          </w:tcPr>
          <w:p w:rsidR="00D46191" w:rsidRPr="007F0F3B" w:rsidRDefault="00D46191" w:rsidP="00D46191">
            <w:pPr>
              <w:pStyle w:val="afffff7"/>
              <w:rPr>
                <w:rFonts w:ascii="Times New Roman" w:hAnsi="Times New Roman" w:cs="Times New Roman"/>
                <w:sz w:val="26"/>
                <w:szCs w:val="26"/>
              </w:rPr>
            </w:pPr>
            <w:r w:rsidRPr="007F0F3B">
              <w:rPr>
                <w:rFonts w:ascii="Times New Roman" w:hAnsi="Times New Roman" w:cs="Times New Roman"/>
                <w:sz w:val="26"/>
                <w:szCs w:val="26"/>
              </w:rPr>
              <w:t>Сведения об ином оборудовании квартиры:</w:t>
            </w:r>
          </w:p>
        </w:tc>
      </w:tr>
    </w:tbl>
    <w:p w:rsidR="00D46191" w:rsidRPr="007F0F3B" w:rsidRDefault="00D46191" w:rsidP="00D46191">
      <w:pPr>
        <w:ind w:firstLine="720"/>
        <w:jc w:val="both"/>
        <w:rPr>
          <w:sz w:val="26"/>
          <w:szCs w:val="26"/>
        </w:rPr>
      </w:pPr>
    </w:p>
    <w:tbl>
      <w:tblPr>
        <w:tblW w:w="96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4"/>
      </w:tblGrid>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Результаты осмотра</w:t>
            </w:r>
          </w:p>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(в том числе выявленные нарушения обязательных требований)</w:t>
            </w: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9624" w:type="dxa"/>
            <w:tcBorders>
              <w:top w:val="single" w:sz="4" w:space="0" w:color="auto"/>
              <w:left w:val="single" w:sz="4" w:space="0" w:color="auto"/>
              <w:bottom w:val="single" w:sz="4" w:space="0" w:color="auto"/>
              <w:right w:val="single" w:sz="4" w:space="0" w:color="auto"/>
            </w:tcBorders>
          </w:tcPr>
          <w:p w:rsidR="00D46191" w:rsidRPr="007F0F3B" w:rsidRDefault="00D46191" w:rsidP="00D46191">
            <w:pPr>
              <w:pStyle w:val="afffff7"/>
              <w:rPr>
                <w:rFonts w:ascii="Times New Roman" w:hAnsi="Times New Roman" w:cs="Times New Roman"/>
                <w:sz w:val="26"/>
                <w:szCs w:val="26"/>
              </w:rPr>
            </w:pPr>
          </w:p>
        </w:tc>
      </w:tr>
    </w:tbl>
    <w:p w:rsidR="00D46191" w:rsidRPr="007F0F3B" w:rsidRDefault="00D46191" w:rsidP="00D46191">
      <w:pPr>
        <w:ind w:firstLine="720"/>
        <w:jc w:val="both"/>
        <w:rPr>
          <w:sz w:val="26"/>
          <w:szCs w:val="26"/>
        </w:rPr>
      </w:pPr>
    </w:p>
    <w:p w:rsidR="00D46191" w:rsidRPr="007F0F3B" w:rsidRDefault="00D46191" w:rsidP="00D46191">
      <w:pPr>
        <w:ind w:firstLine="720"/>
        <w:jc w:val="both"/>
        <w:rPr>
          <w:sz w:val="26"/>
          <w:szCs w:val="26"/>
        </w:rPr>
      </w:pPr>
      <w:r w:rsidRPr="007F0F3B">
        <w:rPr>
          <w:sz w:val="26"/>
          <w:szCs w:val="26"/>
        </w:rPr>
        <w:t>К акту прилагаются:</w:t>
      </w:r>
    </w:p>
    <w:p w:rsidR="00D46191" w:rsidRPr="007F0F3B" w:rsidRDefault="00D46191" w:rsidP="00D46191">
      <w:pPr>
        <w:ind w:firstLine="720"/>
        <w:jc w:val="both"/>
        <w:rPr>
          <w:sz w:val="26"/>
          <w:szCs w:val="26"/>
        </w:rPr>
      </w:pPr>
      <w:proofErr w:type="spellStart"/>
      <w:r w:rsidRPr="007F0F3B">
        <w:rPr>
          <w:sz w:val="26"/>
          <w:szCs w:val="26"/>
        </w:rPr>
        <w:t>Фототаблицы</w:t>
      </w:r>
      <w:proofErr w:type="spellEnd"/>
      <w:r w:rsidRPr="007F0F3B">
        <w:rPr>
          <w:sz w:val="26"/>
          <w:szCs w:val="26"/>
        </w:rPr>
        <w:t xml:space="preserve"> на ____ л. в 1 экз.</w:t>
      </w:r>
    </w:p>
    <w:p w:rsidR="00D46191" w:rsidRPr="007F0F3B" w:rsidRDefault="00D46191" w:rsidP="00D46191">
      <w:pPr>
        <w:ind w:firstLine="720"/>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8"/>
        <w:gridCol w:w="1546"/>
        <w:gridCol w:w="1932"/>
        <w:gridCol w:w="1653"/>
      </w:tblGrid>
      <w:tr w:rsidR="00D46191" w:rsidRPr="007F0F3B" w:rsidTr="00D46191">
        <w:tc>
          <w:tcPr>
            <w:tcW w:w="4508" w:type="dxa"/>
            <w:tcBorders>
              <w:top w:val="nil"/>
              <w:left w:val="nil"/>
              <w:bottom w:val="nil"/>
              <w:right w:val="nil"/>
            </w:tcBorders>
          </w:tcPr>
          <w:p w:rsidR="00D46191" w:rsidRPr="007F0F3B" w:rsidRDefault="00D46191" w:rsidP="00D46191">
            <w:pPr>
              <w:pStyle w:val="afffff7"/>
              <w:jc w:val="center"/>
              <w:rPr>
                <w:rFonts w:ascii="Times New Roman" w:hAnsi="Times New Roman" w:cs="Times New Roman"/>
                <w:sz w:val="26"/>
                <w:szCs w:val="26"/>
              </w:rPr>
            </w:pPr>
          </w:p>
        </w:tc>
        <w:tc>
          <w:tcPr>
            <w:tcW w:w="1546" w:type="dxa"/>
            <w:vMerge w:val="restart"/>
            <w:tcBorders>
              <w:top w:val="nil"/>
              <w:left w:val="nil"/>
              <w:bottom w:val="nil"/>
              <w:right w:val="nil"/>
            </w:tcBorders>
          </w:tcPr>
          <w:p w:rsidR="00D46191" w:rsidRPr="007F0F3B" w:rsidRDefault="00D46191" w:rsidP="00D46191">
            <w:pPr>
              <w:pStyle w:val="afffff7"/>
              <w:rPr>
                <w:rFonts w:ascii="Times New Roman" w:hAnsi="Times New Roman" w:cs="Times New Roman"/>
                <w:sz w:val="26"/>
                <w:szCs w:val="26"/>
              </w:rPr>
            </w:pPr>
          </w:p>
        </w:tc>
        <w:tc>
          <w:tcPr>
            <w:tcW w:w="1932" w:type="dxa"/>
            <w:tcBorders>
              <w:top w:val="nil"/>
              <w:left w:val="nil"/>
              <w:bottom w:val="single" w:sz="4" w:space="0" w:color="auto"/>
              <w:right w:val="nil"/>
            </w:tcBorders>
          </w:tcPr>
          <w:p w:rsidR="00D46191" w:rsidRPr="007F0F3B" w:rsidRDefault="00D46191" w:rsidP="00D46191">
            <w:pPr>
              <w:pStyle w:val="afffff7"/>
              <w:rPr>
                <w:rFonts w:ascii="Times New Roman" w:hAnsi="Times New Roman" w:cs="Times New Roman"/>
                <w:sz w:val="26"/>
                <w:szCs w:val="26"/>
              </w:rPr>
            </w:pPr>
          </w:p>
        </w:tc>
        <w:tc>
          <w:tcPr>
            <w:tcW w:w="1653" w:type="dxa"/>
            <w:tcBorders>
              <w:top w:val="nil"/>
              <w:left w:val="nil"/>
              <w:bottom w:val="single" w:sz="4" w:space="0" w:color="auto"/>
              <w:right w:val="nil"/>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rPr>
          <w:trHeight w:val="343"/>
        </w:trPr>
        <w:tc>
          <w:tcPr>
            <w:tcW w:w="4508" w:type="dxa"/>
            <w:vMerge w:val="restart"/>
            <w:tcBorders>
              <w:top w:val="nil"/>
              <w:left w:val="nil"/>
              <w:bottom w:val="nil"/>
              <w:right w:val="nil"/>
            </w:tcBorders>
          </w:tcPr>
          <w:p w:rsidR="00D46191" w:rsidRPr="007F0F3B" w:rsidRDefault="00D46191" w:rsidP="00D46191">
            <w:pPr>
              <w:pStyle w:val="afffff7"/>
              <w:rPr>
                <w:rFonts w:ascii="Times New Roman" w:hAnsi="Times New Roman" w:cs="Times New Roman"/>
                <w:sz w:val="22"/>
                <w:szCs w:val="22"/>
              </w:rPr>
            </w:pPr>
            <w:r w:rsidRPr="007F0F3B">
              <w:rPr>
                <w:rFonts w:ascii="Times New Roman" w:hAnsi="Times New Roman" w:cs="Times New Roman"/>
                <w:sz w:val="22"/>
                <w:szCs w:val="22"/>
              </w:rPr>
              <w:t>(фамилия, имя, отчество должность лица или должностных лиц проводивших проверку)</w:t>
            </w:r>
          </w:p>
        </w:tc>
        <w:tc>
          <w:tcPr>
            <w:tcW w:w="1546" w:type="dxa"/>
            <w:vMerge/>
            <w:tcBorders>
              <w:top w:val="nil"/>
              <w:left w:val="nil"/>
              <w:bottom w:val="nil"/>
              <w:right w:val="nil"/>
            </w:tcBorders>
          </w:tcPr>
          <w:p w:rsidR="00D46191" w:rsidRPr="007F0F3B" w:rsidRDefault="00D46191" w:rsidP="00D46191">
            <w:pPr>
              <w:pStyle w:val="afffff7"/>
              <w:rPr>
                <w:rFonts w:ascii="Times New Roman" w:hAnsi="Times New Roman" w:cs="Times New Roman"/>
                <w:sz w:val="26"/>
                <w:szCs w:val="26"/>
              </w:rPr>
            </w:pPr>
          </w:p>
        </w:tc>
        <w:tc>
          <w:tcPr>
            <w:tcW w:w="1932" w:type="dxa"/>
            <w:vMerge w:val="restart"/>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2"/>
                <w:szCs w:val="22"/>
              </w:rPr>
            </w:pPr>
            <w:r w:rsidRPr="007F0F3B">
              <w:rPr>
                <w:rFonts w:ascii="Times New Roman" w:hAnsi="Times New Roman" w:cs="Times New Roman"/>
                <w:sz w:val="22"/>
                <w:szCs w:val="22"/>
              </w:rPr>
              <w:t>(подпись)</w:t>
            </w:r>
          </w:p>
        </w:tc>
        <w:tc>
          <w:tcPr>
            <w:tcW w:w="1653" w:type="dxa"/>
            <w:vMerge w:val="restart"/>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2"/>
                <w:szCs w:val="22"/>
              </w:rPr>
            </w:pPr>
            <w:r w:rsidRPr="007F0F3B">
              <w:rPr>
                <w:rFonts w:ascii="Times New Roman" w:hAnsi="Times New Roman" w:cs="Times New Roman"/>
                <w:sz w:val="22"/>
                <w:szCs w:val="22"/>
              </w:rPr>
              <w:t>(Ф.И.О.)</w:t>
            </w:r>
          </w:p>
        </w:tc>
      </w:tr>
      <w:tr w:rsidR="00D46191" w:rsidRPr="007F0F3B" w:rsidTr="00D46191">
        <w:tc>
          <w:tcPr>
            <w:tcW w:w="4508" w:type="dxa"/>
            <w:vMerge/>
            <w:tcBorders>
              <w:top w:val="nil"/>
              <w:left w:val="nil"/>
              <w:bottom w:val="nil"/>
              <w:right w:val="nil"/>
            </w:tcBorders>
          </w:tcPr>
          <w:p w:rsidR="00D46191" w:rsidRPr="007F0F3B" w:rsidRDefault="00D46191" w:rsidP="00D46191">
            <w:pPr>
              <w:pStyle w:val="afffff7"/>
              <w:rPr>
                <w:rFonts w:ascii="Times New Roman" w:hAnsi="Times New Roman" w:cs="Times New Roman"/>
                <w:sz w:val="26"/>
                <w:szCs w:val="26"/>
              </w:rPr>
            </w:pPr>
          </w:p>
        </w:tc>
        <w:tc>
          <w:tcPr>
            <w:tcW w:w="1546" w:type="dxa"/>
            <w:tcBorders>
              <w:top w:val="nil"/>
              <w:left w:val="nil"/>
              <w:bottom w:val="nil"/>
              <w:right w:val="nil"/>
            </w:tcBorders>
          </w:tcPr>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М.П.</w:t>
            </w:r>
          </w:p>
        </w:tc>
        <w:tc>
          <w:tcPr>
            <w:tcW w:w="1932" w:type="dxa"/>
            <w:vMerge/>
            <w:tcBorders>
              <w:top w:val="nil"/>
              <w:left w:val="nil"/>
              <w:bottom w:val="nil"/>
              <w:right w:val="nil"/>
            </w:tcBorders>
          </w:tcPr>
          <w:p w:rsidR="00D46191" w:rsidRPr="007F0F3B" w:rsidRDefault="00D46191" w:rsidP="00D46191">
            <w:pPr>
              <w:pStyle w:val="afffff7"/>
              <w:rPr>
                <w:rFonts w:ascii="Times New Roman" w:hAnsi="Times New Roman" w:cs="Times New Roman"/>
                <w:sz w:val="22"/>
                <w:szCs w:val="22"/>
              </w:rPr>
            </w:pPr>
          </w:p>
        </w:tc>
        <w:tc>
          <w:tcPr>
            <w:tcW w:w="1653" w:type="dxa"/>
            <w:vMerge/>
            <w:tcBorders>
              <w:top w:val="nil"/>
              <w:left w:val="nil"/>
              <w:bottom w:val="nil"/>
              <w:right w:val="nil"/>
            </w:tcBorders>
          </w:tcPr>
          <w:p w:rsidR="00D46191" w:rsidRPr="007F0F3B" w:rsidRDefault="00D46191" w:rsidP="00D46191">
            <w:pPr>
              <w:pStyle w:val="afffff7"/>
              <w:rPr>
                <w:rFonts w:ascii="Times New Roman" w:hAnsi="Times New Roman" w:cs="Times New Roman"/>
                <w:sz w:val="22"/>
                <w:szCs w:val="22"/>
              </w:rPr>
            </w:pPr>
          </w:p>
        </w:tc>
      </w:tr>
      <w:tr w:rsidR="00D46191" w:rsidRPr="007F0F3B" w:rsidTr="00D46191">
        <w:tc>
          <w:tcPr>
            <w:tcW w:w="4508" w:type="dxa"/>
            <w:tcBorders>
              <w:top w:val="nil"/>
              <w:left w:val="nil"/>
              <w:bottom w:val="nil"/>
              <w:right w:val="nil"/>
            </w:tcBorders>
          </w:tcPr>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Другие участники обследования (при их наличии)</w:t>
            </w:r>
          </w:p>
        </w:tc>
        <w:tc>
          <w:tcPr>
            <w:tcW w:w="1546" w:type="dxa"/>
            <w:tcBorders>
              <w:top w:val="nil"/>
              <w:left w:val="nil"/>
              <w:bottom w:val="nil"/>
              <w:right w:val="nil"/>
            </w:tcBorders>
          </w:tcPr>
          <w:p w:rsidR="00D46191" w:rsidRPr="007F0F3B" w:rsidRDefault="00D46191" w:rsidP="00D46191">
            <w:pPr>
              <w:pStyle w:val="afffff7"/>
              <w:rPr>
                <w:rFonts w:ascii="Times New Roman" w:hAnsi="Times New Roman" w:cs="Times New Roman"/>
                <w:sz w:val="26"/>
                <w:szCs w:val="26"/>
              </w:rPr>
            </w:pPr>
          </w:p>
        </w:tc>
        <w:tc>
          <w:tcPr>
            <w:tcW w:w="1932" w:type="dxa"/>
            <w:tcBorders>
              <w:top w:val="nil"/>
              <w:left w:val="nil"/>
              <w:bottom w:val="nil"/>
              <w:right w:val="nil"/>
            </w:tcBorders>
          </w:tcPr>
          <w:p w:rsidR="00D46191" w:rsidRPr="007F0F3B" w:rsidRDefault="00D46191" w:rsidP="00D46191">
            <w:pPr>
              <w:pStyle w:val="afffff7"/>
              <w:rPr>
                <w:rFonts w:ascii="Times New Roman" w:hAnsi="Times New Roman" w:cs="Times New Roman"/>
                <w:sz w:val="22"/>
                <w:szCs w:val="22"/>
              </w:rPr>
            </w:pPr>
          </w:p>
        </w:tc>
        <w:tc>
          <w:tcPr>
            <w:tcW w:w="1653" w:type="dxa"/>
            <w:tcBorders>
              <w:top w:val="nil"/>
              <w:left w:val="nil"/>
              <w:bottom w:val="nil"/>
              <w:right w:val="nil"/>
            </w:tcBorders>
          </w:tcPr>
          <w:p w:rsidR="00D46191" w:rsidRPr="007F0F3B" w:rsidRDefault="00D46191" w:rsidP="00D46191">
            <w:pPr>
              <w:pStyle w:val="afffff7"/>
              <w:rPr>
                <w:rFonts w:ascii="Times New Roman" w:hAnsi="Times New Roman" w:cs="Times New Roman"/>
                <w:sz w:val="22"/>
                <w:szCs w:val="22"/>
              </w:rPr>
            </w:pPr>
          </w:p>
        </w:tc>
      </w:tr>
      <w:tr w:rsidR="00D46191" w:rsidRPr="007F0F3B" w:rsidTr="00D46191">
        <w:tc>
          <w:tcPr>
            <w:tcW w:w="4508" w:type="dxa"/>
            <w:tcBorders>
              <w:top w:val="nil"/>
              <w:left w:val="nil"/>
              <w:bottom w:val="single" w:sz="4" w:space="0" w:color="auto"/>
              <w:right w:val="nil"/>
            </w:tcBorders>
          </w:tcPr>
          <w:p w:rsidR="00D46191" w:rsidRPr="007F0F3B" w:rsidRDefault="00D46191" w:rsidP="00D46191">
            <w:pPr>
              <w:pStyle w:val="afffff7"/>
              <w:rPr>
                <w:rFonts w:ascii="Times New Roman" w:hAnsi="Times New Roman" w:cs="Times New Roman"/>
                <w:sz w:val="26"/>
                <w:szCs w:val="26"/>
              </w:rPr>
            </w:pPr>
          </w:p>
        </w:tc>
        <w:tc>
          <w:tcPr>
            <w:tcW w:w="1546" w:type="dxa"/>
            <w:tcBorders>
              <w:top w:val="nil"/>
              <w:left w:val="nil"/>
              <w:bottom w:val="nil"/>
              <w:right w:val="nil"/>
            </w:tcBorders>
          </w:tcPr>
          <w:p w:rsidR="00D46191" w:rsidRPr="007F0F3B" w:rsidRDefault="00D46191" w:rsidP="00D46191">
            <w:pPr>
              <w:pStyle w:val="afffff7"/>
              <w:rPr>
                <w:rFonts w:ascii="Times New Roman" w:hAnsi="Times New Roman" w:cs="Times New Roman"/>
                <w:sz w:val="26"/>
                <w:szCs w:val="26"/>
              </w:rPr>
            </w:pPr>
          </w:p>
        </w:tc>
        <w:tc>
          <w:tcPr>
            <w:tcW w:w="1932" w:type="dxa"/>
            <w:tcBorders>
              <w:top w:val="nil"/>
              <w:left w:val="nil"/>
              <w:bottom w:val="single" w:sz="4" w:space="0" w:color="auto"/>
              <w:right w:val="nil"/>
            </w:tcBorders>
          </w:tcPr>
          <w:p w:rsidR="00D46191" w:rsidRPr="007F0F3B" w:rsidRDefault="00D46191" w:rsidP="00D46191">
            <w:pPr>
              <w:pStyle w:val="afffff7"/>
              <w:rPr>
                <w:rFonts w:ascii="Times New Roman" w:hAnsi="Times New Roman" w:cs="Times New Roman"/>
                <w:sz w:val="22"/>
                <w:szCs w:val="22"/>
              </w:rPr>
            </w:pPr>
          </w:p>
        </w:tc>
        <w:tc>
          <w:tcPr>
            <w:tcW w:w="1653" w:type="dxa"/>
            <w:tcBorders>
              <w:top w:val="nil"/>
              <w:left w:val="nil"/>
              <w:bottom w:val="single" w:sz="4" w:space="0" w:color="auto"/>
              <w:right w:val="nil"/>
            </w:tcBorders>
          </w:tcPr>
          <w:p w:rsidR="00D46191" w:rsidRPr="007F0F3B" w:rsidRDefault="00D46191" w:rsidP="00D46191">
            <w:pPr>
              <w:pStyle w:val="afffff7"/>
              <w:rPr>
                <w:rFonts w:ascii="Times New Roman" w:hAnsi="Times New Roman" w:cs="Times New Roman"/>
                <w:sz w:val="22"/>
                <w:szCs w:val="22"/>
              </w:rPr>
            </w:pPr>
          </w:p>
        </w:tc>
      </w:tr>
      <w:tr w:rsidR="00D46191" w:rsidRPr="007F0F3B" w:rsidTr="00D46191">
        <w:tc>
          <w:tcPr>
            <w:tcW w:w="4508" w:type="dxa"/>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указать статус лица - собственник жилого помещения, собственник дома, старший по дом</w:t>
            </w:r>
            <w:proofErr w:type="gramStart"/>
            <w:r w:rsidRPr="007F0F3B">
              <w:rPr>
                <w:rFonts w:ascii="Times New Roman" w:hAnsi="Times New Roman" w:cs="Times New Roman"/>
                <w:sz w:val="26"/>
                <w:szCs w:val="26"/>
              </w:rPr>
              <w:t>у(</w:t>
            </w:r>
            <w:proofErr w:type="gramEnd"/>
            <w:r w:rsidRPr="007F0F3B">
              <w:rPr>
                <w:rFonts w:ascii="Times New Roman" w:hAnsi="Times New Roman" w:cs="Times New Roman"/>
                <w:sz w:val="26"/>
                <w:szCs w:val="26"/>
              </w:rPr>
              <w:t>староста)</w:t>
            </w:r>
          </w:p>
        </w:tc>
        <w:tc>
          <w:tcPr>
            <w:tcW w:w="1546" w:type="dxa"/>
            <w:tcBorders>
              <w:top w:val="nil"/>
              <w:left w:val="nil"/>
              <w:bottom w:val="nil"/>
              <w:right w:val="nil"/>
            </w:tcBorders>
          </w:tcPr>
          <w:p w:rsidR="00D46191" w:rsidRPr="007F0F3B" w:rsidRDefault="00D46191" w:rsidP="00D46191">
            <w:pPr>
              <w:pStyle w:val="afffff7"/>
              <w:rPr>
                <w:rFonts w:ascii="Times New Roman" w:hAnsi="Times New Roman" w:cs="Times New Roman"/>
                <w:sz w:val="26"/>
                <w:szCs w:val="26"/>
              </w:rPr>
            </w:pPr>
          </w:p>
        </w:tc>
        <w:tc>
          <w:tcPr>
            <w:tcW w:w="1932" w:type="dxa"/>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2"/>
                <w:szCs w:val="22"/>
              </w:rPr>
            </w:pPr>
            <w:r w:rsidRPr="007F0F3B">
              <w:rPr>
                <w:rFonts w:ascii="Times New Roman" w:hAnsi="Times New Roman" w:cs="Times New Roman"/>
                <w:sz w:val="22"/>
                <w:szCs w:val="22"/>
              </w:rPr>
              <w:t>(подпись)</w:t>
            </w:r>
          </w:p>
        </w:tc>
        <w:tc>
          <w:tcPr>
            <w:tcW w:w="1653" w:type="dxa"/>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2"/>
                <w:szCs w:val="22"/>
              </w:rPr>
            </w:pPr>
            <w:r w:rsidRPr="007F0F3B">
              <w:rPr>
                <w:rFonts w:ascii="Times New Roman" w:hAnsi="Times New Roman" w:cs="Times New Roman"/>
                <w:sz w:val="22"/>
                <w:szCs w:val="22"/>
              </w:rPr>
              <w:t>(Ф.И.О.)</w:t>
            </w:r>
          </w:p>
        </w:tc>
      </w:tr>
      <w:tr w:rsidR="00D46191" w:rsidRPr="007F0F3B" w:rsidTr="00D46191">
        <w:tc>
          <w:tcPr>
            <w:tcW w:w="6054" w:type="dxa"/>
            <w:gridSpan w:val="2"/>
            <w:tcBorders>
              <w:top w:val="nil"/>
              <w:left w:val="nil"/>
              <w:bottom w:val="single" w:sz="4" w:space="0" w:color="auto"/>
              <w:right w:val="nil"/>
            </w:tcBorders>
          </w:tcPr>
          <w:p w:rsidR="00D46191" w:rsidRPr="007F0F3B" w:rsidRDefault="00D46191" w:rsidP="00D46191">
            <w:pPr>
              <w:pStyle w:val="afffff7"/>
              <w:rPr>
                <w:rFonts w:ascii="Times New Roman" w:hAnsi="Times New Roman" w:cs="Times New Roman"/>
                <w:sz w:val="26"/>
                <w:szCs w:val="26"/>
              </w:rPr>
            </w:pPr>
          </w:p>
        </w:tc>
        <w:tc>
          <w:tcPr>
            <w:tcW w:w="1932" w:type="dxa"/>
            <w:tcBorders>
              <w:top w:val="nil"/>
              <w:left w:val="nil"/>
              <w:bottom w:val="single" w:sz="4" w:space="0" w:color="auto"/>
              <w:right w:val="nil"/>
            </w:tcBorders>
          </w:tcPr>
          <w:p w:rsidR="00D46191" w:rsidRPr="007F0F3B" w:rsidRDefault="00D46191" w:rsidP="00D46191">
            <w:pPr>
              <w:pStyle w:val="afffff7"/>
              <w:rPr>
                <w:rFonts w:ascii="Times New Roman" w:hAnsi="Times New Roman" w:cs="Times New Roman"/>
                <w:sz w:val="26"/>
                <w:szCs w:val="26"/>
              </w:rPr>
            </w:pPr>
          </w:p>
        </w:tc>
        <w:tc>
          <w:tcPr>
            <w:tcW w:w="1653" w:type="dxa"/>
            <w:tcBorders>
              <w:top w:val="nil"/>
              <w:left w:val="nil"/>
              <w:bottom w:val="single" w:sz="4" w:space="0" w:color="auto"/>
              <w:right w:val="nil"/>
            </w:tcBorders>
          </w:tcPr>
          <w:p w:rsidR="00D46191" w:rsidRPr="007F0F3B" w:rsidRDefault="00D46191" w:rsidP="00D46191">
            <w:pPr>
              <w:pStyle w:val="afffff7"/>
              <w:rPr>
                <w:rFonts w:ascii="Times New Roman" w:hAnsi="Times New Roman" w:cs="Times New Roman"/>
                <w:sz w:val="26"/>
                <w:szCs w:val="26"/>
              </w:rPr>
            </w:pPr>
          </w:p>
        </w:tc>
      </w:tr>
      <w:tr w:rsidR="00D46191" w:rsidRPr="007F0F3B" w:rsidTr="00D46191">
        <w:tc>
          <w:tcPr>
            <w:tcW w:w="6054" w:type="dxa"/>
            <w:gridSpan w:val="2"/>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2"/>
                <w:szCs w:val="22"/>
              </w:rPr>
            </w:pPr>
            <w:r w:rsidRPr="007F0F3B">
              <w:rPr>
                <w:rFonts w:ascii="Times New Roman" w:hAnsi="Times New Roman" w:cs="Times New Roman"/>
                <w:sz w:val="22"/>
                <w:szCs w:val="22"/>
              </w:rPr>
              <w:t>(должность, организация)</w:t>
            </w:r>
          </w:p>
        </w:tc>
        <w:tc>
          <w:tcPr>
            <w:tcW w:w="1932" w:type="dxa"/>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2"/>
                <w:szCs w:val="22"/>
              </w:rPr>
            </w:pPr>
            <w:r w:rsidRPr="007F0F3B">
              <w:rPr>
                <w:rFonts w:ascii="Times New Roman" w:hAnsi="Times New Roman" w:cs="Times New Roman"/>
                <w:sz w:val="22"/>
                <w:szCs w:val="22"/>
              </w:rPr>
              <w:t>(подпись)</w:t>
            </w:r>
          </w:p>
        </w:tc>
        <w:tc>
          <w:tcPr>
            <w:tcW w:w="1653" w:type="dxa"/>
            <w:tcBorders>
              <w:top w:val="single" w:sz="4" w:space="0" w:color="auto"/>
              <w:left w:val="nil"/>
              <w:bottom w:val="nil"/>
              <w:right w:val="nil"/>
            </w:tcBorders>
          </w:tcPr>
          <w:p w:rsidR="00D46191" w:rsidRPr="007F0F3B" w:rsidRDefault="00D46191" w:rsidP="00D46191">
            <w:pPr>
              <w:pStyle w:val="afffff7"/>
              <w:jc w:val="center"/>
              <w:rPr>
                <w:rFonts w:ascii="Times New Roman" w:hAnsi="Times New Roman" w:cs="Times New Roman"/>
                <w:sz w:val="22"/>
                <w:szCs w:val="22"/>
              </w:rPr>
            </w:pPr>
            <w:r w:rsidRPr="007F0F3B">
              <w:rPr>
                <w:rFonts w:ascii="Times New Roman" w:hAnsi="Times New Roman" w:cs="Times New Roman"/>
                <w:sz w:val="22"/>
                <w:szCs w:val="22"/>
              </w:rPr>
              <w:t>(Ф.И.О.)</w:t>
            </w:r>
          </w:p>
        </w:tc>
      </w:tr>
      <w:tr w:rsidR="00D46191" w:rsidRPr="007F0F3B" w:rsidTr="00D46191">
        <w:tc>
          <w:tcPr>
            <w:tcW w:w="6054" w:type="dxa"/>
            <w:gridSpan w:val="2"/>
            <w:tcBorders>
              <w:top w:val="nil"/>
              <w:left w:val="nil"/>
              <w:bottom w:val="nil"/>
              <w:right w:val="nil"/>
            </w:tcBorders>
          </w:tcPr>
          <w:p w:rsidR="00D46191" w:rsidRPr="007F0F3B" w:rsidRDefault="00D46191" w:rsidP="00D46191">
            <w:pPr>
              <w:pStyle w:val="afffff7"/>
              <w:rPr>
                <w:rFonts w:ascii="Times New Roman" w:hAnsi="Times New Roman" w:cs="Times New Roman"/>
                <w:sz w:val="26"/>
                <w:szCs w:val="26"/>
              </w:rPr>
            </w:pPr>
            <w:r w:rsidRPr="007F0F3B">
              <w:rPr>
                <w:rFonts w:ascii="Times New Roman" w:hAnsi="Times New Roman" w:cs="Times New Roman"/>
                <w:sz w:val="26"/>
                <w:szCs w:val="26"/>
              </w:rPr>
              <w:t>Копия настоящего акта получена (направлена)</w:t>
            </w:r>
          </w:p>
        </w:tc>
        <w:tc>
          <w:tcPr>
            <w:tcW w:w="3585" w:type="dxa"/>
            <w:gridSpan w:val="2"/>
            <w:tcBorders>
              <w:top w:val="nil"/>
              <w:left w:val="nil"/>
              <w:bottom w:val="nil"/>
              <w:right w:val="nil"/>
            </w:tcBorders>
          </w:tcPr>
          <w:p w:rsidR="00D46191" w:rsidRPr="007F0F3B" w:rsidRDefault="00D46191" w:rsidP="00D46191">
            <w:pPr>
              <w:pStyle w:val="afffff7"/>
              <w:jc w:val="center"/>
              <w:rPr>
                <w:rFonts w:ascii="Times New Roman" w:hAnsi="Times New Roman" w:cs="Times New Roman"/>
                <w:sz w:val="26"/>
                <w:szCs w:val="26"/>
              </w:rPr>
            </w:pPr>
            <w:r w:rsidRPr="007F0F3B">
              <w:rPr>
                <w:rFonts w:ascii="Times New Roman" w:hAnsi="Times New Roman" w:cs="Times New Roman"/>
                <w:sz w:val="26"/>
                <w:szCs w:val="26"/>
              </w:rPr>
              <w:t>"____" __________ 20____ г.</w:t>
            </w:r>
          </w:p>
        </w:tc>
      </w:tr>
    </w:tbl>
    <w:p w:rsidR="00D46191" w:rsidRPr="007F0F3B" w:rsidRDefault="00D46191" w:rsidP="00D46191">
      <w:pPr>
        <w:ind w:left="5812"/>
        <w:rPr>
          <w:rStyle w:val="afff5"/>
          <w:b w:val="0"/>
          <w:bCs/>
          <w:szCs w:val="26"/>
        </w:rPr>
        <w:sectPr w:rsidR="00D46191" w:rsidRPr="007F0F3B" w:rsidSect="00D46191">
          <w:headerReference w:type="even" r:id="rId37"/>
          <w:headerReference w:type="default" r:id="rId38"/>
          <w:footerReference w:type="even" r:id="rId39"/>
          <w:footerReference w:type="default" r:id="rId40"/>
          <w:pgSz w:w="11900" w:h="16800"/>
          <w:pgMar w:top="1134" w:right="709" w:bottom="1134" w:left="1701" w:header="720" w:footer="720" w:gutter="0"/>
          <w:pgNumType w:start="1"/>
          <w:cols w:space="720"/>
          <w:noEndnote/>
          <w:titlePg/>
          <w:docGrid w:linePitch="272"/>
        </w:sectPr>
      </w:pPr>
      <w:bookmarkStart w:id="22" w:name="sub_1400"/>
    </w:p>
    <w:bookmarkEnd w:id="22"/>
    <w:p w:rsidR="00D46191" w:rsidRPr="005A093D" w:rsidRDefault="00D46191" w:rsidP="00D46191">
      <w:pPr>
        <w:ind w:left="4820" w:firstLine="11"/>
        <w:rPr>
          <w:sz w:val="22"/>
          <w:szCs w:val="22"/>
        </w:rPr>
      </w:pPr>
      <w:r w:rsidRPr="005A093D">
        <w:rPr>
          <w:sz w:val="22"/>
          <w:szCs w:val="22"/>
        </w:rPr>
        <w:lastRenderedPageBreak/>
        <w:t>Приложение №7</w:t>
      </w:r>
    </w:p>
    <w:p w:rsidR="00801FF5" w:rsidRPr="005A093D" w:rsidRDefault="00D46191" w:rsidP="00057C4C">
      <w:pPr>
        <w:ind w:left="4820" w:firstLine="11"/>
        <w:jc w:val="both"/>
        <w:rPr>
          <w:sz w:val="22"/>
          <w:szCs w:val="22"/>
        </w:rPr>
      </w:pPr>
      <w:r w:rsidRPr="00057C4C">
        <w:rPr>
          <w:rStyle w:val="afff5"/>
          <w:b w:val="0"/>
          <w:bCs/>
          <w:sz w:val="22"/>
          <w:szCs w:val="22"/>
        </w:rPr>
        <w:t xml:space="preserve">к </w:t>
      </w:r>
      <w:hyperlink w:anchor="sub_1000" w:history="1">
        <w:r w:rsidRPr="00057C4C">
          <w:rPr>
            <w:rStyle w:val="afe"/>
            <w:bCs/>
            <w:color w:val="auto"/>
            <w:sz w:val="22"/>
            <w:szCs w:val="22"/>
          </w:rPr>
          <w:t>Административному регламенту</w:t>
        </w:r>
      </w:hyperlink>
      <w:r w:rsidR="00057C4C" w:rsidRPr="00057C4C">
        <w:rPr>
          <w:rStyle w:val="afe"/>
          <w:bCs/>
          <w:color w:val="auto"/>
          <w:sz w:val="22"/>
          <w:szCs w:val="22"/>
        </w:rPr>
        <w:t xml:space="preserve"> по исполнению муниципальной функции</w:t>
      </w:r>
      <w:r w:rsidR="00057C4C">
        <w:rPr>
          <w:rStyle w:val="afe"/>
          <w:b/>
          <w:bCs/>
          <w:color w:val="auto"/>
          <w:sz w:val="22"/>
          <w:szCs w:val="22"/>
        </w:rPr>
        <w:t xml:space="preserve"> </w:t>
      </w:r>
      <w:r w:rsidRPr="005A093D">
        <w:rPr>
          <w:rStyle w:val="afff5"/>
          <w:b w:val="0"/>
          <w:bCs/>
          <w:sz w:val="22"/>
          <w:szCs w:val="22"/>
        </w:rPr>
        <w:t xml:space="preserve"> «</w:t>
      </w:r>
      <w:r w:rsidRPr="005A093D">
        <w:rPr>
          <w:sz w:val="22"/>
          <w:szCs w:val="22"/>
        </w:rPr>
        <w:t xml:space="preserve">Осуществление муниципального жилищного контроля на территории </w:t>
      </w:r>
      <w:r w:rsidR="005A093D" w:rsidRPr="005A093D">
        <w:rPr>
          <w:sz w:val="22"/>
          <w:szCs w:val="22"/>
        </w:rPr>
        <w:t>Слободского</w:t>
      </w:r>
      <w:r w:rsidR="00801FF5" w:rsidRPr="005A093D">
        <w:rPr>
          <w:sz w:val="22"/>
          <w:szCs w:val="22"/>
        </w:rPr>
        <w:t xml:space="preserve"> сельского поселения</w:t>
      </w:r>
      <w:r w:rsidR="005A093D">
        <w:rPr>
          <w:sz w:val="22"/>
          <w:szCs w:val="22"/>
        </w:rPr>
        <w:t>»</w:t>
      </w:r>
      <w:r w:rsidR="00057C4C">
        <w:rPr>
          <w:rStyle w:val="afff5"/>
          <w:b w:val="0"/>
          <w:bCs/>
          <w:sz w:val="22"/>
          <w:szCs w:val="22"/>
        </w:rPr>
        <w:t xml:space="preserve"> от </w:t>
      </w:r>
      <w:bookmarkStart w:id="23" w:name="_GoBack"/>
      <w:bookmarkEnd w:id="23"/>
      <w:r w:rsidR="00057C4C">
        <w:rPr>
          <w:rStyle w:val="afff5"/>
          <w:b w:val="0"/>
          <w:bCs/>
          <w:sz w:val="22"/>
          <w:szCs w:val="22"/>
        </w:rPr>
        <w:t>21.02.2019 № 40</w:t>
      </w:r>
    </w:p>
    <w:p w:rsidR="00D46191" w:rsidRPr="007F0F3B" w:rsidRDefault="00D46191" w:rsidP="00D46191">
      <w:pPr>
        <w:tabs>
          <w:tab w:val="left" w:pos="0"/>
        </w:tabs>
        <w:jc w:val="right"/>
        <w:rPr>
          <w:b/>
          <w:bCs/>
          <w:sz w:val="26"/>
          <w:szCs w:val="26"/>
        </w:rPr>
      </w:pPr>
    </w:p>
    <w:p w:rsidR="00D46191" w:rsidRPr="007F0F3B" w:rsidRDefault="00D46191" w:rsidP="00D46191">
      <w:pPr>
        <w:tabs>
          <w:tab w:val="left" w:pos="0"/>
        </w:tabs>
        <w:jc w:val="right"/>
        <w:rPr>
          <w:b/>
          <w:bCs/>
          <w:sz w:val="26"/>
          <w:szCs w:val="26"/>
        </w:rPr>
      </w:pPr>
      <w:r w:rsidRPr="007F0F3B">
        <w:rPr>
          <w:b/>
          <w:bCs/>
          <w:sz w:val="26"/>
          <w:szCs w:val="26"/>
        </w:rPr>
        <w:t>Форма</w:t>
      </w:r>
    </w:p>
    <w:p w:rsidR="00D46191" w:rsidRDefault="00D46191" w:rsidP="00D46191">
      <w:pPr>
        <w:tabs>
          <w:tab w:val="left" w:pos="0"/>
        </w:tabs>
        <w:jc w:val="right"/>
        <w:rPr>
          <w:b/>
          <w:bCs/>
          <w:sz w:val="26"/>
          <w:szCs w:val="26"/>
        </w:rPr>
      </w:pPr>
    </w:p>
    <w:p w:rsidR="00801FF5" w:rsidRPr="007F0F3B" w:rsidRDefault="00801FF5" w:rsidP="00801FF5">
      <w:pPr>
        <w:tabs>
          <w:tab w:val="left" w:pos="0"/>
        </w:tabs>
        <w:jc w:val="center"/>
        <w:rPr>
          <w:b/>
          <w:bCs/>
          <w:sz w:val="26"/>
          <w:szCs w:val="26"/>
        </w:rPr>
      </w:pPr>
      <w:r>
        <w:rPr>
          <w:b/>
          <w:bCs/>
          <w:sz w:val="26"/>
          <w:szCs w:val="26"/>
        </w:rPr>
        <w:t>Администрация Слободского сельского поселения</w:t>
      </w:r>
    </w:p>
    <w:p w:rsidR="00801FF5" w:rsidRPr="007F0F3B" w:rsidRDefault="00801FF5" w:rsidP="00801FF5">
      <w:pPr>
        <w:ind w:firstLine="720"/>
        <w:jc w:val="both"/>
        <w:rPr>
          <w:sz w:val="26"/>
          <w:szCs w:val="26"/>
        </w:rPr>
      </w:pPr>
      <w:r w:rsidRPr="00A51FD5">
        <w:t>1526</w:t>
      </w:r>
      <w:r>
        <w:t>1</w:t>
      </w:r>
      <w:r w:rsidRPr="00A51FD5">
        <w:t xml:space="preserve">0, </w:t>
      </w:r>
      <w:r>
        <w:t>с. Чурьяково</w:t>
      </w:r>
      <w:r w:rsidRPr="00A51FD5">
        <w:t>, Угличский район, Ярославская область</w:t>
      </w:r>
      <w:r>
        <w:t>, тел. 8 (48532) 50082</w:t>
      </w:r>
    </w:p>
    <w:p w:rsidR="00D46191" w:rsidRPr="007F0F3B" w:rsidRDefault="00D46191" w:rsidP="00D46191">
      <w:pPr>
        <w:autoSpaceDE w:val="0"/>
        <w:autoSpaceDN w:val="0"/>
        <w:adjustRightInd w:val="0"/>
        <w:jc w:val="both"/>
        <w:rPr>
          <w:sz w:val="26"/>
          <w:szCs w:val="26"/>
        </w:rPr>
      </w:pPr>
      <w:r w:rsidRPr="007F0F3B">
        <w:rPr>
          <w:rFonts w:ascii="Courier New" w:hAnsi="Courier New" w:cs="Courier New"/>
          <w:sz w:val="26"/>
          <w:szCs w:val="26"/>
        </w:rPr>
        <w:t xml:space="preserve">  </w:t>
      </w:r>
    </w:p>
    <w:p w:rsidR="00D46191" w:rsidRPr="007F0F3B" w:rsidRDefault="00D46191" w:rsidP="00D46191">
      <w:pPr>
        <w:autoSpaceDE w:val="0"/>
        <w:autoSpaceDN w:val="0"/>
        <w:adjustRightInd w:val="0"/>
        <w:jc w:val="center"/>
        <w:rPr>
          <w:sz w:val="26"/>
          <w:szCs w:val="26"/>
        </w:rPr>
      </w:pPr>
      <w:r w:rsidRPr="007F0F3B">
        <w:rPr>
          <w:sz w:val="26"/>
          <w:szCs w:val="26"/>
        </w:rPr>
        <w:t>ПРЕДПИСАНИЕ</w:t>
      </w:r>
    </w:p>
    <w:p w:rsidR="00D46191" w:rsidRPr="007F0F3B" w:rsidRDefault="00D46191" w:rsidP="00D46191">
      <w:pPr>
        <w:autoSpaceDE w:val="0"/>
        <w:autoSpaceDN w:val="0"/>
        <w:adjustRightInd w:val="0"/>
        <w:jc w:val="center"/>
        <w:rPr>
          <w:sz w:val="26"/>
          <w:szCs w:val="26"/>
        </w:rPr>
      </w:pPr>
      <w:r w:rsidRPr="007F0F3B">
        <w:rPr>
          <w:sz w:val="26"/>
          <w:szCs w:val="26"/>
        </w:rPr>
        <w:t>об устранении выявленного нарушения</w:t>
      </w:r>
    </w:p>
    <w:p w:rsidR="00D46191" w:rsidRPr="007F0F3B" w:rsidRDefault="00D46191" w:rsidP="00D46191">
      <w:pPr>
        <w:autoSpaceDE w:val="0"/>
        <w:autoSpaceDN w:val="0"/>
        <w:adjustRightInd w:val="0"/>
        <w:jc w:val="center"/>
        <w:rPr>
          <w:sz w:val="26"/>
          <w:szCs w:val="26"/>
        </w:rPr>
      </w:pPr>
      <w:r w:rsidRPr="007F0F3B">
        <w:rPr>
          <w:sz w:val="26"/>
          <w:szCs w:val="26"/>
        </w:rPr>
        <w:t>требований жилищного законодательства Российской Федерации</w:t>
      </w:r>
    </w:p>
    <w:p w:rsidR="00D46191" w:rsidRPr="007F0F3B" w:rsidRDefault="00D46191" w:rsidP="00D46191">
      <w:pPr>
        <w:autoSpaceDE w:val="0"/>
        <w:autoSpaceDN w:val="0"/>
        <w:adjustRightInd w:val="0"/>
        <w:jc w:val="center"/>
        <w:rPr>
          <w:sz w:val="26"/>
          <w:szCs w:val="26"/>
        </w:rPr>
      </w:pPr>
      <w:r w:rsidRPr="007F0F3B">
        <w:rPr>
          <w:sz w:val="26"/>
          <w:szCs w:val="26"/>
        </w:rPr>
        <w:t>N _______</w:t>
      </w:r>
    </w:p>
    <w:p w:rsidR="00D46191" w:rsidRPr="007F0F3B" w:rsidRDefault="00D46191" w:rsidP="00D46191">
      <w:pPr>
        <w:autoSpaceDE w:val="0"/>
        <w:autoSpaceDN w:val="0"/>
        <w:adjustRightInd w:val="0"/>
        <w:jc w:val="both"/>
        <w:outlineLvl w:val="0"/>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"__" ____________ 20__ г.    _____________________</w:t>
      </w:r>
    </w:p>
    <w:p w:rsidR="00D46191" w:rsidRPr="007F0F3B" w:rsidRDefault="00D46191" w:rsidP="00D46191">
      <w:pPr>
        <w:autoSpaceDE w:val="0"/>
        <w:autoSpaceDN w:val="0"/>
        <w:adjustRightInd w:val="0"/>
        <w:jc w:val="both"/>
        <w:rPr>
          <w:sz w:val="26"/>
          <w:szCs w:val="26"/>
        </w:rPr>
      </w:pPr>
      <w:r w:rsidRPr="007F0F3B">
        <w:rPr>
          <w:sz w:val="26"/>
          <w:szCs w:val="26"/>
        </w:rPr>
        <w:t xml:space="preserve">            (место составления)</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ind w:firstLine="720"/>
        <w:jc w:val="both"/>
        <w:rPr>
          <w:sz w:val="26"/>
          <w:szCs w:val="26"/>
        </w:rPr>
      </w:pPr>
      <w:r w:rsidRPr="007F0F3B">
        <w:rPr>
          <w:sz w:val="26"/>
          <w:szCs w:val="26"/>
        </w:rPr>
        <w:t>В период с "__" _______________ 20__ года по "__" ___________ 20__ года</w:t>
      </w:r>
    </w:p>
    <w:p w:rsidR="00D46191" w:rsidRPr="007F0F3B" w:rsidRDefault="00D46191" w:rsidP="00D46191">
      <w:pPr>
        <w:autoSpaceDE w:val="0"/>
        <w:autoSpaceDN w:val="0"/>
        <w:adjustRightInd w:val="0"/>
        <w:jc w:val="both"/>
        <w:rPr>
          <w:sz w:val="26"/>
          <w:szCs w:val="26"/>
        </w:rPr>
      </w:pPr>
      <w:r w:rsidRPr="007F0F3B">
        <w:rPr>
          <w:sz w:val="26"/>
          <w:szCs w:val="26"/>
        </w:rPr>
        <w:t>_________________________________________________________________________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 xml:space="preserve">(должность, Ф.И.О. </w:t>
      </w:r>
      <w:proofErr w:type="gramStart"/>
      <w:r w:rsidRPr="007F0F3B">
        <w:rPr>
          <w:sz w:val="22"/>
          <w:szCs w:val="22"/>
        </w:rPr>
        <w:t>проверяющего</w:t>
      </w:r>
      <w:proofErr w:type="gramEnd"/>
      <w:r w:rsidRPr="007F0F3B">
        <w:rPr>
          <w:sz w:val="22"/>
          <w:szCs w:val="22"/>
        </w:rPr>
        <w:t>)</w:t>
      </w:r>
    </w:p>
    <w:p w:rsidR="00D46191" w:rsidRPr="007F0F3B" w:rsidRDefault="00D46191" w:rsidP="00D46191">
      <w:pPr>
        <w:autoSpaceDE w:val="0"/>
        <w:autoSpaceDN w:val="0"/>
        <w:adjustRightInd w:val="0"/>
        <w:jc w:val="both"/>
        <w:rPr>
          <w:sz w:val="26"/>
          <w:szCs w:val="26"/>
        </w:rPr>
      </w:pPr>
      <w:r w:rsidRPr="007F0F3B">
        <w:rPr>
          <w:sz w:val="26"/>
          <w:szCs w:val="26"/>
        </w:rPr>
        <w:t>проведена проверка соблюдения требований жилищного законодательства Российской Федерации _____________________________________________________,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(наименование организации, Ф.И.О. ее руководителя, индивидуального предпринимателя, гражданина)</w:t>
      </w:r>
    </w:p>
    <w:p w:rsidR="00D46191" w:rsidRPr="007F0F3B" w:rsidRDefault="00D46191" w:rsidP="00D46191">
      <w:pPr>
        <w:autoSpaceDE w:val="0"/>
        <w:autoSpaceDN w:val="0"/>
        <w:adjustRightInd w:val="0"/>
        <w:jc w:val="both"/>
        <w:rPr>
          <w:sz w:val="26"/>
          <w:szCs w:val="26"/>
        </w:rPr>
      </w:pPr>
      <w:r w:rsidRPr="007F0F3B">
        <w:rPr>
          <w:sz w:val="26"/>
          <w:szCs w:val="26"/>
        </w:rPr>
        <w:t xml:space="preserve">в </w:t>
      </w:r>
      <w:proofErr w:type="gramStart"/>
      <w:r w:rsidRPr="007F0F3B">
        <w:rPr>
          <w:sz w:val="26"/>
          <w:szCs w:val="26"/>
        </w:rPr>
        <w:t>результате</w:t>
      </w:r>
      <w:proofErr w:type="gramEnd"/>
      <w:r w:rsidRPr="007F0F3B">
        <w:rPr>
          <w:sz w:val="26"/>
          <w:szCs w:val="26"/>
        </w:rPr>
        <w:t xml:space="preserve"> которой установлено: ______________________________________</w:t>
      </w:r>
    </w:p>
    <w:p w:rsidR="00D46191" w:rsidRPr="007F0F3B" w:rsidRDefault="00D46191" w:rsidP="00D46191">
      <w:pPr>
        <w:autoSpaceDE w:val="0"/>
        <w:autoSpaceDN w:val="0"/>
        <w:adjustRightInd w:val="0"/>
        <w:jc w:val="center"/>
        <w:rPr>
          <w:sz w:val="22"/>
          <w:szCs w:val="22"/>
        </w:rPr>
      </w:pPr>
      <w:proofErr w:type="gramStart"/>
      <w:r w:rsidRPr="007F0F3B">
        <w:rPr>
          <w:sz w:val="22"/>
          <w:szCs w:val="22"/>
        </w:rPr>
        <w:t>(описание нарушения, наименования нормативных правовых актов, требования которых</w:t>
      </w:r>
      <w:proofErr w:type="gramEnd"/>
    </w:p>
    <w:p w:rsidR="00D46191" w:rsidRPr="007F0F3B" w:rsidRDefault="00D46191" w:rsidP="00D46191">
      <w:pPr>
        <w:autoSpaceDE w:val="0"/>
        <w:autoSpaceDN w:val="0"/>
        <w:adjustRightInd w:val="0"/>
        <w:jc w:val="center"/>
        <w:rPr>
          <w:sz w:val="22"/>
          <w:szCs w:val="22"/>
        </w:rPr>
      </w:pPr>
      <w:r w:rsidRPr="007F0F3B">
        <w:rPr>
          <w:sz w:val="22"/>
          <w:szCs w:val="22"/>
        </w:rPr>
        <w:t>нарушены, ссылки на структурные единицы таких актов, требования которых</w:t>
      </w:r>
    </w:p>
    <w:p w:rsidR="00D46191" w:rsidRPr="007F0F3B" w:rsidRDefault="00D46191" w:rsidP="00D46191">
      <w:pPr>
        <w:autoSpaceDE w:val="0"/>
        <w:autoSpaceDN w:val="0"/>
        <w:adjustRightInd w:val="0"/>
        <w:ind w:firstLine="708"/>
        <w:jc w:val="both"/>
        <w:rPr>
          <w:sz w:val="26"/>
          <w:szCs w:val="26"/>
        </w:rPr>
      </w:pPr>
      <w:r w:rsidRPr="007F0F3B">
        <w:rPr>
          <w:sz w:val="26"/>
          <w:szCs w:val="26"/>
        </w:rPr>
        <w:t xml:space="preserve">Руководствуясь </w:t>
      </w:r>
      <w:hyperlink r:id="rId41" w:history="1">
        <w:r w:rsidRPr="007F0F3B">
          <w:rPr>
            <w:sz w:val="26"/>
            <w:szCs w:val="26"/>
          </w:rPr>
          <w:t>статьей 17</w:t>
        </w:r>
      </w:hyperlink>
      <w:r w:rsidRPr="007F0F3B">
        <w:rPr>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6191" w:rsidRPr="007F0F3B" w:rsidRDefault="00D46191" w:rsidP="00D46191">
      <w:pPr>
        <w:autoSpaceDE w:val="0"/>
        <w:autoSpaceDN w:val="0"/>
        <w:adjustRightInd w:val="0"/>
        <w:jc w:val="both"/>
        <w:rPr>
          <w:sz w:val="26"/>
          <w:szCs w:val="26"/>
        </w:rPr>
      </w:pPr>
      <w:r w:rsidRPr="007F0F3B">
        <w:rPr>
          <w:sz w:val="26"/>
          <w:szCs w:val="26"/>
        </w:rPr>
        <w:t xml:space="preserve">  </w:t>
      </w:r>
    </w:p>
    <w:p w:rsidR="00D46191" w:rsidRPr="007F0F3B" w:rsidRDefault="00D46191" w:rsidP="00D46191">
      <w:pPr>
        <w:autoSpaceDE w:val="0"/>
        <w:autoSpaceDN w:val="0"/>
        <w:adjustRightInd w:val="0"/>
        <w:ind w:firstLine="708"/>
        <w:jc w:val="center"/>
        <w:rPr>
          <w:sz w:val="26"/>
          <w:szCs w:val="26"/>
        </w:rPr>
      </w:pPr>
      <w:r w:rsidRPr="007F0F3B">
        <w:rPr>
          <w:sz w:val="26"/>
          <w:szCs w:val="26"/>
        </w:rPr>
        <w:t>ПРЕДПИСЫВАЮ</w:t>
      </w:r>
    </w:p>
    <w:p w:rsidR="00D46191" w:rsidRPr="007F0F3B" w:rsidRDefault="00D46191" w:rsidP="00D46191">
      <w:pPr>
        <w:autoSpaceDE w:val="0"/>
        <w:autoSpaceDN w:val="0"/>
        <w:adjustRightInd w:val="0"/>
        <w:jc w:val="both"/>
        <w:outlineLvl w:val="0"/>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_________________________________________________________________________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(наименование организации, Ф.И.О. ее руководителя, должностного лица, индивидуального предпринимателя, гражданина)</w:t>
      </w:r>
    </w:p>
    <w:p w:rsidR="00D46191" w:rsidRPr="007F0F3B" w:rsidRDefault="00D46191" w:rsidP="00D46191">
      <w:pPr>
        <w:autoSpaceDE w:val="0"/>
        <w:autoSpaceDN w:val="0"/>
        <w:adjustRightInd w:val="0"/>
        <w:jc w:val="center"/>
        <w:rPr>
          <w:sz w:val="22"/>
          <w:szCs w:val="22"/>
        </w:rPr>
      </w:pPr>
    </w:p>
    <w:p w:rsidR="00D46191" w:rsidRPr="007F0F3B" w:rsidRDefault="00D46191" w:rsidP="00D46191">
      <w:pPr>
        <w:autoSpaceDE w:val="0"/>
        <w:autoSpaceDN w:val="0"/>
        <w:adjustRightInd w:val="0"/>
        <w:jc w:val="both"/>
        <w:rPr>
          <w:sz w:val="26"/>
          <w:szCs w:val="26"/>
        </w:rPr>
      </w:pPr>
      <w:r w:rsidRPr="007F0F3B">
        <w:rPr>
          <w:sz w:val="26"/>
          <w:szCs w:val="26"/>
        </w:rPr>
        <w:t xml:space="preserve">устранить указанное нарушение в </w:t>
      </w:r>
      <w:proofErr w:type="gramStart"/>
      <w:r w:rsidRPr="007F0F3B">
        <w:rPr>
          <w:sz w:val="26"/>
          <w:szCs w:val="26"/>
        </w:rPr>
        <w:t>установленном</w:t>
      </w:r>
      <w:proofErr w:type="gramEnd"/>
      <w:r w:rsidRPr="007F0F3B">
        <w:rPr>
          <w:sz w:val="26"/>
          <w:szCs w:val="26"/>
        </w:rPr>
        <w:t xml:space="preserve"> законодательством Российской</w:t>
      </w:r>
    </w:p>
    <w:p w:rsidR="00D46191" w:rsidRPr="007F0F3B" w:rsidRDefault="00D46191" w:rsidP="00D46191">
      <w:pPr>
        <w:autoSpaceDE w:val="0"/>
        <w:autoSpaceDN w:val="0"/>
        <w:adjustRightInd w:val="0"/>
        <w:jc w:val="both"/>
        <w:rPr>
          <w:sz w:val="26"/>
          <w:szCs w:val="26"/>
        </w:rPr>
      </w:pPr>
      <w:r w:rsidRPr="007F0F3B">
        <w:rPr>
          <w:sz w:val="26"/>
          <w:szCs w:val="26"/>
        </w:rPr>
        <w:t>Федерации порядке в срок до "__" _____________ 20__ года.</w:t>
      </w:r>
    </w:p>
    <w:p w:rsidR="00D46191" w:rsidRPr="007F0F3B" w:rsidRDefault="00D46191" w:rsidP="00D46191">
      <w:pPr>
        <w:autoSpaceDE w:val="0"/>
        <w:autoSpaceDN w:val="0"/>
        <w:adjustRightInd w:val="0"/>
        <w:ind w:firstLine="720"/>
        <w:jc w:val="both"/>
        <w:rPr>
          <w:sz w:val="26"/>
          <w:szCs w:val="26"/>
        </w:rPr>
      </w:pPr>
      <w:r w:rsidRPr="007F0F3B">
        <w:rPr>
          <w:sz w:val="26"/>
          <w:szCs w:val="26"/>
        </w:rPr>
        <w:t>Для решения вопроса о продлении срока устранения нарушения требований</w:t>
      </w:r>
    </w:p>
    <w:p w:rsidR="00D46191" w:rsidRPr="007F0F3B" w:rsidRDefault="00D46191" w:rsidP="00D46191">
      <w:pPr>
        <w:autoSpaceDE w:val="0"/>
        <w:autoSpaceDN w:val="0"/>
        <w:adjustRightInd w:val="0"/>
        <w:jc w:val="both"/>
        <w:rPr>
          <w:sz w:val="26"/>
          <w:szCs w:val="26"/>
        </w:rPr>
      </w:pPr>
      <w:r w:rsidRPr="007F0F3B">
        <w:rPr>
          <w:sz w:val="26"/>
          <w:szCs w:val="26"/>
        </w:rPr>
        <w:t>законодательства Российской Федерации лицо, которому выдано предписание, вправе представить должностному лицу, вынесшему предписание:</w:t>
      </w:r>
    </w:p>
    <w:p w:rsidR="00D46191" w:rsidRPr="007F0F3B" w:rsidRDefault="00D46191" w:rsidP="00D46191">
      <w:pPr>
        <w:autoSpaceDE w:val="0"/>
        <w:autoSpaceDN w:val="0"/>
        <w:adjustRightInd w:val="0"/>
        <w:ind w:firstLine="709"/>
        <w:jc w:val="both"/>
        <w:rPr>
          <w:sz w:val="26"/>
          <w:szCs w:val="26"/>
        </w:rPr>
      </w:pPr>
      <w:r w:rsidRPr="007F0F3B">
        <w:rPr>
          <w:sz w:val="26"/>
          <w:szCs w:val="26"/>
        </w:rPr>
        <w:t>- ходатайство о продлении срока устранения нарушения;</w:t>
      </w:r>
    </w:p>
    <w:p w:rsidR="00D46191" w:rsidRPr="007F0F3B" w:rsidRDefault="00D46191" w:rsidP="00D46191">
      <w:pPr>
        <w:autoSpaceDE w:val="0"/>
        <w:autoSpaceDN w:val="0"/>
        <w:adjustRightInd w:val="0"/>
        <w:ind w:firstLine="709"/>
        <w:jc w:val="both"/>
        <w:rPr>
          <w:sz w:val="26"/>
          <w:szCs w:val="26"/>
        </w:rPr>
      </w:pPr>
      <w:r w:rsidRPr="007F0F3B">
        <w:rPr>
          <w:sz w:val="26"/>
          <w:szCs w:val="26"/>
        </w:rPr>
        <w:t>- документы, справки и иные материалы, подтверждающие принятие</w:t>
      </w:r>
    </w:p>
    <w:p w:rsidR="00D46191" w:rsidRPr="00D57094" w:rsidRDefault="00D46191" w:rsidP="00D46191">
      <w:pPr>
        <w:autoSpaceDE w:val="0"/>
        <w:autoSpaceDN w:val="0"/>
        <w:adjustRightInd w:val="0"/>
        <w:jc w:val="both"/>
        <w:rPr>
          <w:sz w:val="26"/>
          <w:szCs w:val="26"/>
        </w:rPr>
      </w:pPr>
      <w:r w:rsidRPr="007F0F3B">
        <w:rPr>
          <w:sz w:val="26"/>
          <w:szCs w:val="26"/>
        </w:rPr>
        <w:t xml:space="preserve">необходимых мер для </w:t>
      </w:r>
      <w:r w:rsidRPr="00D57094">
        <w:rPr>
          <w:sz w:val="26"/>
          <w:szCs w:val="26"/>
        </w:rPr>
        <w:t>устранения нарушения.</w:t>
      </w:r>
    </w:p>
    <w:p w:rsidR="00D46191" w:rsidRPr="007F0F3B" w:rsidRDefault="00D46191" w:rsidP="00D46191">
      <w:pPr>
        <w:autoSpaceDE w:val="0"/>
        <w:autoSpaceDN w:val="0"/>
        <w:adjustRightInd w:val="0"/>
        <w:ind w:firstLine="720"/>
        <w:jc w:val="both"/>
        <w:rPr>
          <w:sz w:val="26"/>
          <w:szCs w:val="26"/>
        </w:rPr>
      </w:pPr>
      <w:r w:rsidRPr="00D57094">
        <w:rPr>
          <w:sz w:val="26"/>
          <w:szCs w:val="26"/>
        </w:rPr>
        <w:t xml:space="preserve">В соответствии с ч. 1 </w:t>
      </w:r>
      <w:hyperlink r:id="rId42" w:history="1">
        <w:r w:rsidRPr="00D57094">
          <w:rPr>
            <w:sz w:val="26"/>
            <w:szCs w:val="26"/>
          </w:rPr>
          <w:t>статьи 19.5</w:t>
        </w:r>
      </w:hyperlink>
      <w:r w:rsidRPr="005B4D5F">
        <w:rPr>
          <w:sz w:val="26"/>
          <w:szCs w:val="26"/>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D46191" w:rsidRPr="007F0F3B" w:rsidRDefault="00D46191" w:rsidP="00D46191">
      <w:pPr>
        <w:autoSpaceDE w:val="0"/>
        <w:autoSpaceDN w:val="0"/>
        <w:adjustRightInd w:val="0"/>
        <w:ind w:firstLine="720"/>
        <w:jc w:val="both"/>
        <w:rPr>
          <w:sz w:val="26"/>
          <w:szCs w:val="26"/>
        </w:rPr>
      </w:pPr>
      <w:r w:rsidRPr="007F0F3B">
        <w:rPr>
          <w:sz w:val="26"/>
          <w:szCs w:val="26"/>
        </w:rPr>
        <w:t xml:space="preserve">В случае </w:t>
      </w:r>
      <w:proofErr w:type="spellStart"/>
      <w:r w:rsidRPr="007F0F3B">
        <w:rPr>
          <w:sz w:val="26"/>
          <w:szCs w:val="26"/>
        </w:rPr>
        <w:t>неустранения</w:t>
      </w:r>
      <w:proofErr w:type="spellEnd"/>
      <w:r w:rsidRPr="007F0F3B">
        <w:rPr>
          <w:sz w:val="26"/>
          <w:szCs w:val="26"/>
        </w:rPr>
        <w:t xml:space="preserve"> в установленный срок указанного нарушения информация о неисполнении предписания будет направлена </w:t>
      </w:r>
      <w:proofErr w:type="gramStart"/>
      <w:r w:rsidRPr="007F0F3B">
        <w:rPr>
          <w:sz w:val="26"/>
          <w:szCs w:val="26"/>
        </w:rPr>
        <w:t>в</w:t>
      </w:r>
      <w:proofErr w:type="gramEnd"/>
    </w:p>
    <w:p w:rsidR="00D46191" w:rsidRPr="007F0F3B" w:rsidRDefault="00D46191" w:rsidP="00D46191">
      <w:pPr>
        <w:autoSpaceDE w:val="0"/>
        <w:autoSpaceDN w:val="0"/>
        <w:adjustRightInd w:val="0"/>
        <w:jc w:val="both"/>
        <w:rPr>
          <w:sz w:val="26"/>
          <w:szCs w:val="26"/>
        </w:rPr>
      </w:pPr>
      <w:r w:rsidRPr="007F0F3B">
        <w:rPr>
          <w:sz w:val="26"/>
          <w:szCs w:val="26"/>
        </w:rPr>
        <w:lastRenderedPageBreak/>
        <w:t>_________________________________________________________________________</w:t>
      </w:r>
    </w:p>
    <w:p w:rsidR="00D46191" w:rsidRPr="007F0F3B" w:rsidRDefault="00D46191" w:rsidP="00D46191">
      <w:pPr>
        <w:autoSpaceDE w:val="0"/>
        <w:autoSpaceDN w:val="0"/>
        <w:adjustRightInd w:val="0"/>
        <w:jc w:val="center"/>
        <w:rPr>
          <w:sz w:val="26"/>
          <w:szCs w:val="26"/>
        </w:rPr>
      </w:pPr>
      <w:r w:rsidRPr="007F0F3B">
        <w:rPr>
          <w:sz w:val="22"/>
          <w:szCs w:val="22"/>
        </w:rPr>
        <w:t>(наименование органа государственной власти или органа местного самоуправления</w:t>
      </w:r>
      <w:r w:rsidRPr="007F0F3B">
        <w:rPr>
          <w:sz w:val="26"/>
          <w:szCs w:val="26"/>
        </w:rPr>
        <w:t>)</w:t>
      </w:r>
    </w:p>
    <w:p w:rsidR="00D46191" w:rsidRPr="007F0F3B" w:rsidRDefault="00D46191" w:rsidP="00D46191">
      <w:pPr>
        <w:autoSpaceDE w:val="0"/>
        <w:autoSpaceDN w:val="0"/>
        <w:adjustRightInd w:val="0"/>
        <w:jc w:val="both"/>
        <w:rPr>
          <w:sz w:val="26"/>
          <w:szCs w:val="26"/>
        </w:rPr>
      </w:pPr>
      <w:r w:rsidRPr="007F0F3B">
        <w:rPr>
          <w:sz w:val="26"/>
          <w:szCs w:val="26"/>
        </w:rPr>
        <w:t>для принятия мер, предусмотренных законодательством Российской Федерации.</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_________________________________________________________________________</w:t>
      </w:r>
    </w:p>
    <w:p w:rsidR="00D46191" w:rsidRPr="007F0F3B" w:rsidRDefault="00D46191" w:rsidP="00D46191">
      <w:pPr>
        <w:autoSpaceDE w:val="0"/>
        <w:autoSpaceDN w:val="0"/>
        <w:adjustRightInd w:val="0"/>
        <w:jc w:val="center"/>
        <w:rPr>
          <w:sz w:val="22"/>
          <w:szCs w:val="22"/>
        </w:rPr>
      </w:pPr>
      <w:r w:rsidRPr="007F0F3B">
        <w:rPr>
          <w:sz w:val="22"/>
          <w:szCs w:val="22"/>
        </w:rPr>
        <w:t>(иные разъяснения прав, дополнительная информация (при необходимости), рекомендации о порядке и способах устранения нарушений)</w:t>
      </w:r>
    </w:p>
    <w:p w:rsidR="00D46191" w:rsidRPr="007F0F3B" w:rsidRDefault="00D46191" w:rsidP="00D46191">
      <w:pPr>
        <w:autoSpaceDE w:val="0"/>
        <w:autoSpaceDN w:val="0"/>
        <w:adjustRightInd w:val="0"/>
        <w:jc w:val="both"/>
        <w:rPr>
          <w:sz w:val="26"/>
          <w:szCs w:val="26"/>
        </w:rPr>
      </w:pPr>
    </w:p>
    <w:p w:rsidR="00D46191" w:rsidRPr="007F0F3B" w:rsidRDefault="00D46191" w:rsidP="00D46191">
      <w:pPr>
        <w:autoSpaceDE w:val="0"/>
        <w:autoSpaceDN w:val="0"/>
        <w:adjustRightInd w:val="0"/>
        <w:jc w:val="both"/>
        <w:rPr>
          <w:sz w:val="26"/>
          <w:szCs w:val="26"/>
        </w:rPr>
      </w:pPr>
      <w:r w:rsidRPr="007F0F3B">
        <w:rPr>
          <w:sz w:val="26"/>
          <w:szCs w:val="26"/>
        </w:rPr>
        <w:t>_____________________________________________________________________________________________________________</w:t>
      </w:r>
    </w:p>
    <w:p w:rsidR="00D46191" w:rsidRPr="007F0F3B" w:rsidRDefault="00D46191" w:rsidP="00D46191">
      <w:pPr>
        <w:autoSpaceDE w:val="0"/>
        <w:autoSpaceDN w:val="0"/>
        <w:adjustRightInd w:val="0"/>
        <w:jc w:val="center"/>
        <w:rPr>
          <w:sz w:val="22"/>
          <w:szCs w:val="22"/>
        </w:rPr>
      </w:pPr>
      <w:proofErr w:type="gramStart"/>
      <w:r w:rsidRPr="007F0F3B">
        <w:rPr>
          <w:sz w:val="22"/>
          <w:szCs w:val="22"/>
        </w:rPr>
        <w:t>(подпись, фамилия, имя, отчество (последнее - при наличии)</w:t>
      </w:r>
      <w:proofErr w:type="gramEnd"/>
    </w:p>
    <w:p w:rsidR="00D46191" w:rsidRPr="007F0F3B" w:rsidRDefault="00D46191" w:rsidP="00D46191">
      <w:pPr>
        <w:autoSpaceDE w:val="0"/>
        <w:autoSpaceDN w:val="0"/>
        <w:adjustRightInd w:val="0"/>
        <w:jc w:val="center"/>
        <w:rPr>
          <w:sz w:val="22"/>
          <w:szCs w:val="22"/>
        </w:rPr>
      </w:pPr>
      <w:r w:rsidRPr="007F0F3B">
        <w:rPr>
          <w:sz w:val="22"/>
          <w:szCs w:val="22"/>
        </w:rPr>
        <w:t>должностного лица, вынесшего предписание)</w:t>
      </w:r>
    </w:p>
    <w:p w:rsidR="00D46191" w:rsidRPr="007F0F3B" w:rsidRDefault="00D46191" w:rsidP="00D46191">
      <w:pPr>
        <w:autoSpaceDE w:val="0"/>
        <w:autoSpaceDN w:val="0"/>
        <w:adjustRightInd w:val="0"/>
        <w:jc w:val="both"/>
        <w:rPr>
          <w:sz w:val="26"/>
          <w:szCs w:val="26"/>
        </w:rPr>
      </w:pPr>
      <w:r w:rsidRPr="007F0F3B">
        <w:rPr>
          <w:sz w:val="26"/>
          <w:szCs w:val="26"/>
        </w:rPr>
        <w:t>_________________________________________________________________________</w:t>
      </w:r>
    </w:p>
    <w:p w:rsidR="00D46191" w:rsidRPr="007F0F3B" w:rsidRDefault="00D46191" w:rsidP="00D46191">
      <w:pPr>
        <w:autoSpaceDE w:val="0"/>
        <w:autoSpaceDN w:val="0"/>
        <w:adjustRightInd w:val="0"/>
        <w:jc w:val="center"/>
        <w:rPr>
          <w:sz w:val="22"/>
          <w:szCs w:val="22"/>
        </w:rPr>
      </w:pPr>
      <w:proofErr w:type="gramStart"/>
      <w:r w:rsidRPr="007F0F3B">
        <w:rPr>
          <w:sz w:val="22"/>
          <w:szCs w:val="22"/>
        </w:rPr>
        <w:t>(подпись, фамилия, имя, отчество (последнее - при наличии) лица,</w:t>
      </w:r>
      <w:proofErr w:type="gramEnd"/>
    </w:p>
    <w:p w:rsidR="00D46191" w:rsidRPr="007F0F3B" w:rsidRDefault="00D46191" w:rsidP="00D46191">
      <w:pPr>
        <w:autoSpaceDE w:val="0"/>
        <w:autoSpaceDN w:val="0"/>
        <w:adjustRightInd w:val="0"/>
        <w:jc w:val="center"/>
        <w:rPr>
          <w:sz w:val="22"/>
          <w:szCs w:val="22"/>
        </w:rPr>
      </w:pPr>
      <w:r w:rsidRPr="007F0F3B">
        <w:rPr>
          <w:sz w:val="22"/>
          <w:szCs w:val="22"/>
        </w:rPr>
        <w:t>получившего предписание, либо отметка об отказе лица, получившего</w:t>
      </w:r>
    </w:p>
    <w:p w:rsidR="00D46191" w:rsidRPr="007F0F3B" w:rsidRDefault="00D46191" w:rsidP="00D46191">
      <w:pPr>
        <w:autoSpaceDE w:val="0"/>
        <w:autoSpaceDN w:val="0"/>
        <w:adjustRightInd w:val="0"/>
        <w:jc w:val="center"/>
        <w:rPr>
          <w:sz w:val="22"/>
          <w:szCs w:val="22"/>
        </w:rPr>
      </w:pPr>
      <w:r w:rsidRPr="007F0F3B">
        <w:rPr>
          <w:sz w:val="22"/>
          <w:szCs w:val="22"/>
        </w:rPr>
        <w:t>предписание, в его подписании, либо отметка о направлении</w:t>
      </w:r>
    </w:p>
    <w:p w:rsidR="00D46191" w:rsidRPr="007F0F3B" w:rsidRDefault="00D46191" w:rsidP="00D46191">
      <w:pPr>
        <w:autoSpaceDE w:val="0"/>
        <w:autoSpaceDN w:val="0"/>
        <w:adjustRightInd w:val="0"/>
        <w:jc w:val="center"/>
        <w:rPr>
          <w:sz w:val="22"/>
          <w:szCs w:val="22"/>
        </w:rPr>
      </w:pPr>
      <w:r w:rsidRPr="007F0F3B">
        <w:rPr>
          <w:sz w:val="22"/>
          <w:szCs w:val="22"/>
        </w:rPr>
        <w:t>посредством почтовой связи)</w:t>
      </w:r>
    </w:p>
    <w:p w:rsidR="00D46191" w:rsidRPr="007F0F3B" w:rsidRDefault="00D46191" w:rsidP="00D46191">
      <w:pPr>
        <w:autoSpaceDE w:val="0"/>
        <w:autoSpaceDN w:val="0"/>
        <w:adjustRightInd w:val="0"/>
        <w:jc w:val="both"/>
        <w:rPr>
          <w:rFonts w:ascii="Courier New" w:hAnsi="Courier New" w:cs="Courier New"/>
          <w:sz w:val="26"/>
          <w:szCs w:val="26"/>
        </w:rPr>
      </w:pPr>
    </w:p>
    <w:p w:rsidR="00D46191" w:rsidRPr="007F0F3B" w:rsidRDefault="00D46191" w:rsidP="00D46191">
      <w:pPr>
        <w:ind w:firstLine="720"/>
        <w:jc w:val="both"/>
        <w:rPr>
          <w:sz w:val="26"/>
          <w:szCs w:val="26"/>
        </w:rPr>
      </w:pPr>
    </w:p>
    <w:p w:rsidR="00E21013" w:rsidRDefault="00E21013" w:rsidP="000E331A">
      <w:pPr>
        <w:pStyle w:val="ConsPlusTitle"/>
        <w:widowControl/>
        <w:ind w:left="-105"/>
        <w:jc w:val="center"/>
        <w:rPr>
          <w:rFonts w:ascii="Times New Roman" w:hAnsi="Times New Roman" w:cs="Times New Roman"/>
          <w:b w:val="0"/>
          <w:bCs w:val="0"/>
          <w:i/>
          <w:sz w:val="28"/>
          <w:szCs w:val="28"/>
        </w:rPr>
      </w:pPr>
    </w:p>
    <w:p w:rsidR="00E21013" w:rsidRDefault="00E21013" w:rsidP="000E331A">
      <w:pPr>
        <w:pStyle w:val="ConsPlusTitle"/>
        <w:widowControl/>
        <w:ind w:left="-105"/>
        <w:jc w:val="center"/>
        <w:rPr>
          <w:rFonts w:ascii="Times New Roman" w:hAnsi="Times New Roman" w:cs="Times New Roman"/>
          <w:b w:val="0"/>
          <w:bCs w:val="0"/>
          <w:i/>
          <w:sz w:val="28"/>
          <w:szCs w:val="28"/>
        </w:rPr>
      </w:pPr>
    </w:p>
    <w:p w:rsidR="00E21013" w:rsidRDefault="00E21013" w:rsidP="000E331A">
      <w:pPr>
        <w:pStyle w:val="ConsPlusTitle"/>
        <w:widowControl/>
        <w:ind w:left="-105"/>
        <w:jc w:val="center"/>
        <w:rPr>
          <w:rFonts w:ascii="Times New Roman" w:hAnsi="Times New Roman" w:cs="Times New Roman"/>
          <w:b w:val="0"/>
          <w:bCs w:val="0"/>
          <w:i/>
          <w:sz w:val="28"/>
          <w:szCs w:val="28"/>
        </w:rPr>
      </w:pPr>
    </w:p>
    <w:p w:rsidR="00E21013" w:rsidRDefault="00E21013" w:rsidP="000E331A">
      <w:pPr>
        <w:pStyle w:val="ConsPlusTitle"/>
        <w:widowControl/>
        <w:ind w:left="-105"/>
        <w:jc w:val="center"/>
        <w:rPr>
          <w:rFonts w:ascii="Times New Roman" w:hAnsi="Times New Roman" w:cs="Times New Roman"/>
          <w:b w:val="0"/>
          <w:bCs w:val="0"/>
          <w:i/>
          <w:sz w:val="28"/>
          <w:szCs w:val="28"/>
        </w:rPr>
      </w:pPr>
    </w:p>
    <w:p w:rsidR="00E21013" w:rsidRDefault="00E21013" w:rsidP="000E331A">
      <w:pPr>
        <w:pStyle w:val="ConsPlusTitle"/>
        <w:widowControl/>
        <w:ind w:left="-105"/>
        <w:jc w:val="center"/>
        <w:rPr>
          <w:rFonts w:ascii="Times New Roman" w:hAnsi="Times New Roman" w:cs="Times New Roman"/>
          <w:b w:val="0"/>
          <w:bCs w:val="0"/>
          <w:i/>
          <w:sz w:val="28"/>
          <w:szCs w:val="28"/>
        </w:rPr>
      </w:pPr>
    </w:p>
    <w:p w:rsidR="00E21013" w:rsidRDefault="00E21013" w:rsidP="000E331A">
      <w:pPr>
        <w:pStyle w:val="ConsPlusTitle"/>
        <w:widowControl/>
        <w:ind w:left="-105"/>
        <w:jc w:val="center"/>
        <w:rPr>
          <w:rFonts w:ascii="Times New Roman" w:hAnsi="Times New Roman" w:cs="Times New Roman"/>
          <w:b w:val="0"/>
          <w:bCs w:val="0"/>
          <w:i/>
          <w:sz w:val="28"/>
          <w:szCs w:val="28"/>
        </w:rPr>
      </w:pPr>
    </w:p>
    <w:p w:rsidR="00E21013" w:rsidRDefault="00E21013" w:rsidP="000E331A">
      <w:pPr>
        <w:pStyle w:val="ConsPlusTitle"/>
        <w:widowControl/>
        <w:ind w:left="-105"/>
        <w:jc w:val="center"/>
        <w:rPr>
          <w:rFonts w:ascii="Times New Roman" w:hAnsi="Times New Roman" w:cs="Times New Roman"/>
          <w:b w:val="0"/>
          <w:bCs w:val="0"/>
          <w:i/>
          <w:sz w:val="28"/>
          <w:szCs w:val="28"/>
        </w:rPr>
      </w:pPr>
    </w:p>
    <w:p w:rsidR="00E21013" w:rsidRDefault="00E21013" w:rsidP="000E331A">
      <w:pPr>
        <w:pStyle w:val="ConsPlusTitle"/>
        <w:widowControl/>
        <w:ind w:left="-105"/>
        <w:jc w:val="center"/>
        <w:rPr>
          <w:rFonts w:ascii="Times New Roman" w:hAnsi="Times New Roman" w:cs="Times New Roman"/>
          <w:b w:val="0"/>
          <w:bCs w:val="0"/>
          <w:i/>
          <w:sz w:val="28"/>
          <w:szCs w:val="28"/>
        </w:rPr>
      </w:pPr>
    </w:p>
    <w:p w:rsidR="00CE65F2" w:rsidRPr="001149B4" w:rsidRDefault="00CE65F2" w:rsidP="00F321F8">
      <w:pPr>
        <w:ind w:left="4860"/>
        <w:jc w:val="right"/>
        <w:rPr>
          <w:b/>
        </w:rPr>
      </w:pPr>
    </w:p>
    <w:sectPr w:rsidR="00CE65F2" w:rsidRPr="001149B4" w:rsidSect="007E26D2">
      <w:headerReference w:type="even" r:id="rId43"/>
      <w:headerReference w:type="default" r:id="rId44"/>
      <w:pgSz w:w="11906" w:h="16838"/>
      <w:pgMar w:top="540" w:right="424" w:bottom="540" w:left="1701" w:header="34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4C" w:rsidRDefault="00057C4C">
      <w:r>
        <w:separator/>
      </w:r>
    </w:p>
  </w:endnote>
  <w:endnote w:type="continuationSeparator" w:id="0">
    <w:p w:rsidR="00057C4C" w:rsidRDefault="0005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4C" w:rsidRDefault="00057C4C" w:rsidP="00D46191">
    <w:pPr>
      <w:pStyle w:val="ac"/>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057C4C" w:rsidRDefault="00057C4C" w:rsidP="00D46191">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4C" w:rsidRDefault="00057C4C" w:rsidP="00D46191">
    <w:pPr>
      <w:pStyle w:val="ac"/>
      <w:framePr w:wrap="around" w:vAnchor="text" w:hAnchor="page" w:x="1882" w:y="-47"/>
      <w:rPr>
        <w:rStyle w:val="aa"/>
      </w:rPr>
    </w:pPr>
    <w:r>
      <w:rPr>
        <w:rStyle w:val="aa"/>
      </w:rPr>
      <w:t xml:space="preserve"> </w:t>
    </w:r>
  </w:p>
  <w:p w:rsidR="00057C4C" w:rsidRDefault="00057C4C" w:rsidP="00D4619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4C" w:rsidRDefault="00057C4C">
      <w:r>
        <w:separator/>
      </w:r>
    </w:p>
  </w:footnote>
  <w:footnote w:type="continuationSeparator" w:id="0">
    <w:p w:rsidR="00057C4C" w:rsidRDefault="00057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4C" w:rsidRDefault="00057C4C" w:rsidP="00D4619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57C4C" w:rsidRDefault="00057C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4C" w:rsidRDefault="00057C4C" w:rsidP="00D4619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237A4">
      <w:rPr>
        <w:rStyle w:val="aa"/>
        <w:noProof/>
      </w:rPr>
      <w:t>2</w:t>
    </w:r>
    <w:r>
      <w:rPr>
        <w:rStyle w:val="aa"/>
      </w:rPr>
      <w:fldChar w:fldCharType="end"/>
    </w:r>
  </w:p>
  <w:p w:rsidR="00057C4C" w:rsidRDefault="00057C4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4C" w:rsidRDefault="00057C4C" w:rsidP="0092625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57C4C" w:rsidRDefault="00057C4C" w:rsidP="00926254">
    <w:pPr>
      <w:pStyle w:val="a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4C" w:rsidRDefault="00057C4C" w:rsidP="00926254">
    <w:pPr>
      <w:pStyle w:val="a8"/>
      <w:framePr w:wrap="around" w:vAnchor="text" w:hAnchor="margin" w:xAlign="center" w:y="1"/>
      <w:rPr>
        <w:rStyle w:val="aa"/>
      </w:rPr>
    </w:pPr>
  </w:p>
  <w:p w:rsidR="00057C4C" w:rsidRDefault="00057C4C" w:rsidP="00926254">
    <w:pPr>
      <w:pStyle w:val="a8"/>
      <w:framePr w:wrap="around" w:vAnchor="text" w:hAnchor="page" w:x="6037" w:y="421"/>
      <w:rPr>
        <w:rStyle w:val="aa"/>
      </w:rPr>
    </w:pPr>
  </w:p>
  <w:p w:rsidR="00057C4C" w:rsidRDefault="00057C4C" w:rsidP="007E26D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F"/>
    <w:multiLevelType w:val="multilevel"/>
    <w:tmpl w:val="0000000F"/>
    <w:name w:val="WW8Num8"/>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0"/>
    <w:multiLevelType w:val="multilevel"/>
    <w:tmpl w:val="00000010"/>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1"/>
    <w:multiLevelType w:val="multilevel"/>
    <w:tmpl w:val="00000011"/>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3"/>
    <w:multiLevelType w:val="multilevel"/>
    <w:tmpl w:val="00000013"/>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4"/>
    <w:multiLevelType w:val="multilevel"/>
    <w:tmpl w:val="00000014"/>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B"/>
    <w:multiLevelType w:val="multilevel"/>
    <w:tmpl w:val="0000001B"/>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962C0B"/>
    <w:multiLevelType w:val="multilevel"/>
    <w:tmpl w:val="BED6D0E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6C13CE3"/>
    <w:multiLevelType w:val="multilevel"/>
    <w:tmpl w:val="FE686CBC"/>
    <w:lvl w:ilvl="0">
      <w:start w:val="2"/>
      <w:numFmt w:val="decimal"/>
      <w:lvlText w:val="%1."/>
      <w:lvlJc w:val="left"/>
      <w:pPr>
        <w:ind w:left="675" w:hanging="675"/>
      </w:pPr>
      <w:rPr>
        <w:rFonts w:hint="default"/>
      </w:rPr>
    </w:lvl>
    <w:lvl w:ilvl="1">
      <w:start w:val="6"/>
      <w:numFmt w:val="decimal"/>
      <w:lvlText w:val="%1.%2."/>
      <w:lvlJc w:val="left"/>
      <w:pPr>
        <w:ind w:left="111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0">
    <w:nsid w:val="06E11F47"/>
    <w:multiLevelType w:val="hybridMultilevel"/>
    <w:tmpl w:val="1FEE6D22"/>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07697714"/>
    <w:multiLevelType w:val="hybridMultilevel"/>
    <w:tmpl w:val="00A40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AFB78BB"/>
    <w:multiLevelType w:val="hybridMultilevel"/>
    <w:tmpl w:val="D1DEC67E"/>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0BD63B94"/>
    <w:multiLevelType w:val="multilevel"/>
    <w:tmpl w:val="AAD659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5">
    <w:nsid w:val="0D1F1DF5"/>
    <w:multiLevelType w:val="hybridMultilevel"/>
    <w:tmpl w:val="F94EE4B0"/>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120E5D13"/>
    <w:multiLevelType w:val="hybridMultilevel"/>
    <w:tmpl w:val="C5D2AA92"/>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131E2581"/>
    <w:multiLevelType w:val="hybridMultilevel"/>
    <w:tmpl w:val="E69ECB54"/>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1610229C"/>
    <w:multiLevelType w:val="hybridMultilevel"/>
    <w:tmpl w:val="DA5EE5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75D017A"/>
    <w:multiLevelType w:val="hybridMultilevel"/>
    <w:tmpl w:val="A1164B38"/>
    <w:lvl w:ilvl="0" w:tplc="49F4A0EC">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19045F3B"/>
    <w:multiLevelType w:val="hybridMultilevel"/>
    <w:tmpl w:val="3E048918"/>
    <w:lvl w:ilvl="0" w:tplc="0B426626">
      <w:start w:val="1"/>
      <w:numFmt w:val="decimal"/>
      <w:lvlText w:val="%1."/>
      <w:lvlJc w:val="left"/>
      <w:pPr>
        <w:tabs>
          <w:tab w:val="num" w:pos="2119"/>
        </w:tabs>
        <w:ind w:left="2119" w:hanging="1410"/>
      </w:pPr>
      <w:rPr>
        <w:rFonts w:cs="Times New Roman" w:hint="default"/>
        <w:color w:val="26282F"/>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1">
    <w:nsid w:val="1ABA1882"/>
    <w:multiLevelType w:val="hybridMultilevel"/>
    <w:tmpl w:val="C7021ED0"/>
    <w:lvl w:ilvl="0" w:tplc="04190011">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1AD22968"/>
    <w:multiLevelType w:val="hybridMultilevel"/>
    <w:tmpl w:val="CA4C5C00"/>
    <w:lvl w:ilvl="0" w:tplc="0B426626">
      <w:start w:val="1"/>
      <w:numFmt w:val="decimal"/>
      <w:lvlText w:val="%1."/>
      <w:lvlJc w:val="left"/>
      <w:pPr>
        <w:tabs>
          <w:tab w:val="num" w:pos="2479"/>
        </w:tabs>
        <w:ind w:left="2479" w:hanging="1410"/>
      </w:pPr>
      <w:rPr>
        <w:rFonts w:cs="Times New Roman" w:hint="default"/>
        <w:color w:val="26282F"/>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1B356EA4"/>
    <w:multiLevelType w:val="hybridMultilevel"/>
    <w:tmpl w:val="9EC43F62"/>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1C1C095F"/>
    <w:multiLevelType w:val="hybridMultilevel"/>
    <w:tmpl w:val="50A09246"/>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1CFE6C80"/>
    <w:multiLevelType w:val="hybridMultilevel"/>
    <w:tmpl w:val="706C7262"/>
    <w:lvl w:ilvl="0" w:tplc="49F4A0EC">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1E415F8A"/>
    <w:multiLevelType w:val="hybridMultilevel"/>
    <w:tmpl w:val="1E8A0C64"/>
    <w:lvl w:ilvl="0" w:tplc="CEC279B2">
      <w:start w:val="1"/>
      <w:numFmt w:val="decimal"/>
      <w:lvlText w:val="%1)"/>
      <w:lvlJc w:val="left"/>
      <w:pPr>
        <w:tabs>
          <w:tab w:val="num" w:pos="722"/>
        </w:tabs>
        <w:ind w:left="722" w:hanging="360"/>
      </w:pPr>
      <w:rPr>
        <w:rFonts w:cs="Times New Roman" w:hint="default"/>
      </w:rPr>
    </w:lvl>
    <w:lvl w:ilvl="1" w:tplc="04190019">
      <w:start w:val="1"/>
      <w:numFmt w:val="lowerLetter"/>
      <w:lvlText w:val="%2."/>
      <w:lvlJc w:val="left"/>
      <w:pPr>
        <w:tabs>
          <w:tab w:val="num" w:pos="1442"/>
        </w:tabs>
        <w:ind w:left="1442" w:hanging="360"/>
      </w:pPr>
      <w:rPr>
        <w:rFonts w:cs="Times New Roman"/>
      </w:rPr>
    </w:lvl>
    <w:lvl w:ilvl="2" w:tplc="0419001B">
      <w:start w:val="1"/>
      <w:numFmt w:val="lowerRoman"/>
      <w:lvlText w:val="%3."/>
      <w:lvlJc w:val="right"/>
      <w:pPr>
        <w:tabs>
          <w:tab w:val="num" w:pos="2162"/>
        </w:tabs>
        <w:ind w:left="2162" w:hanging="180"/>
      </w:pPr>
      <w:rPr>
        <w:rFonts w:cs="Times New Roman"/>
      </w:rPr>
    </w:lvl>
    <w:lvl w:ilvl="3" w:tplc="0419000F">
      <w:start w:val="1"/>
      <w:numFmt w:val="decimal"/>
      <w:lvlText w:val="%4."/>
      <w:lvlJc w:val="left"/>
      <w:pPr>
        <w:tabs>
          <w:tab w:val="num" w:pos="2882"/>
        </w:tabs>
        <w:ind w:left="2882" w:hanging="360"/>
      </w:pPr>
      <w:rPr>
        <w:rFonts w:cs="Times New Roman"/>
      </w:rPr>
    </w:lvl>
    <w:lvl w:ilvl="4" w:tplc="04190019">
      <w:start w:val="1"/>
      <w:numFmt w:val="lowerLetter"/>
      <w:lvlText w:val="%5."/>
      <w:lvlJc w:val="left"/>
      <w:pPr>
        <w:tabs>
          <w:tab w:val="num" w:pos="3602"/>
        </w:tabs>
        <w:ind w:left="3602" w:hanging="360"/>
      </w:pPr>
      <w:rPr>
        <w:rFonts w:cs="Times New Roman"/>
      </w:rPr>
    </w:lvl>
    <w:lvl w:ilvl="5" w:tplc="0419001B">
      <w:start w:val="1"/>
      <w:numFmt w:val="lowerRoman"/>
      <w:lvlText w:val="%6."/>
      <w:lvlJc w:val="right"/>
      <w:pPr>
        <w:tabs>
          <w:tab w:val="num" w:pos="4322"/>
        </w:tabs>
        <w:ind w:left="4322" w:hanging="180"/>
      </w:pPr>
      <w:rPr>
        <w:rFonts w:cs="Times New Roman"/>
      </w:rPr>
    </w:lvl>
    <w:lvl w:ilvl="6" w:tplc="0419000F">
      <w:start w:val="1"/>
      <w:numFmt w:val="decimal"/>
      <w:lvlText w:val="%7."/>
      <w:lvlJc w:val="left"/>
      <w:pPr>
        <w:tabs>
          <w:tab w:val="num" w:pos="5042"/>
        </w:tabs>
        <w:ind w:left="5042" w:hanging="360"/>
      </w:pPr>
      <w:rPr>
        <w:rFonts w:cs="Times New Roman"/>
      </w:rPr>
    </w:lvl>
    <w:lvl w:ilvl="7" w:tplc="04190019">
      <w:start w:val="1"/>
      <w:numFmt w:val="lowerLetter"/>
      <w:lvlText w:val="%8."/>
      <w:lvlJc w:val="left"/>
      <w:pPr>
        <w:tabs>
          <w:tab w:val="num" w:pos="5762"/>
        </w:tabs>
        <w:ind w:left="5762" w:hanging="360"/>
      </w:pPr>
      <w:rPr>
        <w:rFonts w:cs="Times New Roman"/>
      </w:rPr>
    </w:lvl>
    <w:lvl w:ilvl="8" w:tplc="0419001B">
      <w:start w:val="1"/>
      <w:numFmt w:val="lowerRoman"/>
      <w:lvlText w:val="%9."/>
      <w:lvlJc w:val="right"/>
      <w:pPr>
        <w:tabs>
          <w:tab w:val="num" w:pos="6482"/>
        </w:tabs>
        <w:ind w:left="6482" w:hanging="180"/>
      </w:pPr>
      <w:rPr>
        <w:rFonts w:cs="Times New Roman"/>
      </w:rPr>
    </w:lvl>
  </w:abstractNum>
  <w:abstractNum w:abstractNumId="27">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28">
    <w:nsid w:val="2A456182"/>
    <w:multiLevelType w:val="hybridMultilevel"/>
    <w:tmpl w:val="E2A8C5A4"/>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2E6B6B5E"/>
    <w:multiLevelType w:val="hybridMultilevel"/>
    <w:tmpl w:val="6E1A6D34"/>
    <w:lvl w:ilvl="0" w:tplc="49F4A0EC">
      <w:start w:val="1"/>
      <w:numFmt w:val="bullet"/>
      <w:lvlText w:val=""/>
      <w:lvlJc w:val="left"/>
      <w:pPr>
        <w:tabs>
          <w:tab w:val="num" w:pos="1260"/>
        </w:tabs>
        <w:ind w:left="1260"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nsid w:val="31820FD7"/>
    <w:multiLevelType w:val="hybridMultilevel"/>
    <w:tmpl w:val="C4B61EA6"/>
    <w:lvl w:ilvl="0" w:tplc="49F4A0E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328E1CEB"/>
    <w:multiLevelType w:val="hybridMultilevel"/>
    <w:tmpl w:val="8CBEE6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A0E66E8"/>
    <w:multiLevelType w:val="hybridMultilevel"/>
    <w:tmpl w:val="4152544A"/>
    <w:lvl w:ilvl="0" w:tplc="EE20ED18">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B112D58"/>
    <w:multiLevelType w:val="hybridMultilevel"/>
    <w:tmpl w:val="F9C0BBDE"/>
    <w:lvl w:ilvl="0" w:tplc="C85AD5C8">
      <w:start w:val="1"/>
      <w:numFmt w:val="bullet"/>
      <w:lvlText w:val="-"/>
      <w:lvlJc w:val="left"/>
      <w:pPr>
        <w:tabs>
          <w:tab w:val="num" w:pos="1440"/>
        </w:tabs>
        <w:ind w:left="1440" w:hanging="360"/>
      </w:pPr>
      <w:rPr>
        <w:rFonts w:ascii="Times New Roman" w:hAnsi="Times New Roman" w:cs="Times New Roman" w:hint="default"/>
        <w:b w:val="0"/>
        <w:i w:val="0"/>
        <w:color w:val="auto"/>
        <w:sz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41D12C10"/>
    <w:multiLevelType w:val="hybridMultilevel"/>
    <w:tmpl w:val="285816A8"/>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6">
    <w:nsid w:val="51CB2B73"/>
    <w:multiLevelType w:val="hybridMultilevel"/>
    <w:tmpl w:val="50F88964"/>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65705D5"/>
    <w:multiLevelType w:val="hybridMultilevel"/>
    <w:tmpl w:val="233049D4"/>
    <w:lvl w:ilvl="0" w:tplc="27E4CDBC">
      <w:start w:val="1"/>
      <w:numFmt w:val="decimal"/>
      <w:lvlText w:val="%1)"/>
      <w:lvlJc w:val="left"/>
      <w:pPr>
        <w:tabs>
          <w:tab w:val="num" w:pos="1590"/>
        </w:tabs>
        <w:ind w:left="1590" w:hanging="105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9">
    <w:nsid w:val="57952B02"/>
    <w:multiLevelType w:val="hybridMultilevel"/>
    <w:tmpl w:val="50AE999C"/>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5C28313A"/>
    <w:multiLevelType w:val="hybridMultilevel"/>
    <w:tmpl w:val="5B66D288"/>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1">
    <w:nsid w:val="5E3C6350"/>
    <w:multiLevelType w:val="hybridMultilevel"/>
    <w:tmpl w:val="9FC84A86"/>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61C76199"/>
    <w:multiLevelType w:val="hybridMultilevel"/>
    <w:tmpl w:val="7026D256"/>
    <w:lvl w:ilvl="0" w:tplc="619E6306">
      <w:start w:val="1"/>
      <w:numFmt w:val="decimal"/>
      <w:lvlText w:val="%1)"/>
      <w:lvlJc w:val="left"/>
      <w:pPr>
        <w:tabs>
          <w:tab w:val="num" w:pos="760"/>
        </w:tabs>
        <w:ind w:left="760" w:hanging="360"/>
      </w:pPr>
      <w:rPr>
        <w:rFonts w:cs="Times New Roman" w:hint="default"/>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43">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AC563AF"/>
    <w:multiLevelType w:val="hybridMultilevel"/>
    <w:tmpl w:val="F348C4FA"/>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5">
    <w:nsid w:val="6BC47AAF"/>
    <w:multiLevelType w:val="hybridMultilevel"/>
    <w:tmpl w:val="CA360E66"/>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6">
    <w:nsid w:val="6F9B6D1A"/>
    <w:multiLevelType w:val="hybridMultilevel"/>
    <w:tmpl w:val="8E667DF2"/>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7">
    <w:nsid w:val="72114623"/>
    <w:multiLevelType w:val="hybridMultilevel"/>
    <w:tmpl w:val="E4B8208C"/>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8">
    <w:nsid w:val="73821003"/>
    <w:multiLevelType w:val="hybridMultilevel"/>
    <w:tmpl w:val="D12AD162"/>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9">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50">
    <w:nsid w:val="75B97BFE"/>
    <w:multiLevelType w:val="hybridMultilevel"/>
    <w:tmpl w:val="93D84BF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6FA1A3F"/>
    <w:multiLevelType w:val="hybridMultilevel"/>
    <w:tmpl w:val="B656B100"/>
    <w:lvl w:ilvl="0" w:tplc="DA3A67E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799A6119"/>
    <w:multiLevelType w:val="multilevel"/>
    <w:tmpl w:val="78B65BEC"/>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7A7E04F2"/>
    <w:multiLevelType w:val="hybridMultilevel"/>
    <w:tmpl w:val="CA4C5C00"/>
    <w:lvl w:ilvl="0" w:tplc="0B426626">
      <w:start w:val="1"/>
      <w:numFmt w:val="decimal"/>
      <w:lvlText w:val="%1."/>
      <w:lvlJc w:val="left"/>
      <w:pPr>
        <w:tabs>
          <w:tab w:val="num" w:pos="2479"/>
        </w:tabs>
        <w:ind w:left="2479" w:hanging="1410"/>
      </w:pPr>
      <w:rPr>
        <w:rFonts w:cs="Times New Roman" w:hint="default"/>
        <w:color w:val="26282F"/>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4">
    <w:nsid w:val="7D561196"/>
    <w:multiLevelType w:val="multilevel"/>
    <w:tmpl w:val="5A2A95B0"/>
    <w:lvl w:ilvl="0">
      <w:start w:val="2"/>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5">
    <w:nsid w:val="7DD81B52"/>
    <w:multiLevelType w:val="hybridMultilevel"/>
    <w:tmpl w:val="AD10D334"/>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F4C64A5"/>
    <w:multiLevelType w:val="hybridMultilevel"/>
    <w:tmpl w:val="A910506E"/>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51"/>
  </w:num>
  <w:num w:numId="2">
    <w:abstractNumId w:val="9"/>
  </w:num>
  <w:num w:numId="3">
    <w:abstractNumId w:val="14"/>
  </w:num>
  <w:num w:numId="4">
    <w:abstractNumId w:val="8"/>
  </w:num>
  <w:num w:numId="5">
    <w:abstractNumId w:val="42"/>
  </w:num>
  <w:num w:numId="6">
    <w:abstractNumId w:val="21"/>
  </w:num>
  <w:num w:numId="7">
    <w:abstractNumId w:val="52"/>
  </w:num>
  <w:num w:numId="8">
    <w:abstractNumId w:val="26"/>
  </w:num>
  <w:num w:numId="9">
    <w:abstractNumId w:val="50"/>
  </w:num>
  <w:num w:numId="10">
    <w:abstractNumId w:val="49"/>
  </w:num>
  <w:num w:numId="11">
    <w:abstractNumId w:val="54"/>
  </w:num>
  <w:num w:numId="12">
    <w:abstractNumId w:val="12"/>
  </w:num>
  <w:num w:numId="13">
    <w:abstractNumId w:val="43"/>
  </w:num>
  <w:num w:numId="14">
    <w:abstractNumId w:val="37"/>
  </w:num>
  <w:num w:numId="15">
    <w:abstractNumId w:val="27"/>
  </w:num>
  <w:num w:numId="16">
    <w:abstractNumId w:val="35"/>
  </w:num>
  <w:num w:numId="17">
    <w:abstractNumId w:val="30"/>
  </w:num>
  <w:num w:numId="18">
    <w:abstractNumId w:val="19"/>
  </w:num>
  <w:num w:numId="19">
    <w:abstractNumId w:val="20"/>
  </w:num>
  <w:num w:numId="20">
    <w:abstractNumId w:val="53"/>
  </w:num>
  <w:num w:numId="21">
    <w:abstractNumId w:val="22"/>
  </w:num>
  <w:num w:numId="22">
    <w:abstractNumId w:val="31"/>
  </w:num>
  <w:num w:numId="23">
    <w:abstractNumId w:val="18"/>
  </w:num>
  <w:num w:numId="24">
    <w:abstractNumId w:val="29"/>
  </w:num>
  <w:num w:numId="25">
    <w:abstractNumId w:val="25"/>
  </w:num>
  <w:num w:numId="26">
    <w:abstractNumId w:val="38"/>
  </w:num>
  <w:num w:numId="27">
    <w:abstractNumId w:val="47"/>
  </w:num>
  <w:num w:numId="28">
    <w:abstractNumId w:val="13"/>
  </w:num>
  <w:num w:numId="29">
    <w:abstractNumId w:val="34"/>
  </w:num>
  <w:num w:numId="30">
    <w:abstractNumId w:val="45"/>
  </w:num>
  <w:num w:numId="31">
    <w:abstractNumId w:val="36"/>
  </w:num>
  <w:num w:numId="32">
    <w:abstractNumId w:val="28"/>
  </w:num>
  <w:num w:numId="33">
    <w:abstractNumId w:val="41"/>
  </w:num>
  <w:num w:numId="34">
    <w:abstractNumId w:val="46"/>
  </w:num>
  <w:num w:numId="35">
    <w:abstractNumId w:val="24"/>
  </w:num>
  <w:num w:numId="36">
    <w:abstractNumId w:val="56"/>
  </w:num>
  <w:num w:numId="37">
    <w:abstractNumId w:val="48"/>
  </w:num>
  <w:num w:numId="38">
    <w:abstractNumId w:val="23"/>
  </w:num>
  <w:num w:numId="39">
    <w:abstractNumId w:val="15"/>
  </w:num>
  <w:num w:numId="40">
    <w:abstractNumId w:val="16"/>
  </w:num>
  <w:num w:numId="41">
    <w:abstractNumId w:val="10"/>
  </w:num>
  <w:num w:numId="42">
    <w:abstractNumId w:val="39"/>
  </w:num>
  <w:num w:numId="43">
    <w:abstractNumId w:val="17"/>
  </w:num>
  <w:num w:numId="44">
    <w:abstractNumId w:val="44"/>
  </w:num>
  <w:num w:numId="45">
    <w:abstractNumId w:val="40"/>
  </w:num>
  <w:num w:numId="46">
    <w:abstractNumId w:val="11"/>
  </w:num>
  <w:num w:numId="47">
    <w:abstractNumId w:val="32"/>
  </w:num>
  <w:num w:numId="48">
    <w:abstractNumId w:val="33"/>
  </w:num>
  <w:num w:numId="49">
    <w:abstractNumId w:val="53"/>
    <w:lvlOverride w:ilvl="0">
      <w:startOverride w:val="1"/>
    </w:lvlOverride>
    <w:lvlOverride w:ilvl="1"/>
    <w:lvlOverride w:ilvl="2"/>
    <w:lvlOverride w:ilvl="3"/>
    <w:lvlOverride w:ilvl="4"/>
    <w:lvlOverride w:ilvl="5"/>
    <w:lvlOverride w:ilvl="6"/>
    <w:lvlOverride w:ilvl="7"/>
    <w:lvlOverride w:ilvl="8"/>
  </w:num>
  <w:num w:numId="50">
    <w:abstractNumId w:val="5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1B"/>
    <w:rsid w:val="00004FCF"/>
    <w:rsid w:val="00011A40"/>
    <w:rsid w:val="000146B7"/>
    <w:rsid w:val="000211B2"/>
    <w:rsid w:val="00027065"/>
    <w:rsid w:val="00031AB3"/>
    <w:rsid w:val="00031FE1"/>
    <w:rsid w:val="00045CCB"/>
    <w:rsid w:val="00057C4C"/>
    <w:rsid w:val="0006291B"/>
    <w:rsid w:val="0006432D"/>
    <w:rsid w:val="000729E4"/>
    <w:rsid w:val="0007554B"/>
    <w:rsid w:val="00076D43"/>
    <w:rsid w:val="0008197E"/>
    <w:rsid w:val="00086519"/>
    <w:rsid w:val="0009113C"/>
    <w:rsid w:val="000A3D1D"/>
    <w:rsid w:val="000A5A0A"/>
    <w:rsid w:val="000A7AAE"/>
    <w:rsid w:val="000B7167"/>
    <w:rsid w:val="000C61DB"/>
    <w:rsid w:val="000C695D"/>
    <w:rsid w:val="000D17D7"/>
    <w:rsid w:val="000D5DD3"/>
    <w:rsid w:val="000D6A46"/>
    <w:rsid w:val="000E2293"/>
    <w:rsid w:val="000E331A"/>
    <w:rsid w:val="000F59FE"/>
    <w:rsid w:val="000F5FEA"/>
    <w:rsid w:val="001149B4"/>
    <w:rsid w:val="00116400"/>
    <w:rsid w:val="00116A29"/>
    <w:rsid w:val="0012501B"/>
    <w:rsid w:val="0012627F"/>
    <w:rsid w:val="00134B2D"/>
    <w:rsid w:val="00137546"/>
    <w:rsid w:val="001436D5"/>
    <w:rsid w:val="001474EA"/>
    <w:rsid w:val="001645FF"/>
    <w:rsid w:val="00176714"/>
    <w:rsid w:val="00177156"/>
    <w:rsid w:val="00184656"/>
    <w:rsid w:val="00184A66"/>
    <w:rsid w:val="00196F95"/>
    <w:rsid w:val="00197FB5"/>
    <w:rsid w:val="001A5639"/>
    <w:rsid w:val="001A6EFA"/>
    <w:rsid w:val="001B67B6"/>
    <w:rsid w:val="001C2676"/>
    <w:rsid w:val="001C3635"/>
    <w:rsid w:val="001D0544"/>
    <w:rsid w:val="001D4851"/>
    <w:rsid w:val="001D4E17"/>
    <w:rsid w:val="001D7955"/>
    <w:rsid w:val="001E759A"/>
    <w:rsid w:val="001F567E"/>
    <w:rsid w:val="00223F42"/>
    <w:rsid w:val="00234B1E"/>
    <w:rsid w:val="0023578D"/>
    <w:rsid w:val="002479C0"/>
    <w:rsid w:val="00253ADD"/>
    <w:rsid w:val="00260F4E"/>
    <w:rsid w:val="0026256F"/>
    <w:rsid w:val="0026440B"/>
    <w:rsid w:val="00265444"/>
    <w:rsid w:val="00270C3D"/>
    <w:rsid w:val="002729FC"/>
    <w:rsid w:val="00273375"/>
    <w:rsid w:val="00280E20"/>
    <w:rsid w:val="0028211E"/>
    <w:rsid w:val="00294201"/>
    <w:rsid w:val="0029624D"/>
    <w:rsid w:val="002B33A8"/>
    <w:rsid w:val="002B5F7C"/>
    <w:rsid w:val="002F70EA"/>
    <w:rsid w:val="00303A5C"/>
    <w:rsid w:val="00306FF1"/>
    <w:rsid w:val="0031076F"/>
    <w:rsid w:val="0031251E"/>
    <w:rsid w:val="00315D31"/>
    <w:rsid w:val="00342475"/>
    <w:rsid w:val="00342BE8"/>
    <w:rsid w:val="00346946"/>
    <w:rsid w:val="00346F83"/>
    <w:rsid w:val="00347142"/>
    <w:rsid w:val="00352888"/>
    <w:rsid w:val="003712CC"/>
    <w:rsid w:val="0038465A"/>
    <w:rsid w:val="00390346"/>
    <w:rsid w:val="003B107A"/>
    <w:rsid w:val="003B1662"/>
    <w:rsid w:val="003B6556"/>
    <w:rsid w:val="003B7D38"/>
    <w:rsid w:val="003C226A"/>
    <w:rsid w:val="003C353B"/>
    <w:rsid w:val="003C45E4"/>
    <w:rsid w:val="003C5DC8"/>
    <w:rsid w:val="003C75FC"/>
    <w:rsid w:val="003D5FA3"/>
    <w:rsid w:val="003E0FD5"/>
    <w:rsid w:val="003E4073"/>
    <w:rsid w:val="003E4CD4"/>
    <w:rsid w:val="003F052F"/>
    <w:rsid w:val="003F19B1"/>
    <w:rsid w:val="003F2EAE"/>
    <w:rsid w:val="00401360"/>
    <w:rsid w:val="004059A2"/>
    <w:rsid w:val="00410092"/>
    <w:rsid w:val="00416F82"/>
    <w:rsid w:val="0042138A"/>
    <w:rsid w:val="00422B95"/>
    <w:rsid w:val="00432D31"/>
    <w:rsid w:val="00441264"/>
    <w:rsid w:val="00441B5D"/>
    <w:rsid w:val="00444C7A"/>
    <w:rsid w:val="004743C3"/>
    <w:rsid w:val="00474CAD"/>
    <w:rsid w:val="004866A7"/>
    <w:rsid w:val="00494928"/>
    <w:rsid w:val="004A2884"/>
    <w:rsid w:val="004A690D"/>
    <w:rsid w:val="004B005B"/>
    <w:rsid w:val="004C0B48"/>
    <w:rsid w:val="004C63DF"/>
    <w:rsid w:val="004D16A3"/>
    <w:rsid w:val="004D506D"/>
    <w:rsid w:val="004D5566"/>
    <w:rsid w:val="004E1682"/>
    <w:rsid w:val="004E6D44"/>
    <w:rsid w:val="004F3E75"/>
    <w:rsid w:val="004F6837"/>
    <w:rsid w:val="005130AB"/>
    <w:rsid w:val="00515ED6"/>
    <w:rsid w:val="00521F6F"/>
    <w:rsid w:val="0052457F"/>
    <w:rsid w:val="00531DC1"/>
    <w:rsid w:val="00533B79"/>
    <w:rsid w:val="0053527C"/>
    <w:rsid w:val="00536062"/>
    <w:rsid w:val="00560161"/>
    <w:rsid w:val="0056594A"/>
    <w:rsid w:val="005719D7"/>
    <w:rsid w:val="00572706"/>
    <w:rsid w:val="00577765"/>
    <w:rsid w:val="00591C6A"/>
    <w:rsid w:val="005A093D"/>
    <w:rsid w:val="005A4A80"/>
    <w:rsid w:val="005B2B97"/>
    <w:rsid w:val="005C0844"/>
    <w:rsid w:val="005F040E"/>
    <w:rsid w:val="0060447F"/>
    <w:rsid w:val="00604F00"/>
    <w:rsid w:val="0061050B"/>
    <w:rsid w:val="00610E37"/>
    <w:rsid w:val="006311DD"/>
    <w:rsid w:val="00636C23"/>
    <w:rsid w:val="006374E3"/>
    <w:rsid w:val="00637EAD"/>
    <w:rsid w:val="006417AA"/>
    <w:rsid w:val="006526DA"/>
    <w:rsid w:val="00656B18"/>
    <w:rsid w:val="00656DCD"/>
    <w:rsid w:val="0066125A"/>
    <w:rsid w:val="006733AE"/>
    <w:rsid w:val="00695773"/>
    <w:rsid w:val="00695A57"/>
    <w:rsid w:val="006A0099"/>
    <w:rsid w:val="006A4AE6"/>
    <w:rsid w:val="006C4C9E"/>
    <w:rsid w:val="006C5F59"/>
    <w:rsid w:val="006D0195"/>
    <w:rsid w:val="006D26A0"/>
    <w:rsid w:val="006F725B"/>
    <w:rsid w:val="007018AE"/>
    <w:rsid w:val="00703045"/>
    <w:rsid w:val="00705811"/>
    <w:rsid w:val="00714A7D"/>
    <w:rsid w:val="0071609F"/>
    <w:rsid w:val="00716EF4"/>
    <w:rsid w:val="007210CF"/>
    <w:rsid w:val="0072230C"/>
    <w:rsid w:val="00724506"/>
    <w:rsid w:val="0072565B"/>
    <w:rsid w:val="0072622D"/>
    <w:rsid w:val="00733074"/>
    <w:rsid w:val="007343EE"/>
    <w:rsid w:val="00741025"/>
    <w:rsid w:val="00745D44"/>
    <w:rsid w:val="00761C08"/>
    <w:rsid w:val="007731CF"/>
    <w:rsid w:val="00781B89"/>
    <w:rsid w:val="007A03B4"/>
    <w:rsid w:val="007A52E1"/>
    <w:rsid w:val="007A6878"/>
    <w:rsid w:val="007B0171"/>
    <w:rsid w:val="007C31B7"/>
    <w:rsid w:val="007C4E10"/>
    <w:rsid w:val="007C70E7"/>
    <w:rsid w:val="007C7F37"/>
    <w:rsid w:val="007D3442"/>
    <w:rsid w:val="007D4B67"/>
    <w:rsid w:val="007D5ECE"/>
    <w:rsid w:val="007E26D2"/>
    <w:rsid w:val="007E6C9F"/>
    <w:rsid w:val="007E7E61"/>
    <w:rsid w:val="007F1511"/>
    <w:rsid w:val="00800712"/>
    <w:rsid w:val="00801FF5"/>
    <w:rsid w:val="00826B78"/>
    <w:rsid w:val="00827F51"/>
    <w:rsid w:val="0083400E"/>
    <w:rsid w:val="00835335"/>
    <w:rsid w:val="00851ABE"/>
    <w:rsid w:val="00861A67"/>
    <w:rsid w:val="00891ADA"/>
    <w:rsid w:val="008953CE"/>
    <w:rsid w:val="008B24F2"/>
    <w:rsid w:val="008C077B"/>
    <w:rsid w:val="008D1651"/>
    <w:rsid w:val="008D7022"/>
    <w:rsid w:val="008D7104"/>
    <w:rsid w:val="008E2760"/>
    <w:rsid w:val="008F2990"/>
    <w:rsid w:val="008F32CE"/>
    <w:rsid w:val="008F3C18"/>
    <w:rsid w:val="008F50AD"/>
    <w:rsid w:val="008F7D82"/>
    <w:rsid w:val="00903538"/>
    <w:rsid w:val="00904E4A"/>
    <w:rsid w:val="00922F05"/>
    <w:rsid w:val="00926254"/>
    <w:rsid w:val="00930F10"/>
    <w:rsid w:val="00940F73"/>
    <w:rsid w:val="00950C81"/>
    <w:rsid w:val="00954964"/>
    <w:rsid w:val="00955885"/>
    <w:rsid w:val="00971BCD"/>
    <w:rsid w:val="0097215C"/>
    <w:rsid w:val="009906B6"/>
    <w:rsid w:val="009A14A2"/>
    <w:rsid w:val="009A1A6C"/>
    <w:rsid w:val="009A45DB"/>
    <w:rsid w:val="009A77A2"/>
    <w:rsid w:val="009A7C09"/>
    <w:rsid w:val="009B2806"/>
    <w:rsid w:val="009B65F4"/>
    <w:rsid w:val="009D30D4"/>
    <w:rsid w:val="009E095C"/>
    <w:rsid w:val="009E29F6"/>
    <w:rsid w:val="009E2BE5"/>
    <w:rsid w:val="009E52C4"/>
    <w:rsid w:val="009E58FE"/>
    <w:rsid w:val="009E786A"/>
    <w:rsid w:val="009F3C63"/>
    <w:rsid w:val="00A1260B"/>
    <w:rsid w:val="00A17660"/>
    <w:rsid w:val="00A40496"/>
    <w:rsid w:val="00A4250D"/>
    <w:rsid w:val="00A450A1"/>
    <w:rsid w:val="00A626DF"/>
    <w:rsid w:val="00A645E3"/>
    <w:rsid w:val="00A973B4"/>
    <w:rsid w:val="00AB3A2F"/>
    <w:rsid w:val="00AB6029"/>
    <w:rsid w:val="00AC395D"/>
    <w:rsid w:val="00AC3FD8"/>
    <w:rsid w:val="00AD0E03"/>
    <w:rsid w:val="00AD0E12"/>
    <w:rsid w:val="00AD1AD9"/>
    <w:rsid w:val="00AD370C"/>
    <w:rsid w:val="00AE04BB"/>
    <w:rsid w:val="00AE7BA6"/>
    <w:rsid w:val="00AF4DB9"/>
    <w:rsid w:val="00B00949"/>
    <w:rsid w:val="00B07B7C"/>
    <w:rsid w:val="00B07EA2"/>
    <w:rsid w:val="00B15785"/>
    <w:rsid w:val="00B22B0D"/>
    <w:rsid w:val="00B2308D"/>
    <w:rsid w:val="00B27B9A"/>
    <w:rsid w:val="00B37C6D"/>
    <w:rsid w:val="00B55475"/>
    <w:rsid w:val="00B55556"/>
    <w:rsid w:val="00B60BCF"/>
    <w:rsid w:val="00B60D24"/>
    <w:rsid w:val="00B733CC"/>
    <w:rsid w:val="00B849D2"/>
    <w:rsid w:val="00B85D45"/>
    <w:rsid w:val="00B87377"/>
    <w:rsid w:val="00B9056C"/>
    <w:rsid w:val="00B91C3B"/>
    <w:rsid w:val="00B953F6"/>
    <w:rsid w:val="00BA16C1"/>
    <w:rsid w:val="00BA5460"/>
    <w:rsid w:val="00BB77B4"/>
    <w:rsid w:val="00BC52C1"/>
    <w:rsid w:val="00BD38FE"/>
    <w:rsid w:val="00BD767C"/>
    <w:rsid w:val="00BF6530"/>
    <w:rsid w:val="00BF6CD9"/>
    <w:rsid w:val="00C05398"/>
    <w:rsid w:val="00C05500"/>
    <w:rsid w:val="00C13C95"/>
    <w:rsid w:val="00C15595"/>
    <w:rsid w:val="00C27253"/>
    <w:rsid w:val="00C34F3E"/>
    <w:rsid w:val="00C35A2D"/>
    <w:rsid w:val="00C367C4"/>
    <w:rsid w:val="00C42E60"/>
    <w:rsid w:val="00C4558E"/>
    <w:rsid w:val="00C539C7"/>
    <w:rsid w:val="00C63AAD"/>
    <w:rsid w:val="00C716E1"/>
    <w:rsid w:val="00C733A7"/>
    <w:rsid w:val="00C75B0F"/>
    <w:rsid w:val="00C7601F"/>
    <w:rsid w:val="00C80419"/>
    <w:rsid w:val="00C9380B"/>
    <w:rsid w:val="00C9383F"/>
    <w:rsid w:val="00C96C10"/>
    <w:rsid w:val="00C96D56"/>
    <w:rsid w:val="00CB5B52"/>
    <w:rsid w:val="00CD1C6E"/>
    <w:rsid w:val="00CD5CA9"/>
    <w:rsid w:val="00CE2899"/>
    <w:rsid w:val="00CE65F2"/>
    <w:rsid w:val="00D0683E"/>
    <w:rsid w:val="00D11983"/>
    <w:rsid w:val="00D14A86"/>
    <w:rsid w:val="00D1684A"/>
    <w:rsid w:val="00D31CBD"/>
    <w:rsid w:val="00D46191"/>
    <w:rsid w:val="00D50D6E"/>
    <w:rsid w:val="00D51498"/>
    <w:rsid w:val="00D5482C"/>
    <w:rsid w:val="00D70ED1"/>
    <w:rsid w:val="00D77B4D"/>
    <w:rsid w:val="00DA26D2"/>
    <w:rsid w:val="00DA35F1"/>
    <w:rsid w:val="00DA45D3"/>
    <w:rsid w:val="00DB23BF"/>
    <w:rsid w:val="00DB36EC"/>
    <w:rsid w:val="00DB38DC"/>
    <w:rsid w:val="00DC4E87"/>
    <w:rsid w:val="00DD4E00"/>
    <w:rsid w:val="00DE4F3F"/>
    <w:rsid w:val="00DE54BF"/>
    <w:rsid w:val="00DE5525"/>
    <w:rsid w:val="00DE7BA7"/>
    <w:rsid w:val="00DF269C"/>
    <w:rsid w:val="00DF6C6A"/>
    <w:rsid w:val="00E058C1"/>
    <w:rsid w:val="00E0666D"/>
    <w:rsid w:val="00E12E86"/>
    <w:rsid w:val="00E13E49"/>
    <w:rsid w:val="00E13EE1"/>
    <w:rsid w:val="00E14325"/>
    <w:rsid w:val="00E21013"/>
    <w:rsid w:val="00E33160"/>
    <w:rsid w:val="00E3673B"/>
    <w:rsid w:val="00E45493"/>
    <w:rsid w:val="00E573EC"/>
    <w:rsid w:val="00E60157"/>
    <w:rsid w:val="00E66EA3"/>
    <w:rsid w:val="00E708C6"/>
    <w:rsid w:val="00E716EB"/>
    <w:rsid w:val="00E866F2"/>
    <w:rsid w:val="00E87C4E"/>
    <w:rsid w:val="00E95A1F"/>
    <w:rsid w:val="00EA0A98"/>
    <w:rsid w:val="00EB391D"/>
    <w:rsid w:val="00EB5E60"/>
    <w:rsid w:val="00EB63C2"/>
    <w:rsid w:val="00EC02BB"/>
    <w:rsid w:val="00EC2BB6"/>
    <w:rsid w:val="00EC3532"/>
    <w:rsid w:val="00ED1B38"/>
    <w:rsid w:val="00ED2E48"/>
    <w:rsid w:val="00ED55E6"/>
    <w:rsid w:val="00EE2C88"/>
    <w:rsid w:val="00EE3B96"/>
    <w:rsid w:val="00EF1292"/>
    <w:rsid w:val="00F03BC8"/>
    <w:rsid w:val="00F06572"/>
    <w:rsid w:val="00F14F95"/>
    <w:rsid w:val="00F237A4"/>
    <w:rsid w:val="00F265D9"/>
    <w:rsid w:val="00F31FA1"/>
    <w:rsid w:val="00F321F8"/>
    <w:rsid w:val="00F3676F"/>
    <w:rsid w:val="00F40CF5"/>
    <w:rsid w:val="00F44219"/>
    <w:rsid w:val="00F51888"/>
    <w:rsid w:val="00F53A24"/>
    <w:rsid w:val="00F53F74"/>
    <w:rsid w:val="00F61F80"/>
    <w:rsid w:val="00F62E71"/>
    <w:rsid w:val="00F72B2B"/>
    <w:rsid w:val="00F906E5"/>
    <w:rsid w:val="00F956DA"/>
    <w:rsid w:val="00FA0D2D"/>
    <w:rsid w:val="00FA1244"/>
    <w:rsid w:val="00FA168F"/>
    <w:rsid w:val="00FA1B7E"/>
    <w:rsid w:val="00FA1C43"/>
    <w:rsid w:val="00FA4229"/>
    <w:rsid w:val="00FB6535"/>
    <w:rsid w:val="00FD2A79"/>
    <w:rsid w:val="00FD4E2F"/>
    <w:rsid w:val="00FF2BFA"/>
    <w:rsid w:val="00FF4B70"/>
    <w:rsid w:val="00FF7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291B"/>
    <w:rPr>
      <w:sz w:val="24"/>
      <w:szCs w:val="24"/>
    </w:rPr>
  </w:style>
  <w:style w:type="paragraph" w:styleId="1">
    <w:name w:val="heading 1"/>
    <w:basedOn w:val="a0"/>
    <w:next w:val="a0"/>
    <w:link w:val="10"/>
    <w:qFormat/>
    <w:rsid w:val="0006291B"/>
    <w:pPr>
      <w:keepNext/>
      <w:jc w:val="center"/>
      <w:outlineLvl w:val="0"/>
    </w:pPr>
    <w:rPr>
      <w:b/>
      <w:szCs w:val="20"/>
    </w:rPr>
  </w:style>
  <w:style w:type="paragraph" w:styleId="2">
    <w:name w:val="heading 2"/>
    <w:basedOn w:val="a0"/>
    <w:next w:val="a0"/>
    <w:link w:val="20"/>
    <w:qFormat/>
    <w:rsid w:val="0006291B"/>
    <w:pPr>
      <w:keepNext/>
      <w:jc w:val="center"/>
      <w:outlineLvl w:val="1"/>
    </w:pPr>
    <w:rPr>
      <w:b/>
      <w:sz w:val="36"/>
      <w:szCs w:val="20"/>
    </w:rPr>
  </w:style>
  <w:style w:type="paragraph" w:styleId="3">
    <w:name w:val="heading 3"/>
    <w:basedOn w:val="a0"/>
    <w:next w:val="a0"/>
    <w:link w:val="30"/>
    <w:qFormat/>
    <w:rsid w:val="0006291B"/>
    <w:pPr>
      <w:keepNext/>
      <w:jc w:val="center"/>
      <w:outlineLvl w:val="2"/>
    </w:pPr>
    <w:rPr>
      <w:b/>
      <w:sz w:val="28"/>
      <w:szCs w:val="20"/>
    </w:rPr>
  </w:style>
  <w:style w:type="paragraph" w:styleId="4">
    <w:name w:val="heading 4"/>
    <w:basedOn w:val="a0"/>
    <w:next w:val="a0"/>
    <w:link w:val="40"/>
    <w:unhideWhenUsed/>
    <w:qFormat/>
    <w:rsid w:val="00B87377"/>
    <w:pPr>
      <w:keepNext/>
      <w:spacing w:before="240" w:after="60"/>
      <w:outlineLvl w:val="3"/>
    </w:pPr>
    <w:rPr>
      <w:rFonts w:ascii="Calibri" w:hAnsi="Calibri"/>
      <w:b/>
      <w:bCs/>
      <w:sz w:val="28"/>
      <w:szCs w:val="28"/>
    </w:rPr>
  </w:style>
  <w:style w:type="paragraph" w:styleId="5">
    <w:name w:val="heading 5"/>
    <w:basedOn w:val="a0"/>
    <w:link w:val="50"/>
    <w:qFormat/>
    <w:rsid w:val="00E21013"/>
    <w:pPr>
      <w:spacing w:before="100" w:beforeAutospacing="1" w:after="100" w:afterAutospacing="1"/>
      <w:outlineLvl w:val="4"/>
    </w:pPr>
    <w:rPr>
      <w:b/>
      <w:bCs/>
      <w:sz w:val="20"/>
      <w:szCs w:val="20"/>
    </w:rPr>
  </w:style>
  <w:style w:type="paragraph" w:styleId="6">
    <w:name w:val="heading 6"/>
    <w:basedOn w:val="a0"/>
    <w:next w:val="a0"/>
    <w:link w:val="60"/>
    <w:qFormat/>
    <w:rsid w:val="00D46191"/>
    <w:pPr>
      <w:spacing w:before="240" w:after="60"/>
      <w:outlineLvl w:val="5"/>
    </w:pPr>
    <w:rPr>
      <w:b/>
      <w:bCs/>
      <w:sz w:val="22"/>
      <w:szCs w:val="22"/>
    </w:rPr>
  </w:style>
  <w:style w:type="paragraph" w:styleId="7">
    <w:name w:val="heading 7"/>
    <w:basedOn w:val="a0"/>
    <w:next w:val="a0"/>
    <w:link w:val="70"/>
    <w:qFormat/>
    <w:rsid w:val="00D46191"/>
    <w:pPr>
      <w:keepNext/>
      <w:outlineLvl w:val="6"/>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87377"/>
    <w:rPr>
      <w:b/>
      <w:sz w:val="24"/>
    </w:rPr>
  </w:style>
  <w:style w:type="character" w:customStyle="1" w:styleId="20">
    <w:name w:val="Заголовок 2 Знак"/>
    <w:link w:val="2"/>
    <w:rsid w:val="00E21013"/>
    <w:rPr>
      <w:b/>
      <w:sz w:val="36"/>
    </w:rPr>
  </w:style>
  <w:style w:type="character" w:customStyle="1" w:styleId="40">
    <w:name w:val="Заголовок 4 Знак"/>
    <w:link w:val="4"/>
    <w:rsid w:val="00B87377"/>
    <w:rPr>
      <w:rFonts w:ascii="Calibri" w:eastAsia="Times New Roman" w:hAnsi="Calibri" w:cs="Times New Roman"/>
      <w:b/>
      <w:bCs/>
      <w:sz w:val="28"/>
      <w:szCs w:val="28"/>
    </w:rPr>
  </w:style>
  <w:style w:type="character" w:customStyle="1" w:styleId="50">
    <w:name w:val="Заголовок 5 Знак"/>
    <w:basedOn w:val="a1"/>
    <w:link w:val="5"/>
    <w:rsid w:val="00E21013"/>
    <w:rPr>
      <w:b/>
      <w:bCs/>
    </w:rPr>
  </w:style>
  <w:style w:type="paragraph" w:styleId="a4">
    <w:name w:val="Body Text"/>
    <w:basedOn w:val="a0"/>
    <w:link w:val="a5"/>
    <w:rsid w:val="0006291B"/>
    <w:pPr>
      <w:jc w:val="both"/>
    </w:pPr>
    <w:rPr>
      <w:sz w:val="28"/>
      <w:szCs w:val="20"/>
    </w:rPr>
  </w:style>
  <w:style w:type="character" w:customStyle="1" w:styleId="a5">
    <w:name w:val="Основной текст Знак"/>
    <w:link w:val="a4"/>
    <w:rsid w:val="005B2B97"/>
    <w:rPr>
      <w:sz w:val="28"/>
    </w:rPr>
  </w:style>
  <w:style w:type="paragraph" w:styleId="a6">
    <w:name w:val="Body Text Indent"/>
    <w:basedOn w:val="a0"/>
    <w:link w:val="a7"/>
    <w:rsid w:val="0006291B"/>
    <w:pPr>
      <w:ind w:firstLine="720"/>
      <w:jc w:val="both"/>
    </w:pPr>
    <w:rPr>
      <w:szCs w:val="20"/>
    </w:rPr>
  </w:style>
  <w:style w:type="character" w:customStyle="1" w:styleId="a7">
    <w:name w:val="Основной текст с отступом Знак"/>
    <w:link w:val="a6"/>
    <w:rsid w:val="00B87377"/>
    <w:rPr>
      <w:sz w:val="24"/>
    </w:rPr>
  </w:style>
  <w:style w:type="paragraph" w:styleId="a8">
    <w:name w:val="header"/>
    <w:basedOn w:val="a0"/>
    <w:link w:val="a9"/>
    <w:rsid w:val="0006291B"/>
    <w:pPr>
      <w:tabs>
        <w:tab w:val="center" w:pos="4677"/>
        <w:tab w:val="right" w:pos="9355"/>
      </w:tabs>
    </w:pPr>
  </w:style>
  <w:style w:type="character" w:customStyle="1" w:styleId="a9">
    <w:name w:val="Верхний колонтитул Знак"/>
    <w:link w:val="a8"/>
    <w:rsid w:val="00572706"/>
    <w:rPr>
      <w:sz w:val="24"/>
      <w:szCs w:val="24"/>
    </w:rPr>
  </w:style>
  <w:style w:type="character" w:styleId="aa">
    <w:name w:val="page number"/>
    <w:basedOn w:val="a1"/>
    <w:rsid w:val="0006291B"/>
  </w:style>
  <w:style w:type="table" w:styleId="ab">
    <w:name w:val="Table Grid"/>
    <w:basedOn w:val="a2"/>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link w:val="ad"/>
    <w:rsid w:val="00EE3B96"/>
    <w:pPr>
      <w:tabs>
        <w:tab w:val="center" w:pos="4677"/>
        <w:tab w:val="right" w:pos="9355"/>
      </w:tabs>
    </w:pPr>
  </w:style>
  <w:style w:type="character" w:customStyle="1" w:styleId="ad">
    <w:name w:val="Нижний колонтитул Знак"/>
    <w:link w:val="ac"/>
    <w:uiPriority w:val="99"/>
    <w:locked/>
    <w:rsid w:val="00531DC1"/>
    <w:rPr>
      <w:sz w:val="24"/>
      <w:szCs w:val="24"/>
    </w:rPr>
  </w:style>
  <w:style w:type="paragraph" w:styleId="21">
    <w:name w:val="Body Text Indent 2"/>
    <w:basedOn w:val="a0"/>
    <w:rsid w:val="00DC4E87"/>
    <w:pPr>
      <w:spacing w:after="120" w:line="480" w:lineRule="auto"/>
      <w:ind w:left="283"/>
    </w:pPr>
  </w:style>
  <w:style w:type="paragraph" w:styleId="31">
    <w:name w:val="Body Text Indent 3"/>
    <w:basedOn w:val="a0"/>
    <w:link w:val="32"/>
    <w:rsid w:val="00DC4E87"/>
    <w:pPr>
      <w:spacing w:after="120"/>
      <w:ind w:left="283"/>
    </w:pPr>
    <w:rPr>
      <w:sz w:val="16"/>
      <w:szCs w:val="16"/>
    </w:rPr>
  </w:style>
  <w:style w:type="character" w:customStyle="1" w:styleId="32">
    <w:name w:val="Основной текст с отступом 3 Знак"/>
    <w:link w:val="31"/>
    <w:rsid w:val="00B87377"/>
    <w:rPr>
      <w:sz w:val="16"/>
      <w:szCs w:val="16"/>
    </w:rPr>
  </w:style>
  <w:style w:type="paragraph" w:customStyle="1" w:styleId="11">
    <w:name w:val="заголовок 1"/>
    <w:basedOn w:val="a0"/>
    <w:next w:val="a0"/>
    <w:rsid w:val="00DC4E87"/>
    <w:pPr>
      <w:keepNext/>
      <w:autoSpaceDE w:val="0"/>
      <w:autoSpaceDN w:val="0"/>
      <w:outlineLvl w:val="0"/>
    </w:pPr>
    <w:rPr>
      <w:sz w:val="28"/>
      <w:szCs w:val="28"/>
    </w:rPr>
  </w:style>
  <w:style w:type="paragraph" w:customStyle="1" w:styleId="Web">
    <w:name w:val="Обычный (Web)"/>
    <w:basedOn w:val="a0"/>
    <w:rsid w:val="00DC4E87"/>
    <w:pPr>
      <w:spacing w:before="34" w:after="34"/>
    </w:pPr>
    <w:rPr>
      <w:rFonts w:ascii="Arial" w:hAnsi="Arial"/>
      <w:color w:val="000000"/>
      <w:spacing w:val="2"/>
      <w:szCs w:val="20"/>
    </w:rPr>
  </w:style>
  <w:style w:type="paragraph" w:styleId="ae">
    <w:name w:val="Block Text"/>
    <w:basedOn w:val="a0"/>
    <w:rsid w:val="005B2B97"/>
    <w:pPr>
      <w:ind w:left="360" w:right="5035"/>
      <w:jc w:val="both"/>
    </w:pPr>
  </w:style>
  <w:style w:type="character" w:customStyle="1" w:styleId="af">
    <w:name w:val="Основной шрифт"/>
    <w:rsid w:val="005B2B97"/>
  </w:style>
  <w:style w:type="paragraph" w:styleId="af0">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1">
    <w:name w:val="Hyperlink"/>
    <w:uiPriority w:val="99"/>
    <w:unhideWhenUsed/>
    <w:rsid w:val="005B2B97"/>
    <w:rPr>
      <w:color w:val="0000FF"/>
      <w:u w:val="single"/>
    </w:rPr>
  </w:style>
  <w:style w:type="character" w:styleId="af2">
    <w:name w:val="Emphasis"/>
    <w:qFormat/>
    <w:rsid w:val="005B2B97"/>
    <w:rPr>
      <w:i/>
      <w:iCs/>
    </w:rPr>
  </w:style>
  <w:style w:type="paragraph" w:customStyle="1" w:styleId="ConsPlusNormal">
    <w:name w:val="ConsPlusNormal"/>
    <w:qFormat/>
    <w:rsid w:val="00FA1244"/>
    <w:pPr>
      <w:widowControl w:val="0"/>
      <w:autoSpaceDE w:val="0"/>
      <w:autoSpaceDN w:val="0"/>
      <w:adjustRightInd w:val="0"/>
      <w:ind w:firstLine="720"/>
    </w:pPr>
    <w:rPr>
      <w:rFonts w:ascii="Arial" w:hAnsi="Arial" w:cs="Arial"/>
    </w:rPr>
  </w:style>
  <w:style w:type="paragraph" w:customStyle="1" w:styleId="rtejustify">
    <w:name w:val="rtejustify"/>
    <w:basedOn w:val="a0"/>
    <w:rsid w:val="00FA1244"/>
    <w:pPr>
      <w:spacing w:before="100" w:beforeAutospacing="1" w:after="100" w:afterAutospacing="1"/>
    </w:pPr>
  </w:style>
  <w:style w:type="paragraph" w:styleId="33">
    <w:name w:val="Body Text 3"/>
    <w:basedOn w:val="a0"/>
    <w:link w:val="34"/>
    <w:rsid w:val="00A450A1"/>
    <w:pPr>
      <w:widowControl w:val="0"/>
      <w:autoSpaceDE w:val="0"/>
      <w:autoSpaceDN w:val="0"/>
      <w:adjustRightInd w:val="0"/>
      <w:spacing w:after="120"/>
    </w:pPr>
    <w:rPr>
      <w:sz w:val="16"/>
      <w:szCs w:val="16"/>
    </w:rPr>
  </w:style>
  <w:style w:type="character" w:customStyle="1" w:styleId="34">
    <w:name w:val="Основной текст 3 Знак"/>
    <w:link w:val="33"/>
    <w:rsid w:val="00A450A1"/>
    <w:rPr>
      <w:sz w:val="16"/>
      <w:szCs w:val="16"/>
    </w:rPr>
  </w:style>
  <w:style w:type="paragraph" w:styleId="af3">
    <w:name w:val="Title"/>
    <w:basedOn w:val="a0"/>
    <w:link w:val="af4"/>
    <w:qFormat/>
    <w:rsid w:val="00A450A1"/>
    <w:pPr>
      <w:jc w:val="center"/>
      <w:outlineLvl w:val="0"/>
    </w:pPr>
    <w:rPr>
      <w:b/>
      <w:bCs/>
      <w:sz w:val="52"/>
      <w:szCs w:val="20"/>
    </w:rPr>
  </w:style>
  <w:style w:type="character" w:customStyle="1" w:styleId="af4">
    <w:name w:val="Название Знак"/>
    <w:link w:val="af3"/>
    <w:rsid w:val="00A450A1"/>
    <w:rPr>
      <w:b/>
      <w:bCs/>
      <w:sz w:val="52"/>
    </w:rPr>
  </w:style>
  <w:style w:type="paragraph" w:customStyle="1" w:styleId="af5">
    <w:name w:val="Таблицы (моноширинный)"/>
    <w:basedOn w:val="a0"/>
    <w:next w:val="a0"/>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0"/>
    <w:rsid w:val="00A450A1"/>
    <w:pPr>
      <w:spacing w:before="100" w:beforeAutospacing="1" w:after="100" w:afterAutospacing="1"/>
    </w:pPr>
    <w:rPr>
      <w:rFonts w:ascii="Arial Unicode MS" w:eastAsia="Arial Unicode MS" w:hAnsi="Arial Unicode MS"/>
    </w:rPr>
  </w:style>
  <w:style w:type="paragraph" w:styleId="af6">
    <w:name w:val="Document Map"/>
    <w:basedOn w:val="a0"/>
    <w:link w:val="af7"/>
    <w:rsid w:val="00B87377"/>
    <w:pPr>
      <w:widowControl w:val="0"/>
      <w:shd w:val="clear" w:color="auto" w:fill="000080"/>
      <w:autoSpaceDE w:val="0"/>
      <w:autoSpaceDN w:val="0"/>
      <w:adjustRightInd w:val="0"/>
    </w:pPr>
    <w:rPr>
      <w:rFonts w:ascii="Tahoma" w:hAnsi="Tahoma" w:cs="Tahoma"/>
      <w:sz w:val="20"/>
      <w:szCs w:val="20"/>
    </w:rPr>
  </w:style>
  <w:style w:type="character" w:customStyle="1" w:styleId="af7">
    <w:name w:val="Схема документа Знак"/>
    <w:link w:val="af6"/>
    <w:rsid w:val="00B87377"/>
    <w:rPr>
      <w:rFonts w:ascii="Tahoma" w:hAnsi="Tahoma" w:cs="Tahoma"/>
      <w:shd w:val="clear" w:color="auto" w:fill="000080"/>
    </w:rPr>
  </w:style>
  <w:style w:type="paragraph" w:customStyle="1" w:styleId="ConsPlusNonformat">
    <w:name w:val="ConsPlusNonformat"/>
    <w:rsid w:val="00B87377"/>
    <w:pPr>
      <w:widowControl w:val="0"/>
      <w:autoSpaceDE w:val="0"/>
      <w:autoSpaceDN w:val="0"/>
      <w:adjustRightInd w:val="0"/>
    </w:pPr>
    <w:rPr>
      <w:rFonts w:ascii="Courier New" w:hAnsi="Courier New" w:cs="Courier New"/>
    </w:rPr>
  </w:style>
  <w:style w:type="paragraph" w:customStyle="1" w:styleId="12">
    <w:name w:val="Заголовок1"/>
    <w:basedOn w:val="1"/>
    <w:next w:val="a0"/>
    <w:qFormat/>
    <w:rsid w:val="00B87377"/>
    <w:pPr>
      <w:widowControl w:val="0"/>
      <w:ind w:left="1134" w:right="1134"/>
    </w:pPr>
    <w:rPr>
      <w:b w:val="0"/>
      <w:sz w:val="28"/>
      <w:szCs w:val="28"/>
    </w:rPr>
  </w:style>
  <w:style w:type="paragraph" w:customStyle="1" w:styleId="af8">
    <w:name w:val="Абзац_пост"/>
    <w:basedOn w:val="a0"/>
    <w:link w:val="af9"/>
    <w:rsid w:val="00B87377"/>
    <w:pPr>
      <w:spacing w:before="120"/>
      <w:ind w:firstLine="720"/>
      <w:jc w:val="both"/>
    </w:pPr>
    <w:rPr>
      <w:sz w:val="26"/>
      <w:szCs w:val="26"/>
    </w:rPr>
  </w:style>
  <w:style w:type="character" w:customStyle="1" w:styleId="af9">
    <w:name w:val="Абзац_пост Знак"/>
    <w:link w:val="af8"/>
    <w:rsid w:val="00E21013"/>
    <w:rPr>
      <w:sz w:val="26"/>
      <w:szCs w:val="26"/>
    </w:rPr>
  </w:style>
  <w:style w:type="paragraph" w:customStyle="1" w:styleId="13">
    <w:name w:val="Абзац списка1"/>
    <w:basedOn w:val="a0"/>
    <w:rsid w:val="00B87377"/>
    <w:pPr>
      <w:suppressAutoHyphens/>
      <w:ind w:left="720"/>
    </w:pPr>
    <w:rPr>
      <w:rFonts w:eastAsia="SimSun" w:cs="Mangal"/>
      <w:kern w:val="1"/>
      <w:lang w:eastAsia="hi-IN" w:bidi="hi-IN"/>
    </w:rPr>
  </w:style>
  <w:style w:type="paragraph" w:styleId="afa">
    <w:name w:val="Normal (Web)"/>
    <w:basedOn w:val="a0"/>
    <w:uiPriority w:val="99"/>
    <w:unhideWhenUsed/>
    <w:rsid w:val="00B87377"/>
    <w:pPr>
      <w:spacing w:before="30" w:after="30"/>
    </w:pPr>
    <w:rPr>
      <w:rFonts w:ascii="Arial" w:hAnsi="Arial" w:cs="Arial"/>
      <w:color w:val="332E2D"/>
      <w:spacing w:val="2"/>
    </w:rPr>
  </w:style>
  <w:style w:type="paragraph" w:customStyle="1" w:styleId="consplusnormal0">
    <w:name w:val="consplusnormal"/>
    <w:basedOn w:val="a0"/>
    <w:rsid w:val="00B87377"/>
    <w:pPr>
      <w:spacing w:before="100" w:beforeAutospacing="1" w:after="100" w:afterAutospacing="1"/>
    </w:pPr>
  </w:style>
  <w:style w:type="paragraph" w:customStyle="1" w:styleId="ConsPlusTitle">
    <w:name w:val="ConsPlusTitle"/>
    <w:rsid w:val="00B87377"/>
    <w:pPr>
      <w:widowControl w:val="0"/>
      <w:autoSpaceDE w:val="0"/>
      <w:autoSpaceDN w:val="0"/>
      <w:adjustRightInd w:val="0"/>
    </w:pPr>
    <w:rPr>
      <w:rFonts w:ascii="Arial" w:hAnsi="Arial" w:cs="Arial"/>
      <w:b/>
      <w:bCs/>
    </w:rPr>
  </w:style>
  <w:style w:type="paragraph" w:styleId="afb">
    <w:name w:val="Balloon Text"/>
    <w:basedOn w:val="a0"/>
    <w:link w:val="afc"/>
    <w:rsid w:val="00E12E86"/>
    <w:rPr>
      <w:rFonts w:ascii="Tahoma" w:hAnsi="Tahoma" w:cs="Tahoma"/>
      <w:sz w:val="16"/>
      <w:szCs w:val="16"/>
    </w:rPr>
  </w:style>
  <w:style w:type="character" w:customStyle="1" w:styleId="afc">
    <w:name w:val="Текст выноски Знак"/>
    <w:basedOn w:val="a1"/>
    <w:link w:val="afb"/>
    <w:rsid w:val="00E12E86"/>
    <w:rPr>
      <w:rFonts w:ascii="Tahoma" w:hAnsi="Tahoma" w:cs="Tahoma"/>
      <w:sz w:val="16"/>
      <w:szCs w:val="16"/>
    </w:rPr>
  </w:style>
  <w:style w:type="character" w:customStyle="1" w:styleId="sectiontitle">
    <w:name w:val="section_title"/>
    <w:basedOn w:val="a1"/>
    <w:rsid w:val="007E26D2"/>
  </w:style>
  <w:style w:type="character" w:styleId="afd">
    <w:name w:val="Strong"/>
    <w:basedOn w:val="a1"/>
    <w:qFormat/>
    <w:rsid w:val="007E26D2"/>
    <w:rPr>
      <w:b/>
      <w:bCs/>
    </w:rPr>
  </w:style>
  <w:style w:type="character" w:customStyle="1" w:styleId="afe">
    <w:name w:val="Гипертекстовая ссылка"/>
    <w:basedOn w:val="a1"/>
    <w:rsid w:val="00D70ED1"/>
    <w:rPr>
      <w:rFonts w:cs="Times New Roman"/>
      <w:color w:val="008000"/>
    </w:rPr>
  </w:style>
  <w:style w:type="paragraph" w:customStyle="1" w:styleId="ConsNonformat0">
    <w:name w:val="ConsNonformat"/>
    <w:rsid w:val="00610E37"/>
    <w:pPr>
      <w:widowControl w:val="0"/>
      <w:autoSpaceDE w:val="0"/>
      <w:autoSpaceDN w:val="0"/>
    </w:pPr>
    <w:rPr>
      <w:rFonts w:ascii="Courier New" w:hAnsi="Courier New" w:cs="Courier New"/>
    </w:rPr>
  </w:style>
  <w:style w:type="paragraph" w:styleId="aff">
    <w:name w:val="List Paragraph"/>
    <w:basedOn w:val="a0"/>
    <w:qFormat/>
    <w:rsid w:val="00294201"/>
    <w:pPr>
      <w:ind w:left="720"/>
      <w:contextualSpacing/>
    </w:pPr>
  </w:style>
  <w:style w:type="paragraph" w:customStyle="1" w:styleId="14">
    <w:name w:val="марк список 1"/>
    <w:basedOn w:val="a0"/>
    <w:rsid w:val="00011A40"/>
    <w:pPr>
      <w:tabs>
        <w:tab w:val="left" w:pos="360"/>
      </w:tabs>
      <w:suppressAutoHyphens/>
      <w:spacing w:before="120" w:after="120"/>
      <w:jc w:val="both"/>
    </w:pPr>
    <w:rPr>
      <w:szCs w:val="20"/>
      <w:lang w:eastAsia="ar-SA"/>
    </w:rPr>
  </w:style>
  <w:style w:type="paragraph" w:customStyle="1" w:styleId="c10">
    <w:name w:val="c10"/>
    <w:basedOn w:val="a0"/>
    <w:rsid w:val="00CD1C6E"/>
    <w:pPr>
      <w:spacing w:before="100" w:beforeAutospacing="1" w:after="100" w:afterAutospacing="1"/>
    </w:pPr>
  </w:style>
  <w:style w:type="character" w:customStyle="1" w:styleId="c0">
    <w:name w:val="c0"/>
    <w:basedOn w:val="a1"/>
    <w:rsid w:val="00CD1C6E"/>
  </w:style>
  <w:style w:type="character" w:customStyle="1" w:styleId="aff0">
    <w:name w:val="Основной текст + Курсив"/>
    <w:basedOn w:val="a1"/>
    <w:uiPriority w:val="99"/>
    <w:rsid w:val="000E331A"/>
    <w:rPr>
      <w:rFonts w:ascii="Calibri" w:hAnsi="Calibri" w:cs="Calibri"/>
      <w:i/>
      <w:iCs/>
      <w:spacing w:val="0"/>
      <w:sz w:val="14"/>
      <w:szCs w:val="14"/>
    </w:rPr>
  </w:style>
  <w:style w:type="character" w:customStyle="1" w:styleId="22">
    <w:name w:val="Основной текст + Курсив2"/>
    <w:uiPriority w:val="99"/>
    <w:rsid w:val="000E331A"/>
    <w:rPr>
      <w:rFonts w:ascii="Calibri" w:hAnsi="Calibri" w:cs="Calibri"/>
      <w:i/>
      <w:iCs/>
      <w:spacing w:val="0"/>
      <w:sz w:val="14"/>
      <w:szCs w:val="14"/>
    </w:rPr>
  </w:style>
  <w:style w:type="character" w:customStyle="1" w:styleId="aff1">
    <w:name w:val="Оглавление_"/>
    <w:basedOn w:val="a1"/>
    <w:link w:val="15"/>
    <w:uiPriority w:val="99"/>
    <w:locked/>
    <w:rsid w:val="000E331A"/>
    <w:rPr>
      <w:rFonts w:ascii="Calibri" w:hAnsi="Calibri" w:cs="Calibri"/>
      <w:sz w:val="14"/>
      <w:szCs w:val="14"/>
      <w:shd w:val="clear" w:color="auto" w:fill="FFFFFF"/>
    </w:rPr>
  </w:style>
  <w:style w:type="paragraph" w:customStyle="1" w:styleId="15">
    <w:name w:val="Оглавление1"/>
    <w:basedOn w:val="a0"/>
    <w:link w:val="aff1"/>
    <w:uiPriority w:val="99"/>
    <w:rsid w:val="000E331A"/>
    <w:pPr>
      <w:shd w:val="clear" w:color="auto" w:fill="FFFFFF"/>
      <w:spacing w:line="187" w:lineRule="exact"/>
    </w:pPr>
    <w:rPr>
      <w:rFonts w:ascii="Calibri" w:hAnsi="Calibri" w:cs="Calibri"/>
      <w:sz w:val="14"/>
      <w:szCs w:val="14"/>
    </w:rPr>
  </w:style>
  <w:style w:type="character" w:customStyle="1" w:styleId="aff2">
    <w:name w:val="Оглавление"/>
    <w:basedOn w:val="aff1"/>
    <w:uiPriority w:val="99"/>
    <w:rsid w:val="000E331A"/>
    <w:rPr>
      <w:rFonts w:ascii="Calibri" w:hAnsi="Calibri" w:cs="Calibri"/>
      <w:sz w:val="14"/>
      <w:szCs w:val="14"/>
      <w:shd w:val="clear" w:color="auto" w:fill="FFFFFF"/>
    </w:rPr>
  </w:style>
  <w:style w:type="character" w:customStyle="1" w:styleId="aff3">
    <w:name w:val="Оглавление + Курсив"/>
    <w:basedOn w:val="aff1"/>
    <w:uiPriority w:val="99"/>
    <w:rsid w:val="000E331A"/>
    <w:rPr>
      <w:rFonts w:ascii="Calibri" w:hAnsi="Calibri" w:cs="Calibri"/>
      <w:i/>
      <w:iCs/>
      <w:sz w:val="14"/>
      <w:szCs w:val="14"/>
      <w:shd w:val="clear" w:color="auto" w:fill="FFFFFF"/>
    </w:rPr>
  </w:style>
  <w:style w:type="character" w:customStyle="1" w:styleId="35">
    <w:name w:val="Основной текст (3)_"/>
    <w:basedOn w:val="a1"/>
    <w:link w:val="310"/>
    <w:uiPriority w:val="99"/>
    <w:locked/>
    <w:rsid w:val="000E331A"/>
    <w:rPr>
      <w:rFonts w:ascii="Calibri" w:hAnsi="Calibri" w:cs="Calibri"/>
      <w:i/>
      <w:iCs/>
      <w:sz w:val="14"/>
      <w:szCs w:val="14"/>
      <w:shd w:val="clear" w:color="auto" w:fill="FFFFFF"/>
    </w:rPr>
  </w:style>
  <w:style w:type="paragraph" w:customStyle="1" w:styleId="310">
    <w:name w:val="Основной текст (3)1"/>
    <w:basedOn w:val="a0"/>
    <w:link w:val="35"/>
    <w:uiPriority w:val="99"/>
    <w:rsid w:val="000E331A"/>
    <w:pPr>
      <w:shd w:val="clear" w:color="auto" w:fill="FFFFFF"/>
      <w:spacing w:line="187" w:lineRule="exact"/>
      <w:ind w:firstLine="380"/>
      <w:jc w:val="both"/>
    </w:pPr>
    <w:rPr>
      <w:rFonts w:ascii="Calibri" w:hAnsi="Calibri" w:cs="Calibri"/>
      <w:i/>
      <w:iCs/>
      <w:sz w:val="14"/>
      <w:szCs w:val="14"/>
    </w:rPr>
  </w:style>
  <w:style w:type="character" w:customStyle="1" w:styleId="36">
    <w:name w:val="Основной текст (3) + Не курсив"/>
    <w:basedOn w:val="35"/>
    <w:uiPriority w:val="99"/>
    <w:rsid w:val="000E331A"/>
    <w:rPr>
      <w:rFonts w:ascii="Calibri" w:hAnsi="Calibri" w:cs="Calibri"/>
      <w:i/>
      <w:iCs/>
      <w:sz w:val="14"/>
      <w:szCs w:val="14"/>
      <w:shd w:val="clear" w:color="auto" w:fill="FFFFFF"/>
    </w:rPr>
  </w:style>
  <w:style w:type="character" w:customStyle="1" w:styleId="37">
    <w:name w:val="Основной текст (3)"/>
    <w:basedOn w:val="35"/>
    <w:uiPriority w:val="99"/>
    <w:rsid w:val="000E331A"/>
    <w:rPr>
      <w:rFonts w:ascii="Calibri" w:hAnsi="Calibri" w:cs="Calibri"/>
      <w:i/>
      <w:iCs/>
      <w:sz w:val="14"/>
      <w:szCs w:val="14"/>
      <w:shd w:val="clear" w:color="auto" w:fill="FFFFFF"/>
    </w:rPr>
  </w:style>
  <w:style w:type="character" w:customStyle="1" w:styleId="41">
    <w:name w:val="Основной текст (4)_"/>
    <w:basedOn w:val="a1"/>
    <w:link w:val="42"/>
    <w:uiPriority w:val="99"/>
    <w:locked/>
    <w:rsid w:val="000E331A"/>
    <w:rPr>
      <w:rFonts w:ascii="Calibri" w:hAnsi="Calibri" w:cs="Calibri"/>
      <w:sz w:val="8"/>
      <w:szCs w:val="8"/>
      <w:shd w:val="clear" w:color="auto" w:fill="FFFFFF"/>
      <w:lang w:val="en-US" w:eastAsia="en-US"/>
    </w:rPr>
  </w:style>
  <w:style w:type="paragraph" w:customStyle="1" w:styleId="42">
    <w:name w:val="Основной текст (4)"/>
    <w:basedOn w:val="a0"/>
    <w:link w:val="41"/>
    <w:uiPriority w:val="99"/>
    <w:rsid w:val="000E331A"/>
    <w:pPr>
      <w:shd w:val="clear" w:color="auto" w:fill="FFFFFF"/>
      <w:spacing w:line="240" w:lineRule="atLeast"/>
      <w:jc w:val="both"/>
    </w:pPr>
    <w:rPr>
      <w:rFonts w:ascii="Calibri" w:hAnsi="Calibri" w:cs="Calibri"/>
      <w:sz w:val="8"/>
      <w:szCs w:val="8"/>
      <w:lang w:val="en-US" w:eastAsia="en-US"/>
    </w:rPr>
  </w:style>
  <w:style w:type="character" w:customStyle="1" w:styleId="23">
    <w:name w:val="Оглавление2"/>
    <w:basedOn w:val="aff1"/>
    <w:uiPriority w:val="99"/>
    <w:rsid w:val="000E331A"/>
    <w:rPr>
      <w:rFonts w:ascii="Calibri" w:hAnsi="Calibri" w:cs="Calibri"/>
      <w:sz w:val="14"/>
      <w:szCs w:val="14"/>
      <w:shd w:val="clear" w:color="auto" w:fill="FFFFFF"/>
    </w:rPr>
  </w:style>
  <w:style w:type="character" w:customStyle="1" w:styleId="16">
    <w:name w:val="Основной текст + Курсив1"/>
    <w:basedOn w:val="22"/>
    <w:uiPriority w:val="99"/>
    <w:rsid w:val="000E331A"/>
    <w:rPr>
      <w:rFonts w:ascii="Calibri" w:hAnsi="Calibri" w:cs="Calibri"/>
      <w:i/>
      <w:iCs/>
      <w:spacing w:val="0"/>
      <w:sz w:val="14"/>
      <w:szCs w:val="14"/>
    </w:rPr>
  </w:style>
  <w:style w:type="character" w:customStyle="1" w:styleId="24">
    <w:name w:val="Основной текст (2)_"/>
    <w:basedOn w:val="a1"/>
    <w:link w:val="210"/>
    <w:uiPriority w:val="99"/>
    <w:locked/>
    <w:rsid w:val="000E331A"/>
    <w:rPr>
      <w:rFonts w:ascii="Calibri" w:hAnsi="Calibri" w:cs="Calibri"/>
      <w:sz w:val="13"/>
      <w:szCs w:val="13"/>
      <w:shd w:val="clear" w:color="auto" w:fill="FFFFFF"/>
    </w:rPr>
  </w:style>
  <w:style w:type="paragraph" w:customStyle="1" w:styleId="210">
    <w:name w:val="Основной текст (2)1"/>
    <w:basedOn w:val="a0"/>
    <w:link w:val="24"/>
    <w:uiPriority w:val="99"/>
    <w:rsid w:val="000E331A"/>
    <w:pPr>
      <w:shd w:val="clear" w:color="auto" w:fill="FFFFFF"/>
      <w:spacing w:after="120" w:line="173" w:lineRule="exact"/>
      <w:jc w:val="center"/>
    </w:pPr>
    <w:rPr>
      <w:rFonts w:ascii="Calibri" w:hAnsi="Calibri" w:cs="Calibri"/>
      <w:sz w:val="13"/>
      <w:szCs w:val="13"/>
    </w:rPr>
  </w:style>
  <w:style w:type="character" w:customStyle="1" w:styleId="320">
    <w:name w:val="Основной текст (3)2"/>
    <w:basedOn w:val="35"/>
    <w:uiPriority w:val="99"/>
    <w:rsid w:val="000E331A"/>
    <w:rPr>
      <w:rFonts w:ascii="Calibri" w:hAnsi="Calibri" w:cs="Calibri"/>
      <w:i/>
      <w:iCs/>
      <w:spacing w:val="0"/>
      <w:sz w:val="14"/>
      <w:szCs w:val="14"/>
      <w:shd w:val="clear" w:color="auto" w:fill="FFFFFF"/>
      <w:lang w:val="en-US" w:eastAsia="en-US"/>
    </w:rPr>
  </w:style>
  <w:style w:type="character" w:customStyle="1" w:styleId="25">
    <w:name w:val="Основной текст (2)"/>
    <w:basedOn w:val="24"/>
    <w:uiPriority w:val="99"/>
    <w:rsid w:val="000E331A"/>
    <w:rPr>
      <w:rFonts w:ascii="Calibri" w:hAnsi="Calibri" w:cs="Calibri"/>
      <w:sz w:val="13"/>
      <w:szCs w:val="13"/>
      <w:shd w:val="clear" w:color="auto" w:fill="FFFFFF"/>
    </w:rPr>
  </w:style>
  <w:style w:type="paragraph" w:customStyle="1" w:styleId="ConsPlusCell">
    <w:name w:val="ConsPlusCell"/>
    <w:uiPriority w:val="99"/>
    <w:rsid w:val="000E331A"/>
    <w:pPr>
      <w:widowControl w:val="0"/>
      <w:autoSpaceDE w:val="0"/>
      <w:autoSpaceDN w:val="0"/>
      <w:adjustRightInd w:val="0"/>
    </w:pPr>
    <w:rPr>
      <w:rFonts w:ascii="Calibri" w:hAnsi="Calibri" w:cs="Calibri"/>
      <w:sz w:val="22"/>
      <w:szCs w:val="22"/>
    </w:rPr>
  </w:style>
  <w:style w:type="paragraph" w:customStyle="1" w:styleId="aff4">
    <w:name w:val="Название_пост"/>
    <w:basedOn w:val="af3"/>
    <w:next w:val="aff5"/>
    <w:rsid w:val="00E21013"/>
    <w:pPr>
      <w:suppressAutoHyphens/>
      <w:outlineLvl w:val="9"/>
    </w:pPr>
    <w:rPr>
      <w:sz w:val="32"/>
      <w:szCs w:val="24"/>
      <w:lang w:eastAsia="ar-SA"/>
    </w:rPr>
  </w:style>
  <w:style w:type="paragraph" w:customStyle="1" w:styleId="aff5">
    <w:name w:val="Дата и номер"/>
    <w:basedOn w:val="a0"/>
    <w:next w:val="aff6"/>
    <w:rsid w:val="00E21013"/>
    <w:pPr>
      <w:tabs>
        <w:tab w:val="left" w:pos="8100"/>
      </w:tabs>
      <w:suppressAutoHyphens/>
      <w:ind w:firstLine="720"/>
      <w:jc w:val="both"/>
    </w:pPr>
    <w:rPr>
      <w:bCs/>
      <w:sz w:val="26"/>
      <w:lang w:eastAsia="ar-SA"/>
    </w:rPr>
  </w:style>
  <w:style w:type="paragraph" w:customStyle="1" w:styleId="aff6">
    <w:name w:val="Заголовок_пост"/>
    <w:basedOn w:val="a0"/>
    <w:rsid w:val="00E21013"/>
    <w:pPr>
      <w:tabs>
        <w:tab w:val="left" w:pos="13320"/>
      </w:tabs>
      <w:suppressAutoHyphens/>
      <w:ind w:left="720" w:right="4627"/>
    </w:pPr>
    <w:rPr>
      <w:sz w:val="26"/>
      <w:lang w:eastAsia="ar-SA"/>
    </w:rPr>
  </w:style>
  <w:style w:type="paragraph" w:customStyle="1" w:styleId="130">
    <w:name w:val="Обычный + 13 пт"/>
    <w:basedOn w:val="a0"/>
    <w:link w:val="131"/>
    <w:rsid w:val="00E21013"/>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1">
    <w:name w:val="Обычный + 13 пт Знак"/>
    <w:link w:val="130"/>
    <w:rsid w:val="00E21013"/>
    <w:rPr>
      <w:sz w:val="26"/>
      <w:szCs w:val="26"/>
      <w:shd w:val="clear" w:color="auto" w:fill="FFFFFF"/>
      <w:lang w:eastAsia="ar-SA"/>
    </w:rPr>
  </w:style>
  <w:style w:type="paragraph" w:customStyle="1" w:styleId="aff7">
    <w:name w:val="Знак"/>
    <w:basedOn w:val="a0"/>
    <w:rsid w:val="00E21013"/>
    <w:pPr>
      <w:spacing w:after="160" w:line="240" w:lineRule="exact"/>
    </w:pPr>
    <w:rPr>
      <w:rFonts w:ascii="Arial" w:hAnsi="Arial" w:cs="Arial"/>
      <w:sz w:val="20"/>
      <w:szCs w:val="20"/>
      <w:lang w:val="en-US" w:eastAsia="en-US"/>
    </w:rPr>
  </w:style>
  <w:style w:type="paragraph" w:customStyle="1" w:styleId="aff8">
    <w:name w:val="Знак Знак Знак"/>
    <w:basedOn w:val="a0"/>
    <w:rsid w:val="00E21013"/>
    <w:pPr>
      <w:spacing w:before="100" w:beforeAutospacing="1" w:after="100" w:afterAutospacing="1"/>
    </w:pPr>
    <w:rPr>
      <w:rFonts w:ascii="Tahoma" w:hAnsi="Tahoma" w:cs="Tahoma"/>
      <w:sz w:val="20"/>
      <w:szCs w:val="20"/>
      <w:lang w:val="en-US" w:eastAsia="en-US"/>
    </w:rPr>
  </w:style>
  <w:style w:type="paragraph" w:styleId="HTML">
    <w:name w:val="HTML Preformatted"/>
    <w:basedOn w:val="a0"/>
    <w:link w:val="HTML0"/>
    <w:rsid w:val="00E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E21013"/>
    <w:rPr>
      <w:rFonts w:ascii="Courier New" w:hAnsi="Courier New" w:cs="Courier New"/>
    </w:rPr>
  </w:style>
  <w:style w:type="paragraph" w:styleId="aff9">
    <w:name w:val="Subtitle"/>
    <w:basedOn w:val="a0"/>
    <w:link w:val="affa"/>
    <w:qFormat/>
    <w:rsid w:val="00E21013"/>
    <w:pPr>
      <w:jc w:val="center"/>
    </w:pPr>
    <w:rPr>
      <w:b/>
      <w:bCs/>
      <w:sz w:val="32"/>
      <w:szCs w:val="20"/>
    </w:rPr>
  </w:style>
  <w:style w:type="character" w:customStyle="1" w:styleId="affa">
    <w:name w:val="Подзаголовок Знак"/>
    <w:basedOn w:val="a1"/>
    <w:link w:val="aff9"/>
    <w:rsid w:val="00E21013"/>
    <w:rPr>
      <w:b/>
      <w:bCs/>
      <w:sz w:val="32"/>
    </w:rPr>
  </w:style>
  <w:style w:type="character" w:styleId="affb">
    <w:name w:val="annotation reference"/>
    <w:rsid w:val="00E21013"/>
    <w:rPr>
      <w:sz w:val="16"/>
      <w:szCs w:val="16"/>
    </w:rPr>
  </w:style>
  <w:style w:type="paragraph" w:styleId="affc">
    <w:name w:val="annotation text"/>
    <w:basedOn w:val="a0"/>
    <w:link w:val="affd"/>
    <w:rsid w:val="00E21013"/>
    <w:pPr>
      <w:suppressAutoHyphens/>
    </w:pPr>
    <w:rPr>
      <w:sz w:val="20"/>
      <w:szCs w:val="20"/>
      <w:lang w:eastAsia="ar-SA"/>
    </w:rPr>
  </w:style>
  <w:style w:type="character" w:customStyle="1" w:styleId="affd">
    <w:name w:val="Текст примечания Знак"/>
    <w:basedOn w:val="a1"/>
    <w:link w:val="affc"/>
    <w:rsid w:val="00E21013"/>
    <w:rPr>
      <w:lang w:eastAsia="ar-SA"/>
    </w:rPr>
  </w:style>
  <w:style w:type="paragraph" w:styleId="affe">
    <w:name w:val="annotation subject"/>
    <w:basedOn w:val="affc"/>
    <w:next w:val="affc"/>
    <w:link w:val="afff"/>
    <w:rsid w:val="00E21013"/>
    <w:rPr>
      <w:b/>
      <w:bCs/>
    </w:rPr>
  </w:style>
  <w:style w:type="character" w:customStyle="1" w:styleId="afff">
    <w:name w:val="Тема примечания Знак"/>
    <w:basedOn w:val="affd"/>
    <w:link w:val="affe"/>
    <w:rsid w:val="00E21013"/>
    <w:rPr>
      <w:b/>
      <w:bCs/>
      <w:lang w:eastAsia="ar-SA"/>
    </w:rPr>
  </w:style>
  <w:style w:type="paragraph" w:customStyle="1" w:styleId="a">
    <w:name w:val="Пункт_пост"/>
    <w:basedOn w:val="a0"/>
    <w:rsid w:val="00E21013"/>
    <w:pPr>
      <w:numPr>
        <w:numId w:val="16"/>
      </w:numPr>
      <w:spacing w:before="120"/>
      <w:jc w:val="both"/>
    </w:pPr>
    <w:rPr>
      <w:sz w:val="26"/>
    </w:rPr>
  </w:style>
  <w:style w:type="paragraph" w:customStyle="1" w:styleId="afff0">
    <w:name w:val="Рассылка"/>
    <w:basedOn w:val="af8"/>
    <w:rsid w:val="00E21013"/>
    <w:pPr>
      <w:tabs>
        <w:tab w:val="left" w:pos="2160"/>
      </w:tabs>
      <w:spacing w:before="0"/>
      <w:ind w:left="2160" w:hanging="1440"/>
    </w:pPr>
    <w:rPr>
      <w:szCs w:val="24"/>
    </w:rPr>
  </w:style>
  <w:style w:type="paragraph" w:customStyle="1" w:styleId="Default">
    <w:name w:val="Default"/>
    <w:rsid w:val="00E21013"/>
    <w:pPr>
      <w:autoSpaceDE w:val="0"/>
      <w:autoSpaceDN w:val="0"/>
      <w:adjustRightInd w:val="0"/>
    </w:pPr>
    <w:rPr>
      <w:color w:val="000000"/>
      <w:sz w:val="24"/>
      <w:szCs w:val="24"/>
    </w:rPr>
  </w:style>
  <w:style w:type="paragraph" w:customStyle="1" w:styleId="afff1">
    <w:name w:val="Знак"/>
    <w:basedOn w:val="a0"/>
    <w:rsid w:val="00E21013"/>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1"/>
    <w:rsid w:val="00E21013"/>
  </w:style>
  <w:style w:type="character" w:customStyle="1" w:styleId="60">
    <w:name w:val="Заголовок 6 Знак"/>
    <w:basedOn w:val="a1"/>
    <w:link w:val="6"/>
    <w:rsid w:val="00D46191"/>
    <w:rPr>
      <w:b/>
      <w:bCs/>
      <w:sz w:val="22"/>
      <w:szCs w:val="22"/>
    </w:rPr>
  </w:style>
  <w:style w:type="character" w:customStyle="1" w:styleId="70">
    <w:name w:val="Заголовок 7 Знак"/>
    <w:basedOn w:val="a1"/>
    <w:link w:val="7"/>
    <w:rsid w:val="00D46191"/>
    <w:rPr>
      <w:sz w:val="24"/>
    </w:rPr>
  </w:style>
  <w:style w:type="character" w:customStyle="1" w:styleId="110">
    <w:name w:val="Заголовок 1 Знак1"/>
    <w:locked/>
    <w:rsid w:val="00D46191"/>
    <w:rPr>
      <w:b/>
      <w:sz w:val="24"/>
      <w:lang w:val="ru-RU" w:eastAsia="ru-RU" w:bidi="ar-SA"/>
    </w:rPr>
  </w:style>
  <w:style w:type="character" w:customStyle="1" w:styleId="30">
    <w:name w:val="Заголовок 3 Знак"/>
    <w:link w:val="3"/>
    <w:rsid w:val="00D46191"/>
    <w:rPr>
      <w:b/>
      <w:sz w:val="28"/>
    </w:rPr>
  </w:style>
  <w:style w:type="paragraph" w:styleId="26">
    <w:name w:val="Body Text 2"/>
    <w:basedOn w:val="a0"/>
    <w:link w:val="27"/>
    <w:rsid w:val="00D46191"/>
    <w:pPr>
      <w:jc w:val="both"/>
    </w:pPr>
    <w:rPr>
      <w:sz w:val="28"/>
      <w:szCs w:val="20"/>
    </w:rPr>
  </w:style>
  <w:style w:type="character" w:customStyle="1" w:styleId="27">
    <w:name w:val="Основной текст 2 Знак"/>
    <w:basedOn w:val="a1"/>
    <w:link w:val="26"/>
    <w:rsid w:val="00D46191"/>
    <w:rPr>
      <w:sz w:val="28"/>
    </w:rPr>
  </w:style>
  <w:style w:type="paragraph" w:customStyle="1" w:styleId="CharChar">
    <w:name w:val="Char Char"/>
    <w:basedOn w:val="a0"/>
    <w:rsid w:val="00D46191"/>
    <w:pPr>
      <w:spacing w:after="160" w:line="240" w:lineRule="exact"/>
    </w:pPr>
    <w:rPr>
      <w:rFonts w:ascii="Verdana" w:hAnsi="Verdana"/>
      <w:sz w:val="20"/>
      <w:szCs w:val="20"/>
      <w:lang w:val="en-US" w:eastAsia="en-US"/>
    </w:rPr>
  </w:style>
  <w:style w:type="paragraph" w:customStyle="1" w:styleId="afff2">
    <w:name w:val="Знак"/>
    <w:basedOn w:val="a0"/>
    <w:rsid w:val="00D46191"/>
    <w:pPr>
      <w:spacing w:after="160" w:line="240" w:lineRule="exact"/>
    </w:pPr>
    <w:rPr>
      <w:rFonts w:ascii="Verdana" w:hAnsi="Verdana"/>
      <w:sz w:val="20"/>
      <w:szCs w:val="20"/>
      <w:lang w:val="en-US" w:eastAsia="en-US"/>
    </w:rPr>
  </w:style>
  <w:style w:type="paragraph" w:styleId="afff3">
    <w:name w:val="Plain Text"/>
    <w:basedOn w:val="a0"/>
    <w:link w:val="afff4"/>
    <w:uiPriority w:val="99"/>
    <w:rsid w:val="00D46191"/>
    <w:rPr>
      <w:rFonts w:ascii="Courier New" w:hAnsi="Courier New"/>
      <w:sz w:val="20"/>
      <w:szCs w:val="20"/>
      <w:lang w:val="x-none" w:eastAsia="x-none"/>
    </w:rPr>
  </w:style>
  <w:style w:type="character" w:customStyle="1" w:styleId="afff4">
    <w:name w:val="Текст Знак"/>
    <w:basedOn w:val="a1"/>
    <w:link w:val="afff3"/>
    <w:uiPriority w:val="99"/>
    <w:rsid w:val="00D46191"/>
    <w:rPr>
      <w:rFonts w:ascii="Courier New" w:hAnsi="Courier New"/>
      <w:lang w:val="x-none" w:eastAsia="x-none"/>
    </w:rPr>
  </w:style>
  <w:style w:type="character" w:customStyle="1" w:styleId="28">
    <w:name w:val="Знак Знак2"/>
    <w:rsid w:val="00D46191"/>
    <w:rPr>
      <w:sz w:val="28"/>
      <w:lang w:val="ru-RU" w:eastAsia="ru-RU" w:bidi="ar-SA"/>
    </w:rPr>
  </w:style>
  <w:style w:type="paragraph" w:customStyle="1" w:styleId="ConsNormal">
    <w:name w:val="ConsNormal"/>
    <w:rsid w:val="00D46191"/>
    <w:pPr>
      <w:widowControl w:val="0"/>
      <w:ind w:firstLine="720"/>
    </w:pPr>
    <w:rPr>
      <w:rFonts w:ascii="Arial" w:hAnsi="Arial"/>
      <w:snapToGrid w:val="0"/>
    </w:rPr>
  </w:style>
  <w:style w:type="paragraph" w:customStyle="1" w:styleId="Heading">
    <w:name w:val="Heading"/>
    <w:rsid w:val="00D46191"/>
    <w:pPr>
      <w:widowControl w:val="0"/>
      <w:autoSpaceDE w:val="0"/>
      <w:autoSpaceDN w:val="0"/>
      <w:adjustRightInd w:val="0"/>
    </w:pPr>
    <w:rPr>
      <w:rFonts w:ascii="Arial" w:hAnsi="Arial" w:cs="Arial"/>
      <w:b/>
      <w:bCs/>
      <w:sz w:val="22"/>
      <w:szCs w:val="22"/>
    </w:rPr>
  </w:style>
  <w:style w:type="character" w:customStyle="1" w:styleId="51">
    <w:name w:val="Знак Знак5"/>
    <w:locked/>
    <w:rsid w:val="00D46191"/>
    <w:rPr>
      <w:b/>
      <w:sz w:val="28"/>
      <w:lang w:val="ru-RU" w:eastAsia="ru-RU" w:bidi="ar-SA"/>
    </w:rPr>
  </w:style>
  <w:style w:type="character" w:customStyle="1" w:styleId="afff5">
    <w:name w:val="Цветовое выделение"/>
    <w:rsid w:val="00D46191"/>
    <w:rPr>
      <w:b/>
      <w:color w:val="26282F"/>
      <w:sz w:val="26"/>
    </w:rPr>
  </w:style>
  <w:style w:type="character" w:customStyle="1" w:styleId="afff6">
    <w:name w:val="Активная гипертекстовая ссылка"/>
    <w:rsid w:val="00D46191"/>
    <w:rPr>
      <w:rFonts w:cs="Times New Roman"/>
      <w:b/>
      <w:bCs/>
      <w:color w:val="auto"/>
      <w:sz w:val="26"/>
      <w:szCs w:val="26"/>
      <w:u w:val="single"/>
    </w:rPr>
  </w:style>
  <w:style w:type="paragraph" w:customStyle="1" w:styleId="afff7">
    <w:name w:val="Внимание"/>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8">
    <w:name w:val="Внимание: криминал!!"/>
    <w:basedOn w:val="afff7"/>
    <w:next w:val="a0"/>
    <w:rsid w:val="00D46191"/>
    <w:pPr>
      <w:spacing w:before="0" w:after="0"/>
      <w:ind w:left="0" w:right="0" w:firstLine="0"/>
    </w:pPr>
    <w:rPr>
      <w:shd w:val="clear" w:color="auto" w:fill="auto"/>
    </w:rPr>
  </w:style>
  <w:style w:type="paragraph" w:customStyle="1" w:styleId="afff9">
    <w:name w:val="Внимание: недобросовестность!"/>
    <w:basedOn w:val="afff7"/>
    <w:next w:val="a0"/>
    <w:rsid w:val="00D46191"/>
    <w:pPr>
      <w:spacing w:before="0" w:after="0"/>
      <w:ind w:left="0" w:right="0" w:firstLine="0"/>
    </w:pPr>
    <w:rPr>
      <w:shd w:val="clear" w:color="auto" w:fill="auto"/>
    </w:rPr>
  </w:style>
  <w:style w:type="character" w:customStyle="1" w:styleId="afffa">
    <w:name w:val="Выделение для Базового Поиска"/>
    <w:rsid w:val="00D46191"/>
    <w:rPr>
      <w:rFonts w:cs="Times New Roman"/>
      <w:b/>
      <w:bCs/>
      <w:color w:val="0058A9"/>
      <w:sz w:val="26"/>
      <w:szCs w:val="26"/>
    </w:rPr>
  </w:style>
  <w:style w:type="character" w:customStyle="1" w:styleId="afffb">
    <w:name w:val="Выделение для Базового Поиска (курсив)"/>
    <w:rsid w:val="00D46191"/>
    <w:rPr>
      <w:rFonts w:cs="Times New Roman"/>
      <w:b/>
      <w:bCs/>
      <w:i/>
      <w:iCs/>
      <w:color w:val="0058A9"/>
      <w:sz w:val="26"/>
      <w:szCs w:val="26"/>
    </w:rPr>
  </w:style>
  <w:style w:type="paragraph" w:customStyle="1" w:styleId="afffc">
    <w:name w:val="Основное меню (преемственное)"/>
    <w:basedOn w:val="a0"/>
    <w:next w:val="a0"/>
    <w:rsid w:val="00D46191"/>
    <w:pPr>
      <w:widowControl w:val="0"/>
      <w:autoSpaceDE w:val="0"/>
      <w:autoSpaceDN w:val="0"/>
      <w:adjustRightInd w:val="0"/>
      <w:jc w:val="both"/>
    </w:pPr>
    <w:rPr>
      <w:rFonts w:ascii="Verdana" w:hAnsi="Verdana" w:cs="Verdana"/>
    </w:rPr>
  </w:style>
  <w:style w:type="paragraph" w:customStyle="1" w:styleId="afffd">
    <w:name w:val="Заголовок"/>
    <w:basedOn w:val="afffc"/>
    <w:next w:val="a0"/>
    <w:rsid w:val="00D46191"/>
    <w:rPr>
      <w:rFonts w:ascii="Arial" w:hAnsi="Arial" w:cs="Arial"/>
      <w:b/>
      <w:bCs/>
      <w:color w:val="0058A9"/>
      <w:shd w:val="clear" w:color="auto" w:fill="ECE9D8"/>
    </w:rPr>
  </w:style>
  <w:style w:type="paragraph" w:customStyle="1" w:styleId="afffe">
    <w:name w:val="Заголовок группы контролов"/>
    <w:basedOn w:val="a0"/>
    <w:next w:val="a0"/>
    <w:rsid w:val="00D46191"/>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shd w:val="clear" w:color="auto" w:fill="FFFFFF"/>
    </w:rPr>
  </w:style>
  <w:style w:type="paragraph" w:customStyle="1" w:styleId="affff0">
    <w:name w:val="Заголовок приложения"/>
    <w:basedOn w:val="a0"/>
    <w:next w:val="a0"/>
    <w:rsid w:val="00D46191"/>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0"/>
    <w:next w:val="a0"/>
    <w:rsid w:val="00D46191"/>
    <w:pPr>
      <w:widowControl w:val="0"/>
      <w:autoSpaceDE w:val="0"/>
      <w:autoSpaceDN w:val="0"/>
      <w:adjustRightInd w:val="0"/>
      <w:jc w:val="both"/>
    </w:pPr>
    <w:rPr>
      <w:rFonts w:ascii="Arial" w:hAnsi="Arial" w:cs="Arial"/>
      <w:i/>
      <w:iCs/>
      <w:color w:val="000080"/>
    </w:rPr>
  </w:style>
  <w:style w:type="character" w:customStyle="1" w:styleId="affff2">
    <w:name w:val="Заголовок своего сообщения"/>
    <w:rsid w:val="00D46191"/>
    <w:rPr>
      <w:rFonts w:cs="Times New Roman"/>
      <w:b/>
      <w:bCs/>
      <w:color w:val="26282F"/>
      <w:sz w:val="26"/>
      <w:szCs w:val="26"/>
    </w:rPr>
  </w:style>
  <w:style w:type="paragraph" w:customStyle="1" w:styleId="affff3">
    <w:name w:val="Заголовок статьи"/>
    <w:basedOn w:val="a0"/>
    <w:next w:val="a0"/>
    <w:rsid w:val="00D46191"/>
    <w:pPr>
      <w:widowControl w:val="0"/>
      <w:autoSpaceDE w:val="0"/>
      <w:autoSpaceDN w:val="0"/>
      <w:adjustRightInd w:val="0"/>
      <w:ind w:left="1612" w:hanging="892"/>
      <w:jc w:val="both"/>
    </w:pPr>
    <w:rPr>
      <w:rFonts w:ascii="Arial" w:hAnsi="Arial" w:cs="Arial"/>
    </w:rPr>
  </w:style>
  <w:style w:type="character" w:customStyle="1" w:styleId="affff4">
    <w:name w:val="Заголовок чужого сообщения"/>
    <w:rsid w:val="00D46191"/>
    <w:rPr>
      <w:rFonts w:cs="Times New Roman"/>
      <w:b/>
      <w:bCs/>
      <w:color w:val="FF0000"/>
      <w:sz w:val="26"/>
      <w:szCs w:val="26"/>
    </w:rPr>
  </w:style>
  <w:style w:type="paragraph" w:customStyle="1" w:styleId="affff5">
    <w:name w:val="Заголовок ЭР (левое окно)"/>
    <w:basedOn w:val="a0"/>
    <w:next w:val="a0"/>
    <w:rsid w:val="00D4619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6">
    <w:name w:val="Заголовок ЭР (правое окно)"/>
    <w:basedOn w:val="affff5"/>
    <w:next w:val="a0"/>
    <w:rsid w:val="00D46191"/>
    <w:pPr>
      <w:spacing w:before="0" w:after="0"/>
      <w:jc w:val="left"/>
    </w:pPr>
    <w:rPr>
      <w:b w:val="0"/>
      <w:bCs w:val="0"/>
      <w:color w:val="auto"/>
      <w:sz w:val="24"/>
      <w:szCs w:val="24"/>
    </w:rPr>
  </w:style>
  <w:style w:type="paragraph" w:customStyle="1" w:styleId="affff7">
    <w:name w:val="Интерактивный заголовок"/>
    <w:basedOn w:val="afffd"/>
    <w:next w:val="a0"/>
    <w:rsid w:val="00D46191"/>
    <w:rPr>
      <w:b w:val="0"/>
      <w:bCs w:val="0"/>
      <w:color w:val="auto"/>
      <w:u w:val="single"/>
      <w:shd w:val="clear" w:color="auto" w:fill="auto"/>
    </w:rPr>
  </w:style>
  <w:style w:type="paragraph" w:customStyle="1" w:styleId="affff8">
    <w:name w:val="Текст информации об изменениях"/>
    <w:basedOn w:val="a0"/>
    <w:next w:val="a0"/>
    <w:rsid w:val="00D46191"/>
    <w:pPr>
      <w:widowControl w:val="0"/>
      <w:autoSpaceDE w:val="0"/>
      <w:autoSpaceDN w:val="0"/>
      <w:adjustRightInd w:val="0"/>
      <w:jc w:val="both"/>
    </w:pPr>
    <w:rPr>
      <w:rFonts w:ascii="Arial" w:hAnsi="Arial" w:cs="Arial"/>
      <w:color w:val="353842"/>
      <w:sz w:val="20"/>
      <w:szCs w:val="20"/>
    </w:rPr>
  </w:style>
  <w:style w:type="paragraph" w:customStyle="1" w:styleId="affff9">
    <w:name w:val="Информация об изменениях"/>
    <w:basedOn w:val="affff8"/>
    <w:next w:val="a0"/>
    <w:rsid w:val="00D46191"/>
    <w:pPr>
      <w:spacing w:before="180"/>
      <w:ind w:left="360" w:right="360"/>
    </w:pPr>
    <w:rPr>
      <w:color w:val="auto"/>
      <w:sz w:val="24"/>
      <w:szCs w:val="24"/>
      <w:shd w:val="clear" w:color="auto" w:fill="EAEFED"/>
    </w:rPr>
  </w:style>
  <w:style w:type="paragraph" w:customStyle="1" w:styleId="affffa">
    <w:name w:val="Текст (справка)"/>
    <w:basedOn w:val="a0"/>
    <w:next w:val="a0"/>
    <w:rsid w:val="00D46191"/>
    <w:pPr>
      <w:widowControl w:val="0"/>
      <w:autoSpaceDE w:val="0"/>
      <w:autoSpaceDN w:val="0"/>
      <w:adjustRightInd w:val="0"/>
      <w:ind w:left="170" w:right="170"/>
    </w:pPr>
    <w:rPr>
      <w:rFonts w:ascii="Arial" w:hAnsi="Arial" w:cs="Arial"/>
    </w:rPr>
  </w:style>
  <w:style w:type="paragraph" w:customStyle="1" w:styleId="affffb">
    <w:name w:val="Комментарий"/>
    <w:basedOn w:val="affffa"/>
    <w:next w:val="a0"/>
    <w:rsid w:val="00D46191"/>
    <w:pPr>
      <w:spacing w:before="75"/>
      <w:ind w:left="0" w:right="0"/>
      <w:jc w:val="both"/>
    </w:pPr>
    <w:rPr>
      <w:color w:val="353842"/>
      <w:shd w:val="clear" w:color="auto" w:fill="F0F0F0"/>
    </w:rPr>
  </w:style>
  <w:style w:type="paragraph" w:customStyle="1" w:styleId="affffc">
    <w:name w:val="Информация об изменениях документа"/>
    <w:basedOn w:val="affffb"/>
    <w:next w:val="a0"/>
    <w:rsid w:val="00D46191"/>
    <w:pPr>
      <w:spacing w:before="0"/>
    </w:pPr>
    <w:rPr>
      <w:i/>
      <w:iCs/>
    </w:rPr>
  </w:style>
  <w:style w:type="paragraph" w:customStyle="1" w:styleId="affffd">
    <w:name w:val="Текст (лев. подпись)"/>
    <w:basedOn w:val="a0"/>
    <w:next w:val="a0"/>
    <w:rsid w:val="00D46191"/>
    <w:pPr>
      <w:widowControl w:val="0"/>
      <w:autoSpaceDE w:val="0"/>
      <w:autoSpaceDN w:val="0"/>
      <w:adjustRightInd w:val="0"/>
    </w:pPr>
    <w:rPr>
      <w:rFonts w:ascii="Arial" w:hAnsi="Arial" w:cs="Arial"/>
    </w:rPr>
  </w:style>
  <w:style w:type="paragraph" w:customStyle="1" w:styleId="affffe">
    <w:name w:val="Колонтитул (левый)"/>
    <w:basedOn w:val="affffd"/>
    <w:next w:val="a0"/>
    <w:rsid w:val="00D46191"/>
    <w:pPr>
      <w:jc w:val="both"/>
    </w:pPr>
    <w:rPr>
      <w:sz w:val="16"/>
      <w:szCs w:val="16"/>
    </w:rPr>
  </w:style>
  <w:style w:type="paragraph" w:customStyle="1" w:styleId="afffff">
    <w:name w:val="Текст (прав. подпись)"/>
    <w:basedOn w:val="a0"/>
    <w:next w:val="a0"/>
    <w:rsid w:val="00D46191"/>
    <w:pPr>
      <w:widowControl w:val="0"/>
      <w:autoSpaceDE w:val="0"/>
      <w:autoSpaceDN w:val="0"/>
      <w:adjustRightInd w:val="0"/>
      <w:jc w:val="right"/>
    </w:pPr>
    <w:rPr>
      <w:rFonts w:ascii="Arial" w:hAnsi="Arial" w:cs="Arial"/>
    </w:rPr>
  </w:style>
  <w:style w:type="paragraph" w:customStyle="1" w:styleId="afffff0">
    <w:name w:val="Колонтитул (правый)"/>
    <w:basedOn w:val="afffff"/>
    <w:next w:val="a0"/>
    <w:rsid w:val="00D46191"/>
    <w:pPr>
      <w:jc w:val="both"/>
    </w:pPr>
    <w:rPr>
      <w:sz w:val="16"/>
      <w:szCs w:val="16"/>
    </w:rPr>
  </w:style>
  <w:style w:type="paragraph" w:customStyle="1" w:styleId="afffff1">
    <w:name w:val="Комментарий пользователя"/>
    <w:basedOn w:val="affffb"/>
    <w:next w:val="a0"/>
    <w:rsid w:val="00D46191"/>
    <w:pPr>
      <w:spacing w:before="0"/>
      <w:jc w:val="left"/>
    </w:pPr>
    <w:rPr>
      <w:shd w:val="clear" w:color="auto" w:fill="FFDFE0"/>
    </w:rPr>
  </w:style>
  <w:style w:type="paragraph" w:customStyle="1" w:styleId="afffff2">
    <w:name w:val="Куда обратиться?"/>
    <w:basedOn w:val="afff7"/>
    <w:next w:val="a0"/>
    <w:rsid w:val="00D46191"/>
    <w:pPr>
      <w:spacing w:before="0" w:after="0"/>
      <w:ind w:left="0" w:right="0" w:firstLine="0"/>
    </w:pPr>
    <w:rPr>
      <w:shd w:val="clear" w:color="auto" w:fill="auto"/>
    </w:rPr>
  </w:style>
  <w:style w:type="paragraph" w:customStyle="1" w:styleId="afffff3">
    <w:name w:val="Моноширинный"/>
    <w:basedOn w:val="a0"/>
    <w:next w:val="a0"/>
    <w:rsid w:val="00D46191"/>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rsid w:val="00D46191"/>
    <w:rPr>
      <w:rFonts w:cs="Times New Roman"/>
      <w:b/>
      <w:bCs/>
      <w:color w:val="26282F"/>
      <w:sz w:val="26"/>
      <w:szCs w:val="26"/>
      <w:shd w:val="clear" w:color="auto" w:fill="auto"/>
    </w:rPr>
  </w:style>
  <w:style w:type="character" w:customStyle="1" w:styleId="afffff5">
    <w:name w:val="Не вступил в силу"/>
    <w:rsid w:val="00D46191"/>
    <w:rPr>
      <w:rFonts w:cs="Times New Roman"/>
      <w:b/>
      <w:bCs/>
      <w:color w:val="000000"/>
      <w:sz w:val="26"/>
      <w:szCs w:val="26"/>
      <w:shd w:val="clear" w:color="auto" w:fill="auto"/>
    </w:rPr>
  </w:style>
  <w:style w:type="paragraph" w:customStyle="1" w:styleId="afffff6">
    <w:name w:val="Необходимые документы"/>
    <w:basedOn w:val="afff7"/>
    <w:next w:val="a0"/>
    <w:rsid w:val="00D46191"/>
    <w:pPr>
      <w:spacing w:before="0" w:after="0"/>
      <w:ind w:left="0" w:right="0" w:firstLine="118"/>
    </w:pPr>
    <w:rPr>
      <w:shd w:val="clear" w:color="auto" w:fill="auto"/>
    </w:rPr>
  </w:style>
  <w:style w:type="paragraph" w:customStyle="1" w:styleId="afffff7">
    <w:name w:val="Нормальный (таблица)"/>
    <w:basedOn w:val="a0"/>
    <w:next w:val="a0"/>
    <w:rsid w:val="00D46191"/>
    <w:pPr>
      <w:widowControl w:val="0"/>
      <w:autoSpaceDE w:val="0"/>
      <w:autoSpaceDN w:val="0"/>
      <w:adjustRightInd w:val="0"/>
      <w:jc w:val="both"/>
    </w:pPr>
    <w:rPr>
      <w:rFonts w:ascii="Arial" w:hAnsi="Arial" w:cs="Arial"/>
    </w:rPr>
  </w:style>
  <w:style w:type="paragraph" w:customStyle="1" w:styleId="afffff8">
    <w:name w:val="Объект"/>
    <w:basedOn w:val="a0"/>
    <w:next w:val="a0"/>
    <w:rsid w:val="00D46191"/>
    <w:pPr>
      <w:widowControl w:val="0"/>
      <w:autoSpaceDE w:val="0"/>
      <w:autoSpaceDN w:val="0"/>
      <w:adjustRightInd w:val="0"/>
      <w:jc w:val="both"/>
    </w:pPr>
    <w:rPr>
      <w:rFonts w:ascii="Arial" w:hAnsi="Arial" w:cs="Arial"/>
      <w:sz w:val="26"/>
      <w:szCs w:val="26"/>
    </w:rPr>
  </w:style>
  <w:style w:type="character" w:customStyle="1" w:styleId="afffff9">
    <w:name w:val="Опечатки"/>
    <w:rsid w:val="00D46191"/>
    <w:rPr>
      <w:color w:val="FF0000"/>
      <w:sz w:val="26"/>
    </w:rPr>
  </w:style>
  <w:style w:type="paragraph" w:customStyle="1" w:styleId="afffffa">
    <w:name w:val="Переменная часть"/>
    <w:basedOn w:val="afffc"/>
    <w:next w:val="a0"/>
    <w:rsid w:val="00D46191"/>
    <w:rPr>
      <w:rFonts w:ascii="Arial" w:hAnsi="Arial" w:cs="Arial"/>
      <w:sz w:val="20"/>
      <w:szCs w:val="20"/>
    </w:rPr>
  </w:style>
  <w:style w:type="paragraph" w:customStyle="1" w:styleId="afffffb">
    <w:name w:val="Подвал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rPr>
  </w:style>
  <w:style w:type="paragraph" w:customStyle="1" w:styleId="afffffc">
    <w:name w:val="Подзаголовок для информации об изменениях"/>
    <w:basedOn w:val="affff8"/>
    <w:next w:val="a0"/>
    <w:rsid w:val="00D46191"/>
    <w:rPr>
      <w:b/>
      <w:bCs/>
      <w:sz w:val="24"/>
      <w:szCs w:val="24"/>
    </w:rPr>
  </w:style>
  <w:style w:type="paragraph" w:customStyle="1" w:styleId="afffffd">
    <w:name w:val="Подчёркнуный текст"/>
    <w:basedOn w:val="a0"/>
    <w:next w:val="a0"/>
    <w:rsid w:val="00D46191"/>
    <w:pPr>
      <w:widowControl w:val="0"/>
      <w:autoSpaceDE w:val="0"/>
      <w:autoSpaceDN w:val="0"/>
      <w:adjustRightInd w:val="0"/>
      <w:jc w:val="both"/>
    </w:pPr>
    <w:rPr>
      <w:rFonts w:ascii="Arial" w:hAnsi="Arial" w:cs="Arial"/>
    </w:rPr>
  </w:style>
  <w:style w:type="paragraph" w:customStyle="1" w:styleId="afffffe">
    <w:name w:val="Постоянная часть"/>
    <w:basedOn w:val="afffc"/>
    <w:next w:val="a0"/>
    <w:rsid w:val="00D46191"/>
    <w:rPr>
      <w:rFonts w:ascii="Arial" w:hAnsi="Arial" w:cs="Arial"/>
      <w:sz w:val="22"/>
      <w:szCs w:val="22"/>
    </w:rPr>
  </w:style>
  <w:style w:type="paragraph" w:customStyle="1" w:styleId="affffff">
    <w:name w:val="Прижатый влево"/>
    <w:basedOn w:val="a0"/>
    <w:next w:val="a0"/>
    <w:rsid w:val="00D46191"/>
    <w:pPr>
      <w:widowControl w:val="0"/>
      <w:autoSpaceDE w:val="0"/>
      <w:autoSpaceDN w:val="0"/>
      <w:adjustRightInd w:val="0"/>
    </w:pPr>
    <w:rPr>
      <w:rFonts w:ascii="Arial" w:hAnsi="Arial" w:cs="Arial"/>
    </w:rPr>
  </w:style>
  <w:style w:type="paragraph" w:customStyle="1" w:styleId="affffff0">
    <w:name w:val="Пример."/>
    <w:basedOn w:val="afff7"/>
    <w:next w:val="a0"/>
    <w:rsid w:val="00D46191"/>
    <w:pPr>
      <w:spacing w:before="0" w:after="0"/>
      <w:ind w:left="0" w:right="0" w:firstLine="0"/>
    </w:pPr>
    <w:rPr>
      <w:shd w:val="clear" w:color="auto" w:fill="auto"/>
    </w:rPr>
  </w:style>
  <w:style w:type="paragraph" w:customStyle="1" w:styleId="affffff1">
    <w:name w:val="Примечание."/>
    <w:basedOn w:val="afff7"/>
    <w:next w:val="a0"/>
    <w:rsid w:val="00D46191"/>
    <w:pPr>
      <w:spacing w:before="0" w:after="0"/>
      <w:ind w:left="0" w:right="0" w:firstLine="0"/>
    </w:pPr>
    <w:rPr>
      <w:shd w:val="clear" w:color="auto" w:fill="auto"/>
    </w:rPr>
  </w:style>
  <w:style w:type="character" w:customStyle="1" w:styleId="affffff2">
    <w:name w:val="Продолжение ссылки"/>
    <w:rsid w:val="00D46191"/>
    <w:rPr>
      <w:rFonts w:cs="Times New Roman"/>
      <w:b/>
      <w:bCs/>
      <w:color w:val="auto"/>
      <w:sz w:val="26"/>
      <w:szCs w:val="26"/>
      <w:u w:val="single"/>
    </w:rPr>
  </w:style>
  <w:style w:type="paragraph" w:customStyle="1" w:styleId="affffff3">
    <w:name w:val="Словарная статья"/>
    <w:basedOn w:val="a0"/>
    <w:next w:val="a0"/>
    <w:rsid w:val="00D46191"/>
    <w:pPr>
      <w:widowControl w:val="0"/>
      <w:autoSpaceDE w:val="0"/>
      <w:autoSpaceDN w:val="0"/>
      <w:adjustRightInd w:val="0"/>
      <w:ind w:right="118"/>
      <w:jc w:val="both"/>
    </w:pPr>
    <w:rPr>
      <w:rFonts w:ascii="Arial" w:hAnsi="Arial" w:cs="Arial"/>
    </w:rPr>
  </w:style>
  <w:style w:type="character" w:customStyle="1" w:styleId="affffff4">
    <w:name w:val="Сравнение редакций"/>
    <w:rsid w:val="00D46191"/>
    <w:rPr>
      <w:rFonts w:cs="Times New Roman"/>
      <w:b/>
      <w:bCs/>
      <w:color w:val="26282F"/>
      <w:sz w:val="26"/>
      <w:szCs w:val="26"/>
    </w:rPr>
  </w:style>
  <w:style w:type="character" w:customStyle="1" w:styleId="affffff5">
    <w:name w:val="Сравнение редакций. Добавленный фрагмент"/>
    <w:rsid w:val="00D46191"/>
    <w:rPr>
      <w:color w:val="000000"/>
      <w:shd w:val="clear" w:color="auto" w:fill="auto"/>
    </w:rPr>
  </w:style>
  <w:style w:type="character" w:customStyle="1" w:styleId="affffff6">
    <w:name w:val="Сравнение редакций. Удаленный фрагмент"/>
    <w:rsid w:val="00D46191"/>
    <w:rPr>
      <w:color w:val="000000"/>
      <w:shd w:val="clear" w:color="auto" w:fill="auto"/>
    </w:rPr>
  </w:style>
  <w:style w:type="paragraph" w:customStyle="1" w:styleId="affffff7">
    <w:name w:val="Ссылка на официальную публикацию"/>
    <w:basedOn w:val="a0"/>
    <w:next w:val="a0"/>
    <w:rsid w:val="00D46191"/>
    <w:pPr>
      <w:widowControl w:val="0"/>
      <w:autoSpaceDE w:val="0"/>
      <w:autoSpaceDN w:val="0"/>
      <w:adjustRightInd w:val="0"/>
      <w:jc w:val="both"/>
    </w:pPr>
    <w:rPr>
      <w:rFonts w:ascii="Arial" w:hAnsi="Arial" w:cs="Arial"/>
    </w:rPr>
  </w:style>
  <w:style w:type="paragraph" w:customStyle="1" w:styleId="affffff8">
    <w:name w:val="Текст в таблице"/>
    <w:basedOn w:val="afffff7"/>
    <w:next w:val="a0"/>
    <w:rsid w:val="00D46191"/>
    <w:pPr>
      <w:ind w:firstLine="500"/>
    </w:pPr>
  </w:style>
  <w:style w:type="paragraph" w:customStyle="1" w:styleId="affffff9">
    <w:name w:val="Текст ЭР (см. также)"/>
    <w:basedOn w:val="a0"/>
    <w:next w:val="a0"/>
    <w:rsid w:val="00D46191"/>
    <w:pPr>
      <w:widowControl w:val="0"/>
      <w:autoSpaceDE w:val="0"/>
      <w:autoSpaceDN w:val="0"/>
      <w:adjustRightInd w:val="0"/>
      <w:spacing w:before="200"/>
    </w:pPr>
    <w:rPr>
      <w:rFonts w:ascii="Arial" w:hAnsi="Arial" w:cs="Arial"/>
      <w:sz w:val="22"/>
      <w:szCs w:val="22"/>
    </w:rPr>
  </w:style>
  <w:style w:type="paragraph" w:customStyle="1" w:styleId="affffffa">
    <w:name w:val="Технический комментарий"/>
    <w:basedOn w:val="a0"/>
    <w:next w:val="a0"/>
    <w:rsid w:val="00D46191"/>
    <w:pPr>
      <w:widowControl w:val="0"/>
      <w:autoSpaceDE w:val="0"/>
      <w:autoSpaceDN w:val="0"/>
      <w:adjustRightInd w:val="0"/>
    </w:pPr>
    <w:rPr>
      <w:rFonts w:ascii="Arial" w:hAnsi="Arial" w:cs="Arial"/>
      <w:color w:val="463F31"/>
      <w:shd w:val="clear" w:color="auto" w:fill="FFFFA6"/>
    </w:rPr>
  </w:style>
  <w:style w:type="character" w:customStyle="1" w:styleId="affffffb">
    <w:name w:val="Утратил силу"/>
    <w:rsid w:val="00D46191"/>
    <w:rPr>
      <w:rFonts w:cs="Times New Roman"/>
      <w:b/>
      <w:bCs/>
      <w:strike/>
      <w:color w:val="auto"/>
      <w:sz w:val="26"/>
      <w:szCs w:val="26"/>
    </w:rPr>
  </w:style>
  <w:style w:type="paragraph" w:customStyle="1" w:styleId="affffffc">
    <w:name w:val="Формула"/>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d">
    <w:name w:val="Центрированный (таблица)"/>
    <w:basedOn w:val="afffff7"/>
    <w:next w:val="a0"/>
    <w:rsid w:val="00D46191"/>
    <w:pPr>
      <w:jc w:val="center"/>
    </w:pPr>
  </w:style>
  <w:style w:type="paragraph" w:customStyle="1" w:styleId="-">
    <w:name w:val="ЭР-содержание (правое окно)"/>
    <w:basedOn w:val="a0"/>
    <w:next w:val="a0"/>
    <w:rsid w:val="00D46191"/>
    <w:pPr>
      <w:widowControl w:val="0"/>
      <w:autoSpaceDE w:val="0"/>
      <w:autoSpaceDN w:val="0"/>
      <w:adjustRightInd w:val="0"/>
      <w:spacing w:before="300"/>
    </w:pPr>
    <w:rPr>
      <w:rFonts w:ascii="Arial" w:hAnsi="Arial" w:cs="Arial"/>
      <w:sz w:val="26"/>
      <w:szCs w:val="26"/>
    </w:rPr>
  </w:style>
  <w:style w:type="character" w:customStyle="1" w:styleId="b-serp-urlitem">
    <w:name w:val="b-serp-url__item"/>
    <w:rsid w:val="00D46191"/>
    <w:rPr>
      <w:rFonts w:cs="Times New Roman"/>
    </w:rPr>
  </w:style>
  <w:style w:type="paragraph" w:customStyle="1" w:styleId="17">
    <w:name w:val="1 Знак Знак Знак Знак"/>
    <w:basedOn w:val="a0"/>
    <w:rsid w:val="00D46191"/>
    <w:pPr>
      <w:spacing w:before="100" w:beforeAutospacing="1" w:after="100" w:afterAutospacing="1"/>
    </w:pPr>
    <w:rPr>
      <w:rFonts w:ascii="Tahoma" w:hAnsi="Tahoma" w:cs="Tahoma"/>
      <w:sz w:val="20"/>
      <w:szCs w:val="20"/>
      <w:lang w:val="en-US" w:eastAsia="en-US"/>
    </w:rPr>
  </w:style>
  <w:style w:type="paragraph" w:customStyle="1" w:styleId="18">
    <w:name w:val="Без интервала1"/>
    <w:rsid w:val="00D46191"/>
    <w:rPr>
      <w:rFonts w:ascii="Calibri" w:hAnsi="Calibri" w:cs="Calibri"/>
      <w:sz w:val="22"/>
      <w:szCs w:val="22"/>
      <w:lang w:eastAsia="en-US"/>
    </w:rPr>
  </w:style>
  <w:style w:type="character" w:customStyle="1" w:styleId="affffffe">
    <w:name w:val="Знак Знак"/>
    <w:locked/>
    <w:rsid w:val="00D46191"/>
    <w:rPr>
      <w:sz w:val="28"/>
      <w:lang w:val="ru-RU" w:eastAsia="ru-RU" w:bidi="ar-SA"/>
    </w:rPr>
  </w:style>
  <w:style w:type="character" w:customStyle="1" w:styleId="val">
    <w:name w:val="val"/>
    <w:basedOn w:val="a1"/>
    <w:uiPriority w:val="99"/>
    <w:rsid w:val="000A7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291B"/>
    <w:rPr>
      <w:sz w:val="24"/>
      <w:szCs w:val="24"/>
    </w:rPr>
  </w:style>
  <w:style w:type="paragraph" w:styleId="1">
    <w:name w:val="heading 1"/>
    <w:basedOn w:val="a0"/>
    <w:next w:val="a0"/>
    <w:link w:val="10"/>
    <w:qFormat/>
    <w:rsid w:val="0006291B"/>
    <w:pPr>
      <w:keepNext/>
      <w:jc w:val="center"/>
      <w:outlineLvl w:val="0"/>
    </w:pPr>
    <w:rPr>
      <w:b/>
      <w:szCs w:val="20"/>
    </w:rPr>
  </w:style>
  <w:style w:type="paragraph" w:styleId="2">
    <w:name w:val="heading 2"/>
    <w:basedOn w:val="a0"/>
    <w:next w:val="a0"/>
    <w:link w:val="20"/>
    <w:qFormat/>
    <w:rsid w:val="0006291B"/>
    <w:pPr>
      <w:keepNext/>
      <w:jc w:val="center"/>
      <w:outlineLvl w:val="1"/>
    </w:pPr>
    <w:rPr>
      <w:b/>
      <w:sz w:val="36"/>
      <w:szCs w:val="20"/>
    </w:rPr>
  </w:style>
  <w:style w:type="paragraph" w:styleId="3">
    <w:name w:val="heading 3"/>
    <w:basedOn w:val="a0"/>
    <w:next w:val="a0"/>
    <w:link w:val="30"/>
    <w:qFormat/>
    <w:rsid w:val="0006291B"/>
    <w:pPr>
      <w:keepNext/>
      <w:jc w:val="center"/>
      <w:outlineLvl w:val="2"/>
    </w:pPr>
    <w:rPr>
      <w:b/>
      <w:sz w:val="28"/>
      <w:szCs w:val="20"/>
    </w:rPr>
  </w:style>
  <w:style w:type="paragraph" w:styleId="4">
    <w:name w:val="heading 4"/>
    <w:basedOn w:val="a0"/>
    <w:next w:val="a0"/>
    <w:link w:val="40"/>
    <w:unhideWhenUsed/>
    <w:qFormat/>
    <w:rsid w:val="00B87377"/>
    <w:pPr>
      <w:keepNext/>
      <w:spacing w:before="240" w:after="60"/>
      <w:outlineLvl w:val="3"/>
    </w:pPr>
    <w:rPr>
      <w:rFonts w:ascii="Calibri" w:hAnsi="Calibri"/>
      <w:b/>
      <w:bCs/>
      <w:sz w:val="28"/>
      <w:szCs w:val="28"/>
    </w:rPr>
  </w:style>
  <w:style w:type="paragraph" w:styleId="5">
    <w:name w:val="heading 5"/>
    <w:basedOn w:val="a0"/>
    <w:link w:val="50"/>
    <w:qFormat/>
    <w:rsid w:val="00E21013"/>
    <w:pPr>
      <w:spacing w:before="100" w:beforeAutospacing="1" w:after="100" w:afterAutospacing="1"/>
      <w:outlineLvl w:val="4"/>
    </w:pPr>
    <w:rPr>
      <w:b/>
      <w:bCs/>
      <w:sz w:val="20"/>
      <w:szCs w:val="20"/>
    </w:rPr>
  </w:style>
  <w:style w:type="paragraph" w:styleId="6">
    <w:name w:val="heading 6"/>
    <w:basedOn w:val="a0"/>
    <w:next w:val="a0"/>
    <w:link w:val="60"/>
    <w:qFormat/>
    <w:rsid w:val="00D46191"/>
    <w:pPr>
      <w:spacing w:before="240" w:after="60"/>
      <w:outlineLvl w:val="5"/>
    </w:pPr>
    <w:rPr>
      <w:b/>
      <w:bCs/>
      <w:sz w:val="22"/>
      <w:szCs w:val="22"/>
    </w:rPr>
  </w:style>
  <w:style w:type="paragraph" w:styleId="7">
    <w:name w:val="heading 7"/>
    <w:basedOn w:val="a0"/>
    <w:next w:val="a0"/>
    <w:link w:val="70"/>
    <w:qFormat/>
    <w:rsid w:val="00D46191"/>
    <w:pPr>
      <w:keepNext/>
      <w:outlineLvl w:val="6"/>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87377"/>
    <w:rPr>
      <w:b/>
      <w:sz w:val="24"/>
    </w:rPr>
  </w:style>
  <w:style w:type="character" w:customStyle="1" w:styleId="20">
    <w:name w:val="Заголовок 2 Знак"/>
    <w:link w:val="2"/>
    <w:rsid w:val="00E21013"/>
    <w:rPr>
      <w:b/>
      <w:sz w:val="36"/>
    </w:rPr>
  </w:style>
  <w:style w:type="character" w:customStyle="1" w:styleId="40">
    <w:name w:val="Заголовок 4 Знак"/>
    <w:link w:val="4"/>
    <w:rsid w:val="00B87377"/>
    <w:rPr>
      <w:rFonts w:ascii="Calibri" w:eastAsia="Times New Roman" w:hAnsi="Calibri" w:cs="Times New Roman"/>
      <w:b/>
      <w:bCs/>
      <w:sz w:val="28"/>
      <w:szCs w:val="28"/>
    </w:rPr>
  </w:style>
  <w:style w:type="character" w:customStyle="1" w:styleId="50">
    <w:name w:val="Заголовок 5 Знак"/>
    <w:basedOn w:val="a1"/>
    <w:link w:val="5"/>
    <w:rsid w:val="00E21013"/>
    <w:rPr>
      <w:b/>
      <w:bCs/>
    </w:rPr>
  </w:style>
  <w:style w:type="paragraph" w:styleId="a4">
    <w:name w:val="Body Text"/>
    <w:basedOn w:val="a0"/>
    <w:link w:val="a5"/>
    <w:rsid w:val="0006291B"/>
    <w:pPr>
      <w:jc w:val="both"/>
    </w:pPr>
    <w:rPr>
      <w:sz w:val="28"/>
      <w:szCs w:val="20"/>
    </w:rPr>
  </w:style>
  <w:style w:type="character" w:customStyle="1" w:styleId="a5">
    <w:name w:val="Основной текст Знак"/>
    <w:link w:val="a4"/>
    <w:rsid w:val="005B2B97"/>
    <w:rPr>
      <w:sz w:val="28"/>
    </w:rPr>
  </w:style>
  <w:style w:type="paragraph" w:styleId="a6">
    <w:name w:val="Body Text Indent"/>
    <w:basedOn w:val="a0"/>
    <w:link w:val="a7"/>
    <w:rsid w:val="0006291B"/>
    <w:pPr>
      <w:ind w:firstLine="720"/>
      <w:jc w:val="both"/>
    </w:pPr>
    <w:rPr>
      <w:szCs w:val="20"/>
    </w:rPr>
  </w:style>
  <w:style w:type="character" w:customStyle="1" w:styleId="a7">
    <w:name w:val="Основной текст с отступом Знак"/>
    <w:link w:val="a6"/>
    <w:rsid w:val="00B87377"/>
    <w:rPr>
      <w:sz w:val="24"/>
    </w:rPr>
  </w:style>
  <w:style w:type="paragraph" w:styleId="a8">
    <w:name w:val="header"/>
    <w:basedOn w:val="a0"/>
    <w:link w:val="a9"/>
    <w:rsid w:val="0006291B"/>
    <w:pPr>
      <w:tabs>
        <w:tab w:val="center" w:pos="4677"/>
        <w:tab w:val="right" w:pos="9355"/>
      </w:tabs>
    </w:pPr>
  </w:style>
  <w:style w:type="character" w:customStyle="1" w:styleId="a9">
    <w:name w:val="Верхний колонтитул Знак"/>
    <w:link w:val="a8"/>
    <w:rsid w:val="00572706"/>
    <w:rPr>
      <w:sz w:val="24"/>
      <w:szCs w:val="24"/>
    </w:rPr>
  </w:style>
  <w:style w:type="character" w:styleId="aa">
    <w:name w:val="page number"/>
    <w:basedOn w:val="a1"/>
    <w:rsid w:val="0006291B"/>
  </w:style>
  <w:style w:type="table" w:styleId="ab">
    <w:name w:val="Table Grid"/>
    <w:basedOn w:val="a2"/>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link w:val="ad"/>
    <w:rsid w:val="00EE3B96"/>
    <w:pPr>
      <w:tabs>
        <w:tab w:val="center" w:pos="4677"/>
        <w:tab w:val="right" w:pos="9355"/>
      </w:tabs>
    </w:pPr>
  </w:style>
  <w:style w:type="character" w:customStyle="1" w:styleId="ad">
    <w:name w:val="Нижний колонтитул Знак"/>
    <w:link w:val="ac"/>
    <w:uiPriority w:val="99"/>
    <w:locked/>
    <w:rsid w:val="00531DC1"/>
    <w:rPr>
      <w:sz w:val="24"/>
      <w:szCs w:val="24"/>
    </w:rPr>
  </w:style>
  <w:style w:type="paragraph" w:styleId="21">
    <w:name w:val="Body Text Indent 2"/>
    <w:basedOn w:val="a0"/>
    <w:rsid w:val="00DC4E87"/>
    <w:pPr>
      <w:spacing w:after="120" w:line="480" w:lineRule="auto"/>
      <w:ind w:left="283"/>
    </w:pPr>
  </w:style>
  <w:style w:type="paragraph" w:styleId="31">
    <w:name w:val="Body Text Indent 3"/>
    <w:basedOn w:val="a0"/>
    <w:link w:val="32"/>
    <w:rsid w:val="00DC4E87"/>
    <w:pPr>
      <w:spacing w:after="120"/>
      <w:ind w:left="283"/>
    </w:pPr>
    <w:rPr>
      <w:sz w:val="16"/>
      <w:szCs w:val="16"/>
    </w:rPr>
  </w:style>
  <w:style w:type="character" w:customStyle="1" w:styleId="32">
    <w:name w:val="Основной текст с отступом 3 Знак"/>
    <w:link w:val="31"/>
    <w:rsid w:val="00B87377"/>
    <w:rPr>
      <w:sz w:val="16"/>
      <w:szCs w:val="16"/>
    </w:rPr>
  </w:style>
  <w:style w:type="paragraph" w:customStyle="1" w:styleId="11">
    <w:name w:val="заголовок 1"/>
    <w:basedOn w:val="a0"/>
    <w:next w:val="a0"/>
    <w:rsid w:val="00DC4E87"/>
    <w:pPr>
      <w:keepNext/>
      <w:autoSpaceDE w:val="0"/>
      <w:autoSpaceDN w:val="0"/>
      <w:outlineLvl w:val="0"/>
    </w:pPr>
    <w:rPr>
      <w:sz w:val="28"/>
      <w:szCs w:val="28"/>
    </w:rPr>
  </w:style>
  <w:style w:type="paragraph" w:customStyle="1" w:styleId="Web">
    <w:name w:val="Обычный (Web)"/>
    <w:basedOn w:val="a0"/>
    <w:rsid w:val="00DC4E87"/>
    <w:pPr>
      <w:spacing w:before="34" w:after="34"/>
    </w:pPr>
    <w:rPr>
      <w:rFonts w:ascii="Arial" w:hAnsi="Arial"/>
      <w:color w:val="000000"/>
      <w:spacing w:val="2"/>
      <w:szCs w:val="20"/>
    </w:rPr>
  </w:style>
  <w:style w:type="paragraph" w:styleId="ae">
    <w:name w:val="Block Text"/>
    <w:basedOn w:val="a0"/>
    <w:rsid w:val="005B2B97"/>
    <w:pPr>
      <w:ind w:left="360" w:right="5035"/>
      <w:jc w:val="both"/>
    </w:pPr>
  </w:style>
  <w:style w:type="character" w:customStyle="1" w:styleId="af">
    <w:name w:val="Основной шрифт"/>
    <w:rsid w:val="005B2B97"/>
  </w:style>
  <w:style w:type="paragraph" w:styleId="af0">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1">
    <w:name w:val="Hyperlink"/>
    <w:uiPriority w:val="99"/>
    <w:unhideWhenUsed/>
    <w:rsid w:val="005B2B97"/>
    <w:rPr>
      <w:color w:val="0000FF"/>
      <w:u w:val="single"/>
    </w:rPr>
  </w:style>
  <w:style w:type="character" w:styleId="af2">
    <w:name w:val="Emphasis"/>
    <w:qFormat/>
    <w:rsid w:val="005B2B97"/>
    <w:rPr>
      <w:i/>
      <w:iCs/>
    </w:rPr>
  </w:style>
  <w:style w:type="paragraph" w:customStyle="1" w:styleId="ConsPlusNormal">
    <w:name w:val="ConsPlusNormal"/>
    <w:qFormat/>
    <w:rsid w:val="00FA1244"/>
    <w:pPr>
      <w:widowControl w:val="0"/>
      <w:autoSpaceDE w:val="0"/>
      <w:autoSpaceDN w:val="0"/>
      <w:adjustRightInd w:val="0"/>
      <w:ind w:firstLine="720"/>
    </w:pPr>
    <w:rPr>
      <w:rFonts w:ascii="Arial" w:hAnsi="Arial" w:cs="Arial"/>
    </w:rPr>
  </w:style>
  <w:style w:type="paragraph" w:customStyle="1" w:styleId="rtejustify">
    <w:name w:val="rtejustify"/>
    <w:basedOn w:val="a0"/>
    <w:rsid w:val="00FA1244"/>
    <w:pPr>
      <w:spacing w:before="100" w:beforeAutospacing="1" w:after="100" w:afterAutospacing="1"/>
    </w:pPr>
  </w:style>
  <w:style w:type="paragraph" w:styleId="33">
    <w:name w:val="Body Text 3"/>
    <w:basedOn w:val="a0"/>
    <w:link w:val="34"/>
    <w:rsid w:val="00A450A1"/>
    <w:pPr>
      <w:widowControl w:val="0"/>
      <w:autoSpaceDE w:val="0"/>
      <w:autoSpaceDN w:val="0"/>
      <w:adjustRightInd w:val="0"/>
      <w:spacing w:after="120"/>
    </w:pPr>
    <w:rPr>
      <w:sz w:val="16"/>
      <w:szCs w:val="16"/>
    </w:rPr>
  </w:style>
  <w:style w:type="character" w:customStyle="1" w:styleId="34">
    <w:name w:val="Основной текст 3 Знак"/>
    <w:link w:val="33"/>
    <w:rsid w:val="00A450A1"/>
    <w:rPr>
      <w:sz w:val="16"/>
      <w:szCs w:val="16"/>
    </w:rPr>
  </w:style>
  <w:style w:type="paragraph" w:styleId="af3">
    <w:name w:val="Title"/>
    <w:basedOn w:val="a0"/>
    <w:link w:val="af4"/>
    <w:qFormat/>
    <w:rsid w:val="00A450A1"/>
    <w:pPr>
      <w:jc w:val="center"/>
      <w:outlineLvl w:val="0"/>
    </w:pPr>
    <w:rPr>
      <w:b/>
      <w:bCs/>
      <w:sz w:val="52"/>
      <w:szCs w:val="20"/>
    </w:rPr>
  </w:style>
  <w:style w:type="character" w:customStyle="1" w:styleId="af4">
    <w:name w:val="Название Знак"/>
    <w:link w:val="af3"/>
    <w:rsid w:val="00A450A1"/>
    <w:rPr>
      <w:b/>
      <w:bCs/>
      <w:sz w:val="52"/>
    </w:rPr>
  </w:style>
  <w:style w:type="paragraph" w:customStyle="1" w:styleId="af5">
    <w:name w:val="Таблицы (моноширинный)"/>
    <w:basedOn w:val="a0"/>
    <w:next w:val="a0"/>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0"/>
    <w:rsid w:val="00A450A1"/>
    <w:pPr>
      <w:spacing w:before="100" w:beforeAutospacing="1" w:after="100" w:afterAutospacing="1"/>
    </w:pPr>
    <w:rPr>
      <w:rFonts w:ascii="Arial Unicode MS" w:eastAsia="Arial Unicode MS" w:hAnsi="Arial Unicode MS"/>
    </w:rPr>
  </w:style>
  <w:style w:type="paragraph" w:styleId="af6">
    <w:name w:val="Document Map"/>
    <w:basedOn w:val="a0"/>
    <w:link w:val="af7"/>
    <w:rsid w:val="00B87377"/>
    <w:pPr>
      <w:widowControl w:val="0"/>
      <w:shd w:val="clear" w:color="auto" w:fill="000080"/>
      <w:autoSpaceDE w:val="0"/>
      <w:autoSpaceDN w:val="0"/>
      <w:adjustRightInd w:val="0"/>
    </w:pPr>
    <w:rPr>
      <w:rFonts w:ascii="Tahoma" w:hAnsi="Tahoma" w:cs="Tahoma"/>
      <w:sz w:val="20"/>
      <w:szCs w:val="20"/>
    </w:rPr>
  </w:style>
  <w:style w:type="character" w:customStyle="1" w:styleId="af7">
    <w:name w:val="Схема документа Знак"/>
    <w:link w:val="af6"/>
    <w:rsid w:val="00B87377"/>
    <w:rPr>
      <w:rFonts w:ascii="Tahoma" w:hAnsi="Tahoma" w:cs="Tahoma"/>
      <w:shd w:val="clear" w:color="auto" w:fill="000080"/>
    </w:rPr>
  </w:style>
  <w:style w:type="paragraph" w:customStyle="1" w:styleId="ConsPlusNonformat">
    <w:name w:val="ConsPlusNonformat"/>
    <w:rsid w:val="00B87377"/>
    <w:pPr>
      <w:widowControl w:val="0"/>
      <w:autoSpaceDE w:val="0"/>
      <w:autoSpaceDN w:val="0"/>
      <w:adjustRightInd w:val="0"/>
    </w:pPr>
    <w:rPr>
      <w:rFonts w:ascii="Courier New" w:hAnsi="Courier New" w:cs="Courier New"/>
    </w:rPr>
  </w:style>
  <w:style w:type="paragraph" w:customStyle="1" w:styleId="12">
    <w:name w:val="Заголовок1"/>
    <w:basedOn w:val="1"/>
    <w:next w:val="a0"/>
    <w:qFormat/>
    <w:rsid w:val="00B87377"/>
    <w:pPr>
      <w:widowControl w:val="0"/>
      <w:ind w:left="1134" w:right="1134"/>
    </w:pPr>
    <w:rPr>
      <w:b w:val="0"/>
      <w:sz w:val="28"/>
      <w:szCs w:val="28"/>
    </w:rPr>
  </w:style>
  <w:style w:type="paragraph" w:customStyle="1" w:styleId="af8">
    <w:name w:val="Абзац_пост"/>
    <w:basedOn w:val="a0"/>
    <w:link w:val="af9"/>
    <w:rsid w:val="00B87377"/>
    <w:pPr>
      <w:spacing w:before="120"/>
      <w:ind w:firstLine="720"/>
      <w:jc w:val="both"/>
    </w:pPr>
    <w:rPr>
      <w:sz w:val="26"/>
      <w:szCs w:val="26"/>
    </w:rPr>
  </w:style>
  <w:style w:type="character" w:customStyle="1" w:styleId="af9">
    <w:name w:val="Абзац_пост Знак"/>
    <w:link w:val="af8"/>
    <w:rsid w:val="00E21013"/>
    <w:rPr>
      <w:sz w:val="26"/>
      <w:szCs w:val="26"/>
    </w:rPr>
  </w:style>
  <w:style w:type="paragraph" w:customStyle="1" w:styleId="13">
    <w:name w:val="Абзац списка1"/>
    <w:basedOn w:val="a0"/>
    <w:rsid w:val="00B87377"/>
    <w:pPr>
      <w:suppressAutoHyphens/>
      <w:ind w:left="720"/>
    </w:pPr>
    <w:rPr>
      <w:rFonts w:eastAsia="SimSun" w:cs="Mangal"/>
      <w:kern w:val="1"/>
      <w:lang w:eastAsia="hi-IN" w:bidi="hi-IN"/>
    </w:rPr>
  </w:style>
  <w:style w:type="paragraph" w:styleId="afa">
    <w:name w:val="Normal (Web)"/>
    <w:basedOn w:val="a0"/>
    <w:uiPriority w:val="99"/>
    <w:unhideWhenUsed/>
    <w:rsid w:val="00B87377"/>
    <w:pPr>
      <w:spacing w:before="30" w:after="30"/>
    </w:pPr>
    <w:rPr>
      <w:rFonts w:ascii="Arial" w:hAnsi="Arial" w:cs="Arial"/>
      <w:color w:val="332E2D"/>
      <w:spacing w:val="2"/>
    </w:rPr>
  </w:style>
  <w:style w:type="paragraph" w:customStyle="1" w:styleId="consplusnormal0">
    <w:name w:val="consplusnormal"/>
    <w:basedOn w:val="a0"/>
    <w:rsid w:val="00B87377"/>
    <w:pPr>
      <w:spacing w:before="100" w:beforeAutospacing="1" w:after="100" w:afterAutospacing="1"/>
    </w:pPr>
  </w:style>
  <w:style w:type="paragraph" w:customStyle="1" w:styleId="ConsPlusTitle">
    <w:name w:val="ConsPlusTitle"/>
    <w:rsid w:val="00B87377"/>
    <w:pPr>
      <w:widowControl w:val="0"/>
      <w:autoSpaceDE w:val="0"/>
      <w:autoSpaceDN w:val="0"/>
      <w:adjustRightInd w:val="0"/>
    </w:pPr>
    <w:rPr>
      <w:rFonts w:ascii="Arial" w:hAnsi="Arial" w:cs="Arial"/>
      <w:b/>
      <w:bCs/>
    </w:rPr>
  </w:style>
  <w:style w:type="paragraph" w:styleId="afb">
    <w:name w:val="Balloon Text"/>
    <w:basedOn w:val="a0"/>
    <w:link w:val="afc"/>
    <w:rsid w:val="00E12E86"/>
    <w:rPr>
      <w:rFonts w:ascii="Tahoma" w:hAnsi="Tahoma" w:cs="Tahoma"/>
      <w:sz w:val="16"/>
      <w:szCs w:val="16"/>
    </w:rPr>
  </w:style>
  <w:style w:type="character" w:customStyle="1" w:styleId="afc">
    <w:name w:val="Текст выноски Знак"/>
    <w:basedOn w:val="a1"/>
    <w:link w:val="afb"/>
    <w:rsid w:val="00E12E86"/>
    <w:rPr>
      <w:rFonts w:ascii="Tahoma" w:hAnsi="Tahoma" w:cs="Tahoma"/>
      <w:sz w:val="16"/>
      <w:szCs w:val="16"/>
    </w:rPr>
  </w:style>
  <w:style w:type="character" w:customStyle="1" w:styleId="sectiontitle">
    <w:name w:val="section_title"/>
    <w:basedOn w:val="a1"/>
    <w:rsid w:val="007E26D2"/>
  </w:style>
  <w:style w:type="character" w:styleId="afd">
    <w:name w:val="Strong"/>
    <w:basedOn w:val="a1"/>
    <w:qFormat/>
    <w:rsid w:val="007E26D2"/>
    <w:rPr>
      <w:b/>
      <w:bCs/>
    </w:rPr>
  </w:style>
  <w:style w:type="character" w:customStyle="1" w:styleId="afe">
    <w:name w:val="Гипертекстовая ссылка"/>
    <w:basedOn w:val="a1"/>
    <w:rsid w:val="00D70ED1"/>
    <w:rPr>
      <w:rFonts w:cs="Times New Roman"/>
      <w:color w:val="008000"/>
    </w:rPr>
  </w:style>
  <w:style w:type="paragraph" w:customStyle="1" w:styleId="ConsNonformat0">
    <w:name w:val="ConsNonformat"/>
    <w:rsid w:val="00610E37"/>
    <w:pPr>
      <w:widowControl w:val="0"/>
      <w:autoSpaceDE w:val="0"/>
      <w:autoSpaceDN w:val="0"/>
    </w:pPr>
    <w:rPr>
      <w:rFonts w:ascii="Courier New" w:hAnsi="Courier New" w:cs="Courier New"/>
    </w:rPr>
  </w:style>
  <w:style w:type="paragraph" w:styleId="aff">
    <w:name w:val="List Paragraph"/>
    <w:basedOn w:val="a0"/>
    <w:qFormat/>
    <w:rsid w:val="00294201"/>
    <w:pPr>
      <w:ind w:left="720"/>
      <w:contextualSpacing/>
    </w:pPr>
  </w:style>
  <w:style w:type="paragraph" w:customStyle="1" w:styleId="14">
    <w:name w:val="марк список 1"/>
    <w:basedOn w:val="a0"/>
    <w:rsid w:val="00011A40"/>
    <w:pPr>
      <w:tabs>
        <w:tab w:val="left" w:pos="360"/>
      </w:tabs>
      <w:suppressAutoHyphens/>
      <w:spacing w:before="120" w:after="120"/>
      <w:jc w:val="both"/>
    </w:pPr>
    <w:rPr>
      <w:szCs w:val="20"/>
      <w:lang w:eastAsia="ar-SA"/>
    </w:rPr>
  </w:style>
  <w:style w:type="paragraph" w:customStyle="1" w:styleId="c10">
    <w:name w:val="c10"/>
    <w:basedOn w:val="a0"/>
    <w:rsid w:val="00CD1C6E"/>
    <w:pPr>
      <w:spacing w:before="100" w:beforeAutospacing="1" w:after="100" w:afterAutospacing="1"/>
    </w:pPr>
  </w:style>
  <w:style w:type="character" w:customStyle="1" w:styleId="c0">
    <w:name w:val="c0"/>
    <w:basedOn w:val="a1"/>
    <w:rsid w:val="00CD1C6E"/>
  </w:style>
  <w:style w:type="character" w:customStyle="1" w:styleId="aff0">
    <w:name w:val="Основной текст + Курсив"/>
    <w:basedOn w:val="a1"/>
    <w:uiPriority w:val="99"/>
    <w:rsid w:val="000E331A"/>
    <w:rPr>
      <w:rFonts w:ascii="Calibri" w:hAnsi="Calibri" w:cs="Calibri"/>
      <w:i/>
      <w:iCs/>
      <w:spacing w:val="0"/>
      <w:sz w:val="14"/>
      <w:szCs w:val="14"/>
    </w:rPr>
  </w:style>
  <w:style w:type="character" w:customStyle="1" w:styleId="22">
    <w:name w:val="Основной текст + Курсив2"/>
    <w:uiPriority w:val="99"/>
    <w:rsid w:val="000E331A"/>
    <w:rPr>
      <w:rFonts w:ascii="Calibri" w:hAnsi="Calibri" w:cs="Calibri"/>
      <w:i/>
      <w:iCs/>
      <w:spacing w:val="0"/>
      <w:sz w:val="14"/>
      <w:szCs w:val="14"/>
    </w:rPr>
  </w:style>
  <w:style w:type="character" w:customStyle="1" w:styleId="aff1">
    <w:name w:val="Оглавление_"/>
    <w:basedOn w:val="a1"/>
    <w:link w:val="15"/>
    <w:uiPriority w:val="99"/>
    <w:locked/>
    <w:rsid w:val="000E331A"/>
    <w:rPr>
      <w:rFonts w:ascii="Calibri" w:hAnsi="Calibri" w:cs="Calibri"/>
      <w:sz w:val="14"/>
      <w:szCs w:val="14"/>
      <w:shd w:val="clear" w:color="auto" w:fill="FFFFFF"/>
    </w:rPr>
  </w:style>
  <w:style w:type="paragraph" w:customStyle="1" w:styleId="15">
    <w:name w:val="Оглавление1"/>
    <w:basedOn w:val="a0"/>
    <w:link w:val="aff1"/>
    <w:uiPriority w:val="99"/>
    <w:rsid w:val="000E331A"/>
    <w:pPr>
      <w:shd w:val="clear" w:color="auto" w:fill="FFFFFF"/>
      <w:spacing w:line="187" w:lineRule="exact"/>
    </w:pPr>
    <w:rPr>
      <w:rFonts w:ascii="Calibri" w:hAnsi="Calibri" w:cs="Calibri"/>
      <w:sz w:val="14"/>
      <w:szCs w:val="14"/>
    </w:rPr>
  </w:style>
  <w:style w:type="character" w:customStyle="1" w:styleId="aff2">
    <w:name w:val="Оглавление"/>
    <w:basedOn w:val="aff1"/>
    <w:uiPriority w:val="99"/>
    <w:rsid w:val="000E331A"/>
    <w:rPr>
      <w:rFonts w:ascii="Calibri" w:hAnsi="Calibri" w:cs="Calibri"/>
      <w:sz w:val="14"/>
      <w:szCs w:val="14"/>
      <w:shd w:val="clear" w:color="auto" w:fill="FFFFFF"/>
    </w:rPr>
  </w:style>
  <w:style w:type="character" w:customStyle="1" w:styleId="aff3">
    <w:name w:val="Оглавление + Курсив"/>
    <w:basedOn w:val="aff1"/>
    <w:uiPriority w:val="99"/>
    <w:rsid w:val="000E331A"/>
    <w:rPr>
      <w:rFonts w:ascii="Calibri" w:hAnsi="Calibri" w:cs="Calibri"/>
      <w:i/>
      <w:iCs/>
      <w:sz w:val="14"/>
      <w:szCs w:val="14"/>
      <w:shd w:val="clear" w:color="auto" w:fill="FFFFFF"/>
    </w:rPr>
  </w:style>
  <w:style w:type="character" w:customStyle="1" w:styleId="35">
    <w:name w:val="Основной текст (3)_"/>
    <w:basedOn w:val="a1"/>
    <w:link w:val="310"/>
    <w:uiPriority w:val="99"/>
    <w:locked/>
    <w:rsid w:val="000E331A"/>
    <w:rPr>
      <w:rFonts w:ascii="Calibri" w:hAnsi="Calibri" w:cs="Calibri"/>
      <w:i/>
      <w:iCs/>
      <w:sz w:val="14"/>
      <w:szCs w:val="14"/>
      <w:shd w:val="clear" w:color="auto" w:fill="FFFFFF"/>
    </w:rPr>
  </w:style>
  <w:style w:type="paragraph" w:customStyle="1" w:styleId="310">
    <w:name w:val="Основной текст (3)1"/>
    <w:basedOn w:val="a0"/>
    <w:link w:val="35"/>
    <w:uiPriority w:val="99"/>
    <w:rsid w:val="000E331A"/>
    <w:pPr>
      <w:shd w:val="clear" w:color="auto" w:fill="FFFFFF"/>
      <w:spacing w:line="187" w:lineRule="exact"/>
      <w:ind w:firstLine="380"/>
      <w:jc w:val="both"/>
    </w:pPr>
    <w:rPr>
      <w:rFonts w:ascii="Calibri" w:hAnsi="Calibri" w:cs="Calibri"/>
      <w:i/>
      <w:iCs/>
      <w:sz w:val="14"/>
      <w:szCs w:val="14"/>
    </w:rPr>
  </w:style>
  <w:style w:type="character" w:customStyle="1" w:styleId="36">
    <w:name w:val="Основной текст (3) + Не курсив"/>
    <w:basedOn w:val="35"/>
    <w:uiPriority w:val="99"/>
    <w:rsid w:val="000E331A"/>
    <w:rPr>
      <w:rFonts w:ascii="Calibri" w:hAnsi="Calibri" w:cs="Calibri"/>
      <w:i/>
      <w:iCs/>
      <w:sz w:val="14"/>
      <w:szCs w:val="14"/>
      <w:shd w:val="clear" w:color="auto" w:fill="FFFFFF"/>
    </w:rPr>
  </w:style>
  <w:style w:type="character" w:customStyle="1" w:styleId="37">
    <w:name w:val="Основной текст (3)"/>
    <w:basedOn w:val="35"/>
    <w:uiPriority w:val="99"/>
    <w:rsid w:val="000E331A"/>
    <w:rPr>
      <w:rFonts w:ascii="Calibri" w:hAnsi="Calibri" w:cs="Calibri"/>
      <w:i/>
      <w:iCs/>
      <w:sz w:val="14"/>
      <w:szCs w:val="14"/>
      <w:shd w:val="clear" w:color="auto" w:fill="FFFFFF"/>
    </w:rPr>
  </w:style>
  <w:style w:type="character" w:customStyle="1" w:styleId="41">
    <w:name w:val="Основной текст (4)_"/>
    <w:basedOn w:val="a1"/>
    <w:link w:val="42"/>
    <w:uiPriority w:val="99"/>
    <w:locked/>
    <w:rsid w:val="000E331A"/>
    <w:rPr>
      <w:rFonts w:ascii="Calibri" w:hAnsi="Calibri" w:cs="Calibri"/>
      <w:sz w:val="8"/>
      <w:szCs w:val="8"/>
      <w:shd w:val="clear" w:color="auto" w:fill="FFFFFF"/>
      <w:lang w:val="en-US" w:eastAsia="en-US"/>
    </w:rPr>
  </w:style>
  <w:style w:type="paragraph" w:customStyle="1" w:styleId="42">
    <w:name w:val="Основной текст (4)"/>
    <w:basedOn w:val="a0"/>
    <w:link w:val="41"/>
    <w:uiPriority w:val="99"/>
    <w:rsid w:val="000E331A"/>
    <w:pPr>
      <w:shd w:val="clear" w:color="auto" w:fill="FFFFFF"/>
      <w:spacing w:line="240" w:lineRule="atLeast"/>
      <w:jc w:val="both"/>
    </w:pPr>
    <w:rPr>
      <w:rFonts w:ascii="Calibri" w:hAnsi="Calibri" w:cs="Calibri"/>
      <w:sz w:val="8"/>
      <w:szCs w:val="8"/>
      <w:lang w:val="en-US" w:eastAsia="en-US"/>
    </w:rPr>
  </w:style>
  <w:style w:type="character" w:customStyle="1" w:styleId="23">
    <w:name w:val="Оглавление2"/>
    <w:basedOn w:val="aff1"/>
    <w:uiPriority w:val="99"/>
    <w:rsid w:val="000E331A"/>
    <w:rPr>
      <w:rFonts w:ascii="Calibri" w:hAnsi="Calibri" w:cs="Calibri"/>
      <w:sz w:val="14"/>
      <w:szCs w:val="14"/>
      <w:shd w:val="clear" w:color="auto" w:fill="FFFFFF"/>
    </w:rPr>
  </w:style>
  <w:style w:type="character" w:customStyle="1" w:styleId="16">
    <w:name w:val="Основной текст + Курсив1"/>
    <w:basedOn w:val="22"/>
    <w:uiPriority w:val="99"/>
    <w:rsid w:val="000E331A"/>
    <w:rPr>
      <w:rFonts w:ascii="Calibri" w:hAnsi="Calibri" w:cs="Calibri"/>
      <w:i/>
      <w:iCs/>
      <w:spacing w:val="0"/>
      <w:sz w:val="14"/>
      <w:szCs w:val="14"/>
    </w:rPr>
  </w:style>
  <w:style w:type="character" w:customStyle="1" w:styleId="24">
    <w:name w:val="Основной текст (2)_"/>
    <w:basedOn w:val="a1"/>
    <w:link w:val="210"/>
    <w:uiPriority w:val="99"/>
    <w:locked/>
    <w:rsid w:val="000E331A"/>
    <w:rPr>
      <w:rFonts w:ascii="Calibri" w:hAnsi="Calibri" w:cs="Calibri"/>
      <w:sz w:val="13"/>
      <w:szCs w:val="13"/>
      <w:shd w:val="clear" w:color="auto" w:fill="FFFFFF"/>
    </w:rPr>
  </w:style>
  <w:style w:type="paragraph" w:customStyle="1" w:styleId="210">
    <w:name w:val="Основной текст (2)1"/>
    <w:basedOn w:val="a0"/>
    <w:link w:val="24"/>
    <w:uiPriority w:val="99"/>
    <w:rsid w:val="000E331A"/>
    <w:pPr>
      <w:shd w:val="clear" w:color="auto" w:fill="FFFFFF"/>
      <w:spacing w:after="120" w:line="173" w:lineRule="exact"/>
      <w:jc w:val="center"/>
    </w:pPr>
    <w:rPr>
      <w:rFonts w:ascii="Calibri" w:hAnsi="Calibri" w:cs="Calibri"/>
      <w:sz w:val="13"/>
      <w:szCs w:val="13"/>
    </w:rPr>
  </w:style>
  <w:style w:type="character" w:customStyle="1" w:styleId="320">
    <w:name w:val="Основной текст (3)2"/>
    <w:basedOn w:val="35"/>
    <w:uiPriority w:val="99"/>
    <w:rsid w:val="000E331A"/>
    <w:rPr>
      <w:rFonts w:ascii="Calibri" w:hAnsi="Calibri" w:cs="Calibri"/>
      <w:i/>
      <w:iCs/>
      <w:spacing w:val="0"/>
      <w:sz w:val="14"/>
      <w:szCs w:val="14"/>
      <w:shd w:val="clear" w:color="auto" w:fill="FFFFFF"/>
      <w:lang w:val="en-US" w:eastAsia="en-US"/>
    </w:rPr>
  </w:style>
  <w:style w:type="character" w:customStyle="1" w:styleId="25">
    <w:name w:val="Основной текст (2)"/>
    <w:basedOn w:val="24"/>
    <w:uiPriority w:val="99"/>
    <w:rsid w:val="000E331A"/>
    <w:rPr>
      <w:rFonts w:ascii="Calibri" w:hAnsi="Calibri" w:cs="Calibri"/>
      <w:sz w:val="13"/>
      <w:szCs w:val="13"/>
      <w:shd w:val="clear" w:color="auto" w:fill="FFFFFF"/>
    </w:rPr>
  </w:style>
  <w:style w:type="paragraph" w:customStyle="1" w:styleId="ConsPlusCell">
    <w:name w:val="ConsPlusCell"/>
    <w:uiPriority w:val="99"/>
    <w:rsid w:val="000E331A"/>
    <w:pPr>
      <w:widowControl w:val="0"/>
      <w:autoSpaceDE w:val="0"/>
      <w:autoSpaceDN w:val="0"/>
      <w:adjustRightInd w:val="0"/>
    </w:pPr>
    <w:rPr>
      <w:rFonts w:ascii="Calibri" w:hAnsi="Calibri" w:cs="Calibri"/>
      <w:sz w:val="22"/>
      <w:szCs w:val="22"/>
    </w:rPr>
  </w:style>
  <w:style w:type="paragraph" w:customStyle="1" w:styleId="aff4">
    <w:name w:val="Название_пост"/>
    <w:basedOn w:val="af3"/>
    <w:next w:val="aff5"/>
    <w:rsid w:val="00E21013"/>
    <w:pPr>
      <w:suppressAutoHyphens/>
      <w:outlineLvl w:val="9"/>
    </w:pPr>
    <w:rPr>
      <w:sz w:val="32"/>
      <w:szCs w:val="24"/>
      <w:lang w:eastAsia="ar-SA"/>
    </w:rPr>
  </w:style>
  <w:style w:type="paragraph" w:customStyle="1" w:styleId="aff5">
    <w:name w:val="Дата и номер"/>
    <w:basedOn w:val="a0"/>
    <w:next w:val="aff6"/>
    <w:rsid w:val="00E21013"/>
    <w:pPr>
      <w:tabs>
        <w:tab w:val="left" w:pos="8100"/>
      </w:tabs>
      <w:suppressAutoHyphens/>
      <w:ind w:firstLine="720"/>
      <w:jc w:val="both"/>
    </w:pPr>
    <w:rPr>
      <w:bCs/>
      <w:sz w:val="26"/>
      <w:lang w:eastAsia="ar-SA"/>
    </w:rPr>
  </w:style>
  <w:style w:type="paragraph" w:customStyle="1" w:styleId="aff6">
    <w:name w:val="Заголовок_пост"/>
    <w:basedOn w:val="a0"/>
    <w:rsid w:val="00E21013"/>
    <w:pPr>
      <w:tabs>
        <w:tab w:val="left" w:pos="13320"/>
      </w:tabs>
      <w:suppressAutoHyphens/>
      <w:ind w:left="720" w:right="4627"/>
    </w:pPr>
    <w:rPr>
      <w:sz w:val="26"/>
      <w:lang w:eastAsia="ar-SA"/>
    </w:rPr>
  </w:style>
  <w:style w:type="paragraph" w:customStyle="1" w:styleId="130">
    <w:name w:val="Обычный + 13 пт"/>
    <w:basedOn w:val="a0"/>
    <w:link w:val="131"/>
    <w:rsid w:val="00E21013"/>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1">
    <w:name w:val="Обычный + 13 пт Знак"/>
    <w:link w:val="130"/>
    <w:rsid w:val="00E21013"/>
    <w:rPr>
      <w:sz w:val="26"/>
      <w:szCs w:val="26"/>
      <w:shd w:val="clear" w:color="auto" w:fill="FFFFFF"/>
      <w:lang w:eastAsia="ar-SA"/>
    </w:rPr>
  </w:style>
  <w:style w:type="paragraph" w:customStyle="1" w:styleId="aff7">
    <w:name w:val="Знак"/>
    <w:basedOn w:val="a0"/>
    <w:rsid w:val="00E21013"/>
    <w:pPr>
      <w:spacing w:after="160" w:line="240" w:lineRule="exact"/>
    </w:pPr>
    <w:rPr>
      <w:rFonts w:ascii="Arial" w:hAnsi="Arial" w:cs="Arial"/>
      <w:sz w:val="20"/>
      <w:szCs w:val="20"/>
      <w:lang w:val="en-US" w:eastAsia="en-US"/>
    </w:rPr>
  </w:style>
  <w:style w:type="paragraph" w:customStyle="1" w:styleId="aff8">
    <w:name w:val="Знак Знак Знак"/>
    <w:basedOn w:val="a0"/>
    <w:rsid w:val="00E21013"/>
    <w:pPr>
      <w:spacing w:before="100" w:beforeAutospacing="1" w:after="100" w:afterAutospacing="1"/>
    </w:pPr>
    <w:rPr>
      <w:rFonts w:ascii="Tahoma" w:hAnsi="Tahoma" w:cs="Tahoma"/>
      <w:sz w:val="20"/>
      <w:szCs w:val="20"/>
      <w:lang w:val="en-US" w:eastAsia="en-US"/>
    </w:rPr>
  </w:style>
  <w:style w:type="paragraph" w:styleId="HTML">
    <w:name w:val="HTML Preformatted"/>
    <w:basedOn w:val="a0"/>
    <w:link w:val="HTML0"/>
    <w:rsid w:val="00E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E21013"/>
    <w:rPr>
      <w:rFonts w:ascii="Courier New" w:hAnsi="Courier New" w:cs="Courier New"/>
    </w:rPr>
  </w:style>
  <w:style w:type="paragraph" w:styleId="aff9">
    <w:name w:val="Subtitle"/>
    <w:basedOn w:val="a0"/>
    <w:link w:val="affa"/>
    <w:qFormat/>
    <w:rsid w:val="00E21013"/>
    <w:pPr>
      <w:jc w:val="center"/>
    </w:pPr>
    <w:rPr>
      <w:b/>
      <w:bCs/>
      <w:sz w:val="32"/>
      <w:szCs w:val="20"/>
    </w:rPr>
  </w:style>
  <w:style w:type="character" w:customStyle="1" w:styleId="affa">
    <w:name w:val="Подзаголовок Знак"/>
    <w:basedOn w:val="a1"/>
    <w:link w:val="aff9"/>
    <w:rsid w:val="00E21013"/>
    <w:rPr>
      <w:b/>
      <w:bCs/>
      <w:sz w:val="32"/>
    </w:rPr>
  </w:style>
  <w:style w:type="character" w:styleId="affb">
    <w:name w:val="annotation reference"/>
    <w:rsid w:val="00E21013"/>
    <w:rPr>
      <w:sz w:val="16"/>
      <w:szCs w:val="16"/>
    </w:rPr>
  </w:style>
  <w:style w:type="paragraph" w:styleId="affc">
    <w:name w:val="annotation text"/>
    <w:basedOn w:val="a0"/>
    <w:link w:val="affd"/>
    <w:rsid w:val="00E21013"/>
    <w:pPr>
      <w:suppressAutoHyphens/>
    </w:pPr>
    <w:rPr>
      <w:sz w:val="20"/>
      <w:szCs w:val="20"/>
      <w:lang w:eastAsia="ar-SA"/>
    </w:rPr>
  </w:style>
  <w:style w:type="character" w:customStyle="1" w:styleId="affd">
    <w:name w:val="Текст примечания Знак"/>
    <w:basedOn w:val="a1"/>
    <w:link w:val="affc"/>
    <w:rsid w:val="00E21013"/>
    <w:rPr>
      <w:lang w:eastAsia="ar-SA"/>
    </w:rPr>
  </w:style>
  <w:style w:type="paragraph" w:styleId="affe">
    <w:name w:val="annotation subject"/>
    <w:basedOn w:val="affc"/>
    <w:next w:val="affc"/>
    <w:link w:val="afff"/>
    <w:rsid w:val="00E21013"/>
    <w:rPr>
      <w:b/>
      <w:bCs/>
    </w:rPr>
  </w:style>
  <w:style w:type="character" w:customStyle="1" w:styleId="afff">
    <w:name w:val="Тема примечания Знак"/>
    <w:basedOn w:val="affd"/>
    <w:link w:val="affe"/>
    <w:rsid w:val="00E21013"/>
    <w:rPr>
      <w:b/>
      <w:bCs/>
      <w:lang w:eastAsia="ar-SA"/>
    </w:rPr>
  </w:style>
  <w:style w:type="paragraph" w:customStyle="1" w:styleId="a">
    <w:name w:val="Пункт_пост"/>
    <w:basedOn w:val="a0"/>
    <w:rsid w:val="00E21013"/>
    <w:pPr>
      <w:numPr>
        <w:numId w:val="16"/>
      </w:numPr>
      <w:spacing w:before="120"/>
      <w:jc w:val="both"/>
    </w:pPr>
    <w:rPr>
      <w:sz w:val="26"/>
    </w:rPr>
  </w:style>
  <w:style w:type="paragraph" w:customStyle="1" w:styleId="afff0">
    <w:name w:val="Рассылка"/>
    <w:basedOn w:val="af8"/>
    <w:rsid w:val="00E21013"/>
    <w:pPr>
      <w:tabs>
        <w:tab w:val="left" w:pos="2160"/>
      </w:tabs>
      <w:spacing w:before="0"/>
      <w:ind w:left="2160" w:hanging="1440"/>
    </w:pPr>
    <w:rPr>
      <w:szCs w:val="24"/>
    </w:rPr>
  </w:style>
  <w:style w:type="paragraph" w:customStyle="1" w:styleId="Default">
    <w:name w:val="Default"/>
    <w:rsid w:val="00E21013"/>
    <w:pPr>
      <w:autoSpaceDE w:val="0"/>
      <w:autoSpaceDN w:val="0"/>
      <w:adjustRightInd w:val="0"/>
    </w:pPr>
    <w:rPr>
      <w:color w:val="000000"/>
      <w:sz w:val="24"/>
      <w:szCs w:val="24"/>
    </w:rPr>
  </w:style>
  <w:style w:type="paragraph" w:customStyle="1" w:styleId="afff1">
    <w:name w:val="Знак"/>
    <w:basedOn w:val="a0"/>
    <w:rsid w:val="00E21013"/>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1"/>
    <w:rsid w:val="00E21013"/>
  </w:style>
  <w:style w:type="character" w:customStyle="1" w:styleId="60">
    <w:name w:val="Заголовок 6 Знак"/>
    <w:basedOn w:val="a1"/>
    <w:link w:val="6"/>
    <w:rsid w:val="00D46191"/>
    <w:rPr>
      <w:b/>
      <w:bCs/>
      <w:sz w:val="22"/>
      <w:szCs w:val="22"/>
    </w:rPr>
  </w:style>
  <w:style w:type="character" w:customStyle="1" w:styleId="70">
    <w:name w:val="Заголовок 7 Знак"/>
    <w:basedOn w:val="a1"/>
    <w:link w:val="7"/>
    <w:rsid w:val="00D46191"/>
    <w:rPr>
      <w:sz w:val="24"/>
    </w:rPr>
  </w:style>
  <w:style w:type="character" w:customStyle="1" w:styleId="110">
    <w:name w:val="Заголовок 1 Знак1"/>
    <w:locked/>
    <w:rsid w:val="00D46191"/>
    <w:rPr>
      <w:b/>
      <w:sz w:val="24"/>
      <w:lang w:val="ru-RU" w:eastAsia="ru-RU" w:bidi="ar-SA"/>
    </w:rPr>
  </w:style>
  <w:style w:type="character" w:customStyle="1" w:styleId="30">
    <w:name w:val="Заголовок 3 Знак"/>
    <w:link w:val="3"/>
    <w:rsid w:val="00D46191"/>
    <w:rPr>
      <w:b/>
      <w:sz w:val="28"/>
    </w:rPr>
  </w:style>
  <w:style w:type="paragraph" w:styleId="26">
    <w:name w:val="Body Text 2"/>
    <w:basedOn w:val="a0"/>
    <w:link w:val="27"/>
    <w:rsid w:val="00D46191"/>
    <w:pPr>
      <w:jc w:val="both"/>
    </w:pPr>
    <w:rPr>
      <w:sz w:val="28"/>
      <w:szCs w:val="20"/>
    </w:rPr>
  </w:style>
  <w:style w:type="character" w:customStyle="1" w:styleId="27">
    <w:name w:val="Основной текст 2 Знак"/>
    <w:basedOn w:val="a1"/>
    <w:link w:val="26"/>
    <w:rsid w:val="00D46191"/>
    <w:rPr>
      <w:sz w:val="28"/>
    </w:rPr>
  </w:style>
  <w:style w:type="paragraph" w:customStyle="1" w:styleId="CharChar">
    <w:name w:val="Char Char"/>
    <w:basedOn w:val="a0"/>
    <w:rsid w:val="00D46191"/>
    <w:pPr>
      <w:spacing w:after="160" w:line="240" w:lineRule="exact"/>
    </w:pPr>
    <w:rPr>
      <w:rFonts w:ascii="Verdana" w:hAnsi="Verdana"/>
      <w:sz w:val="20"/>
      <w:szCs w:val="20"/>
      <w:lang w:val="en-US" w:eastAsia="en-US"/>
    </w:rPr>
  </w:style>
  <w:style w:type="paragraph" w:customStyle="1" w:styleId="afff2">
    <w:name w:val="Знак"/>
    <w:basedOn w:val="a0"/>
    <w:rsid w:val="00D46191"/>
    <w:pPr>
      <w:spacing w:after="160" w:line="240" w:lineRule="exact"/>
    </w:pPr>
    <w:rPr>
      <w:rFonts w:ascii="Verdana" w:hAnsi="Verdana"/>
      <w:sz w:val="20"/>
      <w:szCs w:val="20"/>
      <w:lang w:val="en-US" w:eastAsia="en-US"/>
    </w:rPr>
  </w:style>
  <w:style w:type="paragraph" w:styleId="afff3">
    <w:name w:val="Plain Text"/>
    <w:basedOn w:val="a0"/>
    <w:link w:val="afff4"/>
    <w:uiPriority w:val="99"/>
    <w:rsid w:val="00D46191"/>
    <w:rPr>
      <w:rFonts w:ascii="Courier New" w:hAnsi="Courier New"/>
      <w:sz w:val="20"/>
      <w:szCs w:val="20"/>
      <w:lang w:val="x-none" w:eastAsia="x-none"/>
    </w:rPr>
  </w:style>
  <w:style w:type="character" w:customStyle="1" w:styleId="afff4">
    <w:name w:val="Текст Знак"/>
    <w:basedOn w:val="a1"/>
    <w:link w:val="afff3"/>
    <w:uiPriority w:val="99"/>
    <w:rsid w:val="00D46191"/>
    <w:rPr>
      <w:rFonts w:ascii="Courier New" w:hAnsi="Courier New"/>
      <w:lang w:val="x-none" w:eastAsia="x-none"/>
    </w:rPr>
  </w:style>
  <w:style w:type="character" w:customStyle="1" w:styleId="28">
    <w:name w:val="Знак Знак2"/>
    <w:rsid w:val="00D46191"/>
    <w:rPr>
      <w:sz w:val="28"/>
      <w:lang w:val="ru-RU" w:eastAsia="ru-RU" w:bidi="ar-SA"/>
    </w:rPr>
  </w:style>
  <w:style w:type="paragraph" w:customStyle="1" w:styleId="ConsNormal">
    <w:name w:val="ConsNormal"/>
    <w:rsid w:val="00D46191"/>
    <w:pPr>
      <w:widowControl w:val="0"/>
      <w:ind w:firstLine="720"/>
    </w:pPr>
    <w:rPr>
      <w:rFonts w:ascii="Arial" w:hAnsi="Arial"/>
      <w:snapToGrid w:val="0"/>
    </w:rPr>
  </w:style>
  <w:style w:type="paragraph" w:customStyle="1" w:styleId="Heading">
    <w:name w:val="Heading"/>
    <w:rsid w:val="00D46191"/>
    <w:pPr>
      <w:widowControl w:val="0"/>
      <w:autoSpaceDE w:val="0"/>
      <w:autoSpaceDN w:val="0"/>
      <w:adjustRightInd w:val="0"/>
    </w:pPr>
    <w:rPr>
      <w:rFonts w:ascii="Arial" w:hAnsi="Arial" w:cs="Arial"/>
      <w:b/>
      <w:bCs/>
      <w:sz w:val="22"/>
      <w:szCs w:val="22"/>
    </w:rPr>
  </w:style>
  <w:style w:type="character" w:customStyle="1" w:styleId="51">
    <w:name w:val="Знак Знак5"/>
    <w:locked/>
    <w:rsid w:val="00D46191"/>
    <w:rPr>
      <w:b/>
      <w:sz w:val="28"/>
      <w:lang w:val="ru-RU" w:eastAsia="ru-RU" w:bidi="ar-SA"/>
    </w:rPr>
  </w:style>
  <w:style w:type="character" w:customStyle="1" w:styleId="afff5">
    <w:name w:val="Цветовое выделение"/>
    <w:rsid w:val="00D46191"/>
    <w:rPr>
      <w:b/>
      <w:color w:val="26282F"/>
      <w:sz w:val="26"/>
    </w:rPr>
  </w:style>
  <w:style w:type="character" w:customStyle="1" w:styleId="afff6">
    <w:name w:val="Активная гипертекстовая ссылка"/>
    <w:rsid w:val="00D46191"/>
    <w:rPr>
      <w:rFonts w:cs="Times New Roman"/>
      <w:b/>
      <w:bCs/>
      <w:color w:val="auto"/>
      <w:sz w:val="26"/>
      <w:szCs w:val="26"/>
      <w:u w:val="single"/>
    </w:rPr>
  </w:style>
  <w:style w:type="paragraph" w:customStyle="1" w:styleId="afff7">
    <w:name w:val="Внимание"/>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8">
    <w:name w:val="Внимание: криминал!!"/>
    <w:basedOn w:val="afff7"/>
    <w:next w:val="a0"/>
    <w:rsid w:val="00D46191"/>
    <w:pPr>
      <w:spacing w:before="0" w:after="0"/>
      <w:ind w:left="0" w:right="0" w:firstLine="0"/>
    </w:pPr>
    <w:rPr>
      <w:shd w:val="clear" w:color="auto" w:fill="auto"/>
    </w:rPr>
  </w:style>
  <w:style w:type="paragraph" w:customStyle="1" w:styleId="afff9">
    <w:name w:val="Внимание: недобросовестность!"/>
    <w:basedOn w:val="afff7"/>
    <w:next w:val="a0"/>
    <w:rsid w:val="00D46191"/>
    <w:pPr>
      <w:spacing w:before="0" w:after="0"/>
      <w:ind w:left="0" w:right="0" w:firstLine="0"/>
    </w:pPr>
    <w:rPr>
      <w:shd w:val="clear" w:color="auto" w:fill="auto"/>
    </w:rPr>
  </w:style>
  <w:style w:type="character" w:customStyle="1" w:styleId="afffa">
    <w:name w:val="Выделение для Базового Поиска"/>
    <w:rsid w:val="00D46191"/>
    <w:rPr>
      <w:rFonts w:cs="Times New Roman"/>
      <w:b/>
      <w:bCs/>
      <w:color w:val="0058A9"/>
      <w:sz w:val="26"/>
      <w:szCs w:val="26"/>
    </w:rPr>
  </w:style>
  <w:style w:type="character" w:customStyle="1" w:styleId="afffb">
    <w:name w:val="Выделение для Базового Поиска (курсив)"/>
    <w:rsid w:val="00D46191"/>
    <w:rPr>
      <w:rFonts w:cs="Times New Roman"/>
      <w:b/>
      <w:bCs/>
      <w:i/>
      <w:iCs/>
      <w:color w:val="0058A9"/>
      <w:sz w:val="26"/>
      <w:szCs w:val="26"/>
    </w:rPr>
  </w:style>
  <w:style w:type="paragraph" w:customStyle="1" w:styleId="afffc">
    <w:name w:val="Основное меню (преемственное)"/>
    <w:basedOn w:val="a0"/>
    <w:next w:val="a0"/>
    <w:rsid w:val="00D46191"/>
    <w:pPr>
      <w:widowControl w:val="0"/>
      <w:autoSpaceDE w:val="0"/>
      <w:autoSpaceDN w:val="0"/>
      <w:adjustRightInd w:val="0"/>
      <w:jc w:val="both"/>
    </w:pPr>
    <w:rPr>
      <w:rFonts w:ascii="Verdana" w:hAnsi="Verdana" w:cs="Verdana"/>
    </w:rPr>
  </w:style>
  <w:style w:type="paragraph" w:customStyle="1" w:styleId="afffd">
    <w:name w:val="Заголовок"/>
    <w:basedOn w:val="afffc"/>
    <w:next w:val="a0"/>
    <w:rsid w:val="00D46191"/>
    <w:rPr>
      <w:rFonts w:ascii="Arial" w:hAnsi="Arial" w:cs="Arial"/>
      <w:b/>
      <w:bCs/>
      <w:color w:val="0058A9"/>
      <w:shd w:val="clear" w:color="auto" w:fill="ECE9D8"/>
    </w:rPr>
  </w:style>
  <w:style w:type="paragraph" w:customStyle="1" w:styleId="afffe">
    <w:name w:val="Заголовок группы контролов"/>
    <w:basedOn w:val="a0"/>
    <w:next w:val="a0"/>
    <w:rsid w:val="00D46191"/>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shd w:val="clear" w:color="auto" w:fill="FFFFFF"/>
    </w:rPr>
  </w:style>
  <w:style w:type="paragraph" w:customStyle="1" w:styleId="affff0">
    <w:name w:val="Заголовок приложения"/>
    <w:basedOn w:val="a0"/>
    <w:next w:val="a0"/>
    <w:rsid w:val="00D46191"/>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0"/>
    <w:next w:val="a0"/>
    <w:rsid w:val="00D46191"/>
    <w:pPr>
      <w:widowControl w:val="0"/>
      <w:autoSpaceDE w:val="0"/>
      <w:autoSpaceDN w:val="0"/>
      <w:adjustRightInd w:val="0"/>
      <w:jc w:val="both"/>
    </w:pPr>
    <w:rPr>
      <w:rFonts w:ascii="Arial" w:hAnsi="Arial" w:cs="Arial"/>
      <w:i/>
      <w:iCs/>
      <w:color w:val="000080"/>
    </w:rPr>
  </w:style>
  <w:style w:type="character" w:customStyle="1" w:styleId="affff2">
    <w:name w:val="Заголовок своего сообщения"/>
    <w:rsid w:val="00D46191"/>
    <w:rPr>
      <w:rFonts w:cs="Times New Roman"/>
      <w:b/>
      <w:bCs/>
      <w:color w:val="26282F"/>
      <w:sz w:val="26"/>
      <w:szCs w:val="26"/>
    </w:rPr>
  </w:style>
  <w:style w:type="paragraph" w:customStyle="1" w:styleId="affff3">
    <w:name w:val="Заголовок статьи"/>
    <w:basedOn w:val="a0"/>
    <w:next w:val="a0"/>
    <w:rsid w:val="00D46191"/>
    <w:pPr>
      <w:widowControl w:val="0"/>
      <w:autoSpaceDE w:val="0"/>
      <w:autoSpaceDN w:val="0"/>
      <w:adjustRightInd w:val="0"/>
      <w:ind w:left="1612" w:hanging="892"/>
      <w:jc w:val="both"/>
    </w:pPr>
    <w:rPr>
      <w:rFonts w:ascii="Arial" w:hAnsi="Arial" w:cs="Arial"/>
    </w:rPr>
  </w:style>
  <w:style w:type="character" w:customStyle="1" w:styleId="affff4">
    <w:name w:val="Заголовок чужого сообщения"/>
    <w:rsid w:val="00D46191"/>
    <w:rPr>
      <w:rFonts w:cs="Times New Roman"/>
      <w:b/>
      <w:bCs/>
      <w:color w:val="FF0000"/>
      <w:sz w:val="26"/>
      <w:szCs w:val="26"/>
    </w:rPr>
  </w:style>
  <w:style w:type="paragraph" w:customStyle="1" w:styleId="affff5">
    <w:name w:val="Заголовок ЭР (левое окно)"/>
    <w:basedOn w:val="a0"/>
    <w:next w:val="a0"/>
    <w:rsid w:val="00D4619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6">
    <w:name w:val="Заголовок ЭР (правое окно)"/>
    <w:basedOn w:val="affff5"/>
    <w:next w:val="a0"/>
    <w:rsid w:val="00D46191"/>
    <w:pPr>
      <w:spacing w:before="0" w:after="0"/>
      <w:jc w:val="left"/>
    </w:pPr>
    <w:rPr>
      <w:b w:val="0"/>
      <w:bCs w:val="0"/>
      <w:color w:val="auto"/>
      <w:sz w:val="24"/>
      <w:szCs w:val="24"/>
    </w:rPr>
  </w:style>
  <w:style w:type="paragraph" w:customStyle="1" w:styleId="affff7">
    <w:name w:val="Интерактивный заголовок"/>
    <w:basedOn w:val="afffd"/>
    <w:next w:val="a0"/>
    <w:rsid w:val="00D46191"/>
    <w:rPr>
      <w:b w:val="0"/>
      <w:bCs w:val="0"/>
      <w:color w:val="auto"/>
      <w:u w:val="single"/>
      <w:shd w:val="clear" w:color="auto" w:fill="auto"/>
    </w:rPr>
  </w:style>
  <w:style w:type="paragraph" w:customStyle="1" w:styleId="affff8">
    <w:name w:val="Текст информации об изменениях"/>
    <w:basedOn w:val="a0"/>
    <w:next w:val="a0"/>
    <w:rsid w:val="00D46191"/>
    <w:pPr>
      <w:widowControl w:val="0"/>
      <w:autoSpaceDE w:val="0"/>
      <w:autoSpaceDN w:val="0"/>
      <w:adjustRightInd w:val="0"/>
      <w:jc w:val="both"/>
    </w:pPr>
    <w:rPr>
      <w:rFonts w:ascii="Arial" w:hAnsi="Arial" w:cs="Arial"/>
      <w:color w:val="353842"/>
      <w:sz w:val="20"/>
      <w:szCs w:val="20"/>
    </w:rPr>
  </w:style>
  <w:style w:type="paragraph" w:customStyle="1" w:styleId="affff9">
    <w:name w:val="Информация об изменениях"/>
    <w:basedOn w:val="affff8"/>
    <w:next w:val="a0"/>
    <w:rsid w:val="00D46191"/>
    <w:pPr>
      <w:spacing w:before="180"/>
      <w:ind w:left="360" w:right="360"/>
    </w:pPr>
    <w:rPr>
      <w:color w:val="auto"/>
      <w:sz w:val="24"/>
      <w:szCs w:val="24"/>
      <w:shd w:val="clear" w:color="auto" w:fill="EAEFED"/>
    </w:rPr>
  </w:style>
  <w:style w:type="paragraph" w:customStyle="1" w:styleId="affffa">
    <w:name w:val="Текст (справка)"/>
    <w:basedOn w:val="a0"/>
    <w:next w:val="a0"/>
    <w:rsid w:val="00D46191"/>
    <w:pPr>
      <w:widowControl w:val="0"/>
      <w:autoSpaceDE w:val="0"/>
      <w:autoSpaceDN w:val="0"/>
      <w:adjustRightInd w:val="0"/>
      <w:ind w:left="170" w:right="170"/>
    </w:pPr>
    <w:rPr>
      <w:rFonts w:ascii="Arial" w:hAnsi="Arial" w:cs="Arial"/>
    </w:rPr>
  </w:style>
  <w:style w:type="paragraph" w:customStyle="1" w:styleId="affffb">
    <w:name w:val="Комментарий"/>
    <w:basedOn w:val="affffa"/>
    <w:next w:val="a0"/>
    <w:rsid w:val="00D46191"/>
    <w:pPr>
      <w:spacing w:before="75"/>
      <w:ind w:left="0" w:right="0"/>
      <w:jc w:val="both"/>
    </w:pPr>
    <w:rPr>
      <w:color w:val="353842"/>
      <w:shd w:val="clear" w:color="auto" w:fill="F0F0F0"/>
    </w:rPr>
  </w:style>
  <w:style w:type="paragraph" w:customStyle="1" w:styleId="affffc">
    <w:name w:val="Информация об изменениях документа"/>
    <w:basedOn w:val="affffb"/>
    <w:next w:val="a0"/>
    <w:rsid w:val="00D46191"/>
    <w:pPr>
      <w:spacing w:before="0"/>
    </w:pPr>
    <w:rPr>
      <w:i/>
      <w:iCs/>
    </w:rPr>
  </w:style>
  <w:style w:type="paragraph" w:customStyle="1" w:styleId="affffd">
    <w:name w:val="Текст (лев. подпись)"/>
    <w:basedOn w:val="a0"/>
    <w:next w:val="a0"/>
    <w:rsid w:val="00D46191"/>
    <w:pPr>
      <w:widowControl w:val="0"/>
      <w:autoSpaceDE w:val="0"/>
      <w:autoSpaceDN w:val="0"/>
      <w:adjustRightInd w:val="0"/>
    </w:pPr>
    <w:rPr>
      <w:rFonts w:ascii="Arial" w:hAnsi="Arial" w:cs="Arial"/>
    </w:rPr>
  </w:style>
  <w:style w:type="paragraph" w:customStyle="1" w:styleId="affffe">
    <w:name w:val="Колонтитул (левый)"/>
    <w:basedOn w:val="affffd"/>
    <w:next w:val="a0"/>
    <w:rsid w:val="00D46191"/>
    <w:pPr>
      <w:jc w:val="both"/>
    </w:pPr>
    <w:rPr>
      <w:sz w:val="16"/>
      <w:szCs w:val="16"/>
    </w:rPr>
  </w:style>
  <w:style w:type="paragraph" w:customStyle="1" w:styleId="afffff">
    <w:name w:val="Текст (прав. подпись)"/>
    <w:basedOn w:val="a0"/>
    <w:next w:val="a0"/>
    <w:rsid w:val="00D46191"/>
    <w:pPr>
      <w:widowControl w:val="0"/>
      <w:autoSpaceDE w:val="0"/>
      <w:autoSpaceDN w:val="0"/>
      <w:adjustRightInd w:val="0"/>
      <w:jc w:val="right"/>
    </w:pPr>
    <w:rPr>
      <w:rFonts w:ascii="Arial" w:hAnsi="Arial" w:cs="Arial"/>
    </w:rPr>
  </w:style>
  <w:style w:type="paragraph" w:customStyle="1" w:styleId="afffff0">
    <w:name w:val="Колонтитул (правый)"/>
    <w:basedOn w:val="afffff"/>
    <w:next w:val="a0"/>
    <w:rsid w:val="00D46191"/>
    <w:pPr>
      <w:jc w:val="both"/>
    </w:pPr>
    <w:rPr>
      <w:sz w:val="16"/>
      <w:szCs w:val="16"/>
    </w:rPr>
  </w:style>
  <w:style w:type="paragraph" w:customStyle="1" w:styleId="afffff1">
    <w:name w:val="Комментарий пользователя"/>
    <w:basedOn w:val="affffb"/>
    <w:next w:val="a0"/>
    <w:rsid w:val="00D46191"/>
    <w:pPr>
      <w:spacing w:before="0"/>
      <w:jc w:val="left"/>
    </w:pPr>
    <w:rPr>
      <w:shd w:val="clear" w:color="auto" w:fill="FFDFE0"/>
    </w:rPr>
  </w:style>
  <w:style w:type="paragraph" w:customStyle="1" w:styleId="afffff2">
    <w:name w:val="Куда обратиться?"/>
    <w:basedOn w:val="afff7"/>
    <w:next w:val="a0"/>
    <w:rsid w:val="00D46191"/>
    <w:pPr>
      <w:spacing w:before="0" w:after="0"/>
      <w:ind w:left="0" w:right="0" w:firstLine="0"/>
    </w:pPr>
    <w:rPr>
      <w:shd w:val="clear" w:color="auto" w:fill="auto"/>
    </w:rPr>
  </w:style>
  <w:style w:type="paragraph" w:customStyle="1" w:styleId="afffff3">
    <w:name w:val="Моноширинный"/>
    <w:basedOn w:val="a0"/>
    <w:next w:val="a0"/>
    <w:rsid w:val="00D46191"/>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rsid w:val="00D46191"/>
    <w:rPr>
      <w:rFonts w:cs="Times New Roman"/>
      <w:b/>
      <w:bCs/>
      <w:color w:val="26282F"/>
      <w:sz w:val="26"/>
      <w:szCs w:val="26"/>
      <w:shd w:val="clear" w:color="auto" w:fill="auto"/>
    </w:rPr>
  </w:style>
  <w:style w:type="character" w:customStyle="1" w:styleId="afffff5">
    <w:name w:val="Не вступил в силу"/>
    <w:rsid w:val="00D46191"/>
    <w:rPr>
      <w:rFonts w:cs="Times New Roman"/>
      <w:b/>
      <w:bCs/>
      <w:color w:val="000000"/>
      <w:sz w:val="26"/>
      <w:szCs w:val="26"/>
      <w:shd w:val="clear" w:color="auto" w:fill="auto"/>
    </w:rPr>
  </w:style>
  <w:style w:type="paragraph" w:customStyle="1" w:styleId="afffff6">
    <w:name w:val="Необходимые документы"/>
    <w:basedOn w:val="afff7"/>
    <w:next w:val="a0"/>
    <w:rsid w:val="00D46191"/>
    <w:pPr>
      <w:spacing w:before="0" w:after="0"/>
      <w:ind w:left="0" w:right="0" w:firstLine="118"/>
    </w:pPr>
    <w:rPr>
      <w:shd w:val="clear" w:color="auto" w:fill="auto"/>
    </w:rPr>
  </w:style>
  <w:style w:type="paragraph" w:customStyle="1" w:styleId="afffff7">
    <w:name w:val="Нормальный (таблица)"/>
    <w:basedOn w:val="a0"/>
    <w:next w:val="a0"/>
    <w:rsid w:val="00D46191"/>
    <w:pPr>
      <w:widowControl w:val="0"/>
      <w:autoSpaceDE w:val="0"/>
      <w:autoSpaceDN w:val="0"/>
      <w:adjustRightInd w:val="0"/>
      <w:jc w:val="both"/>
    </w:pPr>
    <w:rPr>
      <w:rFonts w:ascii="Arial" w:hAnsi="Arial" w:cs="Arial"/>
    </w:rPr>
  </w:style>
  <w:style w:type="paragraph" w:customStyle="1" w:styleId="afffff8">
    <w:name w:val="Объект"/>
    <w:basedOn w:val="a0"/>
    <w:next w:val="a0"/>
    <w:rsid w:val="00D46191"/>
    <w:pPr>
      <w:widowControl w:val="0"/>
      <w:autoSpaceDE w:val="0"/>
      <w:autoSpaceDN w:val="0"/>
      <w:adjustRightInd w:val="0"/>
      <w:jc w:val="both"/>
    </w:pPr>
    <w:rPr>
      <w:rFonts w:ascii="Arial" w:hAnsi="Arial" w:cs="Arial"/>
      <w:sz w:val="26"/>
      <w:szCs w:val="26"/>
    </w:rPr>
  </w:style>
  <w:style w:type="character" w:customStyle="1" w:styleId="afffff9">
    <w:name w:val="Опечатки"/>
    <w:rsid w:val="00D46191"/>
    <w:rPr>
      <w:color w:val="FF0000"/>
      <w:sz w:val="26"/>
    </w:rPr>
  </w:style>
  <w:style w:type="paragraph" w:customStyle="1" w:styleId="afffffa">
    <w:name w:val="Переменная часть"/>
    <w:basedOn w:val="afffc"/>
    <w:next w:val="a0"/>
    <w:rsid w:val="00D46191"/>
    <w:rPr>
      <w:rFonts w:ascii="Arial" w:hAnsi="Arial" w:cs="Arial"/>
      <w:sz w:val="20"/>
      <w:szCs w:val="20"/>
    </w:rPr>
  </w:style>
  <w:style w:type="paragraph" w:customStyle="1" w:styleId="afffffb">
    <w:name w:val="Подвал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rPr>
  </w:style>
  <w:style w:type="paragraph" w:customStyle="1" w:styleId="afffffc">
    <w:name w:val="Подзаголовок для информации об изменениях"/>
    <w:basedOn w:val="affff8"/>
    <w:next w:val="a0"/>
    <w:rsid w:val="00D46191"/>
    <w:rPr>
      <w:b/>
      <w:bCs/>
      <w:sz w:val="24"/>
      <w:szCs w:val="24"/>
    </w:rPr>
  </w:style>
  <w:style w:type="paragraph" w:customStyle="1" w:styleId="afffffd">
    <w:name w:val="Подчёркнуный текст"/>
    <w:basedOn w:val="a0"/>
    <w:next w:val="a0"/>
    <w:rsid w:val="00D46191"/>
    <w:pPr>
      <w:widowControl w:val="0"/>
      <w:autoSpaceDE w:val="0"/>
      <w:autoSpaceDN w:val="0"/>
      <w:adjustRightInd w:val="0"/>
      <w:jc w:val="both"/>
    </w:pPr>
    <w:rPr>
      <w:rFonts w:ascii="Arial" w:hAnsi="Arial" w:cs="Arial"/>
    </w:rPr>
  </w:style>
  <w:style w:type="paragraph" w:customStyle="1" w:styleId="afffffe">
    <w:name w:val="Постоянная часть"/>
    <w:basedOn w:val="afffc"/>
    <w:next w:val="a0"/>
    <w:rsid w:val="00D46191"/>
    <w:rPr>
      <w:rFonts w:ascii="Arial" w:hAnsi="Arial" w:cs="Arial"/>
      <w:sz w:val="22"/>
      <w:szCs w:val="22"/>
    </w:rPr>
  </w:style>
  <w:style w:type="paragraph" w:customStyle="1" w:styleId="affffff">
    <w:name w:val="Прижатый влево"/>
    <w:basedOn w:val="a0"/>
    <w:next w:val="a0"/>
    <w:rsid w:val="00D46191"/>
    <w:pPr>
      <w:widowControl w:val="0"/>
      <w:autoSpaceDE w:val="0"/>
      <w:autoSpaceDN w:val="0"/>
      <w:adjustRightInd w:val="0"/>
    </w:pPr>
    <w:rPr>
      <w:rFonts w:ascii="Arial" w:hAnsi="Arial" w:cs="Arial"/>
    </w:rPr>
  </w:style>
  <w:style w:type="paragraph" w:customStyle="1" w:styleId="affffff0">
    <w:name w:val="Пример."/>
    <w:basedOn w:val="afff7"/>
    <w:next w:val="a0"/>
    <w:rsid w:val="00D46191"/>
    <w:pPr>
      <w:spacing w:before="0" w:after="0"/>
      <w:ind w:left="0" w:right="0" w:firstLine="0"/>
    </w:pPr>
    <w:rPr>
      <w:shd w:val="clear" w:color="auto" w:fill="auto"/>
    </w:rPr>
  </w:style>
  <w:style w:type="paragraph" w:customStyle="1" w:styleId="affffff1">
    <w:name w:val="Примечание."/>
    <w:basedOn w:val="afff7"/>
    <w:next w:val="a0"/>
    <w:rsid w:val="00D46191"/>
    <w:pPr>
      <w:spacing w:before="0" w:after="0"/>
      <w:ind w:left="0" w:right="0" w:firstLine="0"/>
    </w:pPr>
    <w:rPr>
      <w:shd w:val="clear" w:color="auto" w:fill="auto"/>
    </w:rPr>
  </w:style>
  <w:style w:type="character" w:customStyle="1" w:styleId="affffff2">
    <w:name w:val="Продолжение ссылки"/>
    <w:rsid w:val="00D46191"/>
    <w:rPr>
      <w:rFonts w:cs="Times New Roman"/>
      <w:b/>
      <w:bCs/>
      <w:color w:val="auto"/>
      <w:sz w:val="26"/>
      <w:szCs w:val="26"/>
      <w:u w:val="single"/>
    </w:rPr>
  </w:style>
  <w:style w:type="paragraph" w:customStyle="1" w:styleId="affffff3">
    <w:name w:val="Словарная статья"/>
    <w:basedOn w:val="a0"/>
    <w:next w:val="a0"/>
    <w:rsid w:val="00D46191"/>
    <w:pPr>
      <w:widowControl w:val="0"/>
      <w:autoSpaceDE w:val="0"/>
      <w:autoSpaceDN w:val="0"/>
      <w:adjustRightInd w:val="0"/>
      <w:ind w:right="118"/>
      <w:jc w:val="both"/>
    </w:pPr>
    <w:rPr>
      <w:rFonts w:ascii="Arial" w:hAnsi="Arial" w:cs="Arial"/>
    </w:rPr>
  </w:style>
  <w:style w:type="character" w:customStyle="1" w:styleId="affffff4">
    <w:name w:val="Сравнение редакций"/>
    <w:rsid w:val="00D46191"/>
    <w:rPr>
      <w:rFonts w:cs="Times New Roman"/>
      <w:b/>
      <w:bCs/>
      <w:color w:val="26282F"/>
      <w:sz w:val="26"/>
      <w:szCs w:val="26"/>
    </w:rPr>
  </w:style>
  <w:style w:type="character" w:customStyle="1" w:styleId="affffff5">
    <w:name w:val="Сравнение редакций. Добавленный фрагмент"/>
    <w:rsid w:val="00D46191"/>
    <w:rPr>
      <w:color w:val="000000"/>
      <w:shd w:val="clear" w:color="auto" w:fill="auto"/>
    </w:rPr>
  </w:style>
  <w:style w:type="character" w:customStyle="1" w:styleId="affffff6">
    <w:name w:val="Сравнение редакций. Удаленный фрагмент"/>
    <w:rsid w:val="00D46191"/>
    <w:rPr>
      <w:color w:val="000000"/>
      <w:shd w:val="clear" w:color="auto" w:fill="auto"/>
    </w:rPr>
  </w:style>
  <w:style w:type="paragraph" w:customStyle="1" w:styleId="affffff7">
    <w:name w:val="Ссылка на официальную публикацию"/>
    <w:basedOn w:val="a0"/>
    <w:next w:val="a0"/>
    <w:rsid w:val="00D46191"/>
    <w:pPr>
      <w:widowControl w:val="0"/>
      <w:autoSpaceDE w:val="0"/>
      <w:autoSpaceDN w:val="0"/>
      <w:adjustRightInd w:val="0"/>
      <w:jc w:val="both"/>
    </w:pPr>
    <w:rPr>
      <w:rFonts w:ascii="Arial" w:hAnsi="Arial" w:cs="Arial"/>
    </w:rPr>
  </w:style>
  <w:style w:type="paragraph" w:customStyle="1" w:styleId="affffff8">
    <w:name w:val="Текст в таблице"/>
    <w:basedOn w:val="afffff7"/>
    <w:next w:val="a0"/>
    <w:rsid w:val="00D46191"/>
    <w:pPr>
      <w:ind w:firstLine="500"/>
    </w:pPr>
  </w:style>
  <w:style w:type="paragraph" w:customStyle="1" w:styleId="affffff9">
    <w:name w:val="Текст ЭР (см. также)"/>
    <w:basedOn w:val="a0"/>
    <w:next w:val="a0"/>
    <w:rsid w:val="00D46191"/>
    <w:pPr>
      <w:widowControl w:val="0"/>
      <w:autoSpaceDE w:val="0"/>
      <w:autoSpaceDN w:val="0"/>
      <w:adjustRightInd w:val="0"/>
      <w:spacing w:before="200"/>
    </w:pPr>
    <w:rPr>
      <w:rFonts w:ascii="Arial" w:hAnsi="Arial" w:cs="Arial"/>
      <w:sz w:val="22"/>
      <w:szCs w:val="22"/>
    </w:rPr>
  </w:style>
  <w:style w:type="paragraph" w:customStyle="1" w:styleId="affffffa">
    <w:name w:val="Технический комментарий"/>
    <w:basedOn w:val="a0"/>
    <w:next w:val="a0"/>
    <w:rsid w:val="00D46191"/>
    <w:pPr>
      <w:widowControl w:val="0"/>
      <w:autoSpaceDE w:val="0"/>
      <w:autoSpaceDN w:val="0"/>
      <w:adjustRightInd w:val="0"/>
    </w:pPr>
    <w:rPr>
      <w:rFonts w:ascii="Arial" w:hAnsi="Arial" w:cs="Arial"/>
      <w:color w:val="463F31"/>
      <w:shd w:val="clear" w:color="auto" w:fill="FFFFA6"/>
    </w:rPr>
  </w:style>
  <w:style w:type="character" w:customStyle="1" w:styleId="affffffb">
    <w:name w:val="Утратил силу"/>
    <w:rsid w:val="00D46191"/>
    <w:rPr>
      <w:rFonts w:cs="Times New Roman"/>
      <w:b/>
      <w:bCs/>
      <w:strike/>
      <w:color w:val="auto"/>
      <w:sz w:val="26"/>
      <w:szCs w:val="26"/>
    </w:rPr>
  </w:style>
  <w:style w:type="paragraph" w:customStyle="1" w:styleId="affffffc">
    <w:name w:val="Формула"/>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d">
    <w:name w:val="Центрированный (таблица)"/>
    <w:basedOn w:val="afffff7"/>
    <w:next w:val="a0"/>
    <w:rsid w:val="00D46191"/>
    <w:pPr>
      <w:jc w:val="center"/>
    </w:pPr>
  </w:style>
  <w:style w:type="paragraph" w:customStyle="1" w:styleId="-">
    <w:name w:val="ЭР-содержание (правое окно)"/>
    <w:basedOn w:val="a0"/>
    <w:next w:val="a0"/>
    <w:rsid w:val="00D46191"/>
    <w:pPr>
      <w:widowControl w:val="0"/>
      <w:autoSpaceDE w:val="0"/>
      <w:autoSpaceDN w:val="0"/>
      <w:adjustRightInd w:val="0"/>
      <w:spacing w:before="300"/>
    </w:pPr>
    <w:rPr>
      <w:rFonts w:ascii="Arial" w:hAnsi="Arial" w:cs="Arial"/>
      <w:sz w:val="26"/>
      <w:szCs w:val="26"/>
    </w:rPr>
  </w:style>
  <w:style w:type="character" w:customStyle="1" w:styleId="b-serp-urlitem">
    <w:name w:val="b-serp-url__item"/>
    <w:rsid w:val="00D46191"/>
    <w:rPr>
      <w:rFonts w:cs="Times New Roman"/>
    </w:rPr>
  </w:style>
  <w:style w:type="paragraph" w:customStyle="1" w:styleId="17">
    <w:name w:val="1 Знак Знак Знак Знак"/>
    <w:basedOn w:val="a0"/>
    <w:rsid w:val="00D46191"/>
    <w:pPr>
      <w:spacing w:before="100" w:beforeAutospacing="1" w:after="100" w:afterAutospacing="1"/>
    </w:pPr>
    <w:rPr>
      <w:rFonts w:ascii="Tahoma" w:hAnsi="Tahoma" w:cs="Tahoma"/>
      <w:sz w:val="20"/>
      <w:szCs w:val="20"/>
      <w:lang w:val="en-US" w:eastAsia="en-US"/>
    </w:rPr>
  </w:style>
  <w:style w:type="paragraph" w:customStyle="1" w:styleId="18">
    <w:name w:val="Без интервала1"/>
    <w:rsid w:val="00D46191"/>
    <w:rPr>
      <w:rFonts w:ascii="Calibri" w:hAnsi="Calibri" w:cs="Calibri"/>
      <w:sz w:val="22"/>
      <w:szCs w:val="22"/>
      <w:lang w:eastAsia="en-US"/>
    </w:rPr>
  </w:style>
  <w:style w:type="character" w:customStyle="1" w:styleId="affffffe">
    <w:name w:val="Знак Знак"/>
    <w:locked/>
    <w:rsid w:val="00D46191"/>
    <w:rPr>
      <w:sz w:val="28"/>
      <w:lang w:val="ru-RU" w:eastAsia="ru-RU" w:bidi="ar-SA"/>
    </w:rPr>
  </w:style>
  <w:style w:type="character" w:customStyle="1" w:styleId="val">
    <w:name w:val="val"/>
    <w:basedOn w:val="a1"/>
    <w:uiPriority w:val="99"/>
    <w:rsid w:val="000A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408">
      <w:bodyDiv w:val="1"/>
      <w:marLeft w:val="0"/>
      <w:marRight w:val="0"/>
      <w:marTop w:val="0"/>
      <w:marBottom w:val="0"/>
      <w:divBdr>
        <w:top w:val="none" w:sz="0" w:space="0" w:color="auto"/>
        <w:left w:val="none" w:sz="0" w:space="0" w:color="auto"/>
        <w:bottom w:val="none" w:sz="0" w:space="0" w:color="auto"/>
        <w:right w:val="none" w:sz="0" w:space="0" w:color="auto"/>
      </w:divBdr>
    </w:div>
    <w:div w:id="1046950202">
      <w:bodyDiv w:val="1"/>
      <w:marLeft w:val="0"/>
      <w:marRight w:val="0"/>
      <w:marTop w:val="0"/>
      <w:marBottom w:val="0"/>
      <w:divBdr>
        <w:top w:val="none" w:sz="0" w:space="0" w:color="auto"/>
        <w:left w:val="none" w:sz="0" w:space="0" w:color="auto"/>
        <w:bottom w:val="none" w:sz="0" w:space="0" w:color="auto"/>
        <w:right w:val="none" w:sz="0" w:space="0" w:color="auto"/>
      </w:divBdr>
    </w:div>
    <w:div w:id="1223827467">
      <w:bodyDiv w:val="1"/>
      <w:marLeft w:val="0"/>
      <w:marRight w:val="0"/>
      <w:marTop w:val="0"/>
      <w:marBottom w:val="0"/>
      <w:divBdr>
        <w:top w:val="none" w:sz="0" w:space="0" w:color="auto"/>
        <w:left w:val="none" w:sz="0" w:space="0" w:color="auto"/>
        <w:bottom w:val="none" w:sz="0" w:space="0" w:color="auto"/>
        <w:right w:val="none" w:sz="0" w:space="0" w:color="auto"/>
      </w:divBdr>
    </w:div>
    <w:div w:id="1224827464">
      <w:bodyDiv w:val="1"/>
      <w:marLeft w:val="0"/>
      <w:marRight w:val="0"/>
      <w:marTop w:val="0"/>
      <w:marBottom w:val="0"/>
      <w:divBdr>
        <w:top w:val="none" w:sz="0" w:space="0" w:color="auto"/>
        <w:left w:val="none" w:sz="0" w:space="0" w:color="auto"/>
        <w:bottom w:val="none" w:sz="0" w:space="0" w:color="auto"/>
        <w:right w:val="none" w:sz="0" w:space="0" w:color="auto"/>
      </w:divBdr>
      <w:divsChild>
        <w:div w:id="1342856864">
          <w:marLeft w:val="0"/>
          <w:marRight w:val="0"/>
          <w:marTop w:val="120"/>
          <w:marBottom w:val="0"/>
          <w:divBdr>
            <w:top w:val="none" w:sz="0" w:space="0" w:color="auto"/>
            <w:left w:val="none" w:sz="0" w:space="0" w:color="auto"/>
            <w:bottom w:val="none" w:sz="0" w:space="0" w:color="auto"/>
            <w:right w:val="none" w:sz="0" w:space="0" w:color="auto"/>
          </w:divBdr>
        </w:div>
        <w:div w:id="1064331207">
          <w:marLeft w:val="0"/>
          <w:marRight w:val="0"/>
          <w:marTop w:val="120"/>
          <w:marBottom w:val="0"/>
          <w:divBdr>
            <w:top w:val="none" w:sz="0" w:space="0" w:color="auto"/>
            <w:left w:val="none" w:sz="0" w:space="0" w:color="auto"/>
            <w:bottom w:val="none" w:sz="0" w:space="0" w:color="auto"/>
            <w:right w:val="none" w:sz="0" w:space="0" w:color="auto"/>
          </w:divBdr>
        </w:div>
        <w:div w:id="1926456583">
          <w:marLeft w:val="0"/>
          <w:marRight w:val="0"/>
          <w:marTop w:val="120"/>
          <w:marBottom w:val="0"/>
          <w:divBdr>
            <w:top w:val="none" w:sz="0" w:space="0" w:color="auto"/>
            <w:left w:val="none" w:sz="0" w:space="0" w:color="auto"/>
            <w:bottom w:val="none" w:sz="0" w:space="0" w:color="auto"/>
            <w:right w:val="none" w:sz="0" w:space="0" w:color="auto"/>
          </w:divBdr>
        </w:div>
        <w:div w:id="1825198478">
          <w:marLeft w:val="0"/>
          <w:marRight w:val="0"/>
          <w:marTop w:val="120"/>
          <w:marBottom w:val="0"/>
          <w:divBdr>
            <w:top w:val="none" w:sz="0" w:space="0" w:color="auto"/>
            <w:left w:val="none" w:sz="0" w:space="0" w:color="auto"/>
            <w:bottom w:val="none" w:sz="0" w:space="0" w:color="auto"/>
            <w:right w:val="none" w:sz="0" w:space="0" w:color="auto"/>
          </w:divBdr>
        </w:div>
      </w:divsChild>
    </w:div>
    <w:div w:id="1363944692">
      <w:bodyDiv w:val="1"/>
      <w:marLeft w:val="0"/>
      <w:marRight w:val="0"/>
      <w:marTop w:val="0"/>
      <w:marBottom w:val="0"/>
      <w:divBdr>
        <w:top w:val="none" w:sz="0" w:space="0" w:color="auto"/>
        <w:left w:val="none" w:sz="0" w:space="0" w:color="auto"/>
        <w:bottom w:val="none" w:sz="0" w:space="0" w:color="auto"/>
        <w:right w:val="none" w:sz="0" w:space="0" w:color="auto"/>
      </w:divBdr>
      <w:divsChild>
        <w:div w:id="361789008">
          <w:marLeft w:val="0"/>
          <w:marRight w:val="0"/>
          <w:marTop w:val="120"/>
          <w:marBottom w:val="0"/>
          <w:divBdr>
            <w:top w:val="none" w:sz="0" w:space="0" w:color="auto"/>
            <w:left w:val="none" w:sz="0" w:space="0" w:color="auto"/>
            <w:bottom w:val="none" w:sz="0" w:space="0" w:color="auto"/>
            <w:right w:val="none" w:sz="0" w:space="0" w:color="auto"/>
          </w:divBdr>
        </w:div>
        <w:div w:id="55931575">
          <w:marLeft w:val="0"/>
          <w:marRight w:val="0"/>
          <w:marTop w:val="120"/>
          <w:marBottom w:val="0"/>
          <w:divBdr>
            <w:top w:val="none" w:sz="0" w:space="0" w:color="auto"/>
            <w:left w:val="none" w:sz="0" w:space="0" w:color="auto"/>
            <w:bottom w:val="none" w:sz="0" w:space="0" w:color="auto"/>
            <w:right w:val="none" w:sz="0" w:space="0" w:color="auto"/>
          </w:divBdr>
        </w:div>
        <w:div w:id="1856260894">
          <w:marLeft w:val="0"/>
          <w:marRight w:val="0"/>
          <w:marTop w:val="120"/>
          <w:marBottom w:val="0"/>
          <w:divBdr>
            <w:top w:val="none" w:sz="0" w:space="0" w:color="auto"/>
            <w:left w:val="none" w:sz="0" w:space="0" w:color="auto"/>
            <w:bottom w:val="none" w:sz="0" w:space="0" w:color="auto"/>
            <w:right w:val="none" w:sz="0" w:space="0" w:color="auto"/>
          </w:divBdr>
        </w:div>
        <w:div w:id="1867404070">
          <w:marLeft w:val="0"/>
          <w:marRight w:val="0"/>
          <w:marTop w:val="120"/>
          <w:marBottom w:val="0"/>
          <w:divBdr>
            <w:top w:val="none" w:sz="0" w:space="0" w:color="auto"/>
            <w:left w:val="none" w:sz="0" w:space="0" w:color="auto"/>
            <w:bottom w:val="none" w:sz="0" w:space="0" w:color="auto"/>
            <w:right w:val="none" w:sz="0" w:space="0" w:color="auto"/>
          </w:divBdr>
        </w:div>
        <w:div w:id="1858688109">
          <w:marLeft w:val="0"/>
          <w:marRight w:val="0"/>
          <w:marTop w:val="120"/>
          <w:marBottom w:val="0"/>
          <w:divBdr>
            <w:top w:val="none" w:sz="0" w:space="0" w:color="auto"/>
            <w:left w:val="none" w:sz="0" w:space="0" w:color="auto"/>
            <w:bottom w:val="none" w:sz="0" w:space="0" w:color="auto"/>
            <w:right w:val="none" w:sz="0" w:space="0" w:color="auto"/>
          </w:divBdr>
        </w:div>
        <w:div w:id="14893081">
          <w:marLeft w:val="0"/>
          <w:marRight w:val="0"/>
          <w:marTop w:val="120"/>
          <w:marBottom w:val="0"/>
          <w:divBdr>
            <w:top w:val="none" w:sz="0" w:space="0" w:color="auto"/>
            <w:left w:val="none" w:sz="0" w:space="0" w:color="auto"/>
            <w:bottom w:val="none" w:sz="0" w:space="0" w:color="auto"/>
            <w:right w:val="none" w:sz="0" w:space="0" w:color="auto"/>
          </w:divBdr>
        </w:div>
        <w:div w:id="505099380">
          <w:marLeft w:val="0"/>
          <w:marRight w:val="0"/>
          <w:marTop w:val="120"/>
          <w:marBottom w:val="0"/>
          <w:divBdr>
            <w:top w:val="none" w:sz="0" w:space="0" w:color="auto"/>
            <w:left w:val="none" w:sz="0" w:space="0" w:color="auto"/>
            <w:bottom w:val="none" w:sz="0" w:space="0" w:color="auto"/>
            <w:right w:val="none" w:sz="0" w:space="0" w:color="auto"/>
          </w:divBdr>
        </w:div>
        <w:div w:id="1494832887">
          <w:marLeft w:val="0"/>
          <w:marRight w:val="0"/>
          <w:marTop w:val="120"/>
          <w:marBottom w:val="0"/>
          <w:divBdr>
            <w:top w:val="none" w:sz="0" w:space="0" w:color="auto"/>
            <w:left w:val="none" w:sz="0" w:space="0" w:color="auto"/>
            <w:bottom w:val="none" w:sz="0" w:space="0" w:color="auto"/>
            <w:right w:val="none" w:sz="0" w:space="0" w:color="auto"/>
          </w:divBdr>
        </w:div>
        <w:div w:id="1851333402">
          <w:marLeft w:val="0"/>
          <w:marRight w:val="0"/>
          <w:marTop w:val="120"/>
          <w:marBottom w:val="0"/>
          <w:divBdr>
            <w:top w:val="none" w:sz="0" w:space="0" w:color="auto"/>
            <w:left w:val="none" w:sz="0" w:space="0" w:color="auto"/>
            <w:bottom w:val="none" w:sz="0" w:space="0" w:color="auto"/>
            <w:right w:val="none" w:sz="0" w:space="0" w:color="auto"/>
          </w:divBdr>
        </w:div>
        <w:div w:id="1082726124">
          <w:marLeft w:val="0"/>
          <w:marRight w:val="0"/>
          <w:marTop w:val="120"/>
          <w:marBottom w:val="0"/>
          <w:divBdr>
            <w:top w:val="none" w:sz="0" w:space="0" w:color="auto"/>
            <w:left w:val="none" w:sz="0" w:space="0" w:color="auto"/>
            <w:bottom w:val="none" w:sz="0" w:space="0" w:color="auto"/>
            <w:right w:val="none" w:sz="0" w:space="0" w:color="auto"/>
          </w:divBdr>
        </w:div>
        <w:div w:id="1723094937">
          <w:marLeft w:val="0"/>
          <w:marRight w:val="0"/>
          <w:marTop w:val="120"/>
          <w:marBottom w:val="0"/>
          <w:divBdr>
            <w:top w:val="none" w:sz="0" w:space="0" w:color="auto"/>
            <w:left w:val="none" w:sz="0" w:space="0" w:color="auto"/>
            <w:bottom w:val="none" w:sz="0" w:space="0" w:color="auto"/>
            <w:right w:val="none" w:sz="0" w:space="0" w:color="auto"/>
          </w:divBdr>
        </w:div>
        <w:div w:id="1012225310">
          <w:marLeft w:val="0"/>
          <w:marRight w:val="0"/>
          <w:marTop w:val="120"/>
          <w:marBottom w:val="0"/>
          <w:divBdr>
            <w:top w:val="none" w:sz="0" w:space="0" w:color="auto"/>
            <w:left w:val="none" w:sz="0" w:space="0" w:color="auto"/>
            <w:bottom w:val="none" w:sz="0" w:space="0" w:color="auto"/>
            <w:right w:val="none" w:sz="0" w:space="0" w:color="auto"/>
          </w:divBdr>
        </w:div>
        <w:div w:id="32076707">
          <w:marLeft w:val="0"/>
          <w:marRight w:val="0"/>
          <w:marTop w:val="120"/>
          <w:marBottom w:val="0"/>
          <w:divBdr>
            <w:top w:val="none" w:sz="0" w:space="0" w:color="auto"/>
            <w:left w:val="none" w:sz="0" w:space="0" w:color="auto"/>
            <w:bottom w:val="none" w:sz="0" w:space="0" w:color="auto"/>
            <w:right w:val="none" w:sz="0" w:space="0" w:color="auto"/>
          </w:divBdr>
        </w:div>
        <w:div w:id="1411542074">
          <w:marLeft w:val="0"/>
          <w:marRight w:val="0"/>
          <w:marTop w:val="120"/>
          <w:marBottom w:val="0"/>
          <w:divBdr>
            <w:top w:val="none" w:sz="0" w:space="0" w:color="auto"/>
            <w:left w:val="none" w:sz="0" w:space="0" w:color="auto"/>
            <w:bottom w:val="none" w:sz="0" w:space="0" w:color="auto"/>
            <w:right w:val="none" w:sz="0" w:space="0" w:color="auto"/>
          </w:divBdr>
        </w:div>
        <w:div w:id="448940862">
          <w:marLeft w:val="0"/>
          <w:marRight w:val="0"/>
          <w:marTop w:val="120"/>
          <w:marBottom w:val="0"/>
          <w:divBdr>
            <w:top w:val="none" w:sz="0" w:space="0" w:color="auto"/>
            <w:left w:val="none" w:sz="0" w:space="0" w:color="auto"/>
            <w:bottom w:val="none" w:sz="0" w:space="0" w:color="auto"/>
            <w:right w:val="none" w:sz="0" w:space="0" w:color="auto"/>
          </w:divBdr>
        </w:div>
        <w:div w:id="966274177">
          <w:marLeft w:val="0"/>
          <w:marRight w:val="0"/>
          <w:marTop w:val="120"/>
          <w:marBottom w:val="0"/>
          <w:divBdr>
            <w:top w:val="none" w:sz="0" w:space="0" w:color="auto"/>
            <w:left w:val="none" w:sz="0" w:space="0" w:color="auto"/>
            <w:bottom w:val="none" w:sz="0" w:space="0" w:color="auto"/>
            <w:right w:val="none" w:sz="0" w:space="0" w:color="auto"/>
          </w:divBdr>
        </w:div>
        <w:div w:id="1940285665">
          <w:marLeft w:val="0"/>
          <w:marRight w:val="0"/>
          <w:marTop w:val="120"/>
          <w:marBottom w:val="0"/>
          <w:divBdr>
            <w:top w:val="none" w:sz="0" w:space="0" w:color="auto"/>
            <w:left w:val="none" w:sz="0" w:space="0" w:color="auto"/>
            <w:bottom w:val="none" w:sz="0" w:space="0" w:color="auto"/>
            <w:right w:val="none" w:sz="0" w:space="0" w:color="auto"/>
          </w:divBdr>
        </w:div>
        <w:div w:id="632171769">
          <w:marLeft w:val="0"/>
          <w:marRight w:val="0"/>
          <w:marTop w:val="120"/>
          <w:marBottom w:val="0"/>
          <w:divBdr>
            <w:top w:val="none" w:sz="0" w:space="0" w:color="auto"/>
            <w:left w:val="none" w:sz="0" w:space="0" w:color="auto"/>
            <w:bottom w:val="none" w:sz="0" w:space="0" w:color="auto"/>
            <w:right w:val="none" w:sz="0" w:space="0" w:color="auto"/>
          </w:divBdr>
        </w:div>
      </w:divsChild>
    </w:div>
    <w:div w:id="142796496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91">
          <w:marLeft w:val="0"/>
          <w:marRight w:val="0"/>
          <w:marTop w:val="120"/>
          <w:marBottom w:val="0"/>
          <w:divBdr>
            <w:top w:val="none" w:sz="0" w:space="0" w:color="auto"/>
            <w:left w:val="none" w:sz="0" w:space="0" w:color="auto"/>
            <w:bottom w:val="none" w:sz="0" w:space="0" w:color="auto"/>
            <w:right w:val="none" w:sz="0" w:space="0" w:color="auto"/>
          </w:divBdr>
        </w:div>
        <w:div w:id="1929196134">
          <w:marLeft w:val="0"/>
          <w:marRight w:val="0"/>
          <w:marTop w:val="120"/>
          <w:marBottom w:val="0"/>
          <w:divBdr>
            <w:top w:val="none" w:sz="0" w:space="0" w:color="auto"/>
            <w:left w:val="none" w:sz="0" w:space="0" w:color="auto"/>
            <w:bottom w:val="none" w:sz="0" w:space="0" w:color="auto"/>
            <w:right w:val="none" w:sz="0" w:space="0" w:color="auto"/>
          </w:divBdr>
        </w:div>
        <w:div w:id="72750972">
          <w:marLeft w:val="0"/>
          <w:marRight w:val="0"/>
          <w:marTop w:val="120"/>
          <w:marBottom w:val="0"/>
          <w:divBdr>
            <w:top w:val="none" w:sz="0" w:space="0" w:color="auto"/>
            <w:left w:val="none" w:sz="0" w:space="0" w:color="auto"/>
            <w:bottom w:val="none" w:sz="0" w:space="0" w:color="auto"/>
            <w:right w:val="none" w:sz="0" w:space="0" w:color="auto"/>
          </w:divBdr>
        </w:div>
        <w:div w:id="2110854311">
          <w:marLeft w:val="0"/>
          <w:marRight w:val="0"/>
          <w:marTop w:val="120"/>
          <w:marBottom w:val="0"/>
          <w:divBdr>
            <w:top w:val="none" w:sz="0" w:space="0" w:color="auto"/>
            <w:left w:val="none" w:sz="0" w:space="0" w:color="auto"/>
            <w:bottom w:val="none" w:sz="0" w:space="0" w:color="auto"/>
            <w:right w:val="none" w:sz="0" w:space="0" w:color="auto"/>
          </w:divBdr>
        </w:div>
        <w:div w:id="1659578032">
          <w:marLeft w:val="0"/>
          <w:marRight w:val="0"/>
          <w:marTop w:val="120"/>
          <w:marBottom w:val="0"/>
          <w:divBdr>
            <w:top w:val="none" w:sz="0" w:space="0" w:color="auto"/>
            <w:left w:val="none" w:sz="0" w:space="0" w:color="auto"/>
            <w:bottom w:val="none" w:sz="0" w:space="0" w:color="auto"/>
            <w:right w:val="none" w:sz="0" w:space="0" w:color="auto"/>
          </w:divBdr>
        </w:div>
        <w:div w:id="1243905666">
          <w:marLeft w:val="0"/>
          <w:marRight w:val="0"/>
          <w:marTop w:val="120"/>
          <w:marBottom w:val="0"/>
          <w:divBdr>
            <w:top w:val="none" w:sz="0" w:space="0" w:color="auto"/>
            <w:left w:val="none" w:sz="0" w:space="0" w:color="auto"/>
            <w:bottom w:val="none" w:sz="0" w:space="0" w:color="auto"/>
            <w:right w:val="none" w:sz="0" w:space="0" w:color="auto"/>
          </w:divBdr>
        </w:div>
        <w:div w:id="1816755640">
          <w:marLeft w:val="0"/>
          <w:marRight w:val="0"/>
          <w:marTop w:val="120"/>
          <w:marBottom w:val="0"/>
          <w:divBdr>
            <w:top w:val="none" w:sz="0" w:space="0" w:color="auto"/>
            <w:left w:val="none" w:sz="0" w:space="0" w:color="auto"/>
            <w:bottom w:val="none" w:sz="0" w:space="0" w:color="auto"/>
            <w:right w:val="none" w:sz="0" w:space="0" w:color="auto"/>
          </w:divBdr>
        </w:div>
        <w:div w:id="415127278">
          <w:marLeft w:val="0"/>
          <w:marRight w:val="0"/>
          <w:marTop w:val="120"/>
          <w:marBottom w:val="0"/>
          <w:divBdr>
            <w:top w:val="none" w:sz="0" w:space="0" w:color="auto"/>
            <w:left w:val="none" w:sz="0" w:space="0" w:color="auto"/>
            <w:bottom w:val="none" w:sz="0" w:space="0" w:color="auto"/>
            <w:right w:val="none" w:sz="0" w:space="0" w:color="auto"/>
          </w:divBdr>
        </w:div>
        <w:div w:id="2031947896">
          <w:marLeft w:val="0"/>
          <w:marRight w:val="0"/>
          <w:marTop w:val="120"/>
          <w:marBottom w:val="0"/>
          <w:divBdr>
            <w:top w:val="none" w:sz="0" w:space="0" w:color="auto"/>
            <w:left w:val="none" w:sz="0" w:space="0" w:color="auto"/>
            <w:bottom w:val="none" w:sz="0" w:space="0" w:color="auto"/>
            <w:right w:val="none" w:sz="0" w:space="0" w:color="auto"/>
          </w:divBdr>
        </w:div>
      </w:divsChild>
    </w:div>
    <w:div w:id="1688630805">
      <w:bodyDiv w:val="1"/>
      <w:marLeft w:val="0"/>
      <w:marRight w:val="0"/>
      <w:marTop w:val="0"/>
      <w:marBottom w:val="0"/>
      <w:divBdr>
        <w:top w:val="none" w:sz="0" w:space="0" w:color="auto"/>
        <w:left w:val="none" w:sz="0" w:space="0" w:color="auto"/>
        <w:bottom w:val="none" w:sz="0" w:space="0" w:color="auto"/>
        <w:right w:val="none" w:sz="0" w:space="0" w:color="auto"/>
      </w:divBdr>
    </w:div>
    <w:div w:id="19488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0" TargetMode="External"/><Relationship Id="rId18" Type="http://schemas.openxmlformats.org/officeDocument/2006/relationships/hyperlink" Target="http://&#1089;&#1083;&#1086;&#1073;&#1086;&#1076;&#1089;&#1082;&#1086;&#1077;-&#1072;&#1076;&#1084;.&#1088;&#1092;" TargetMode="External"/><Relationship Id="rId26" Type="http://schemas.openxmlformats.org/officeDocument/2006/relationships/hyperlink" Target="mailto:sloboda-sp@mail.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9F91DDC4E634BE17AA7D10DA5D47A89E13641E0D63A31AF0B0F038FFDF0D8A16BD3932312393DC3w0w8K" TargetMode="External"/><Relationship Id="rId34" Type="http://schemas.openxmlformats.org/officeDocument/2006/relationships/hyperlink" Target="consultantplus://offline/ref=40432E2995A1B5B52D52CC2F3021908A631668D2B1E6AAACB73AD6F41982BDBD52B7765FFAp1BCK" TargetMode="External"/><Relationship Id="rId42" Type="http://schemas.openxmlformats.org/officeDocument/2006/relationships/hyperlink" Target="consultantplus://offline/ref=7E1A7B761D727E53D31A1A24192993E4AD3D16585086A76A8DE1C88E61AD42F4AD705B81D229a3iAI" TargetMode="External"/><Relationship Id="rId7" Type="http://schemas.openxmlformats.org/officeDocument/2006/relationships/footnotes" Target="footnotes.xml"/><Relationship Id="rId12" Type="http://schemas.openxmlformats.org/officeDocument/2006/relationships/hyperlink" Target="consultantplus://offline/ref=A2F2D5873E9E9AC4288E699B8C786699FA8B4666943DF744997DB135FED078A12350F7D402D17BD6A878G" TargetMode="External"/><Relationship Id="rId17" Type="http://schemas.openxmlformats.org/officeDocument/2006/relationships/hyperlink" Target="garantF1://12038291.162" TargetMode="External"/><Relationship Id="rId25" Type="http://schemas.openxmlformats.org/officeDocument/2006/relationships/hyperlink" Target="consultantplus://offline/ref=A560A96FA77627959E929B5D4074F5BCBEF429C7170C6816A11DA0854337C83FC588688818EE5454ICu8F" TargetMode="External"/><Relationship Id="rId33" Type="http://schemas.openxmlformats.org/officeDocument/2006/relationships/hyperlink" Target="consultantplus://offline/ref=282CDB1A21A597141E4485D2EB591F0C2745DA81A3E684307459814359BA9D88277E5D44B663E26ExDJFK" TargetMode="Externa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71109.0" TargetMode="External"/><Relationship Id="rId20" Type="http://schemas.openxmlformats.org/officeDocument/2006/relationships/hyperlink" Target="consultantplus://offline/ref=74212F6AA056962EB55907F4B151B618C5D190ED161EA4C5F6783CF9BBD7A0F1F52EDCC8DBU9n0K" TargetMode="External"/><Relationship Id="rId29" Type="http://schemas.openxmlformats.org/officeDocument/2006/relationships/hyperlink" Target="consultantplus://offline/ref=6FBCE95A88A8C30025711193D5B22C342096C43157EE520625E8E598CBA082448CA513469DPFR0M" TargetMode="External"/><Relationship Id="rId41" Type="http://schemas.openxmlformats.org/officeDocument/2006/relationships/hyperlink" Target="consultantplus://offline/ref=FFC5C66EA87F85D23C2DBC6B0B6A006370C077B59C600EFF69BB1709CABF3B0CF419D47E4768L3g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1109.0" TargetMode="External"/><Relationship Id="rId24" Type="http://schemas.openxmlformats.org/officeDocument/2006/relationships/hyperlink" Target="consultantplus://offline/ref=A560A96FA77627959E929B5D4074F5BCBDFD2AC6120C6816A11DA0854337C83FC588688818EE5455ICuBF" TargetMode="External"/><Relationship Id="rId32" Type="http://schemas.openxmlformats.org/officeDocument/2006/relationships/hyperlink" Target="consultantplus://offline/ref=282CDB1A21A597141E4485D2EB591F0C2745DA81A3E684307459814359BA9D88277E5D46B7x6JBK"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64247.0" TargetMode="External"/><Relationship Id="rId23" Type="http://schemas.openxmlformats.org/officeDocument/2006/relationships/hyperlink" Target="consultantplus://offline/ref=8CEFBFC3814B8EDAB8DFB52E9C52E276D586E594E889330304B381B9913C9687160A066B9Dw1uBH" TargetMode="External"/><Relationship Id="rId28" Type="http://schemas.openxmlformats.org/officeDocument/2006/relationships/hyperlink" Target="http://&#1089;&#1083;&#1086;&#1073;&#1086;&#1076;&#1089;&#1082;&#1086;&#1077;-&#1072;&#1076;&#1084;.&#1088;&#1092;" TargetMode="External"/><Relationship Id="rId36" Type="http://schemas.openxmlformats.org/officeDocument/2006/relationships/hyperlink" Target="mailto:sloboda-sp@mail.ru" TargetMode="External"/><Relationship Id="rId10" Type="http://schemas.openxmlformats.org/officeDocument/2006/relationships/hyperlink" Target="garantF1://12038291.0" TargetMode="External"/><Relationship Id="rId19" Type="http://schemas.openxmlformats.org/officeDocument/2006/relationships/hyperlink" Target="consultantplus://offline/ref=74212F6AA056962EB55907F4B151B618C5D190ED161EA4C5F6783CF9BBD7A0F1F52EDCC8DBU9n2K" TargetMode="External"/><Relationship Id="rId31" Type="http://schemas.openxmlformats.org/officeDocument/2006/relationships/hyperlink" Target="consultantplus://offline/ref=A5770D03A0E22AAD1BDE4A26338C48233F35D659A28102DC0111B18E1D00058A825239E9D2BA0108NCFFI"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25267.0" TargetMode="External"/><Relationship Id="rId22" Type="http://schemas.openxmlformats.org/officeDocument/2006/relationships/hyperlink" Target="consultantplus://offline/ref=8CEFBFC3814B8EDAB8DFB52E9C52E276D586E594E889330304B381B9913C9687160A066B9Dw1uBH" TargetMode="External"/><Relationship Id="rId27" Type="http://schemas.openxmlformats.org/officeDocument/2006/relationships/hyperlink" Target="http://&#1089;&#1083;&#1086;&#1073;&#1086;&#1076;&#1089;&#1082;&#1086;&#1077;-&#1072;&#1076;&#1084;.&#1088;&#1092;" TargetMode="External"/><Relationship Id="rId30" Type="http://schemas.openxmlformats.org/officeDocument/2006/relationships/hyperlink" Target="http://&#1089;&#1083;&#1086;&#1073;&#1086;&#1076;&#1089;&#1082;&#1086;&#1077;-&#1072;&#1076;&#1084;.&#1088;&#1092;" TargetMode="External"/><Relationship Id="rId35" Type="http://schemas.openxmlformats.org/officeDocument/2006/relationships/hyperlink" Target="consultantplus://offline/ref=A5770D03A0E22AAD1BDE4A26338C48233F35D659A28102DC0111B18E1D00058A825239E9D2BA0108NCFFI"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D3D0-42DD-4645-8829-093D08AE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55</Pages>
  <Words>15238</Words>
  <Characters>126928</Characters>
  <Application>Microsoft Office Word</Application>
  <DocSecurity>0</DocSecurity>
  <Lines>1057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14</cp:revision>
  <cp:lastPrinted>2019-02-27T07:11:00Z</cp:lastPrinted>
  <dcterms:created xsi:type="dcterms:W3CDTF">2018-12-25T11:41:00Z</dcterms:created>
  <dcterms:modified xsi:type="dcterms:W3CDTF">2019-02-27T07:11:00Z</dcterms:modified>
</cp:coreProperties>
</file>