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E1" w:rsidRPr="001149B4" w:rsidRDefault="00F321F8" w:rsidP="00C716E1">
      <w:pPr>
        <w:pStyle w:val="1"/>
        <w:rPr>
          <w:caps/>
          <w:sz w:val="20"/>
        </w:rPr>
      </w:pPr>
      <w:r w:rsidRPr="001149B4">
        <w:rPr>
          <w:noProof/>
        </w:rPr>
        <w:drawing>
          <wp:inline distT="0" distB="0" distL="0" distR="0">
            <wp:extent cx="341469" cy="454454"/>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366" cy="456979"/>
                    </a:xfrm>
                    <a:prstGeom prst="rect">
                      <a:avLst/>
                    </a:prstGeom>
                    <a:noFill/>
                    <a:ln>
                      <a:noFill/>
                    </a:ln>
                  </pic:spPr>
                </pic:pic>
              </a:graphicData>
            </a:graphic>
          </wp:inline>
        </w:drawing>
      </w:r>
    </w:p>
    <w:p w:rsidR="00C716E1" w:rsidRPr="001149B4" w:rsidRDefault="00C716E1" w:rsidP="00C716E1">
      <w:pPr>
        <w:pStyle w:val="2"/>
        <w:rPr>
          <w:sz w:val="48"/>
          <w:szCs w:val="48"/>
        </w:rPr>
      </w:pPr>
      <w:proofErr w:type="gramStart"/>
      <w:r w:rsidRPr="001149B4">
        <w:rPr>
          <w:sz w:val="48"/>
          <w:szCs w:val="48"/>
        </w:rPr>
        <w:t>П</w:t>
      </w:r>
      <w:proofErr w:type="gramEnd"/>
      <w:r w:rsidRPr="001149B4">
        <w:rPr>
          <w:sz w:val="48"/>
          <w:szCs w:val="48"/>
        </w:rPr>
        <w:t xml:space="preserve"> О С Т А Н О В Л Е Н И Е</w:t>
      </w:r>
    </w:p>
    <w:p w:rsidR="00C716E1" w:rsidRPr="001149B4" w:rsidRDefault="00C716E1" w:rsidP="00C716E1">
      <w:pPr>
        <w:pStyle w:val="3"/>
        <w:rPr>
          <w:caps/>
          <w:sz w:val="36"/>
          <w:szCs w:val="36"/>
        </w:rPr>
      </w:pPr>
      <w:r w:rsidRPr="001149B4">
        <w:rPr>
          <w:caps/>
          <w:sz w:val="36"/>
          <w:szCs w:val="36"/>
        </w:rPr>
        <w:t xml:space="preserve">АДМИНИСТРАЦИИ </w:t>
      </w:r>
    </w:p>
    <w:p w:rsidR="00C716E1" w:rsidRPr="001149B4" w:rsidRDefault="00C716E1" w:rsidP="00C716E1">
      <w:pPr>
        <w:pStyle w:val="3"/>
        <w:rPr>
          <w:caps/>
          <w:sz w:val="36"/>
          <w:szCs w:val="36"/>
        </w:rPr>
      </w:pPr>
      <w:r w:rsidRPr="001149B4">
        <w:rPr>
          <w:caps/>
          <w:sz w:val="36"/>
          <w:szCs w:val="36"/>
        </w:rPr>
        <w:t xml:space="preserve">СЛОБОДСКОГО СЕЛЬСКОГО ПОСЕЛЕНИЯ </w:t>
      </w:r>
    </w:p>
    <w:p w:rsidR="00C716E1" w:rsidRPr="001149B4" w:rsidRDefault="00C716E1" w:rsidP="00C716E1">
      <w:pPr>
        <w:pStyle w:val="3"/>
        <w:rPr>
          <w:caps/>
          <w:sz w:val="36"/>
          <w:szCs w:val="36"/>
        </w:rPr>
      </w:pPr>
      <w:r w:rsidRPr="001149B4">
        <w:rPr>
          <w:caps/>
          <w:sz w:val="36"/>
          <w:szCs w:val="36"/>
        </w:rPr>
        <w:t>УГЛИЧСКОГО МУНИЦИПАЛЬНОГО РАЙОНА</w:t>
      </w:r>
    </w:p>
    <w:p w:rsidR="0006291B" w:rsidRPr="001149B4" w:rsidRDefault="0006291B" w:rsidP="0006291B">
      <w:pPr>
        <w:pStyle w:val="a6"/>
        <w:ind w:left="540" w:firstLine="540"/>
        <w:rPr>
          <w:b/>
          <w:sz w:val="28"/>
          <w:szCs w:val="28"/>
        </w:rPr>
      </w:pPr>
    </w:p>
    <w:p w:rsidR="007210CF" w:rsidRPr="001149B4" w:rsidRDefault="00B82E81" w:rsidP="006D0195">
      <w:pPr>
        <w:pStyle w:val="a6"/>
        <w:ind w:firstLine="0"/>
        <w:rPr>
          <w:b/>
          <w:sz w:val="28"/>
          <w:szCs w:val="28"/>
        </w:rPr>
      </w:pPr>
      <w:r>
        <w:rPr>
          <w:b/>
          <w:sz w:val="28"/>
          <w:szCs w:val="28"/>
        </w:rPr>
        <w:t xml:space="preserve">от 04.04.2019 № 65 </w:t>
      </w:r>
    </w:p>
    <w:p w:rsidR="00234B1E" w:rsidRPr="001149B4" w:rsidRDefault="00234B1E" w:rsidP="006D0195">
      <w:pPr>
        <w:pStyle w:val="a6"/>
        <w:ind w:firstLine="0"/>
        <w:rPr>
          <w:b/>
          <w:sz w:val="28"/>
          <w:szCs w:val="28"/>
        </w:rPr>
      </w:pPr>
    </w:p>
    <w:p w:rsidR="00D76B55" w:rsidRDefault="000E331A" w:rsidP="00D76B55">
      <w:pPr>
        <w:ind w:right="3543"/>
        <w:jc w:val="both"/>
        <w:rPr>
          <w:sz w:val="28"/>
          <w:szCs w:val="28"/>
        </w:rPr>
      </w:pPr>
      <w:r w:rsidRPr="00597221">
        <w:rPr>
          <w:sz w:val="28"/>
          <w:szCs w:val="28"/>
        </w:rPr>
        <w:t>Об утверждении</w:t>
      </w:r>
      <w:r>
        <w:rPr>
          <w:sz w:val="28"/>
          <w:szCs w:val="28"/>
        </w:rPr>
        <w:t xml:space="preserve"> А</w:t>
      </w:r>
      <w:r w:rsidRPr="00597221">
        <w:rPr>
          <w:sz w:val="28"/>
          <w:szCs w:val="28"/>
        </w:rPr>
        <w:t xml:space="preserve">дминистративного регламента </w:t>
      </w:r>
      <w:r w:rsidR="00EC2BB6">
        <w:rPr>
          <w:sz w:val="28"/>
          <w:szCs w:val="28"/>
        </w:rPr>
        <w:t xml:space="preserve">по </w:t>
      </w:r>
      <w:r w:rsidR="00B82E81">
        <w:rPr>
          <w:sz w:val="28"/>
          <w:szCs w:val="28"/>
        </w:rPr>
        <w:t xml:space="preserve">предоставлению муниципальной услуги «Осуществление передачи </w:t>
      </w:r>
      <w:r w:rsidR="00D76B55">
        <w:rPr>
          <w:sz w:val="28"/>
          <w:szCs w:val="28"/>
        </w:rPr>
        <w:t>(приватизации) жилого помещения в собственность граждан»</w:t>
      </w:r>
    </w:p>
    <w:p w:rsidR="00D76B55" w:rsidRDefault="00EC2BB6" w:rsidP="00D76B55">
      <w:pPr>
        <w:ind w:right="3543"/>
        <w:jc w:val="both"/>
        <w:rPr>
          <w:sz w:val="28"/>
          <w:szCs w:val="28"/>
        </w:rPr>
      </w:pPr>
      <w:r>
        <w:rPr>
          <w:sz w:val="28"/>
          <w:szCs w:val="28"/>
        </w:rPr>
        <w:t xml:space="preserve"> </w:t>
      </w:r>
    </w:p>
    <w:p w:rsidR="00D76B55" w:rsidRPr="00AA68E5" w:rsidRDefault="00D76B55" w:rsidP="00AA68E5">
      <w:pPr>
        <w:ind w:firstLine="709"/>
        <w:jc w:val="both"/>
        <w:rPr>
          <w:sz w:val="28"/>
          <w:szCs w:val="28"/>
        </w:rPr>
      </w:pPr>
      <w:proofErr w:type="gramStart"/>
      <w:r w:rsidRPr="00AA68E5">
        <w:rPr>
          <w:sz w:val="28"/>
          <w:szCs w:val="28"/>
        </w:rPr>
        <w:t xml:space="preserve">В соответствии с Законом Российской Федерации от 04.07.91 №1541-1 «О приватизации жилищного фонда в Российской Федерации», </w:t>
      </w:r>
      <w:r w:rsidR="00B82E81">
        <w:rPr>
          <w:sz w:val="28"/>
          <w:szCs w:val="28"/>
        </w:rPr>
        <w:t>Ф</w:t>
      </w:r>
      <w:r w:rsidRPr="00AA68E5">
        <w:rPr>
          <w:sz w:val="28"/>
          <w:szCs w:val="28"/>
        </w:rPr>
        <w:t xml:space="preserve">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AA68E5" w:rsidRPr="00AA68E5">
        <w:rPr>
          <w:sz w:val="28"/>
          <w:szCs w:val="28"/>
        </w:rPr>
        <w:t>постановлением</w:t>
      </w:r>
      <w:r w:rsidRPr="00AA68E5">
        <w:rPr>
          <w:sz w:val="28"/>
          <w:szCs w:val="28"/>
        </w:rPr>
        <w:t xml:space="preserve"> Администрации </w:t>
      </w:r>
      <w:r w:rsidR="00AA68E5" w:rsidRPr="00AA68E5">
        <w:rPr>
          <w:sz w:val="28"/>
          <w:szCs w:val="28"/>
        </w:rPr>
        <w:t xml:space="preserve">Слободского </w:t>
      </w:r>
      <w:r w:rsidRPr="00AA68E5">
        <w:rPr>
          <w:sz w:val="28"/>
          <w:szCs w:val="28"/>
        </w:rPr>
        <w:t xml:space="preserve"> сельского поселения от </w:t>
      </w:r>
      <w:r w:rsidR="00AA68E5" w:rsidRPr="00AA68E5">
        <w:rPr>
          <w:sz w:val="28"/>
          <w:szCs w:val="28"/>
        </w:rPr>
        <w:t>14.03.</w:t>
      </w:r>
      <w:r w:rsidRPr="00AA68E5">
        <w:rPr>
          <w:sz w:val="28"/>
          <w:szCs w:val="28"/>
        </w:rPr>
        <w:t xml:space="preserve">2012 № </w:t>
      </w:r>
      <w:r w:rsidR="00AA68E5" w:rsidRPr="00AA68E5">
        <w:rPr>
          <w:sz w:val="28"/>
          <w:szCs w:val="28"/>
        </w:rPr>
        <w:t>14</w:t>
      </w:r>
      <w:r w:rsidRPr="00AA68E5">
        <w:rPr>
          <w:sz w:val="28"/>
          <w:szCs w:val="28"/>
        </w:rPr>
        <w:t xml:space="preserve"> «</w:t>
      </w:r>
      <w:r w:rsidRPr="00AA68E5">
        <w:rPr>
          <w:rStyle w:val="af2"/>
          <w:i w:val="0"/>
          <w:iCs w:val="0"/>
          <w:sz w:val="28"/>
          <w:szCs w:val="28"/>
        </w:rPr>
        <w:t>О порядках разработки и утверждения административных регламентов предоставления муниципальных услуг и исполнения</w:t>
      </w:r>
      <w:proofErr w:type="gramEnd"/>
      <w:r w:rsidRPr="00AA68E5">
        <w:rPr>
          <w:rStyle w:val="af2"/>
          <w:i w:val="0"/>
          <w:iCs w:val="0"/>
          <w:sz w:val="28"/>
          <w:szCs w:val="28"/>
        </w:rPr>
        <w:t xml:space="preserve"> муниципальных функций</w:t>
      </w:r>
      <w:r w:rsidRPr="00AA68E5">
        <w:rPr>
          <w:sz w:val="28"/>
          <w:szCs w:val="28"/>
        </w:rPr>
        <w:t xml:space="preserve">», </w:t>
      </w:r>
      <w:r w:rsidR="00AA68E5" w:rsidRPr="00AA68E5">
        <w:rPr>
          <w:sz w:val="28"/>
          <w:szCs w:val="28"/>
        </w:rPr>
        <w:t xml:space="preserve"> руководствуясь Уставом Слободского сельского поселения</w:t>
      </w:r>
    </w:p>
    <w:p w:rsidR="00CE65F2" w:rsidRDefault="000E331A" w:rsidP="00B82E81">
      <w:pPr>
        <w:pStyle w:val="a4"/>
        <w:suppressAutoHyphens/>
        <w:ind w:right="-1"/>
        <w:rPr>
          <w:szCs w:val="28"/>
        </w:rPr>
      </w:pPr>
      <w:r>
        <w:rPr>
          <w:szCs w:val="28"/>
        </w:rPr>
        <w:t>АДМИНИСТРАЦИЯ ПОСЕЛЕНИЯ ПОСТАНОВЛЯЕТ:</w:t>
      </w:r>
    </w:p>
    <w:p w:rsidR="00AA68E5" w:rsidRPr="00AA68E5" w:rsidRDefault="00835335" w:rsidP="001D2061">
      <w:pPr>
        <w:pStyle w:val="aff"/>
        <w:numPr>
          <w:ilvl w:val="0"/>
          <w:numId w:val="2"/>
        </w:numPr>
        <w:tabs>
          <w:tab w:val="left" w:pos="284"/>
          <w:tab w:val="left" w:pos="851"/>
          <w:tab w:val="left" w:pos="993"/>
        </w:tabs>
        <w:ind w:left="0" w:firstLine="709"/>
        <w:jc w:val="both"/>
        <w:rPr>
          <w:sz w:val="28"/>
          <w:szCs w:val="28"/>
        </w:rPr>
      </w:pPr>
      <w:r w:rsidRPr="00AA68E5">
        <w:rPr>
          <w:sz w:val="28"/>
          <w:szCs w:val="28"/>
        </w:rPr>
        <w:t xml:space="preserve">Утвердить прилагаемый Административный </w:t>
      </w:r>
      <w:hyperlink w:anchor="P39" w:history="1">
        <w:r w:rsidRPr="00AA68E5">
          <w:rPr>
            <w:sz w:val="28"/>
            <w:szCs w:val="28"/>
          </w:rPr>
          <w:t>регламент</w:t>
        </w:r>
      </w:hyperlink>
      <w:r w:rsidR="00AA68E5">
        <w:rPr>
          <w:sz w:val="28"/>
          <w:szCs w:val="28"/>
        </w:rPr>
        <w:t xml:space="preserve"> по предоставлению муниципальной услуги «Осуществление передачи (приватизации) жилого помещения в собственность граждан».</w:t>
      </w:r>
    </w:p>
    <w:p w:rsidR="00835335" w:rsidRPr="00835335" w:rsidRDefault="00835335" w:rsidP="00AA68E5">
      <w:pPr>
        <w:tabs>
          <w:tab w:val="left" w:pos="284"/>
          <w:tab w:val="left" w:pos="851"/>
          <w:tab w:val="left" w:pos="993"/>
        </w:tabs>
        <w:ind w:firstLine="709"/>
        <w:jc w:val="both"/>
        <w:rPr>
          <w:sz w:val="28"/>
          <w:szCs w:val="28"/>
        </w:rPr>
      </w:pPr>
      <w:r w:rsidRPr="00835335">
        <w:rPr>
          <w:sz w:val="28"/>
          <w:szCs w:val="28"/>
        </w:rPr>
        <w:t xml:space="preserve">3.    </w:t>
      </w:r>
      <w:proofErr w:type="gramStart"/>
      <w:r w:rsidRPr="00835335">
        <w:rPr>
          <w:sz w:val="28"/>
          <w:szCs w:val="28"/>
        </w:rPr>
        <w:t>Контроль за</w:t>
      </w:r>
      <w:proofErr w:type="gramEnd"/>
      <w:r w:rsidRPr="00835335">
        <w:rPr>
          <w:sz w:val="28"/>
          <w:szCs w:val="28"/>
        </w:rPr>
        <w:t xml:space="preserve"> исполнением настоящего постановления оставляю за собой.</w:t>
      </w:r>
    </w:p>
    <w:p w:rsidR="00835335" w:rsidRPr="00835335" w:rsidRDefault="00835335" w:rsidP="00AA68E5">
      <w:pPr>
        <w:tabs>
          <w:tab w:val="left" w:pos="284"/>
          <w:tab w:val="left" w:pos="851"/>
          <w:tab w:val="left" w:pos="993"/>
        </w:tabs>
        <w:ind w:firstLine="709"/>
        <w:jc w:val="both"/>
        <w:rPr>
          <w:sz w:val="28"/>
          <w:szCs w:val="28"/>
        </w:rPr>
      </w:pPr>
      <w:r w:rsidRPr="00835335">
        <w:rPr>
          <w:spacing w:val="1"/>
          <w:sz w:val="28"/>
          <w:szCs w:val="28"/>
        </w:rPr>
        <w:t>4.  Настоящее постановление вступает в силу с момента обнародования (опубликования) согласно ст. 38 Устава Слободского сельского поселения.</w:t>
      </w:r>
    </w:p>
    <w:p w:rsidR="007F1511" w:rsidRDefault="007F1511" w:rsidP="007F1511">
      <w:pPr>
        <w:widowControl w:val="0"/>
        <w:tabs>
          <w:tab w:val="left" w:pos="0"/>
          <w:tab w:val="left" w:pos="284"/>
          <w:tab w:val="left" w:pos="426"/>
          <w:tab w:val="left" w:pos="709"/>
          <w:tab w:val="left" w:pos="851"/>
          <w:tab w:val="left" w:pos="993"/>
          <w:tab w:val="left" w:pos="1134"/>
        </w:tabs>
        <w:autoSpaceDE w:val="0"/>
        <w:autoSpaceDN w:val="0"/>
        <w:adjustRightInd w:val="0"/>
        <w:ind w:firstLine="709"/>
        <w:jc w:val="both"/>
        <w:rPr>
          <w:sz w:val="28"/>
          <w:szCs w:val="28"/>
        </w:rPr>
      </w:pPr>
    </w:p>
    <w:p w:rsidR="00536062" w:rsidRPr="001149B4" w:rsidRDefault="00536062" w:rsidP="007F1511">
      <w:pPr>
        <w:widowControl w:val="0"/>
        <w:tabs>
          <w:tab w:val="left" w:pos="0"/>
          <w:tab w:val="left" w:pos="284"/>
          <w:tab w:val="left" w:pos="426"/>
          <w:tab w:val="left" w:pos="709"/>
          <w:tab w:val="left" w:pos="851"/>
          <w:tab w:val="left" w:pos="993"/>
          <w:tab w:val="left" w:pos="1134"/>
        </w:tabs>
        <w:autoSpaceDE w:val="0"/>
        <w:autoSpaceDN w:val="0"/>
        <w:adjustRightInd w:val="0"/>
        <w:ind w:firstLine="709"/>
        <w:jc w:val="both"/>
        <w:rPr>
          <w:sz w:val="28"/>
          <w:szCs w:val="28"/>
        </w:rPr>
      </w:pPr>
      <w:r w:rsidRPr="001149B4">
        <w:rPr>
          <w:sz w:val="28"/>
          <w:szCs w:val="28"/>
        </w:rPr>
        <w:t>Глава</w:t>
      </w:r>
      <w:r w:rsidR="004E6D44">
        <w:rPr>
          <w:sz w:val="28"/>
          <w:szCs w:val="28"/>
        </w:rPr>
        <w:t xml:space="preserve"> Слободского сельского </w:t>
      </w:r>
      <w:r w:rsidRPr="001149B4">
        <w:rPr>
          <w:sz w:val="28"/>
          <w:szCs w:val="28"/>
        </w:rPr>
        <w:t xml:space="preserve"> поселения                   </w:t>
      </w:r>
      <w:r w:rsidR="004E6D44">
        <w:rPr>
          <w:sz w:val="28"/>
          <w:szCs w:val="28"/>
        </w:rPr>
        <w:t xml:space="preserve">      </w:t>
      </w:r>
      <w:r w:rsidR="007F1511">
        <w:rPr>
          <w:sz w:val="28"/>
          <w:szCs w:val="28"/>
        </w:rPr>
        <w:t xml:space="preserve">М.А. Аракчеева </w:t>
      </w:r>
    </w:p>
    <w:p w:rsidR="00CE65F2" w:rsidRPr="001149B4" w:rsidRDefault="00CE65F2" w:rsidP="00CE65F2">
      <w:pPr>
        <w:ind w:left="360"/>
        <w:jc w:val="both"/>
        <w:outlineLvl w:val="0"/>
        <w:rPr>
          <w:sz w:val="28"/>
          <w:szCs w:val="28"/>
        </w:rPr>
      </w:pPr>
    </w:p>
    <w:p w:rsidR="00FA1244" w:rsidRDefault="00FA1244" w:rsidP="00FA1244">
      <w:pPr>
        <w:pStyle w:val="ae"/>
        <w:tabs>
          <w:tab w:val="left" w:pos="993"/>
        </w:tabs>
        <w:ind w:left="0" w:right="0" w:firstLine="426"/>
        <w:rPr>
          <w:rStyle w:val="af"/>
        </w:rPr>
      </w:pPr>
    </w:p>
    <w:p w:rsidR="00835335" w:rsidRDefault="00835335" w:rsidP="00FA1244">
      <w:pPr>
        <w:pStyle w:val="ae"/>
        <w:tabs>
          <w:tab w:val="left" w:pos="993"/>
        </w:tabs>
        <w:ind w:left="0" w:right="0" w:firstLine="426"/>
        <w:rPr>
          <w:rStyle w:val="af"/>
        </w:rPr>
      </w:pPr>
    </w:p>
    <w:p w:rsidR="00B82E81" w:rsidRDefault="00B82E81" w:rsidP="00FA1244">
      <w:pPr>
        <w:pStyle w:val="ae"/>
        <w:tabs>
          <w:tab w:val="left" w:pos="993"/>
        </w:tabs>
        <w:ind w:left="0" w:right="0" w:firstLine="426"/>
        <w:rPr>
          <w:rStyle w:val="af"/>
        </w:rPr>
      </w:pPr>
    </w:p>
    <w:p w:rsidR="00B82E81" w:rsidRDefault="00B82E81" w:rsidP="00FA1244">
      <w:pPr>
        <w:pStyle w:val="ae"/>
        <w:tabs>
          <w:tab w:val="left" w:pos="993"/>
        </w:tabs>
        <w:ind w:left="0" w:right="0" w:firstLine="426"/>
        <w:rPr>
          <w:rStyle w:val="af"/>
        </w:rPr>
      </w:pPr>
    </w:p>
    <w:p w:rsidR="00B82E81" w:rsidRDefault="00B82E81" w:rsidP="00FA1244">
      <w:pPr>
        <w:pStyle w:val="ae"/>
        <w:tabs>
          <w:tab w:val="left" w:pos="993"/>
        </w:tabs>
        <w:ind w:left="0" w:right="0" w:firstLine="426"/>
        <w:rPr>
          <w:rStyle w:val="af"/>
        </w:rPr>
      </w:pPr>
    </w:p>
    <w:p w:rsidR="0097215C" w:rsidRDefault="0097215C" w:rsidP="00636C23">
      <w:pPr>
        <w:ind w:left="4860"/>
        <w:jc w:val="right"/>
        <w:rPr>
          <w:b/>
          <w:sz w:val="18"/>
          <w:szCs w:val="18"/>
        </w:rPr>
      </w:pPr>
    </w:p>
    <w:p w:rsidR="00EC2BB6" w:rsidRDefault="00EC2BB6" w:rsidP="00EC2BB6">
      <w:pPr>
        <w:jc w:val="right"/>
        <w:rPr>
          <w:sz w:val="22"/>
          <w:szCs w:val="22"/>
        </w:rPr>
      </w:pPr>
      <w:r>
        <w:rPr>
          <w:sz w:val="22"/>
          <w:szCs w:val="22"/>
        </w:rPr>
        <w:lastRenderedPageBreak/>
        <w:t>Приложение 1</w:t>
      </w:r>
      <w:r>
        <w:rPr>
          <w:sz w:val="22"/>
          <w:szCs w:val="22"/>
        </w:rPr>
        <w:br/>
        <w:t xml:space="preserve">к постановлению </w:t>
      </w:r>
      <w:r w:rsidR="00835335" w:rsidRPr="00EC2BB6">
        <w:rPr>
          <w:sz w:val="22"/>
          <w:szCs w:val="22"/>
        </w:rPr>
        <w:t xml:space="preserve">администрации </w:t>
      </w:r>
    </w:p>
    <w:p w:rsidR="00835335" w:rsidRDefault="00835335" w:rsidP="00EC2BB6">
      <w:pPr>
        <w:jc w:val="right"/>
        <w:rPr>
          <w:sz w:val="22"/>
          <w:szCs w:val="22"/>
        </w:rPr>
      </w:pPr>
      <w:r w:rsidRPr="00EC2BB6">
        <w:rPr>
          <w:sz w:val="22"/>
          <w:szCs w:val="22"/>
        </w:rPr>
        <w:t>Слободского сельского поселения</w:t>
      </w:r>
      <w:r w:rsidRPr="00EC2BB6">
        <w:rPr>
          <w:sz w:val="22"/>
          <w:szCs w:val="22"/>
        </w:rPr>
        <w:br/>
        <w:t xml:space="preserve">от </w:t>
      </w:r>
      <w:r w:rsidR="00B82E81">
        <w:rPr>
          <w:sz w:val="22"/>
          <w:szCs w:val="22"/>
        </w:rPr>
        <w:t xml:space="preserve">04.04.2019 № 65 </w:t>
      </w:r>
    </w:p>
    <w:p w:rsidR="00AA68E5" w:rsidRDefault="00AA68E5" w:rsidP="00EC2BB6">
      <w:pPr>
        <w:jc w:val="right"/>
        <w:rPr>
          <w:sz w:val="22"/>
          <w:szCs w:val="22"/>
        </w:rPr>
      </w:pPr>
    </w:p>
    <w:p w:rsidR="00470A01" w:rsidRPr="00C8232A" w:rsidRDefault="00470A01" w:rsidP="00470A01">
      <w:pPr>
        <w:jc w:val="center"/>
        <w:rPr>
          <w:b/>
          <w:sz w:val="27"/>
          <w:szCs w:val="27"/>
        </w:rPr>
      </w:pPr>
    </w:p>
    <w:p w:rsidR="00470A01" w:rsidRPr="00C8232A" w:rsidRDefault="00470A01" w:rsidP="00470A01">
      <w:pPr>
        <w:jc w:val="center"/>
        <w:rPr>
          <w:b/>
          <w:sz w:val="27"/>
          <w:szCs w:val="27"/>
        </w:rPr>
      </w:pPr>
      <w:r w:rsidRPr="00C8232A">
        <w:rPr>
          <w:b/>
          <w:sz w:val="27"/>
          <w:szCs w:val="27"/>
        </w:rPr>
        <w:t xml:space="preserve">Административный регламент </w:t>
      </w:r>
    </w:p>
    <w:p w:rsidR="00470A01" w:rsidRPr="00C8232A" w:rsidRDefault="00470A01" w:rsidP="00470A01">
      <w:pPr>
        <w:jc w:val="center"/>
        <w:rPr>
          <w:b/>
          <w:sz w:val="27"/>
          <w:szCs w:val="27"/>
        </w:rPr>
      </w:pPr>
      <w:r w:rsidRPr="00C8232A">
        <w:rPr>
          <w:b/>
          <w:sz w:val="27"/>
          <w:szCs w:val="27"/>
        </w:rPr>
        <w:t>предоставления муниципальной услуги «Осуществление передачи (приватизации) жилого помещения в собственность граждан»</w:t>
      </w:r>
    </w:p>
    <w:p w:rsidR="00470A01" w:rsidRPr="00C8232A" w:rsidRDefault="00470A01" w:rsidP="00470A01">
      <w:pPr>
        <w:jc w:val="center"/>
        <w:rPr>
          <w:sz w:val="27"/>
          <w:szCs w:val="27"/>
        </w:rPr>
      </w:pPr>
    </w:p>
    <w:p w:rsidR="00470A01" w:rsidRPr="00470A01" w:rsidRDefault="00470A01" w:rsidP="001D2061">
      <w:pPr>
        <w:numPr>
          <w:ilvl w:val="0"/>
          <w:numId w:val="3"/>
        </w:numPr>
        <w:ind w:firstLine="709"/>
        <w:jc w:val="center"/>
        <w:rPr>
          <w:b/>
          <w:sz w:val="26"/>
          <w:szCs w:val="26"/>
        </w:rPr>
      </w:pPr>
      <w:r w:rsidRPr="00470A01">
        <w:rPr>
          <w:b/>
          <w:sz w:val="26"/>
          <w:szCs w:val="26"/>
        </w:rPr>
        <w:t xml:space="preserve"> Общие положения</w:t>
      </w:r>
    </w:p>
    <w:p w:rsidR="00470A01" w:rsidRPr="00470A01" w:rsidRDefault="00470A01" w:rsidP="00470A01">
      <w:pPr>
        <w:tabs>
          <w:tab w:val="num" w:pos="0"/>
          <w:tab w:val="left" w:pos="142"/>
        </w:tabs>
        <w:ind w:firstLine="709"/>
        <w:jc w:val="both"/>
        <w:rPr>
          <w:sz w:val="26"/>
          <w:szCs w:val="26"/>
        </w:rPr>
      </w:pPr>
      <w:r w:rsidRPr="00470A01">
        <w:rPr>
          <w:sz w:val="26"/>
          <w:szCs w:val="26"/>
        </w:rPr>
        <w:t xml:space="preserve">1.1. Административный регламент предоставления муниципальной услуги «Осуществление передачи (приватизации) жилого помещения в собственность граждан»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«Осуществление передачи (приватизации) жилого помещения в собственность граждан» (далее – муниципальная услуга). </w:t>
      </w:r>
    </w:p>
    <w:p w:rsidR="00470A01" w:rsidRPr="00470A01" w:rsidRDefault="00470A01" w:rsidP="00470A01">
      <w:pPr>
        <w:tabs>
          <w:tab w:val="num" w:pos="0"/>
          <w:tab w:val="left" w:pos="142"/>
        </w:tabs>
        <w:ind w:firstLine="709"/>
        <w:jc w:val="both"/>
        <w:rPr>
          <w:sz w:val="26"/>
          <w:szCs w:val="26"/>
        </w:rPr>
      </w:pPr>
      <w:r w:rsidRPr="00470A01">
        <w:rPr>
          <w:sz w:val="26"/>
          <w:szCs w:val="26"/>
        </w:rPr>
        <w:t>Предметом регулирования административного регламента являются отношения, возникающие между заявителями и Администрацией Слободского сельского поселения.</w:t>
      </w:r>
    </w:p>
    <w:p w:rsidR="00470A01" w:rsidRPr="00470A01" w:rsidRDefault="00470A01" w:rsidP="00470A01">
      <w:pPr>
        <w:pStyle w:val="af8"/>
        <w:tabs>
          <w:tab w:val="num" w:pos="0"/>
          <w:tab w:val="left" w:pos="142"/>
        </w:tabs>
        <w:spacing w:before="0"/>
        <w:ind w:firstLine="709"/>
      </w:pPr>
      <w:r w:rsidRPr="00470A01">
        <w:t xml:space="preserve">1.2. При предоставлении муниципальной услуги заявителями являются физические лица, являющиеся гражданами Российской Федерации, занимающие жилые помещения в муниципальном жилом фонде, на условиях социального найма (далее – заявители). </w:t>
      </w:r>
    </w:p>
    <w:p w:rsidR="00470A01" w:rsidRPr="00470A01" w:rsidRDefault="00470A01" w:rsidP="00470A01">
      <w:pPr>
        <w:pStyle w:val="af8"/>
        <w:tabs>
          <w:tab w:val="num" w:pos="0"/>
          <w:tab w:val="left" w:pos="142"/>
        </w:tabs>
        <w:spacing w:before="0"/>
        <w:ind w:firstLine="709"/>
      </w:pPr>
      <w:r w:rsidRPr="00470A01">
        <w:t>Интересы заявителей могут представлять иные лица, уполномоченные заявителем в соответствии с действующим законодательством</w:t>
      </w:r>
      <w:r w:rsidRPr="00470A01">
        <w:rPr>
          <w:lang w:eastAsia="en-US"/>
        </w:rPr>
        <w:t>.</w:t>
      </w:r>
    </w:p>
    <w:p w:rsidR="00470A01" w:rsidRPr="00470A01" w:rsidRDefault="00470A01" w:rsidP="00470A01">
      <w:pPr>
        <w:tabs>
          <w:tab w:val="num" w:pos="0"/>
          <w:tab w:val="left" w:pos="142"/>
        </w:tabs>
        <w:ind w:firstLine="709"/>
        <w:jc w:val="both"/>
        <w:rPr>
          <w:sz w:val="26"/>
          <w:szCs w:val="26"/>
          <w:lang w:eastAsia="en-US"/>
        </w:rPr>
      </w:pPr>
      <w:r w:rsidRPr="00470A01">
        <w:rPr>
          <w:sz w:val="26"/>
          <w:szCs w:val="26"/>
          <w:lang w:eastAsia="en-US"/>
        </w:rPr>
        <w:t>1.3. Информирование о порядке предоставления муниципальной услуги.</w:t>
      </w:r>
    </w:p>
    <w:p w:rsidR="00470A01" w:rsidRPr="00470A01" w:rsidRDefault="00470A01" w:rsidP="00470A01">
      <w:pPr>
        <w:pStyle w:val="af8"/>
        <w:tabs>
          <w:tab w:val="num" w:pos="0"/>
          <w:tab w:val="left" w:pos="142"/>
        </w:tabs>
        <w:spacing w:before="0"/>
        <w:ind w:firstLine="709"/>
      </w:pPr>
      <w:r w:rsidRPr="00470A01">
        <w:rPr>
          <w:lang w:eastAsia="en-US"/>
        </w:rPr>
        <w:t xml:space="preserve">Муниципальную услугу предоставляет Администрация Слободского сельского поселения </w:t>
      </w:r>
      <w:r w:rsidRPr="00470A01">
        <w:t xml:space="preserve"> (далее – Администрация).</w:t>
      </w:r>
    </w:p>
    <w:p w:rsidR="00470A01" w:rsidRPr="00470A01" w:rsidRDefault="00470A01" w:rsidP="002B21C6">
      <w:pPr>
        <w:pStyle w:val="af8"/>
        <w:tabs>
          <w:tab w:val="num" w:pos="0"/>
          <w:tab w:val="left" w:pos="142"/>
        </w:tabs>
        <w:spacing w:before="0"/>
        <w:ind w:firstLine="709"/>
      </w:pPr>
      <w:proofErr w:type="gramStart"/>
      <w:r w:rsidRPr="00470A01">
        <w:t>Место нахождение</w:t>
      </w:r>
      <w:proofErr w:type="gramEnd"/>
      <w:r w:rsidRPr="00470A01">
        <w:t>: Юридический адрес: 152610, с. Чурьяково, Угличский район, Ярославская область.</w:t>
      </w:r>
      <w:r w:rsidR="002B21C6">
        <w:t xml:space="preserve"> </w:t>
      </w:r>
      <w:r w:rsidRPr="00470A01">
        <w:t>Почтовый адрес: 152615, д.14, мкр. Мирный, г. Углич, Ярославская область.</w:t>
      </w:r>
    </w:p>
    <w:p w:rsidR="00470A01" w:rsidRPr="00470A01" w:rsidRDefault="00470A01" w:rsidP="00470A01">
      <w:pPr>
        <w:tabs>
          <w:tab w:val="num" w:pos="0"/>
        </w:tabs>
        <w:ind w:firstLine="709"/>
        <w:jc w:val="both"/>
        <w:rPr>
          <w:sz w:val="26"/>
          <w:szCs w:val="26"/>
          <w:lang w:eastAsia="en-US"/>
        </w:rPr>
      </w:pPr>
      <w:r w:rsidRPr="00470A01">
        <w:rPr>
          <w:sz w:val="26"/>
          <w:szCs w:val="26"/>
          <w:lang w:eastAsia="en-US"/>
        </w:rPr>
        <w:t xml:space="preserve">График работы: </w:t>
      </w:r>
      <w:r w:rsidRPr="00470A01">
        <w:rPr>
          <w:sz w:val="26"/>
          <w:szCs w:val="26"/>
        </w:rPr>
        <w:t xml:space="preserve"> понедельник </w:t>
      </w:r>
      <w:r w:rsidRPr="00470A01">
        <w:rPr>
          <w:sz w:val="26"/>
          <w:szCs w:val="26"/>
          <w:lang w:eastAsia="en-US"/>
        </w:rPr>
        <w:t>–</w:t>
      </w:r>
      <w:r w:rsidRPr="00470A01">
        <w:rPr>
          <w:sz w:val="26"/>
          <w:szCs w:val="26"/>
        </w:rPr>
        <w:t xml:space="preserve"> четверг: с 9:00 до 17:12; пятница: с 9:00 до 16:12; перерыв на обед: с 12:00 </w:t>
      </w:r>
      <w:proofErr w:type="gramStart"/>
      <w:r w:rsidRPr="00470A01">
        <w:rPr>
          <w:sz w:val="26"/>
          <w:szCs w:val="26"/>
        </w:rPr>
        <w:t>до</w:t>
      </w:r>
      <w:proofErr w:type="gramEnd"/>
      <w:r w:rsidRPr="00470A01">
        <w:rPr>
          <w:sz w:val="26"/>
          <w:szCs w:val="26"/>
        </w:rPr>
        <w:t xml:space="preserve"> 13:00; </w:t>
      </w:r>
      <w:r w:rsidRPr="00470A01">
        <w:rPr>
          <w:sz w:val="26"/>
          <w:szCs w:val="26"/>
          <w:lang w:eastAsia="en-US"/>
        </w:rPr>
        <w:t xml:space="preserve"> </w:t>
      </w:r>
      <w:r w:rsidRPr="00470A01">
        <w:rPr>
          <w:sz w:val="26"/>
          <w:szCs w:val="26"/>
        </w:rPr>
        <w:t xml:space="preserve">суббота, воскресенье </w:t>
      </w:r>
      <w:r w:rsidRPr="00470A01">
        <w:rPr>
          <w:sz w:val="26"/>
          <w:szCs w:val="26"/>
          <w:lang w:eastAsia="en-US"/>
        </w:rPr>
        <w:t>– выходные дни</w:t>
      </w:r>
      <w:r w:rsidRPr="00470A01">
        <w:rPr>
          <w:sz w:val="26"/>
          <w:szCs w:val="26"/>
        </w:rPr>
        <w:t>.</w:t>
      </w:r>
    </w:p>
    <w:p w:rsidR="00470A01" w:rsidRPr="00470A01" w:rsidRDefault="00470A01" w:rsidP="00470A01">
      <w:pPr>
        <w:tabs>
          <w:tab w:val="num" w:pos="0"/>
        </w:tabs>
        <w:ind w:firstLine="709"/>
        <w:jc w:val="both"/>
        <w:rPr>
          <w:sz w:val="26"/>
          <w:szCs w:val="26"/>
        </w:rPr>
      </w:pPr>
      <w:r w:rsidRPr="00470A01">
        <w:rPr>
          <w:sz w:val="26"/>
          <w:szCs w:val="26"/>
          <w:lang w:eastAsia="en-US"/>
        </w:rPr>
        <w:t>Прием по вопросам предоставления муниципальной услуги ведется по месту нахождения Администрации</w:t>
      </w:r>
      <w:r w:rsidRPr="00470A01">
        <w:rPr>
          <w:sz w:val="26"/>
          <w:szCs w:val="26"/>
        </w:rPr>
        <w:t xml:space="preserve"> в соответствии с графиком работы.</w:t>
      </w:r>
    </w:p>
    <w:p w:rsidR="00470A01" w:rsidRPr="00470A01" w:rsidRDefault="00470A01" w:rsidP="00470A01">
      <w:pPr>
        <w:tabs>
          <w:tab w:val="num" w:pos="0"/>
        </w:tabs>
        <w:ind w:firstLine="709"/>
        <w:jc w:val="both"/>
        <w:rPr>
          <w:sz w:val="26"/>
          <w:szCs w:val="26"/>
          <w:lang w:eastAsia="en-US"/>
        </w:rPr>
      </w:pPr>
      <w:r w:rsidRPr="00470A01">
        <w:rPr>
          <w:sz w:val="26"/>
          <w:szCs w:val="26"/>
          <w:lang w:eastAsia="en-US"/>
        </w:rPr>
        <w:t>Справочные телефоны Администрации: 8 (48532) 500082, 56734, 54149.</w:t>
      </w:r>
    </w:p>
    <w:p w:rsidR="00470A01" w:rsidRPr="00470A01" w:rsidRDefault="00470A01" w:rsidP="00470A01">
      <w:pPr>
        <w:ind w:firstLine="709"/>
        <w:jc w:val="both"/>
        <w:rPr>
          <w:sz w:val="26"/>
          <w:szCs w:val="26"/>
        </w:rPr>
      </w:pPr>
      <w:r w:rsidRPr="00470A01">
        <w:rPr>
          <w:sz w:val="26"/>
          <w:szCs w:val="26"/>
        </w:rPr>
        <w:t xml:space="preserve">Адрес официального сайта Слободского сельского поселения: </w:t>
      </w:r>
      <w:r w:rsidRPr="00470A01">
        <w:rPr>
          <w:sz w:val="26"/>
          <w:szCs w:val="26"/>
          <w:u w:val="single"/>
        </w:rPr>
        <w:t>h</w:t>
      </w:r>
      <w:proofErr w:type="spellStart"/>
      <w:r w:rsidRPr="00470A01">
        <w:rPr>
          <w:sz w:val="26"/>
          <w:szCs w:val="26"/>
          <w:u w:val="single"/>
          <w:lang w:val="en-US"/>
        </w:rPr>
        <w:t>tt</w:t>
      </w:r>
      <w:proofErr w:type="spellEnd"/>
      <w:r w:rsidRPr="00470A01">
        <w:rPr>
          <w:sz w:val="26"/>
          <w:szCs w:val="26"/>
          <w:u w:val="single"/>
        </w:rPr>
        <w:t>p://слободское-адм.рф.</w:t>
      </w:r>
    </w:p>
    <w:p w:rsidR="00470A01" w:rsidRPr="00470A01" w:rsidRDefault="00470A01" w:rsidP="00470A01">
      <w:pPr>
        <w:ind w:firstLine="709"/>
        <w:jc w:val="both"/>
        <w:rPr>
          <w:sz w:val="26"/>
          <w:szCs w:val="26"/>
        </w:rPr>
      </w:pPr>
      <w:r w:rsidRPr="00470A01">
        <w:rPr>
          <w:sz w:val="26"/>
          <w:szCs w:val="26"/>
        </w:rPr>
        <w:t xml:space="preserve">Электронный адрес для обращений: </w:t>
      </w:r>
      <w:hyperlink r:id="rId10" w:history="1">
        <w:r w:rsidRPr="00470A01">
          <w:rPr>
            <w:rStyle w:val="af1"/>
            <w:color w:val="auto"/>
            <w:sz w:val="26"/>
            <w:szCs w:val="26"/>
            <w:lang w:val="en-US"/>
          </w:rPr>
          <w:t>sloboda</w:t>
        </w:r>
        <w:r w:rsidRPr="00470A01">
          <w:rPr>
            <w:rStyle w:val="af1"/>
            <w:color w:val="auto"/>
            <w:sz w:val="26"/>
            <w:szCs w:val="26"/>
          </w:rPr>
          <w:t>-</w:t>
        </w:r>
        <w:r w:rsidRPr="00470A01">
          <w:rPr>
            <w:rStyle w:val="af1"/>
            <w:color w:val="auto"/>
            <w:sz w:val="26"/>
            <w:szCs w:val="26"/>
            <w:lang w:val="en-US"/>
          </w:rPr>
          <w:t>sp</w:t>
        </w:r>
        <w:r w:rsidRPr="00470A01">
          <w:rPr>
            <w:rStyle w:val="af1"/>
            <w:color w:val="auto"/>
            <w:sz w:val="26"/>
            <w:szCs w:val="26"/>
          </w:rPr>
          <w:t>@mail.ru</w:t>
        </w:r>
      </w:hyperlink>
      <w:r w:rsidRPr="00470A01">
        <w:rPr>
          <w:rStyle w:val="val"/>
          <w:sz w:val="26"/>
          <w:szCs w:val="26"/>
        </w:rPr>
        <w:t>.</w:t>
      </w:r>
    </w:p>
    <w:p w:rsidR="00470A01" w:rsidRPr="00470A01" w:rsidRDefault="00470A01" w:rsidP="00470A01">
      <w:pPr>
        <w:tabs>
          <w:tab w:val="num" w:pos="0"/>
        </w:tabs>
        <w:ind w:firstLine="709"/>
        <w:jc w:val="both"/>
        <w:rPr>
          <w:sz w:val="26"/>
          <w:szCs w:val="26"/>
          <w:lang w:eastAsia="en-US"/>
        </w:rPr>
      </w:pPr>
      <w:r w:rsidRPr="00470A01">
        <w:rPr>
          <w:sz w:val="26"/>
          <w:szCs w:val="26"/>
          <w:lang w:eastAsia="en-US"/>
        </w:rPr>
        <w:t>1.4. Информация о предоставлении муниципальной услуги размещается:</w:t>
      </w:r>
    </w:p>
    <w:p w:rsidR="00470A01" w:rsidRPr="00470A01" w:rsidRDefault="00470A01" w:rsidP="00470A01">
      <w:pPr>
        <w:tabs>
          <w:tab w:val="num" w:pos="0"/>
        </w:tabs>
        <w:ind w:firstLine="709"/>
        <w:contextualSpacing/>
        <w:jc w:val="both"/>
        <w:rPr>
          <w:sz w:val="26"/>
          <w:szCs w:val="26"/>
          <w:lang w:eastAsia="en-US"/>
        </w:rPr>
      </w:pPr>
      <w:r w:rsidRPr="00470A01">
        <w:rPr>
          <w:sz w:val="26"/>
          <w:szCs w:val="26"/>
          <w:lang w:eastAsia="en-US"/>
        </w:rPr>
        <w:t xml:space="preserve">- на информационных стендах в Администрации; </w:t>
      </w:r>
    </w:p>
    <w:p w:rsidR="00470A01" w:rsidRPr="00470A01" w:rsidRDefault="00470A01" w:rsidP="00470A01">
      <w:pPr>
        <w:ind w:firstLine="709"/>
        <w:jc w:val="both"/>
        <w:rPr>
          <w:sz w:val="26"/>
          <w:szCs w:val="26"/>
        </w:rPr>
      </w:pPr>
      <w:r w:rsidRPr="00470A01">
        <w:rPr>
          <w:sz w:val="26"/>
          <w:szCs w:val="26"/>
          <w:lang w:eastAsia="en-US"/>
        </w:rPr>
        <w:t>- на официальном сайте Администрации Слободского сельского поселения (</w:t>
      </w:r>
      <w:r w:rsidRPr="00470A01">
        <w:rPr>
          <w:sz w:val="26"/>
          <w:szCs w:val="26"/>
          <w:u w:val="single"/>
        </w:rPr>
        <w:t>h</w:t>
      </w:r>
      <w:proofErr w:type="spellStart"/>
      <w:r w:rsidRPr="00470A01">
        <w:rPr>
          <w:sz w:val="26"/>
          <w:szCs w:val="26"/>
          <w:u w:val="single"/>
          <w:lang w:val="en-US"/>
        </w:rPr>
        <w:t>tt</w:t>
      </w:r>
      <w:proofErr w:type="spellEnd"/>
      <w:r w:rsidRPr="00470A01">
        <w:rPr>
          <w:sz w:val="26"/>
          <w:szCs w:val="26"/>
          <w:u w:val="single"/>
        </w:rPr>
        <w:t>p://слободское-адм</w:t>
      </w:r>
      <w:proofErr w:type="gramStart"/>
      <w:r w:rsidRPr="00470A01">
        <w:rPr>
          <w:sz w:val="26"/>
          <w:szCs w:val="26"/>
          <w:u w:val="single"/>
        </w:rPr>
        <w:t>.р</w:t>
      </w:r>
      <w:proofErr w:type="gramEnd"/>
      <w:r w:rsidRPr="00470A01">
        <w:rPr>
          <w:sz w:val="26"/>
          <w:szCs w:val="26"/>
          <w:u w:val="single"/>
        </w:rPr>
        <w:t>ф</w:t>
      </w:r>
      <w:r w:rsidRPr="00470A01">
        <w:rPr>
          <w:sz w:val="26"/>
          <w:szCs w:val="26"/>
          <w:lang w:eastAsia="en-US"/>
        </w:rPr>
        <w:t>), в информационно-телекоммуникационной сети «Интернет»;</w:t>
      </w:r>
    </w:p>
    <w:p w:rsidR="00470A01" w:rsidRPr="00470A01" w:rsidRDefault="00470A01" w:rsidP="00470A01">
      <w:pPr>
        <w:tabs>
          <w:tab w:val="num" w:pos="0"/>
        </w:tabs>
        <w:ind w:firstLine="709"/>
        <w:contextualSpacing/>
        <w:jc w:val="both"/>
        <w:rPr>
          <w:sz w:val="26"/>
          <w:szCs w:val="26"/>
          <w:lang w:eastAsia="en-US"/>
        </w:rPr>
      </w:pPr>
      <w:r w:rsidRPr="00470A01">
        <w:rPr>
          <w:sz w:val="26"/>
          <w:szCs w:val="26"/>
          <w:lang w:eastAsia="en-US"/>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470A01" w:rsidRPr="00470A01" w:rsidRDefault="00470A01" w:rsidP="00470A01">
      <w:pPr>
        <w:tabs>
          <w:tab w:val="num" w:pos="0"/>
        </w:tabs>
        <w:ind w:firstLine="709"/>
        <w:jc w:val="both"/>
        <w:rPr>
          <w:sz w:val="26"/>
          <w:szCs w:val="26"/>
          <w:lang w:eastAsia="en-US"/>
        </w:rPr>
      </w:pPr>
      <w:r w:rsidRPr="00470A01">
        <w:rPr>
          <w:sz w:val="26"/>
          <w:szCs w:val="26"/>
          <w:lang w:eastAsia="en-US"/>
        </w:rPr>
        <w:lastRenderedPageBreak/>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470A01" w:rsidRPr="00470A01" w:rsidRDefault="00470A01" w:rsidP="00470A01">
      <w:pPr>
        <w:tabs>
          <w:tab w:val="num" w:pos="0"/>
        </w:tabs>
        <w:ind w:firstLine="709"/>
        <w:jc w:val="both"/>
        <w:rPr>
          <w:sz w:val="26"/>
          <w:szCs w:val="26"/>
          <w:lang w:eastAsia="en-US"/>
        </w:rPr>
      </w:pPr>
      <w:r w:rsidRPr="00470A01">
        <w:rPr>
          <w:sz w:val="26"/>
          <w:szCs w:val="26"/>
          <w:lang w:eastAsia="en-US"/>
        </w:rPr>
        <w:t>- в устной форме при личном обращении в Администрацию;</w:t>
      </w:r>
    </w:p>
    <w:p w:rsidR="00470A01" w:rsidRPr="00470A01" w:rsidRDefault="00470A01" w:rsidP="00470A01">
      <w:pPr>
        <w:tabs>
          <w:tab w:val="num" w:pos="0"/>
        </w:tabs>
        <w:ind w:firstLine="709"/>
        <w:jc w:val="both"/>
        <w:rPr>
          <w:sz w:val="26"/>
          <w:szCs w:val="26"/>
          <w:lang w:eastAsia="en-US"/>
        </w:rPr>
      </w:pPr>
      <w:r w:rsidRPr="00470A01">
        <w:rPr>
          <w:sz w:val="26"/>
          <w:szCs w:val="26"/>
          <w:lang w:eastAsia="en-US"/>
        </w:rPr>
        <w:t>- посредством телефонной связи</w:t>
      </w:r>
      <w:r w:rsidR="002B21C6">
        <w:rPr>
          <w:sz w:val="26"/>
          <w:szCs w:val="26"/>
          <w:lang w:eastAsia="en-US"/>
        </w:rPr>
        <w:t>: 8(48532)</w:t>
      </w:r>
      <w:r w:rsidRPr="00470A01">
        <w:rPr>
          <w:sz w:val="26"/>
          <w:szCs w:val="26"/>
          <w:lang w:eastAsia="en-US"/>
        </w:rPr>
        <w:t xml:space="preserve">500082, 56734, 54149 с </w:t>
      </w:r>
      <w:r w:rsidRPr="00470A01">
        <w:rPr>
          <w:sz w:val="26"/>
          <w:szCs w:val="26"/>
        </w:rPr>
        <w:t xml:space="preserve">понедельника по четверг – с 9:00 до 11:00 и с 13:00 до 17:00, в пятницу – с 9:00 </w:t>
      </w:r>
      <w:proofErr w:type="gramStart"/>
      <w:r w:rsidRPr="00470A01">
        <w:rPr>
          <w:sz w:val="26"/>
          <w:szCs w:val="26"/>
        </w:rPr>
        <w:t>до</w:t>
      </w:r>
      <w:proofErr w:type="gramEnd"/>
      <w:r w:rsidRPr="00470A01">
        <w:rPr>
          <w:sz w:val="26"/>
          <w:szCs w:val="26"/>
        </w:rPr>
        <w:t xml:space="preserve"> 12:00 и с 13:00 до 16:00;</w:t>
      </w:r>
    </w:p>
    <w:p w:rsidR="00470A01" w:rsidRPr="00470A01" w:rsidRDefault="00470A01" w:rsidP="00470A01">
      <w:pPr>
        <w:tabs>
          <w:tab w:val="num" w:pos="0"/>
        </w:tabs>
        <w:ind w:firstLine="709"/>
        <w:jc w:val="both"/>
        <w:rPr>
          <w:sz w:val="26"/>
          <w:szCs w:val="26"/>
        </w:rPr>
      </w:pPr>
      <w:r w:rsidRPr="00470A01">
        <w:rPr>
          <w:sz w:val="26"/>
          <w:szCs w:val="26"/>
          <w:lang w:eastAsia="en-US"/>
        </w:rPr>
        <w:t>- с использованием электронной почты:</w:t>
      </w:r>
      <w:r w:rsidRPr="00470A01">
        <w:rPr>
          <w:sz w:val="26"/>
          <w:szCs w:val="26"/>
        </w:rPr>
        <w:t xml:space="preserve"> </w:t>
      </w:r>
      <w:hyperlink r:id="rId11" w:history="1">
        <w:r w:rsidRPr="00470A01">
          <w:rPr>
            <w:rStyle w:val="af1"/>
            <w:color w:val="auto"/>
            <w:sz w:val="26"/>
            <w:szCs w:val="26"/>
            <w:lang w:val="en-US"/>
          </w:rPr>
          <w:t>sloboda</w:t>
        </w:r>
        <w:r w:rsidRPr="00470A01">
          <w:rPr>
            <w:rStyle w:val="af1"/>
            <w:color w:val="auto"/>
            <w:sz w:val="26"/>
            <w:szCs w:val="26"/>
          </w:rPr>
          <w:t>-</w:t>
        </w:r>
        <w:r w:rsidRPr="00470A01">
          <w:rPr>
            <w:rStyle w:val="af1"/>
            <w:color w:val="auto"/>
            <w:sz w:val="26"/>
            <w:szCs w:val="26"/>
            <w:lang w:val="en-US"/>
          </w:rPr>
          <w:t>sp</w:t>
        </w:r>
        <w:r w:rsidRPr="00470A01">
          <w:rPr>
            <w:rStyle w:val="af1"/>
            <w:color w:val="auto"/>
            <w:sz w:val="26"/>
            <w:szCs w:val="26"/>
          </w:rPr>
          <w:t>@mail.ru</w:t>
        </w:r>
      </w:hyperlink>
      <w:r w:rsidRPr="00470A01">
        <w:rPr>
          <w:rStyle w:val="val"/>
          <w:sz w:val="26"/>
          <w:szCs w:val="26"/>
        </w:rPr>
        <w:t>.</w:t>
      </w:r>
      <w:r w:rsidRPr="00470A01">
        <w:rPr>
          <w:sz w:val="26"/>
          <w:szCs w:val="26"/>
        </w:rPr>
        <w:t xml:space="preserve">; </w:t>
      </w:r>
    </w:p>
    <w:p w:rsidR="00470A01" w:rsidRPr="00470A01" w:rsidRDefault="00470A01" w:rsidP="00470A01">
      <w:pPr>
        <w:tabs>
          <w:tab w:val="num" w:pos="0"/>
        </w:tabs>
        <w:ind w:firstLine="709"/>
        <w:jc w:val="both"/>
        <w:rPr>
          <w:sz w:val="26"/>
          <w:szCs w:val="26"/>
          <w:lang w:eastAsia="en-US"/>
        </w:rPr>
      </w:pPr>
      <w:r w:rsidRPr="00470A01">
        <w:rPr>
          <w:sz w:val="26"/>
          <w:szCs w:val="26"/>
          <w:lang w:eastAsia="en-US"/>
        </w:rPr>
        <w:t xml:space="preserve">- через официальный сайт Администрации Слободского  сельского поселения по форме обратной связи: </w:t>
      </w:r>
      <w:hyperlink r:id="rId12" w:history="1">
        <w:r w:rsidRPr="00470A01">
          <w:rPr>
            <w:rStyle w:val="af1"/>
            <w:sz w:val="26"/>
            <w:szCs w:val="26"/>
          </w:rPr>
          <w:t>h</w:t>
        </w:r>
        <w:r w:rsidRPr="00470A01">
          <w:rPr>
            <w:rStyle w:val="af1"/>
            <w:sz w:val="26"/>
            <w:szCs w:val="26"/>
            <w:lang w:val="en-US"/>
          </w:rPr>
          <w:t>tt</w:t>
        </w:r>
        <w:r w:rsidRPr="00470A01">
          <w:rPr>
            <w:rStyle w:val="af1"/>
            <w:sz w:val="26"/>
            <w:szCs w:val="26"/>
          </w:rPr>
          <w:t>p://слободское-адм.рф</w:t>
        </w:r>
      </w:hyperlink>
      <w:r w:rsidRPr="00470A01">
        <w:rPr>
          <w:sz w:val="26"/>
          <w:szCs w:val="26"/>
          <w:lang w:eastAsia="en-US"/>
        </w:rPr>
        <w:t>;</w:t>
      </w:r>
    </w:p>
    <w:p w:rsidR="00470A01" w:rsidRPr="00470A01" w:rsidRDefault="00470A01" w:rsidP="00470A01">
      <w:pPr>
        <w:tabs>
          <w:tab w:val="num" w:pos="0"/>
        </w:tabs>
        <w:ind w:firstLine="709"/>
        <w:jc w:val="both"/>
        <w:rPr>
          <w:sz w:val="26"/>
          <w:szCs w:val="26"/>
        </w:rPr>
      </w:pPr>
      <w:r w:rsidRPr="00470A01">
        <w:rPr>
          <w:sz w:val="26"/>
          <w:szCs w:val="26"/>
          <w:lang w:eastAsia="en-US"/>
        </w:rPr>
        <w:t xml:space="preserve">- посредством почтового отправления: </w:t>
      </w:r>
      <w:r w:rsidRPr="00470A01">
        <w:rPr>
          <w:sz w:val="26"/>
          <w:szCs w:val="26"/>
        </w:rPr>
        <w:t>152615, д.14, мкр. Мирный, г. Углич, Ярославская область.</w:t>
      </w:r>
    </w:p>
    <w:p w:rsidR="00470A01" w:rsidRPr="00470A01" w:rsidRDefault="00470A01" w:rsidP="00470A01">
      <w:pPr>
        <w:tabs>
          <w:tab w:val="num" w:pos="0"/>
        </w:tabs>
        <w:ind w:firstLine="709"/>
        <w:jc w:val="both"/>
        <w:rPr>
          <w:sz w:val="26"/>
          <w:szCs w:val="26"/>
        </w:rPr>
      </w:pPr>
      <w:r w:rsidRPr="00470A01">
        <w:rPr>
          <w:sz w:val="26"/>
          <w:szCs w:val="26"/>
        </w:rPr>
        <w:t>Ответ на письменное обращение и обращение в электронном виде за информацией о порядке предоставления муниципальной услуги направляется в письменной форме по почтовому адресу, указанному в обращении, или в форме электронного документа по адресу электронной почты, указанному в обращении в срок, не превышающий 30 дней с момента поступления обращения.</w:t>
      </w:r>
    </w:p>
    <w:p w:rsidR="00470A01" w:rsidRPr="00470A01" w:rsidRDefault="00470A01" w:rsidP="00470A01">
      <w:pPr>
        <w:tabs>
          <w:tab w:val="num" w:pos="0"/>
        </w:tabs>
        <w:ind w:firstLine="709"/>
        <w:jc w:val="both"/>
        <w:rPr>
          <w:sz w:val="26"/>
          <w:szCs w:val="26"/>
        </w:rPr>
      </w:pPr>
      <w:r w:rsidRPr="00470A01">
        <w:rPr>
          <w:sz w:val="26"/>
          <w:szCs w:val="26"/>
        </w:rPr>
        <w:t xml:space="preserve">При ответах на телефонные звонки и устные обращения ответственный специалист подробно, в вежливой, корректной форме информирует обратившихся по интересующим их вопросам. </w:t>
      </w:r>
      <w:proofErr w:type="gramStart"/>
      <w:r w:rsidRPr="00470A01">
        <w:rPr>
          <w:sz w:val="26"/>
          <w:szCs w:val="26"/>
        </w:rPr>
        <w:t xml:space="preserve">При невозможности специалиста, принявшего телефонный звонок, самостоятельно ответить на поставленные вопросы, телефонный звонок может быть переадресован (переведен) другому специалисту или же обратившемуся лицу может быть сообщен телефонный номер, по которому можно получить интересующую его информацию. </w:t>
      </w:r>
      <w:proofErr w:type="gramEnd"/>
    </w:p>
    <w:p w:rsidR="00470A01" w:rsidRPr="00470A01" w:rsidRDefault="00470A01" w:rsidP="00470A01">
      <w:pPr>
        <w:tabs>
          <w:tab w:val="num" w:pos="0"/>
        </w:tabs>
        <w:ind w:firstLine="709"/>
        <w:jc w:val="both"/>
        <w:rPr>
          <w:sz w:val="26"/>
          <w:szCs w:val="26"/>
        </w:rPr>
      </w:pPr>
      <w:r w:rsidRPr="00470A01">
        <w:rPr>
          <w:sz w:val="26"/>
          <w:szCs w:val="26"/>
        </w:rPr>
        <w:t>Консультирование в устной форме при личном обращении осуществляется в пределах 15 минут. Время ожидания в очереди не должно превышать 15 минут.</w:t>
      </w:r>
    </w:p>
    <w:p w:rsidR="00470A01" w:rsidRPr="00470A01" w:rsidRDefault="00470A01" w:rsidP="00470A01">
      <w:pPr>
        <w:tabs>
          <w:tab w:val="num" w:pos="0"/>
        </w:tabs>
        <w:ind w:firstLine="709"/>
        <w:jc w:val="both"/>
        <w:rPr>
          <w:sz w:val="26"/>
          <w:szCs w:val="26"/>
        </w:rPr>
      </w:pPr>
      <w:r w:rsidRPr="00470A01">
        <w:rPr>
          <w:sz w:val="26"/>
          <w:szCs w:val="26"/>
        </w:rPr>
        <w:t>Консультирование по телефону осуществляется в пределах 10 минут. При консультировании по телефону специалист Администрации или Глава поселения должен назвать свою фамилию, имя, отчество, должность, а затем в вежливой форме дать точный и понятный ответ на поставленные вопросы.</w:t>
      </w:r>
    </w:p>
    <w:p w:rsidR="00470A01" w:rsidRPr="00470A01" w:rsidRDefault="00470A01" w:rsidP="00470A01">
      <w:pPr>
        <w:tabs>
          <w:tab w:val="num" w:pos="0"/>
        </w:tabs>
        <w:ind w:firstLine="709"/>
        <w:jc w:val="both"/>
        <w:rPr>
          <w:sz w:val="26"/>
          <w:szCs w:val="26"/>
        </w:rPr>
      </w:pPr>
    </w:p>
    <w:p w:rsidR="00470A01" w:rsidRPr="002B21C6" w:rsidRDefault="00470A01" w:rsidP="001D2061">
      <w:pPr>
        <w:numPr>
          <w:ilvl w:val="0"/>
          <w:numId w:val="3"/>
        </w:numPr>
        <w:ind w:firstLine="709"/>
        <w:jc w:val="center"/>
        <w:rPr>
          <w:b/>
          <w:sz w:val="26"/>
          <w:szCs w:val="26"/>
        </w:rPr>
      </w:pPr>
      <w:r w:rsidRPr="002B21C6">
        <w:rPr>
          <w:b/>
          <w:sz w:val="26"/>
          <w:szCs w:val="26"/>
        </w:rPr>
        <w:t xml:space="preserve"> Стандарт предоставления муниципальной услуги</w:t>
      </w:r>
    </w:p>
    <w:p w:rsidR="00470A01" w:rsidRPr="002B21C6" w:rsidRDefault="00470A01" w:rsidP="00470A01">
      <w:pPr>
        <w:tabs>
          <w:tab w:val="num" w:pos="0"/>
        </w:tabs>
        <w:ind w:firstLine="709"/>
        <w:jc w:val="both"/>
        <w:rPr>
          <w:sz w:val="26"/>
          <w:szCs w:val="26"/>
        </w:rPr>
      </w:pPr>
      <w:r w:rsidRPr="002B21C6">
        <w:rPr>
          <w:sz w:val="26"/>
          <w:szCs w:val="26"/>
        </w:rPr>
        <w:t>2.1. Наименование муниципальной услуги – осуществление передачи (приватизации) жилого помещения в собственность граждан.</w:t>
      </w:r>
    </w:p>
    <w:p w:rsidR="00470A01" w:rsidRPr="002B21C6" w:rsidRDefault="00470A01" w:rsidP="00470A01">
      <w:pPr>
        <w:tabs>
          <w:tab w:val="num" w:pos="0"/>
        </w:tabs>
        <w:ind w:firstLine="709"/>
        <w:jc w:val="both"/>
        <w:rPr>
          <w:sz w:val="26"/>
          <w:szCs w:val="26"/>
        </w:rPr>
      </w:pPr>
      <w:r w:rsidRPr="002B21C6">
        <w:rPr>
          <w:sz w:val="26"/>
          <w:szCs w:val="26"/>
        </w:rPr>
        <w:t>2.2. Наименование учреждения, предоставляющего услугу –</w:t>
      </w:r>
      <w:r w:rsidR="00B82E81">
        <w:rPr>
          <w:sz w:val="26"/>
          <w:szCs w:val="26"/>
        </w:rPr>
        <w:t xml:space="preserve"> </w:t>
      </w:r>
      <w:r w:rsidRPr="002B21C6">
        <w:rPr>
          <w:sz w:val="26"/>
          <w:szCs w:val="26"/>
        </w:rPr>
        <w:t xml:space="preserve">Администрация </w:t>
      </w:r>
      <w:r w:rsidR="002B21C6" w:rsidRPr="002B21C6">
        <w:rPr>
          <w:sz w:val="26"/>
          <w:szCs w:val="26"/>
        </w:rPr>
        <w:t xml:space="preserve">Слободского </w:t>
      </w:r>
      <w:r w:rsidRPr="002B21C6">
        <w:rPr>
          <w:sz w:val="26"/>
          <w:szCs w:val="26"/>
        </w:rPr>
        <w:t xml:space="preserve"> сельского поселения.</w:t>
      </w:r>
    </w:p>
    <w:p w:rsidR="00470A01" w:rsidRPr="002B21C6" w:rsidRDefault="00470A01" w:rsidP="00470A01">
      <w:pPr>
        <w:tabs>
          <w:tab w:val="num" w:pos="0"/>
        </w:tabs>
        <w:ind w:firstLine="709"/>
        <w:jc w:val="both"/>
        <w:rPr>
          <w:sz w:val="26"/>
          <w:szCs w:val="26"/>
        </w:rPr>
      </w:pPr>
      <w:r w:rsidRPr="002B21C6">
        <w:rPr>
          <w:sz w:val="26"/>
          <w:szCs w:val="26"/>
        </w:rPr>
        <w:t>Для предоставления муниципальной услуги также необходимо обратиться в следующие организации:</w:t>
      </w:r>
    </w:p>
    <w:p w:rsidR="00470A01" w:rsidRPr="002B21C6" w:rsidRDefault="00470A01" w:rsidP="00470A01">
      <w:pPr>
        <w:tabs>
          <w:tab w:val="num" w:pos="0"/>
        </w:tabs>
        <w:ind w:firstLine="709"/>
        <w:jc w:val="both"/>
        <w:rPr>
          <w:sz w:val="26"/>
          <w:szCs w:val="26"/>
        </w:rPr>
      </w:pPr>
      <w:r w:rsidRPr="002B21C6">
        <w:rPr>
          <w:sz w:val="26"/>
          <w:szCs w:val="26"/>
        </w:rPr>
        <w:t>- Ярославский филиал ФГУП «Ростехинвентаризаци</w:t>
      </w:r>
      <w:proofErr w:type="gramStart"/>
      <w:r w:rsidRPr="002B21C6">
        <w:rPr>
          <w:sz w:val="26"/>
          <w:szCs w:val="26"/>
        </w:rPr>
        <w:t>я–</w:t>
      </w:r>
      <w:proofErr w:type="gramEnd"/>
      <w:r w:rsidRPr="002B21C6">
        <w:rPr>
          <w:sz w:val="26"/>
          <w:szCs w:val="26"/>
        </w:rPr>
        <w:t xml:space="preserve"> Федеральное БТИ»;</w:t>
      </w:r>
    </w:p>
    <w:p w:rsidR="00470A01" w:rsidRPr="002B21C6" w:rsidRDefault="00470A01" w:rsidP="00470A01">
      <w:pPr>
        <w:tabs>
          <w:tab w:val="num" w:pos="0"/>
        </w:tabs>
        <w:ind w:firstLine="709"/>
        <w:jc w:val="both"/>
        <w:rPr>
          <w:sz w:val="26"/>
          <w:szCs w:val="26"/>
        </w:rPr>
      </w:pPr>
      <w:r w:rsidRPr="002B21C6">
        <w:rPr>
          <w:sz w:val="26"/>
          <w:szCs w:val="26"/>
        </w:rPr>
        <w:t>- филиал ФГБУ</w:t>
      </w:r>
      <w:r w:rsidR="002B21C6" w:rsidRPr="002B21C6">
        <w:rPr>
          <w:sz w:val="26"/>
          <w:szCs w:val="26"/>
        </w:rPr>
        <w:t xml:space="preserve"> </w:t>
      </w:r>
      <w:r w:rsidRPr="002B21C6">
        <w:rPr>
          <w:sz w:val="26"/>
          <w:szCs w:val="26"/>
        </w:rPr>
        <w:t>«Федеральная кадастровая палата Федеральной службы государственной регистрации, кадастра и картографии»</w:t>
      </w:r>
      <w:r w:rsidR="002B21C6" w:rsidRPr="002B21C6">
        <w:rPr>
          <w:sz w:val="26"/>
          <w:szCs w:val="26"/>
        </w:rPr>
        <w:t xml:space="preserve"> </w:t>
      </w:r>
      <w:r w:rsidRPr="002B21C6">
        <w:rPr>
          <w:sz w:val="26"/>
          <w:szCs w:val="26"/>
        </w:rPr>
        <w:t>по Ярославской области;</w:t>
      </w:r>
    </w:p>
    <w:p w:rsidR="00470A01" w:rsidRPr="002B21C6" w:rsidRDefault="00470A01" w:rsidP="00470A01">
      <w:pPr>
        <w:tabs>
          <w:tab w:val="num" w:pos="0"/>
        </w:tabs>
        <w:ind w:firstLine="709"/>
        <w:jc w:val="both"/>
        <w:rPr>
          <w:sz w:val="26"/>
          <w:szCs w:val="26"/>
        </w:rPr>
      </w:pPr>
      <w:r w:rsidRPr="002B21C6">
        <w:rPr>
          <w:sz w:val="26"/>
          <w:szCs w:val="26"/>
        </w:rPr>
        <w:t>- Отдел Управления Федеральной миграционной службы России по Ярославской области в г. Угличе;</w:t>
      </w:r>
    </w:p>
    <w:p w:rsidR="00470A01" w:rsidRPr="002B21C6" w:rsidRDefault="00470A01" w:rsidP="00470A01">
      <w:pPr>
        <w:tabs>
          <w:tab w:val="num" w:pos="0"/>
        </w:tabs>
        <w:ind w:firstLine="709"/>
        <w:jc w:val="both"/>
        <w:rPr>
          <w:sz w:val="26"/>
          <w:szCs w:val="26"/>
        </w:rPr>
      </w:pPr>
      <w:r w:rsidRPr="002B21C6">
        <w:rPr>
          <w:sz w:val="26"/>
          <w:szCs w:val="26"/>
        </w:rPr>
        <w:t>- Управление жилищно-коммунального комплекса Администрации Угличского муниципального района;</w:t>
      </w:r>
    </w:p>
    <w:p w:rsidR="00470A01" w:rsidRPr="002B21C6" w:rsidRDefault="00470A01" w:rsidP="00470A01">
      <w:pPr>
        <w:tabs>
          <w:tab w:val="num" w:pos="0"/>
        </w:tabs>
        <w:ind w:firstLine="709"/>
        <w:jc w:val="both"/>
        <w:rPr>
          <w:sz w:val="26"/>
          <w:szCs w:val="26"/>
        </w:rPr>
      </w:pPr>
      <w:r w:rsidRPr="002B21C6">
        <w:rPr>
          <w:sz w:val="26"/>
          <w:szCs w:val="26"/>
        </w:rPr>
        <w:t>- управляющие компании;</w:t>
      </w:r>
    </w:p>
    <w:p w:rsidR="00470A01" w:rsidRPr="002B21C6" w:rsidRDefault="00470A01" w:rsidP="00470A01">
      <w:pPr>
        <w:tabs>
          <w:tab w:val="num" w:pos="0"/>
        </w:tabs>
        <w:ind w:firstLine="709"/>
        <w:jc w:val="both"/>
        <w:rPr>
          <w:sz w:val="26"/>
          <w:szCs w:val="26"/>
        </w:rPr>
      </w:pPr>
      <w:r w:rsidRPr="002B21C6">
        <w:rPr>
          <w:sz w:val="26"/>
          <w:szCs w:val="26"/>
        </w:rPr>
        <w:t>- товарищества собственников жилья и иные специализированные кооперативы;</w:t>
      </w:r>
    </w:p>
    <w:p w:rsidR="00470A01" w:rsidRPr="002B21C6" w:rsidRDefault="00470A01" w:rsidP="00470A01">
      <w:pPr>
        <w:tabs>
          <w:tab w:val="num" w:pos="0"/>
        </w:tabs>
        <w:ind w:firstLine="709"/>
        <w:jc w:val="both"/>
        <w:rPr>
          <w:sz w:val="26"/>
          <w:szCs w:val="26"/>
        </w:rPr>
      </w:pPr>
      <w:r w:rsidRPr="002B21C6">
        <w:rPr>
          <w:sz w:val="26"/>
          <w:szCs w:val="26"/>
        </w:rPr>
        <w:lastRenderedPageBreak/>
        <w:t>- Департамент культуры Ярославской области.</w:t>
      </w:r>
    </w:p>
    <w:p w:rsidR="00470A01" w:rsidRPr="002B21C6" w:rsidRDefault="00470A01" w:rsidP="00470A01">
      <w:pPr>
        <w:tabs>
          <w:tab w:val="num" w:pos="0"/>
        </w:tabs>
        <w:ind w:firstLine="709"/>
        <w:jc w:val="both"/>
        <w:rPr>
          <w:sz w:val="26"/>
          <w:szCs w:val="26"/>
        </w:rPr>
      </w:pPr>
      <w:proofErr w:type="gramStart"/>
      <w:r w:rsidRPr="002B21C6">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r w:rsidR="002B21C6" w:rsidRPr="002B21C6">
        <w:rPr>
          <w:sz w:val="26"/>
          <w:szCs w:val="26"/>
        </w:rPr>
        <w:t xml:space="preserve">. </w:t>
      </w:r>
      <w:proofErr w:type="gramEnd"/>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2.3. Муниципальная услуга предоставляется при личном присутствии заявителя.</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2.4. Результатом предоставления муниципальной услуги является:</w:t>
      </w:r>
    </w:p>
    <w:p w:rsidR="00470A01" w:rsidRPr="002B21C6" w:rsidRDefault="00470A01" w:rsidP="00470A01">
      <w:pPr>
        <w:tabs>
          <w:tab w:val="num" w:pos="0"/>
          <w:tab w:val="left" w:pos="1035"/>
        </w:tabs>
        <w:ind w:firstLine="709"/>
        <w:jc w:val="both"/>
        <w:rPr>
          <w:sz w:val="26"/>
          <w:szCs w:val="26"/>
        </w:rPr>
      </w:pPr>
      <w:r w:rsidRPr="002B21C6">
        <w:rPr>
          <w:sz w:val="26"/>
          <w:szCs w:val="26"/>
        </w:rPr>
        <w:t>- заключение договора передачи жилого помещения в собственность граждан;</w:t>
      </w:r>
    </w:p>
    <w:p w:rsidR="00470A01" w:rsidRPr="002B21C6" w:rsidRDefault="00470A01" w:rsidP="00470A01">
      <w:pPr>
        <w:tabs>
          <w:tab w:val="num" w:pos="0"/>
          <w:tab w:val="left" w:pos="1035"/>
        </w:tabs>
        <w:ind w:firstLine="709"/>
        <w:jc w:val="both"/>
        <w:rPr>
          <w:sz w:val="26"/>
          <w:szCs w:val="26"/>
        </w:rPr>
      </w:pPr>
      <w:r w:rsidRPr="002B21C6">
        <w:rPr>
          <w:sz w:val="26"/>
          <w:szCs w:val="26"/>
        </w:rPr>
        <w:t>- отказ в предоставлении муниципальной услуги.</w:t>
      </w:r>
    </w:p>
    <w:p w:rsidR="00470A01" w:rsidRPr="002B21C6" w:rsidRDefault="00470A01" w:rsidP="00470A01">
      <w:pPr>
        <w:tabs>
          <w:tab w:val="num" w:pos="0"/>
          <w:tab w:val="left" w:pos="1035"/>
        </w:tabs>
        <w:ind w:firstLine="709"/>
        <w:jc w:val="both"/>
        <w:rPr>
          <w:sz w:val="26"/>
          <w:szCs w:val="26"/>
        </w:rPr>
      </w:pPr>
      <w:r w:rsidRPr="002B21C6">
        <w:rPr>
          <w:sz w:val="26"/>
          <w:szCs w:val="26"/>
        </w:rPr>
        <w:t>2.5. Срок предоставления муниципальной услуги не должен превышать двух месяцев с  момента подачи заявления с необходимым пакетом документов на предоставление муниципальной услуги.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2.6. Правовые основания для предоставления муниципальной услуги:</w:t>
      </w:r>
    </w:p>
    <w:p w:rsidR="00470A01" w:rsidRPr="002B21C6" w:rsidRDefault="00470A01" w:rsidP="00470A01">
      <w:pPr>
        <w:tabs>
          <w:tab w:val="num" w:pos="0"/>
          <w:tab w:val="left" w:pos="1035"/>
        </w:tabs>
        <w:ind w:firstLine="709"/>
        <w:jc w:val="both"/>
        <w:rPr>
          <w:sz w:val="26"/>
          <w:szCs w:val="26"/>
        </w:rPr>
      </w:pPr>
      <w:r w:rsidRPr="002B21C6">
        <w:rPr>
          <w:sz w:val="26"/>
          <w:szCs w:val="26"/>
        </w:rPr>
        <w:t>-  Закон Российской Федерации от 04.07.91 № 1541-1 «О приватизации жилищного фонда в Российской Федерации»;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xml:space="preserve">- Федеральный закон от 06.10.2003 №131-ФЗ «Об общих принципах организации местного самоуправления в Российской Федерации»;  </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Федеральный закон от 27.07.2010 №210-ФЗ «Об организации предоставления государственных и муниципальных услуг»;</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Федеральный закон от 27.07.2006 № 152-ФЗ «О персональных данных»;</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xml:space="preserve">- Устав  </w:t>
      </w:r>
      <w:r w:rsidR="002B21C6" w:rsidRPr="002B21C6">
        <w:rPr>
          <w:sz w:val="26"/>
          <w:szCs w:val="26"/>
        </w:rPr>
        <w:t>Слободского</w:t>
      </w:r>
      <w:r w:rsidRPr="002B21C6">
        <w:rPr>
          <w:sz w:val="26"/>
          <w:szCs w:val="26"/>
        </w:rPr>
        <w:t xml:space="preserve"> сельского поселения;</w:t>
      </w:r>
    </w:p>
    <w:p w:rsidR="00470A01" w:rsidRPr="002B21C6" w:rsidRDefault="00470A01" w:rsidP="00470A01">
      <w:pPr>
        <w:tabs>
          <w:tab w:val="num" w:pos="0"/>
          <w:tab w:val="left" w:pos="4082"/>
        </w:tabs>
        <w:ind w:firstLine="709"/>
        <w:jc w:val="both"/>
        <w:rPr>
          <w:sz w:val="26"/>
          <w:szCs w:val="26"/>
        </w:rPr>
      </w:pPr>
      <w:r w:rsidRPr="002B21C6">
        <w:rPr>
          <w:sz w:val="26"/>
          <w:szCs w:val="26"/>
        </w:rPr>
        <w:t>- настоящий регламент.</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2.7. Исчерпывающий перечень документов, необходимых для предоставления муниципальной услуги.</w:t>
      </w:r>
    </w:p>
    <w:p w:rsidR="00470A01" w:rsidRPr="002B21C6" w:rsidRDefault="00470A01" w:rsidP="00470A01">
      <w:pPr>
        <w:pStyle w:val="a"/>
        <w:tabs>
          <w:tab w:val="num" w:pos="0"/>
        </w:tabs>
        <w:spacing w:before="0"/>
        <w:ind w:firstLine="709"/>
        <w:rPr>
          <w:szCs w:val="26"/>
        </w:rPr>
      </w:pPr>
      <w:r w:rsidRPr="002B21C6">
        <w:rPr>
          <w:szCs w:val="26"/>
        </w:rPr>
        <w:t>2.7.1. Документы, необходимые в соответствии с нормативными правовыми актами для предоставления муниципальной услуги, подлежащие предоставлению заявителем:</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2.7.1.1. Для предоставления муниципальной услуги специалистом, ответственным за приватизацию жилых помещений (далее – специалист Администрации), выдается заявителю бланк заявления установленной формы. Форма заявления приведена в приложении № 1 к настоящему административному регламенту.</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xml:space="preserve"> Заявление заполняется на бланке по форме с указанием:</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фамилии, имени, отчества заявителя;</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адреса местонахождения приватизируемого жилого помещения;</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реквизитов документа, удостоверяющего личность;</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даты регистрации по месту жительства.</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2.7.1.2. К заявлению о предоставлении муниципальной услуги прилагаются следующие документы:</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документы, удостоверяющие личность лиц, участвующих в приватизации (паспорт, для несовершеннолетних граждан до 14 лет – свидетельство о рождении) и копии данных документов;</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lastRenderedPageBreak/>
        <w:t xml:space="preserve">- документ, подтверждающий, что на момент обращения заявитель не использовал ранее право на бесплатную приватизацию,  в случае проживания заявителя в период с 1992 года по дату обращения за пределами </w:t>
      </w:r>
      <w:r w:rsidR="002B21C6" w:rsidRPr="002B21C6">
        <w:rPr>
          <w:sz w:val="26"/>
          <w:szCs w:val="26"/>
        </w:rPr>
        <w:t xml:space="preserve">Слободского </w:t>
      </w:r>
      <w:r w:rsidRPr="002B21C6">
        <w:rPr>
          <w:sz w:val="26"/>
          <w:szCs w:val="26"/>
        </w:rPr>
        <w:t>сельского поселения;</w:t>
      </w:r>
    </w:p>
    <w:p w:rsidR="00470A01" w:rsidRPr="002B21C6" w:rsidRDefault="00470A01" w:rsidP="002B21C6">
      <w:pPr>
        <w:tabs>
          <w:tab w:val="num" w:pos="0"/>
          <w:tab w:val="left" w:pos="851"/>
          <w:tab w:val="left" w:pos="1035"/>
        </w:tabs>
        <w:ind w:firstLine="709"/>
        <w:jc w:val="both"/>
        <w:rPr>
          <w:sz w:val="26"/>
          <w:szCs w:val="26"/>
        </w:rPr>
      </w:pPr>
      <w:r w:rsidRPr="002B21C6">
        <w:rPr>
          <w:sz w:val="26"/>
          <w:szCs w:val="26"/>
        </w:rPr>
        <w:t>- документ о постоянной  регистрации заявителя по месту жительства с 1992 года, либо документ о постоянной регистрации по месту жительства со дня рождения заявителя;</w:t>
      </w:r>
    </w:p>
    <w:p w:rsidR="00470A01" w:rsidRPr="002B21C6" w:rsidRDefault="00470A01" w:rsidP="002B21C6">
      <w:pPr>
        <w:tabs>
          <w:tab w:val="num" w:pos="0"/>
          <w:tab w:val="left" w:pos="851"/>
          <w:tab w:val="left" w:pos="1035"/>
        </w:tabs>
        <w:ind w:firstLine="709"/>
        <w:jc w:val="both"/>
        <w:rPr>
          <w:sz w:val="26"/>
          <w:szCs w:val="26"/>
        </w:rPr>
      </w:pPr>
      <w:r w:rsidRPr="002B21C6">
        <w:rPr>
          <w:sz w:val="26"/>
          <w:szCs w:val="26"/>
        </w:rPr>
        <w:t>- договор социального найма и две копии;</w:t>
      </w:r>
    </w:p>
    <w:p w:rsidR="00470A01" w:rsidRPr="002B21C6" w:rsidRDefault="00470A01" w:rsidP="002B21C6">
      <w:pPr>
        <w:tabs>
          <w:tab w:val="num" w:pos="0"/>
          <w:tab w:val="left" w:pos="851"/>
          <w:tab w:val="left" w:pos="1035"/>
        </w:tabs>
        <w:ind w:firstLine="709"/>
        <w:jc w:val="both"/>
        <w:rPr>
          <w:sz w:val="26"/>
          <w:szCs w:val="26"/>
        </w:rPr>
      </w:pPr>
      <w:r w:rsidRPr="002B21C6">
        <w:rPr>
          <w:sz w:val="26"/>
          <w:szCs w:val="26"/>
        </w:rPr>
        <w:t>- справка с места жительства о составе семьи (2 экземпляра);</w:t>
      </w:r>
    </w:p>
    <w:p w:rsidR="00470A01" w:rsidRPr="002B21C6" w:rsidRDefault="00470A01" w:rsidP="002B21C6">
      <w:pPr>
        <w:tabs>
          <w:tab w:val="num" w:pos="0"/>
          <w:tab w:val="left" w:pos="851"/>
          <w:tab w:val="left" w:pos="1035"/>
        </w:tabs>
        <w:ind w:firstLine="709"/>
        <w:jc w:val="both"/>
        <w:rPr>
          <w:sz w:val="26"/>
          <w:szCs w:val="26"/>
        </w:rPr>
      </w:pPr>
      <w:r w:rsidRPr="00925B0C">
        <w:rPr>
          <w:sz w:val="26"/>
          <w:szCs w:val="26"/>
        </w:rPr>
        <w:t xml:space="preserve">- </w:t>
      </w:r>
      <w:r w:rsidR="00925B0C" w:rsidRPr="00925B0C">
        <w:rPr>
          <w:sz w:val="26"/>
          <w:szCs w:val="26"/>
        </w:rPr>
        <w:t>выписка из лицевого счета об отсутствии задолженности по услуге «</w:t>
      </w:r>
      <w:proofErr w:type="gramStart"/>
      <w:r w:rsidR="00925B0C" w:rsidRPr="00925B0C">
        <w:rPr>
          <w:sz w:val="26"/>
          <w:szCs w:val="26"/>
        </w:rPr>
        <w:t>социальный</w:t>
      </w:r>
      <w:proofErr w:type="gramEnd"/>
      <w:r w:rsidR="00925B0C" w:rsidRPr="00925B0C">
        <w:rPr>
          <w:sz w:val="26"/>
          <w:szCs w:val="26"/>
        </w:rPr>
        <w:t xml:space="preserve"> найм жилого помещения</w:t>
      </w:r>
      <w:r w:rsidR="00925B0C" w:rsidRPr="00925B0C">
        <w:rPr>
          <w:color w:val="FF0000"/>
          <w:sz w:val="26"/>
          <w:szCs w:val="26"/>
        </w:rPr>
        <w:t>»</w:t>
      </w:r>
      <w:r w:rsidRPr="00925B0C">
        <w:rPr>
          <w:color w:val="FF0000"/>
          <w:sz w:val="26"/>
          <w:szCs w:val="26"/>
        </w:rPr>
        <w:t xml:space="preserve">;        </w:t>
      </w:r>
    </w:p>
    <w:p w:rsidR="00470A01" w:rsidRPr="002B21C6" w:rsidRDefault="00470A01" w:rsidP="002B21C6">
      <w:pPr>
        <w:tabs>
          <w:tab w:val="num" w:pos="0"/>
          <w:tab w:val="left" w:pos="851"/>
          <w:tab w:val="left" w:pos="1035"/>
        </w:tabs>
        <w:ind w:firstLine="709"/>
        <w:jc w:val="both"/>
        <w:rPr>
          <w:sz w:val="26"/>
          <w:szCs w:val="26"/>
        </w:rPr>
      </w:pPr>
      <w:r w:rsidRPr="002B21C6">
        <w:rPr>
          <w:sz w:val="26"/>
          <w:szCs w:val="26"/>
        </w:rPr>
        <w:t>- кадастровый паспорт приватизируемого жилого помещения и копия;</w:t>
      </w:r>
    </w:p>
    <w:p w:rsidR="00470A01" w:rsidRPr="002B21C6" w:rsidRDefault="00470A01" w:rsidP="002B21C6">
      <w:pPr>
        <w:tabs>
          <w:tab w:val="num" w:pos="0"/>
          <w:tab w:val="left" w:pos="851"/>
          <w:tab w:val="left" w:pos="1035"/>
        </w:tabs>
        <w:ind w:firstLine="709"/>
        <w:jc w:val="both"/>
        <w:rPr>
          <w:sz w:val="26"/>
          <w:szCs w:val="26"/>
        </w:rPr>
      </w:pPr>
      <w:r w:rsidRPr="002B21C6">
        <w:rPr>
          <w:sz w:val="26"/>
          <w:szCs w:val="26"/>
        </w:rPr>
        <w:t>- документ, подтверждающий факт оплаты за предоставление муниципальной услуги;</w:t>
      </w:r>
    </w:p>
    <w:p w:rsidR="00470A01" w:rsidRPr="002B21C6" w:rsidRDefault="00470A01" w:rsidP="002B21C6">
      <w:pPr>
        <w:tabs>
          <w:tab w:val="num" w:pos="0"/>
          <w:tab w:val="left" w:pos="851"/>
          <w:tab w:val="left" w:pos="1035"/>
        </w:tabs>
        <w:ind w:firstLine="709"/>
        <w:jc w:val="both"/>
        <w:rPr>
          <w:sz w:val="26"/>
          <w:szCs w:val="26"/>
        </w:rPr>
      </w:pPr>
      <w:r w:rsidRPr="002B21C6">
        <w:rPr>
          <w:sz w:val="26"/>
          <w:szCs w:val="26"/>
        </w:rPr>
        <w:t>-нотариально удостоверенная доверен</w:t>
      </w:r>
      <w:r w:rsidR="002B21C6" w:rsidRPr="002B21C6">
        <w:rPr>
          <w:sz w:val="26"/>
          <w:szCs w:val="26"/>
        </w:rPr>
        <w:t xml:space="preserve">ность и нотариально </w:t>
      </w:r>
      <w:r w:rsidRPr="002B21C6">
        <w:rPr>
          <w:sz w:val="26"/>
          <w:szCs w:val="26"/>
        </w:rPr>
        <w:t>удостоверенная копия этой доверенности в случае обращения доверенного лица гражданина;</w:t>
      </w:r>
    </w:p>
    <w:p w:rsidR="00470A01" w:rsidRPr="002B21C6" w:rsidRDefault="00470A01" w:rsidP="002B21C6">
      <w:pPr>
        <w:tabs>
          <w:tab w:val="num" w:pos="0"/>
          <w:tab w:val="left" w:pos="851"/>
          <w:tab w:val="left" w:pos="1035"/>
        </w:tabs>
        <w:ind w:firstLine="709"/>
        <w:jc w:val="both"/>
        <w:rPr>
          <w:sz w:val="26"/>
          <w:szCs w:val="26"/>
        </w:rPr>
      </w:pPr>
      <w:r w:rsidRPr="002B21C6">
        <w:rPr>
          <w:sz w:val="26"/>
          <w:szCs w:val="26"/>
        </w:rPr>
        <w:t>- документы, подтверждающие полномочия лица действующего за гражданина признанного недееспособным и несовершеннолетних граждан;</w:t>
      </w:r>
    </w:p>
    <w:p w:rsidR="00470A01" w:rsidRPr="002B21C6" w:rsidRDefault="00470A01" w:rsidP="002B21C6">
      <w:pPr>
        <w:tabs>
          <w:tab w:val="num" w:pos="0"/>
          <w:tab w:val="left" w:pos="851"/>
          <w:tab w:val="left" w:pos="1035"/>
        </w:tabs>
        <w:ind w:firstLine="709"/>
        <w:jc w:val="both"/>
        <w:rPr>
          <w:sz w:val="26"/>
          <w:szCs w:val="26"/>
        </w:rPr>
      </w:pPr>
      <w:r w:rsidRPr="002B21C6">
        <w:rPr>
          <w:sz w:val="26"/>
          <w:szCs w:val="26"/>
        </w:rPr>
        <w:t>- в случае невозможности явки заявителя для оформления отказа от приватизации – нотариально оформленный отказ от приватизации жилья и нотариально заверенная копия этого отказа;</w:t>
      </w:r>
    </w:p>
    <w:p w:rsidR="00470A01" w:rsidRPr="002B21C6" w:rsidRDefault="00470A01" w:rsidP="002B21C6">
      <w:pPr>
        <w:tabs>
          <w:tab w:val="num" w:pos="0"/>
          <w:tab w:val="left" w:pos="851"/>
          <w:tab w:val="left" w:pos="1035"/>
        </w:tabs>
        <w:ind w:firstLine="709"/>
        <w:jc w:val="both"/>
        <w:rPr>
          <w:sz w:val="26"/>
          <w:szCs w:val="26"/>
        </w:rPr>
      </w:pPr>
      <w:r w:rsidRPr="002B21C6">
        <w:rPr>
          <w:sz w:val="26"/>
          <w:szCs w:val="26"/>
        </w:rPr>
        <w:t>- охранное обязательство на жилое помещение, в случае, если жилое помещение находится в доме, являющимся памятником истории  и культуры и копию данного документа.</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Установленный выше перечень документов является исчерпывающим.</w:t>
      </w:r>
    </w:p>
    <w:p w:rsidR="00470A01" w:rsidRPr="002B21C6" w:rsidRDefault="00470A01" w:rsidP="00470A01">
      <w:pPr>
        <w:tabs>
          <w:tab w:val="num" w:pos="0"/>
          <w:tab w:val="left" w:pos="1035"/>
        </w:tabs>
        <w:ind w:firstLine="709"/>
        <w:jc w:val="both"/>
        <w:rPr>
          <w:sz w:val="26"/>
          <w:szCs w:val="26"/>
        </w:rPr>
      </w:pPr>
      <w:r w:rsidRPr="002B21C6">
        <w:rPr>
          <w:sz w:val="26"/>
          <w:szCs w:val="26"/>
        </w:rPr>
        <w:t>В случае необходимости, заявитель вправе приложить к заявлению иные документы и материалы либо надлежащим образом заверенные их копии.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2.7.2.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отсутствуют.</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Администрация, не вправе требовать от заявителя:</w:t>
      </w:r>
    </w:p>
    <w:p w:rsidR="00470A01" w:rsidRPr="002B21C6" w:rsidRDefault="00470A01" w:rsidP="00470A01">
      <w:pPr>
        <w:tabs>
          <w:tab w:val="num" w:pos="0"/>
          <w:tab w:val="left" w:pos="1035"/>
        </w:tabs>
        <w:ind w:firstLine="709"/>
        <w:jc w:val="both"/>
        <w:rPr>
          <w:sz w:val="26"/>
          <w:szCs w:val="26"/>
        </w:rPr>
      </w:pPr>
      <w:r w:rsidRPr="002B21C6">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70A01" w:rsidRPr="002B21C6" w:rsidRDefault="00470A01" w:rsidP="00470A01">
      <w:pPr>
        <w:tabs>
          <w:tab w:val="num" w:pos="0"/>
          <w:tab w:val="left" w:pos="1035"/>
        </w:tabs>
        <w:ind w:firstLine="709"/>
        <w:jc w:val="both"/>
        <w:rPr>
          <w:sz w:val="26"/>
          <w:szCs w:val="26"/>
        </w:rPr>
      </w:pPr>
      <w:proofErr w:type="gramStart"/>
      <w:r w:rsidRPr="002B21C6">
        <w:rPr>
          <w:sz w:val="26"/>
          <w:szCs w:val="26"/>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2B21C6">
        <w:rPr>
          <w:sz w:val="26"/>
          <w:szCs w:val="26"/>
        </w:rPr>
        <w:t xml:space="preserve">, </w:t>
      </w:r>
      <w:proofErr w:type="gramStart"/>
      <w:r w:rsidRPr="002B21C6">
        <w:rPr>
          <w:sz w:val="26"/>
          <w:szCs w:val="26"/>
        </w:rPr>
        <w:t xml:space="preserve">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w:t>
      </w:r>
      <w:r w:rsidRPr="002B21C6">
        <w:rPr>
          <w:sz w:val="26"/>
          <w:szCs w:val="26"/>
        </w:rPr>
        <w:lastRenderedPageBreak/>
        <w:t>предусмотрено нормативными правовыми актами, определяющими порядок предоставления муниципальных услуг.</w:t>
      </w:r>
      <w:proofErr w:type="gramEnd"/>
      <w:r w:rsidRPr="002B21C6">
        <w:rPr>
          <w:sz w:val="26"/>
          <w:szCs w:val="2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2.8.Перечень оснований для отказа в приеме документов, необходимых для предоставления муниципальной услуги:</w:t>
      </w:r>
    </w:p>
    <w:p w:rsidR="00470A01" w:rsidRPr="002B21C6" w:rsidRDefault="00470A01" w:rsidP="00470A01">
      <w:pPr>
        <w:tabs>
          <w:tab w:val="num" w:pos="0"/>
          <w:tab w:val="left" w:pos="851"/>
          <w:tab w:val="left" w:pos="1035"/>
        </w:tabs>
        <w:ind w:firstLine="709"/>
        <w:jc w:val="both"/>
        <w:rPr>
          <w:sz w:val="26"/>
          <w:szCs w:val="26"/>
        </w:rPr>
      </w:pPr>
      <w:proofErr w:type="gramStart"/>
      <w:r w:rsidRPr="002B21C6">
        <w:rPr>
          <w:sz w:val="26"/>
          <w:szCs w:val="26"/>
        </w:rPr>
        <w:t xml:space="preserve">- жилое помещение не является собственностью </w:t>
      </w:r>
      <w:r w:rsidR="002B21C6" w:rsidRPr="002B21C6">
        <w:rPr>
          <w:sz w:val="26"/>
          <w:szCs w:val="26"/>
        </w:rPr>
        <w:t xml:space="preserve">Слободского </w:t>
      </w:r>
      <w:r w:rsidRPr="002B21C6">
        <w:rPr>
          <w:sz w:val="26"/>
          <w:szCs w:val="26"/>
        </w:rPr>
        <w:t>о сельского поселения;</w:t>
      </w:r>
      <w:proofErr w:type="gramEnd"/>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непредставление или представление не полного пакета документов;</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несоответствие сведений, изложенных в заявлении, и сведений, указанных в приложенных к заявлению документах;</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заявление подано не всеми гражданами, зарегистрированными в жилом помещении.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2.9. Перечень оснований для приостановления или отказа в предоставлении муниципальной услуги: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2.9.1. Основания для приостановления предоставления муниципальной услуги не предусмотрены.</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xml:space="preserve">2.9.2. Перечень оснований для отказа в предоставлении муниципальной услуги: </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-ранее использованное право приватизации жилья;</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жилое помещение признано ветхим, аварийным.</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2.10. 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предоставления муниципальной услуги: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нотариальное удостоверение доверенности и копии данной доверенности на право совершения действий, связанных с приватизацией жилых помещений;</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xml:space="preserve">- получение документа, подтверждающего, что на момент обращения заявитель не использовал право на бесплатную приватизацию, в случае проживания заявителя в период с 1992 года по дату обращения за пределами </w:t>
      </w:r>
      <w:r w:rsidR="002B21C6" w:rsidRPr="002B21C6">
        <w:rPr>
          <w:sz w:val="26"/>
          <w:szCs w:val="26"/>
        </w:rPr>
        <w:t xml:space="preserve">Слободского </w:t>
      </w:r>
      <w:r w:rsidRPr="002B21C6">
        <w:rPr>
          <w:sz w:val="26"/>
          <w:szCs w:val="26"/>
        </w:rPr>
        <w:t>сельского поселения;</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получение договора социального найма;</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получение справки с места жительства о составе семьи;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xml:space="preserve">- получение выписки из лицевого счета </w:t>
      </w:r>
      <w:r w:rsidR="00C0397A">
        <w:rPr>
          <w:sz w:val="26"/>
          <w:szCs w:val="26"/>
        </w:rPr>
        <w:t>об отсутствии задолженности по услуге «</w:t>
      </w:r>
      <w:proofErr w:type="gramStart"/>
      <w:r w:rsidR="00C0397A">
        <w:rPr>
          <w:sz w:val="26"/>
          <w:szCs w:val="26"/>
        </w:rPr>
        <w:t>социальный</w:t>
      </w:r>
      <w:proofErr w:type="gramEnd"/>
      <w:r w:rsidR="00C0397A">
        <w:rPr>
          <w:sz w:val="26"/>
          <w:szCs w:val="26"/>
        </w:rPr>
        <w:t xml:space="preserve"> найм жилого помещения»</w:t>
      </w:r>
      <w:r w:rsidRPr="002B21C6">
        <w:rPr>
          <w:sz w:val="26"/>
          <w:szCs w:val="26"/>
        </w:rPr>
        <w:t>;</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получение кадастрового паспорта приватизируемого жилого помещения;</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получение документа, подтверждающего факт оплаты за предоставление муниципальной услуги;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нотариальное оформление отказа от приватизации и нотариальное удостоверение копии данного отказа в случае невозможности явки заявителя для оформления отказа от приватизации жилого помещения;</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заключение охранного обязательства на жилое помещение, в случае, если жилое помещение находится в доме, являющимся памятником истории и культуры.</w:t>
      </w:r>
    </w:p>
    <w:p w:rsidR="00470A01" w:rsidRPr="002B21C6" w:rsidRDefault="00470A01" w:rsidP="00470A01">
      <w:pPr>
        <w:tabs>
          <w:tab w:val="num" w:pos="0"/>
          <w:tab w:val="left" w:pos="851"/>
          <w:tab w:val="left" w:pos="1035"/>
        </w:tabs>
        <w:ind w:firstLine="709"/>
        <w:jc w:val="both"/>
        <w:rPr>
          <w:sz w:val="26"/>
          <w:szCs w:val="26"/>
          <w:lang w:eastAsia="en-US"/>
        </w:rPr>
      </w:pPr>
      <w:r w:rsidRPr="002B21C6">
        <w:rPr>
          <w:sz w:val="26"/>
          <w:szCs w:val="26"/>
        </w:rPr>
        <w:t xml:space="preserve">2.11. Максимальный срок ожидания в очереди при подаче заявления о предоставлении муниципальной услуги и при получении результата муниципальной услуги в </w:t>
      </w:r>
      <w:r w:rsidR="002B21C6" w:rsidRPr="002B21C6">
        <w:rPr>
          <w:sz w:val="26"/>
          <w:szCs w:val="26"/>
        </w:rPr>
        <w:t>Администрации</w:t>
      </w:r>
      <w:r w:rsidRPr="002B21C6">
        <w:rPr>
          <w:sz w:val="26"/>
          <w:szCs w:val="26"/>
        </w:rPr>
        <w:t xml:space="preserve"> 15 минут.</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2.12. Срок и порядок регистрации заявления о предоставлении муниципальной услуги.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lastRenderedPageBreak/>
        <w:t xml:space="preserve">Регистрация заявления с документами, указанными в подпункте 2.7.1, пункта 2.7 данного раздела регламента, осуществляется в Администрации в течение одного рабочего дня с момента обращения. </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xml:space="preserve">2.13. </w:t>
      </w:r>
      <w:r w:rsidRPr="002B21C6">
        <w:rPr>
          <w:sz w:val="26"/>
          <w:szCs w:val="26"/>
          <w:lang w:eastAsia="en-US"/>
        </w:rPr>
        <w:t>Требования к помещениям, в которых предоставляется муниципальная услуга, в том числе к обеспечению условий доступности для инвалидов.</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2.13.1. Вход в здание, где расположена Администрация, должен быть оборудован вывеской с полным наименованием. Кабинеты приема заявителей оснащены информационными табличками (вывесками) с указанием номера кабинета.</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2.13.2. Места для ожидания оборудуются стульями, письменным столом. На стенах оборудуются стенды с информацией о правилах предоставления муниципальной услуги. Визуальная, текстовая информация о порядке предоставления муниципальной услуги размещается на информационных стендах в помещении Администрации. Оформление визуальной, текстовой информации о предоставлении муниципальной услуги должно соответствовать оптимальному зрительному восприятию этой информации заявителями.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2.13.3. Рабочее место специалиста Администрации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2.13.4. При предоставлении муниципальной услуги отдельной категории граждан (инвалидам) в Администрации обеспечивается:</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сопровождение инвалидов, имеющих стойкие расстройства функции зрения и оказание им помощи на объекте;</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допуск к месту предоставления муниципальной услуги представителя инвалида;</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xml:space="preserve">-  допуск к месту предоставления муниципальной услуги </w:t>
      </w:r>
      <w:proofErr w:type="spellStart"/>
      <w:r w:rsidRPr="002B21C6">
        <w:rPr>
          <w:sz w:val="26"/>
          <w:szCs w:val="26"/>
        </w:rPr>
        <w:t>сурдопереводчика</w:t>
      </w:r>
      <w:proofErr w:type="spellEnd"/>
      <w:r w:rsidRPr="002B21C6">
        <w:rPr>
          <w:sz w:val="26"/>
          <w:szCs w:val="26"/>
        </w:rPr>
        <w:t xml:space="preserve"> и </w:t>
      </w:r>
      <w:proofErr w:type="spellStart"/>
      <w:r w:rsidRPr="002B21C6">
        <w:rPr>
          <w:sz w:val="26"/>
          <w:szCs w:val="26"/>
        </w:rPr>
        <w:t>тифлосурдопереводчика</w:t>
      </w:r>
      <w:proofErr w:type="spellEnd"/>
      <w:r w:rsidRPr="002B21C6">
        <w:rPr>
          <w:sz w:val="26"/>
          <w:szCs w:val="26"/>
        </w:rPr>
        <w:t>;</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допуск к месту предоставления муниципальной услуги собаки-поводыря;</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оказание работниками Администрации помощи инвалидам в преодолении барьеров, мешающих получению ими услуг наравне с другими лицами;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оказание инвалидам необходимой помощи в доступной для них форме в уяснении порядка предоставления и получения муниципальной услуги, в оформлении установленных регламентом ее предоставления документов, в совершении ими других необходимых для получения муниципальной услуги действий;</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надлежащее размещение носителей информации о порядке предоставления муниципальной услуги, ее оформлении в доступной для инвалидов форме с учетом ограничений их жизнедеятельности.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2.14. Показатели доступности и качества муниципальной услуги.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2.14.1.Показатели доступности муниципальной услуги:</w:t>
      </w:r>
    </w:p>
    <w:p w:rsidR="00470A01" w:rsidRPr="002B21C6" w:rsidRDefault="00470A01" w:rsidP="00470A01">
      <w:pPr>
        <w:tabs>
          <w:tab w:val="num" w:pos="0"/>
          <w:tab w:val="left" w:pos="851"/>
          <w:tab w:val="left" w:pos="1035"/>
        </w:tabs>
        <w:ind w:firstLine="709"/>
        <w:jc w:val="both"/>
        <w:rPr>
          <w:sz w:val="26"/>
          <w:szCs w:val="26"/>
        </w:rPr>
      </w:pPr>
      <w:proofErr w:type="gramStart"/>
      <w:r w:rsidRPr="002B21C6">
        <w:rPr>
          <w:sz w:val="26"/>
          <w:szCs w:val="26"/>
        </w:rPr>
        <w:t xml:space="preserve">- доступность информации о порядке и стандарте предоставления муниципальной услуги, об образце оформления заявления, необходимом для предоставления муниципальной услуги, размещенных на информационных стендах, на официальном сайте Администрации </w:t>
      </w:r>
      <w:r w:rsidR="002B21C6" w:rsidRPr="002B21C6">
        <w:rPr>
          <w:sz w:val="26"/>
          <w:szCs w:val="26"/>
        </w:rPr>
        <w:t xml:space="preserve">Слободского </w:t>
      </w:r>
      <w:r w:rsidRPr="002B21C6">
        <w:rPr>
          <w:sz w:val="26"/>
          <w:szCs w:val="26"/>
        </w:rPr>
        <w:t>сельского поселения и на Едином портале;</w:t>
      </w:r>
      <w:proofErr w:type="gramEnd"/>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xml:space="preserve">- доступность информации для заявителей в форме индивидуального (устного или письменного) и публичного (устного или письменного) </w:t>
      </w:r>
      <w:r w:rsidRPr="002B21C6">
        <w:rPr>
          <w:sz w:val="26"/>
          <w:szCs w:val="26"/>
        </w:rPr>
        <w:lastRenderedPageBreak/>
        <w:t>информирования о порядке, стандарте, сроках предоставления муниципальной услуги;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соблюдение графика работы Администрации;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соблюдение графика приема заявителей специалистом, ответственным за приватизацию жилых помещений;</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бесплатность предоставления информации о процедуре предоставления муниципальной услуги;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обеспечения доступа инвалидов к месту предоставления муниципальной услуги либо, когда это возможно, путем обеспечения предоставления муниципальной услуги по месту жительства инвалида;</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оборудование мест для бесплатной парковки автотранспортных средств, в том числе не менее 1 – для транспортных средств инвалидов.</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2.14.2.Показатели качества муниципальной услуги: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соответствие требованиям настоящего регламента;</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соблюдение сроков предоставления муниципальной услуги;</w:t>
      </w:r>
    </w:p>
    <w:p w:rsidR="00470A01" w:rsidRPr="002B21C6" w:rsidRDefault="00470A01" w:rsidP="00470A01">
      <w:pPr>
        <w:tabs>
          <w:tab w:val="num" w:pos="0"/>
          <w:tab w:val="left" w:pos="851"/>
          <w:tab w:val="left" w:pos="1035"/>
        </w:tabs>
        <w:ind w:firstLine="709"/>
        <w:jc w:val="both"/>
        <w:rPr>
          <w:sz w:val="26"/>
          <w:szCs w:val="26"/>
        </w:rPr>
      </w:pPr>
      <w:r w:rsidRPr="002B21C6">
        <w:rPr>
          <w:sz w:val="26"/>
          <w:szCs w:val="26"/>
        </w:rPr>
        <w:t>- отсутствие обоснованных жалоб по вопросу предоставления муниципальной услуги со стороны заявителей.</w:t>
      </w:r>
    </w:p>
    <w:p w:rsidR="00470A01" w:rsidRPr="00C8232A" w:rsidRDefault="00470A01" w:rsidP="00470A01">
      <w:pPr>
        <w:tabs>
          <w:tab w:val="num" w:pos="0"/>
          <w:tab w:val="left" w:pos="851"/>
          <w:tab w:val="left" w:pos="1035"/>
        </w:tabs>
        <w:ind w:firstLine="709"/>
        <w:jc w:val="both"/>
        <w:rPr>
          <w:sz w:val="27"/>
          <w:szCs w:val="27"/>
        </w:rPr>
      </w:pPr>
    </w:p>
    <w:p w:rsidR="00470A01" w:rsidRPr="00260A39" w:rsidRDefault="00470A01" w:rsidP="001D2061">
      <w:pPr>
        <w:numPr>
          <w:ilvl w:val="0"/>
          <w:numId w:val="3"/>
        </w:numPr>
        <w:tabs>
          <w:tab w:val="left" w:pos="851"/>
          <w:tab w:val="left" w:pos="1035"/>
        </w:tabs>
        <w:ind w:firstLine="709"/>
        <w:jc w:val="center"/>
        <w:rPr>
          <w:sz w:val="26"/>
          <w:szCs w:val="26"/>
        </w:rPr>
      </w:pPr>
      <w:r w:rsidRPr="00260A39">
        <w:rPr>
          <w:b/>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3.1. Последовательность административных процедур.</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3.1.1. Исполнение муниципальной услуги включает в себя следующие административные процедуры:</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выдача заявителю бланка заявления для заполнения;</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прием, проверка и регистрация заявления и документов заявителя;</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подготовка договора передачи жилого помещения в собственность граждан;</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заключение договора передачи жилого помещения в собственность граждан.</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Блок-схема предоставления муниципальной услуги представлена в приложении № 2 к настоящему регламенту.</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3.2. Документы, которые находятся в распоряжении Администрации, предоставляющей муниципальную услугу, а также организации, участвующие в предоставлении государственных и муниципальных услуг, и которые должны быть представлены в иные органы и организации отсутствуют.</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3.3. Документы, которые необходимы Администрации, предоставляющей муниципальную услугу, но находятся в иных организациях:</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xml:space="preserve">- документ, подтверждающий, что на момент обращения заявитель не использовал право на бесплатную приватизацию, в случае проживания заявителя в период с 1992 года по дату обращения за пределами </w:t>
      </w:r>
      <w:r w:rsidR="002B21C6" w:rsidRPr="00260A39">
        <w:rPr>
          <w:sz w:val="26"/>
          <w:szCs w:val="26"/>
        </w:rPr>
        <w:t xml:space="preserve">Слободского </w:t>
      </w:r>
      <w:r w:rsidRPr="00260A39">
        <w:rPr>
          <w:sz w:val="26"/>
          <w:szCs w:val="26"/>
        </w:rPr>
        <w:t xml:space="preserve"> сельского поселения;</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договор социального найма;</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справка с места жительства о составе семьи;</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lastRenderedPageBreak/>
        <w:t xml:space="preserve">- выписка из лицевого счета </w:t>
      </w:r>
      <w:r w:rsidR="00BA785B">
        <w:rPr>
          <w:sz w:val="26"/>
          <w:szCs w:val="26"/>
        </w:rPr>
        <w:t>об отсутствии задолженности по услуге «</w:t>
      </w:r>
      <w:proofErr w:type="gramStart"/>
      <w:r w:rsidR="00BA785B">
        <w:rPr>
          <w:sz w:val="26"/>
          <w:szCs w:val="26"/>
        </w:rPr>
        <w:t>социальный</w:t>
      </w:r>
      <w:proofErr w:type="gramEnd"/>
      <w:r w:rsidR="00BA785B">
        <w:rPr>
          <w:sz w:val="26"/>
          <w:szCs w:val="26"/>
        </w:rPr>
        <w:t xml:space="preserve"> найм жилого помещения»</w:t>
      </w:r>
      <w:r w:rsidRPr="00260A39">
        <w:rPr>
          <w:sz w:val="26"/>
          <w:szCs w:val="26"/>
        </w:rPr>
        <w:t>;</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кадастровый паспорт приватизируемого жилого помещения;</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-нотариально удостоверенная доверенность и нотариально заверенная копия этой доверенности в случае обращения доверенного лица гражданина;</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нотариально оформленный отказ от приватизации жилья и нотариально заверенная копия этого отказа;</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охранное обязательство на жилое помещение, в случае, если жилое помещение находится в доме, являющимся памятником истории и культуры.</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3.4. Предоставление муниципальной услуги в электронной форме не предусмотрено законодательством.</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3.5. Выдача заявителю бланка заявления для заполнения.</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Основанием для начала административной процедуры является обращение заявителя с документом, удостоверяющим личность, и договором социального найма на приватизируемое жилое помещение.</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В случае оформления приватизации жилья на всех зарегистрированных в жилом помещении граждан, возможно присутствие в Администрации одного из совершеннолетних членов семьи в целях заполнения бланка заявления, но с документами, удостоверяющими личность оставшихся членов семьи и свидетельствами о рождении несовершеннолетних детей.</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В случае отказа хотя бы одного из совершеннолетних членов семьи необходимо его присутствие в целях подтверждения отказа от приватизации жилья, либо необходимо предоставить соответствующий нотариально удостоверенный отказ данного члена семьи.</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Специалист, ответственный за приватизацию жилых помещений, выдает заявителю бланк заявления. Заявитель в присутствия специалиста Администрации, заполняет выданный бланк заявления.</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Далее специалист Администрации разъясняет дальнейшие действия заявителя по сбору пакета документов, которые необходимо приложить к заявлению:</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xml:space="preserve">- в Администрации </w:t>
      </w:r>
      <w:r w:rsidR="002B21C6" w:rsidRPr="00260A39">
        <w:rPr>
          <w:sz w:val="26"/>
          <w:szCs w:val="26"/>
        </w:rPr>
        <w:t>Слободского</w:t>
      </w:r>
      <w:r w:rsidRPr="00260A39">
        <w:rPr>
          <w:sz w:val="26"/>
          <w:szCs w:val="26"/>
        </w:rPr>
        <w:t xml:space="preserve"> сельского поселения необходимо заполнить заявление в части указания характеристики приватизируемого жилого помещения;</w:t>
      </w:r>
    </w:p>
    <w:p w:rsidR="00470A01" w:rsidRPr="00260A39" w:rsidRDefault="00470A01" w:rsidP="00470A01">
      <w:pPr>
        <w:tabs>
          <w:tab w:val="num" w:pos="0"/>
          <w:tab w:val="left" w:pos="851"/>
          <w:tab w:val="left" w:pos="1035"/>
        </w:tabs>
        <w:ind w:firstLine="709"/>
        <w:jc w:val="both"/>
        <w:rPr>
          <w:sz w:val="26"/>
          <w:szCs w:val="26"/>
        </w:rPr>
      </w:pPr>
      <w:proofErr w:type="gramStart"/>
      <w:r w:rsidRPr="00260A39">
        <w:rPr>
          <w:sz w:val="26"/>
          <w:szCs w:val="26"/>
        </w:rPr>
        <w:t xml:space="preserve">- в паспортном столе управляющих компаний, товариществах собственников жилья и иных специализированных кооперативах или в Администрации сельского поселения (где расположено жилое помещение) необходимо поставить подписи в заявлении всех прописанных в приватизируемом жилом помещении, подтверждающие согласие (отказ) на приватизацию жилья, и получить справки о составе семьи и выписку из лицевого счета </w:t>
      </w:r>
      <w:r w:rsidR="00C0397A">
        <w:rPr>
          <w:sz w:val="26"/>
          <w:szCs w:val="26"/>
        </w:rPr>
        <w:t>об отсутствии задолженности по услуге «социальный найм жилого помещения»</w:t>
      </w:r>
      <w:r w:rsidRPr="00260A39">
        <w:rPr>
          <w:sz w:val="26"/>
          <w:szCs w:val="26"/>
        </w:rPr>
        <w:t>;</w:t>
      </w:r>
      <w:proofErr w:type="gramEnd"/>
    </w:p>
    <w:p w:rsidR="00470A01" w:rsidRPr="00260A39" w:rsidRDefault="00470A01" w:rsidP="00470A01">
      <w:pPr>
        <w:tabs>
          <w:tab w:val="num" w:pos="0"/>
          <w:tab w:val="left" w:pos="851"/>
        </w:tabs>
        <w:ind w:firstLine="709"/>
        <w:jc w:val="both"/>
        <w:rPr>
          <w:sz w:val="26"/>
          <w:szCs w:val="26"/>
        </w:rPr>
      </w:pPr>
      <w:r w:rsidRPr="00260A39">
        <w:rPr>
          <w:sz w:val="26"/>
          <w:szCs w:val="26"/>
        </w:rPr>
        <w:t>- в Угличском отделении Ярославский филиал ФГУП «Ростехинвентаризаци</w:t>
      </w:r>
      <w:proofErr w:type="gramStart"/>
      <w:r w:rsidRPr="00260A39">
        <w:rPr>
          <w:sz w:val="26"/>
          <w:szCs w:val="26"/>
        </w:rPr>
        <w:t>я–</w:t>
      </w:r>
      <w:proofErr w:type="gramEnd"/>
      <w:r w:rsidRPr="00260A39">
        <w:rPr>
          <w:sz w:val="26"/>
          <w:szCs w:val="26"/>
        </w:rPr>
        <w:t xml:space="preserve"> Федеральное БТИ» (при необходимости) надо оформить документы по изготовлению технического плана на приватизируемое жилое помещение;</w:t>
      </w:r>
    </w:p>
    <w:p w:rsidR="00470A01" w:rsidRPr="00260A39" w:rsidRDefault="00470A01" w:rsidP="00470A01">
      <w:pPr>
        <w:tabs>
          <w:tab w:val="num" w:pos="0"/>
          <w:tab w:val="left" w:pos="851"/>
        </w:tabs>
        <w:ind w:firstLine="709"/>
        <w:jc w:val="both"/>
        <w:rPr>
          <w:sz w:val="26"/>
          <w:szCs w:val="26"/>
        </w:rPr>
      </w:pPr>
      <w:r w:rsidRPr="00260A39">
        <w:rPr>
          <w:sz w:val="26"/>
          <w:szCs w:val="26"/>
        </w:rPr>
        <w:t>- в Угличском филиале ФГБУ «Федеральная кадастровая палата Федеральной службы государственной регистрации, кадастра и картографии» по Ярославской области необходимо оформить документы по изготовлению кадастрового паспорта на приватизируемое жилое помещение;</w:t>
      </w:r>
    </w:p>
    <w:p w:rsidR="00470A01" w:rsidRPr="00260A39" w:rsidRDefault="00470A01" w:rsidP="00470A01">
      <w:pPr>
        <w:tabs>
          <w:tab w:val="num" w:pos="0"/>
          <w:tab w:val="left" w:pos="851"/>
        </w:tabs>
        <w:ind w:firstLine="709"/>
        <w:jc w:val="both"/>
        <w:rPr>
          <w:sz w:val="26"/>
          <w:szCs w:val="26"/>
        </w:rPr>
      </w:pPr>
      <w:r w:rsidRPr="00260A39">
        <w:rPr>
          <w:sz w:val="26"/>
          <w:szCs w:val="26"/>
        </w:rPr>
        <w:lastRenderedPageBreak/>
        <w:t>- в Департаменте культуры Ярославской области необходимо оформить охранное обязательство на жилое помещение, в случае, если жилое помещение находится в доме, являющимся памятником истории и культуры.</w:t>
      </w:r>
    </w:p>
    <w:p w:rsidR="00470A01" w:rsidRPr="00260A39" w:rsidRDefault="00470A01" w:rsidP="00470A01">
      <w:pPr>
        <w:tabs>
          <w:tab w:val="num" w:pos="0"/>
          <w:tab w:val="left" w:pos="851"/>
        </w:tabs>
        <w:ind w:firstLine="709"/>
        <w:jc w:val="both"/>
        <w:rPr>
          <w:sz w:val="26"/>
          <w:szCs w:val="26"/>
        </w:rPr>
      </w:pPr>
      <w:r w:rsidRPr="00260A39">
        <w:rPr>
          <w:sz w:val="26"/>
          <w:szCs w:val="26"/>
        </w:rPr>
        <w:t>Срок выполнения административной процедуры составляет один день.</w:t>
      </w:r>
    </w:p>
    <w:p w:rsidR="00470A01" w:rsidRPr="00260A39" w:rsidRDefault="00470A01" w:rsidP="00470A01">
      <w:pPr>
        <w:tabs>
          <w:tab w:val="num" w:pos="0"/>
          <w:tab w:val="left" w:pos="851"/>
        </w:tabs>
        <w:ind w:firstLine="709"/>
        <w:jc w:val="both"/>
        <w:rPr>
          <w:sz w:val="26"/>
          <w:szCs w:val="26"/>
        </w:rPr>
      </w:pPr>
      <w:r w:rsidRPr="00260A39">
        <w:rPr>
          <w:sz w:val="26"/>
          <w:szCs w:val="26"/>
        </w:rPr>
        <w:t>Результатом выполнения административной процедуры является частично оформленное заявление на предоставление муниципальной услуги.</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3.6. Прием, проверка и регистрация заявления и документов заявителя.</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Основанием для начала административной процедуры является обращение заявителя в Администрацию с окончательно оформленным заявлением и пакетом документов, указанных в подпункте 2.7.1, пункта 2.7, раздела 2 регламента.</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Специалист Администрации проверяет представленные документы на комплектность и содержание.</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В случае отсутствия оснований для отказа в приеме документов, заявление регистрируется в журнале входящих документов по приватизации жилых помещений в день подачи.</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Срок выполнения административной процедуры составляет 1 день.</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xml:space="preserve">Результатом административной процедуры является: </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прием, регистрация заявления и документов;</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отказ в приеме документов.</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3.7. Подготовка и выдача (направление) мотивированного отказа в предоставлении муниципальной услуги.</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Основанием для начала административной процедуры является сверка предоставленного комплекта документов.</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В случае если специалист выявил основания для отказа в приеме документов, согласно пункту 2.8, раздела 2 регламента, то представленные документы возвращаются заявителю с указанием причины такого отказа.</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Результатом административной процедуры подготовленный и выданный (направленный) мотивированный отказ в предоставлении муниципальной услуги.</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Срок выполнения административной процедуры составляет 1 день.</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3.8. Подготовка договора передачи жилого помещения в собственность граждан.</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Основанием для начала административной процедуры является зарегистрированное заявление и наличие полного комплекта документов.</w:t>
      </w:r>
    </w:p>
    <w:p w:rsidR="00470A01" w:rsidRPr="00260A39" w:rsidRDefault="00470A01" w:rsidP="00470A01">
      <w:pPr>
        <w:tabs>
          <w:tab w:val="num" w:pos="0"/>
          <w:tab w:val="left" w:pos="851"/>
          <w:tab w:val="left" w:pos="1035"/>
        </w:tabs>
        <w:ind w:firstLine="709"/>
        <w:jc w:val="both"/>
        <w:rPr>
          <w:sz w:val="26"/>
          <w:szCs w:val="26"/>
        </w:rPr>
      </w:pPr>
      <w:proofErr w:type="gramStart"/>
      <w:r w:rsidRPr="00260A39">
        <w:rPr>
          <w:sz w:val="26"/>
          <w:szCs w:val="26"/>
        </w:rPr>
        <w:t xml:space="preserve">В случае отсутствия государственной регистрации права, для подготовки договора передачи жилого помещения в собственность граждан, специалист Администрации, подготавливает выписку из реестра муниципального имущества </w:t>
      </w:r>
      <w:r w:rsidR="00260A39" w:rsidRPr="00260A39">
        <w:rPr>
          <w:sz w:val="26"/>
          <w:szCs w:val="26"/>
        </w:rPr>
        <w:t>Слободского</w:t>
      </w:r>
      <w:r w:rsidRPr="00260A39">
        <w:rPr>
          <w:sz w:val="26"/>
          <w:szCs w:val="26"/>
        </w:rPr>
        <w:t xml:space="preserve"> сельского поселения, и направляет комплект документов в Угличский филиал ФГБУ «Федеральная кадастровая палата Федеральной службы государственной регистрации, кадастра и картографии» по Ярославской области  для государственной регистрации права </w:t>
      </w:r>
      <w:r w:rsidR="00260A39" w:rsidRPr="00260A39">
        <w:rPr>
          <w:sz w:val="26"/>
          <w:szCs w:val="26"/>
        </w:rPr>
        <w:t xml:space="preserve">Слободского </w:t>
      </w:r>
      <w:r w:rsidRPr="00260A39">
        <w:rPr>
          <w:sz w:val="26"/>
          <w:szCs w:val="26"/>
        </w:rPr>
        <w:t>сельского поселения на жилое помещение.</w:t>
      </w:r>
      <w:proofErr w:type="gramEnd"/>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xml:space="preserve">При наличии свидетельства о государственной регистрации права </w:t>
      </w:r>
      <w:r w:rsidR="00260A39" w:rsidRPr="00260A39">
        <w:rPr>
          <w:sz w:val="26"/>
          <w:szCs w:val="26"/>
        </w:rPr>
        <w:t xml:space="preserve">Слободского </w:t>
      </w:r>
      <w:r w:rsidRPr="00260A39">
        <w:rPr>
          <w:sz w:val="26"/>
          <w:szCs w:val="26"/>
        </w:rPr>
        <w:t xml:space="preserve"> сельского поселения на жилое помещение специалист Администрации готовит договор передачи жилого помещения в собственность граждан. Затем договор передачи жилого помещения в собственность граждан направляется на подпись Главе поселения. Глава поселения в течение двух дней подписывает договор передачи жилого помещения в собственность граждан.</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lastRenderedPageBreak/>
        <w:t>Подписанный Главой поселения договор передачи жилого помещения в собственность граждан направляется специалисту Администрации для подписи заявителем.</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Срок выполнения административной процедуры составляет не более 55 дней.</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Результатом административной процедуры является подписанный Главой поселения договор передачи жилого помещения в собственность граждан.</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3.9. Заключение договора передачи жилого помещения в собственность граждан.</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Основанием для начала административной процедуры является подписанный Главой поселения договор передачи жилого помещения в собственность граждан.</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Специалист Администрации сообщает заявителю по средствам телефонной связи о возможности подписания заявителем договора передачи жилого помещения в собственность граждан. Заключение договора происходит в соответствии с режимом работы при предоставлении документа, удостоверяющего личность.</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xml:space="preserve">Подписанный заявителем и Главой поселения договор передачи жилого помещения в собственность граждан (заключенный договор) в </w:t>
      </w:r>
      <w:r w:rsidR="00C0397A">
        <w:rPr>
          <w:sz w:val="26"/>
          <w:szCs w:val="26"/>
        </w:rPr>
        <w:t>3</w:t>
      </w:r>
      <w:bookmarkStart w:id="0" w:name="_GoBack"/>
      <w:bookmarkEnd w:id="0"/>
      <w:r w:rsidRPr="00260A39">
        <w:rPr>
          <w:sz w:val="26"/>
          <w:szCs w:val="26"/>
        </w:rPr>
        <w:t xml:space="preserve"> экземплярах регистрируется в журнале регистрации и выдачи договоров, ставится подпись заявителя о получении документа и выдается заявителю.</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Срок выполнения административной процедуры составляет один день.</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Результатом административной процедуры является заключение договора передачи жилого помещения в собственность граждан.</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Далее заявитель предоставляет договор в Угличский филиал ФГБУ «Федеральная кадастровая палата Федеральной службы государственной регистрации, кадастра и картографии» по Ярославской области или в Многофункциональный центр предоставления государственных и муниципальных услуг Ярославской области «Мои документы» для регистрации перехода права собственности на жилое помещение.</w:t>
      </w:r>
    </w:p>
    <w:p w:rsidR="00470A01" w:rsidRPr="00260A39" w:rsidRDefault="00470A01" w:rsidP="00470A01">
      <w:pPr>
        <w:tabs>
          <w:tab w:val="num" w:pos="0"/>
          <w:tab w:val="left" w:pos="851"/>
          <w:tab w:val="left" w:pos="1035"/>
        </w:tabs>
        <w:ind w:firstLine="709"/>
        <w:rPr>
          <w:b/>
          <w:sz w:val="26"/>
          <w:szCs w:val="26"/>
        </w:rPr>
      </w:pPr>
    </w:p>
    <w:p w:rsidR="00470A01" w:rsidRPr="00260A39" w:rsidRDefault="00470A01" w:rsidP="001D2061">
      <w:pPr>
        <w:numPr>
          <w:ilvl w:val="0"/>
          <w:numId w:val="3"/>
        </w:numPr>
        <w:tabs>
          <w:tab w:val="left" w:pos="851"/>
          <w:tab w:val="left" w:pos="1035"/>
        </w:tabs>
        <w:ind w:firstLine="709"/>
        <w:jc w:val="center"/>
        <w:rPr>
          <w:b/>
          <w:sz w:val="26"/>
          <w:szCs w:val="26"/>
        </w:rPr>
      </w:pPr>
      <w:r w:rsidRPr="00260A39">
        <w:rPr>
          <w:b/>
          <w:sz w:val="26"/>
          <w:szCs w:val="26"/>
        </w:rPr>
        <w:t xml:space="preserve"> Формы </w:t>
      </w:r>
      <w:proofErr w:type="gramStart"/>
      <w:r w:rsidRPr="00260A39">
        <w:rPr>
          <w:b/>
          <w:sz w:val="26"/>
          <w:szCs w:val="26"/>
        </w:rPr>
        <w:t>контроля за</w:t>
      </w:r>
      <w:proofErr w:type="gramEnd"/>
      <w:r w:rsidRPr="00260A39">
        <w:rPr>
          <w:b/>
          <w:sz w:val="26"/>
          <w:szCs w:val="26"/>
        </w:rPr>
        <w:t xml:space="preserve"> исполнением регламента</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xml:space="preserve">4.1. Текущий </w:t>
      </w:r>
      <w:proofErr w:type="gramStart"/>
      <w:r w:rsidRPr="00260A39">
        <w:rPr>
          <w:sz w:val="26"/>
          <w:szCs w:val="26"/>
        </w:rPr>
        <w:t>контроль за</w:t>
      </w:r>
      <w:proofErr w:type="gramEnd"/>
      <w:r w:rsidRPr="00260A39">
        <w:rPr>
          <w:sz w:val="26"/>
          <w:szCs w:val="26"/>
        </w:rPr>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поселения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Глава поселения  дает указания по устранению выявленных нарушений и контролирует их исполнение.</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xml:space="preserve">4.2. Оценка полноты и качества предоставления муниципальной услуги и последующий </w:t>
      </w:r>
      <w:proofErr w:type="gramStart"/>
      <w:r w:rsidRPr="00260A39">
        <w:rPr>
          <w:sz w:val="26"/>
          <w:szCs w:val="26"/>
        </w:rPr>
        <w:t>контроль за</w:t>
      </w:r>
      <w:proofErr w:type="gramEnd"/>
      <w:r w:rsidRPr="00260A39">
        <w:rPr>
          <w:sz w:val="26"/>
          <w:szCs w:val="26"/>
        </w:rPr>
        <w:t xml:space="preserve"> исполнением регламента осуществляется Главой поселения и включает в себя проведение проверок, выявление и устранение нарушений прав заинтересованных лиц, рассмотрение предложений по </w:t>
      </w:r>
      <w:r w:rsidRPr="00260A39">
        <w:rPr>
          <w:sz w:val="26"/>
          <w:szCs w:val="26"/>
        </w:rPr>
        <w:lastRenderedPageBreak/>
        <w:t>повышению качества предоставления муниципальной услуги и недопущению выявленных нарушений.</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xml:space="preserve">Плановые проверки исполнения регламента осуществляются </w:t>
      </w:r>
      <w:r w:rsidR="00260A39" w:rsidRPr="00260A39">
        <w:rPr>
          <w:sz w:val="26"/>
          <w:szCs w:val="26"/>
        </w:rPr>
        <w:t xml:space="preserve">начальником отдела по социальным и организационным вопросам </w:t>
      </w:r>
      <w:r w:rsidRPr="00260A39">
        <w:rPr>
          <w:sz w:val="26"/>
          <w:szCs w:val="26"/>
        </w:rPr>
        <w:t xml:space="preserve"> с графиком проверок, но не реже чем один раз в два года.</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Внеплановые проверки осуществляются по поручению Главы  поселения при наличии жалоб на исполнение регламента.</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4.3. Персональная ответственность исполнителя закрепляется в его должностной инструкции в соответствии с требованиями законодательства.</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xml:space="preserve">4.4. </w:t>
      </w:r>
      <w:proofErr w:type="gramStart"/>
      <w:r w:rsidRPr="00260A39">
        <w:rPr>
          <w:sz w:val="26"/>
          <w:szCs w:val="26"/>
        </w:rPr>
        <w:t>Контроль за</w:t>
      </w:r>
      <w:proofErr w:type="gramEnd"/>
      <w:r w:rsidRPr="00260A39">
        <w:rPr>
          <w:sz w:val="26"/>
          <w:szCs w:val="26"/>
        </w:rPr>
        <w:t xml:space="preserve">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470A01" w:rsidRPr="00260A39" w:rsidRDefault="00470A01" w:rsidP="00470A01">
      <w:pPr>
        <w:tabs>
          <w:tab w:val="num" w:pos="0"/>
          <w:tab w:val="left" w:pos="851"/>
          <w:tab w:val="left" w:pos="1035"/>
        </w:tabs>
        <w:ind w:firstLine="709"/>
        <w:jc w:val="both"/>
        <w:rPr>
          <w:sz w:val="26"/>
          <w:szCs w:val="26"/>
        </w:rPr>
      </w:pPr>
      <w:r w:rsidRPr="00260A39">
        <w:rPr>
          <w:sz w:val="26"/>
          <w:szCs w:val="26"/>
        </w:rPr>
        <w:t xml:space="preserve">4.5. Порядок и формы </w:t>
      </w:r>
      <w:proofErr w:type="gramStart"/>
      <w:r w:rsidRPr="00260A39">
        <w:rPr>
          <w:sz w:val="26"/>
          <w:szCs w:val="26"/>
        </w:rPr>
        <w:t>контроля за</w:t>
      </w:r>
      <w:proofErr w:type="gramEnd"/>
      <w:r w:rsidRPr="00260A39">
        <w:rPr>
          <w:sz w:val="26"/>
          <w:szCs w:val="26"/>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470A01" w:rsidRPr="00C8232A" w:rsidRDefault="00470A01" w:rsidP="00470A01">
      <w:pPr>
        <w:widowControl w:val="0"/>
        <w:tabs>
          <w:tab w:val="num" w:pos="0"/>
          <w:tab w:val="left" w:pos="851"/>
          <w:tab w:val="left" w:pos="1035"/>
        </w:tabs>
        <w:ind w:firstLine="709"/>
        <w:jc w:val="both"/>
        <w:rPr>
          <w:sz w:val="27"/>
          <w:szCs w:val="27"/>
        </w:rPr>
      </w:pPr>
    </w:p>
    <w:p w:rsidR="00470A01" w:rsidRPr="00B54285" w:rsidRDefault="00470A01" w:rsidP="001D2061">
      <w:pPr>
        <w:widowControl w:val="0"/>
        <w:numPr>
          <w:ilvl w:val="0"/>
          <w:numId w:val="3"/>
        </w:numPr>
        <w:tabs>
          <w:tab w:val="left" w:pos="851"/>
          <w:tab w:val="left" w:pos="1035"/>
        </w:tabs>
        <w:ind w:firstLine="709"/>
        <w:jc w:val="center"/>
        <w:rPr>
          <w:b/>
          <w:sz w:val="26"/>
          <w:szCs w:val="26"/>
        </w:rPr>
      </w:pPr>
      <w:r w:rsidRPr="00B54285">
        <w:rPr>
          <w:b/>
          <w:sz w:val="26"/>
          <w:szCs w:val="26"/>
        </w:rPr>
        <w:t>Досудебный (внесудебный) порядок обжалования решений и действий (бездействия) Управления, а также должностных лиц и муниципальных служащих Администрации.</w:t>
      </w:r>
    </w:p>
    <w:p w:rsidR="00470A01" w:rsidRPr="00B54285" w:rsidRDefault="00470A01" w:rsidP="00470A01">
      <w:pPr>
        <w:widowControl w:val="0"/>
        <w:tabs>
          <w:tab w:val="num" w:pos="0"/>
          <w:tab w:val="left" w:pos="851"/>
          <w:tab w:val="left" w:pos="1035"/>
        </w:tabs>
        <w:ind w:firstLine="709"/>
        <w:jc w:val="both"/>
        <w:rPr>
          <w:sz w:val="26"/>
          <w:szCs w:val="26"/>
        </w:rPr>
      </w:pPr>
      <w:r w:rsidRPr="00B54285">
        <w:rPr>
          <w:sz w:val="26"/>
          <w:szCs w:val="26"/>
        </w:rPr>
        <w:t>5.1. Заявитель может обратиться с жалобой на решения и действия (бездействие) Администрации, должностного лица Администрации (исполнителя), муниципального служащего при предоставлении муниципальной услуги.</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5.2. Жалоба подается лично в Администрацию, также может быть направлена по почте, с использованием информационно-телекоммуникационной сети Интернет: с официального сайта Администрации.</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В случае</w:t>
      </w:r>
      <w:proofErr w:type="gramStart"/>
      <w:r w:rsidRPr="00B54285">
        <w:rPr>
          <w:sz w:val="26"/>
          <w:szCs w:val="26"/>
        </w:rPr>
        <w:t>,</w:t>
      </w:r>
      <w:proofErr w:type="gramEnd"/>
      <w:r w:rsidRPr="00B54285">
        <w:rPr>
          <w:sz w:val="26"/>
          <w:szCs w:val="26"/>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5.3. Администрация обеспечивает:</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 оснащение мест приема жалоб стульями, столом, информационным стендом, писчей бумагой и письменными принадлежностями;</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w:t>
      </w:r>
      <w:r w:rsidRPr="00B54285">
        <w:rPr>
          <w:sz w:val="26"/>
          <w:szCs w:val="26"/>
        </w:rPr>
        <w:lastRenderedPageBreak/>
        <w:t>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5.4. Жалоба должна содержать:</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 наименование Администрации, фамилию, имя, отчество должностного лица Администрации, либо муниципального служащего, решения и действия (бездействие) которых обжалуются;</w:t>
      </w:r>
    </w:p>
    <w:p w:rsidR="00470A01" w:rsidRPr="00B54285" w:rsidRDefault="00470A01" w:rsidP="00470A01">
      <w:pPr>
        <w:tabs>
          <w:tab w:val="num" w:pos="0"/>
          <w:tab w:val="left" w:pos="851"/>
          <w:tab w:val="left" w:pos="1035"/>
        </w:tabs>
        <w:ind w:firstLine="709"/>
        <w:jc w:val="both"/>
        <w:rPr>
          <w:sz w:val="26"/>
          <w:szCs w:val="26"/>
        </w:rPr>
      </w:pPr>
      <w:proofErr w:type="gramStart"/>
      <w:r w:rsidRPr="00B54285">
        <w:rPr>
          <w:sz w:val="26"/>
          <w:szCs w:val="26"/>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 сведения об обжалуемых решениях и действиях (бездействии) Администрации, должностного лица Администрации либо муниципального служащего;</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5.5. Жалоба, поступившая в Администрацию, подлежит регистрации не позднее рабочего дня, следующего за днем ее поступления.</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 xml:space="preserve">5.6. </w:t>
      </w:r>
      <w:proofErr w:type="gramStart"/>
      <w:r w:rsidRPr="00B54285">
        <w:rPr>
          <w:sz w:val="26"/>
          <w:szCs w:val="26"/>
        </w:rPr>
        <w:t>Жалоба рассматривается в течение 15 рабочих дней со дня ее регистрации, если более короткие сроки рассмотрения жалобы не установлены Правительством Российской Федерации,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w:t>
      </w:r>
      <w:proofErr w:type="gramEnd"/>
      <w:r w:rsidRPr="00B54285">
        <w:rPr>
          <w:sz w:val="26"/>
          <w:szCs w:val="26"/>
        </w:rPr>
        <w:t xml:space="preserve"> регистрации.</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5.7. По результатам рассмотрения жалобы Администрация  принимает одно из следующих решений:</w:t>
      </w:r>
    </w:p>
    <w:p w:rsidR="00470A01" w:rsidRPr="00B54285" w:rsidRDefault="00470A01" w:rsidP="00470A01">
      <w:pPr>
        <w:tabs>
          <w:tab w:val="num" w:pos="0"/>
          <w:tab w:val="left" w:pos="851"/>
          <w:tab w:val="left" w:pos="1035"/>
        </w:tabs>
        <w:ind w:firstLine="709"/>
        <w:jc w:val="both"/>
        <w:rPr>
          <w:sz w:val="26"/>
          <w:szCs w:val="26"/>
        </w:rPr>
      </w:pPr>
      <w:proofErr w:type="gramStart"/>
      <w:r w:rsidRPr="00B54285">
        <w:rPr>
          <w:sz w:val="26"/>
          <w:szCs w:val="26"/>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roofErr w:type="gramEnd"/>
      <w:r w:rsidRPr="00B54285">
        <w:rPr>
          <w:sz w:val="26"/>
          <w:szCs w:val="26"/>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 отказывает в удовлетворении жалобы.</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5.8. Администрация отказывает в удовлетворении жалобы в следующих случаях:</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lastRenderedPageBreak/>
        <w:t>- подача жалобы лицом, полномочия которого не подтверждены в порядке, установленном законодательством Российской Федерации;</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 наличие решения, принятого ранее этой же Администрацией по результатам рассмотрения жалобы в отношении того же заявителя и по тому же предмету жалобы.</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5.9. В случае</w:t>
      </w:r>
      <w:proofErr w:type="gramStart"/>
      <w:r w:rsidRPr="00B54285">
        <w:rPr>
          <w:sz w:val="26"/>
          <w:szCs w:val="26"/>
        </w:rPr>
        <w:t>,</w:t>
      </w:r>
      <w:proofErr w:type="gramEnd"/>
      <w:r w:rsidRPr="00B54285">
        <w:rPr>
          <w:sz w:val="26"/>
          <w:szCs w:val="26"/>
        </w:rPr>
        <w:t xml:space="preserve"> если в компетенцию Администрации не входит принятие решения в отношении жалобы, Администрация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При этом срок рассмотрения жалобы исчисляется со дня регистрации жалобы в уполномоченном на ее рассмотрение органе.</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5.10. 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 xml:space="preserve">5.11. В случае установления в ходе или по результатам </w:t>
      </w:r>
      <w:proofErr w:type="gramStart"/>
      <w:r w:rsidRPr="00B54285">
        <w:rPr>
          <w:sz w:val="26"/>
          <w:szCs w:val="26"/>
        </w:rPr>
        <w:t>рассмотрения жалобы признаков состава административного правонарушения</w:t>
      </w:r>
      <w:proofErr w:type="gramEnd"/>
      <w:r w:rsidRPr="00B54285">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0A01" w:rsidRPr="00B54285" w:rsidRDefault="00470A01" w:rsidP="00470A01">
      <w:pPr>
        <w:tabs>
          <w:tab w:val="num" w:pos="0"/>
          <w:tab w:val="left" w:pos="851"/>
          <w:tab w:val="left" w:pos="1035"/>
        </w:tabs>
        <w:ind w:firstLine="709"/>
        <w:jc w:val="both"/>
        <w:rPr>
          <w:sz w:val="26"/>
          <w:szCs w:val="26"/>
        </w:rPr>
      </w:pPr>
      <w:r w:rsidRPr="00B54285">
        <w:rPr>
          <w:sz w:val="26"/>
          <w:szCs w:val="26"/>
        </w:rPr>
        <w:t>5.12. В случае установления в ходе или по результатам рассмотрения жалобы нарушения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 имеющиеся материалы незамедлительно направляются в агентство по государственным услугам Ярославской области.</w:t>
      </w:r>
    </w:p>
    <w:p w:rsidR="00470A01" w:rsidRPr="00DF7763" w:rsidRDefault="00470A01" w:rsidP="00470A01">
      <w:pPr>
        <w:tabs>
          <w:tab w:val="left" w:pos="851"/>
          <w:tab w:val="left" w:pos="1035"/>
        </w:tabs>
        <w:ind w:firstLine="851"/>
        <w:jc w:val="both"/>
        <w:rPr>
          <w:sz w:val="28"/>
          <w:szCs w:val="28"/>
        </w:rPr>
        <w:sectPr w:rsidR="00470A01" w:rsidRPr="00DF7763" w:rsidSect="00470A01">
          <w:pgSz w:w="11906" w:h="16838"/>
          <w:pgMar w:top="1134" w:right="851" w:bottom="1134" w:left="1701" w:header="567" w:footer="709" w:gutter="0"/>
          <w:pgNumType w:start="1"/>
          <w:cols w:space="720"/>
          <w:titlePg/>
          <w:docGrid w:linePitch="600" w:charSpace="40960"/>
        </w:sectPr>
      </w:pPr>
    </w:p>
    <w:p w:rsidR="00470A01" w:rsidRPr="00B54285" w:rsidRDefault="00470A01" w:rsidP="00B54285">
      <w:pPr>
        <w:tabs>
          <w:tab w:val="left" w:pos="4820"/>
        </w:tabs>
        <w:ind w:left="5103"/>
        <w:jc w:val="right"/>
        <w:rPr>
          <w:sz w:val="20"/>
          <w:szCs w:val="20"/>
        </w:rPr>
      </w:pPr>
      <w:r w:rsidRPr="00B54285">
        <w:rPr>
          <w:sz w:val="20"/>
          <w:szCs w:val="20"/>
        </w:rPr>
        <w:lastRenderedPageBreak/>
        <w:t>Приложение №1</w:t>
      </w:r>
    </w:p>
    <w:p w:rsidR="00B54285" w:rsidRDefault="00470A01" w:rsidP="00B54285">
      <w:pPr>
        <w:tabs>
          <w:tab w:val="left" w:pos="4820"/>
        </w:tabs>
        <w:ind w:left="5103"/>
        <w:jc w:val="right"/>
        <w:rPr>
          <w:sz w:val="20"/>
          <w:szCs w:val="20"/>
        </w:rPr>
      </w:pPr>
      <w:r w:rsidRPr="00B54285">
        <w:rPr>
          <w:sz w:val="20"/>
          <w:szCs w:val="20"/>
        </w:rPr>
        <w:t xml:space="preserve">к Административному регламенту предоставления муниципальной услуги «Осуществление передачи (приватизации) жилого помещения в собственность граждан», утвержденному постановлением Администрации </w:t>
      </w:r>
      <w:r w:rsidR="00B54285">
        <w:rPr>
          <w:sz w:val="20"/>
          <w:szCs w:val="20"/>
        </w:rPr>
        <w:t xml:space="preserve">Слободского </w:t>
      </w:r>
      <w:r w:rsidRPr="00B54285">
        <w:rPr>
          <w:sz w:val="20"/>
          <w:szCs w:val="20"/>
        </w:rPr>
        <w:t xml:space="preserve">сельского поселения </w:t>
      </w:r>
    </w:p>
    <w:p w:rsidR="00470A01" w:rsidRPr="002274BC" w:rsidRDefault="00470A01" w:rsidP="00B54285">
      <w:pPr>
        <w:tabs>
          <w:tab w:val="left" w:pos="4820"/>
        </w:tabs>
        <w:ind w:left="5103"/>
        <w:jc w:val="right"/>
        <w:rPr>
          <w:sz w:val="26"/>
          <w:szCs w:val="26"/>
        </w:rPr>
      </w:pPr>
      <w:r w:rsidRPr="00B54285">
        <w:rPr>
          <w:sz w:val="20"/>
          <w:szCs w:val="20"/>
        </w:rPr>
        <w:t xml:space="preserve">от </w:t>
      </w:r>
      <w:r w:rsidR="00B82E81">
        <w:rPr>
          <w:sz w:val="20"/>
          <w:szCs w:val="20"/>
        </w:rPr>
        <w:t xml:space="preserve">04.04.2019 № 65 </w:t>
      </w:r>
    </w:p>
    <w:p w:rsidR="00470A01" w:rsidRPr="00A3379A" w:rsidRDefault="00470A01" w:rsidP="00470A01">
      <w:pPr>
        <w:tabs>
          <w:tab w:val="left" w:pos="5719"/>
        </w:tabs>
        <w:ind w:left="4860"/>
        <w:jc w:val="both"/>
      </w:pPr>
      <w:r w:rsidRPr="00A3379A">
        <w:tab/>
      </w:r>
    </w:p>
    <w:p w:rsidR="00470A01" w:rsidRPr="00A3379A" w:rsidRDefault="00470A01" w:rsidP="00470A01">
      <w:pPr>
        <w:jc w:val="right"/>
        <w:rPr>
          <w:i/>
          <w:sz w:val="26"/>
          <w:szCs w:val="26"/>
        </w:rPr>
      </w:pPr>
      <w:r w:rsidRPr="00A3379A">
        <w:rPr>
          <w:i/>
          <w:sz w:val="26"/>
          <w:szCs w:val="26"/>
        </w:rPr>
        <w:t xml:space="preserve"> (форма)</w:t>
      </w:r>
    </w:p>
    <w:p w:rsidR="00470A01" w:rsidRPr="00947D96" w:rsidRDefault="00470A01" w:rsidP="00470A01">
      <w:pPr>
        <w:pStyle w:val="1"/>
        <w:jc w:val="right"/>
        <w:rPr>
          <w:sz w:val="28"/>
          <w:szCs w:val="28"/>
        </w:rPr>
      </w:pPr>
      <w:r>
        <w:rPr>
          <w:szCs w:val="24"/>
        </w:rPr>
        <w:t xml:space="preserve">№ ______________                </w:t>
      </w:r>
      <w:r w:rsidRPr="00947D96">
        <w:rPr>
          <w:szCs w:val="24"/>
        </w:rPr>
        <w:t xml:space="preserve">в </w:t>
      </w:r>
      <w:r w:rsidR="00B54285">
        <w:rPr>
          <w:szCs w:val="24"/>
        </w:rPr>
        <w:t xml:space="preserve">Администрацию Слободского сельского поселения </w:t>
      </w:r>
      <w:r w:rsidRPr="00947D96">
        <w:rPr>
          <w:sz w:val="28"/>
          <w:szCs w:val="28"/>
        </w:rPr>
        <w:t xml:space="preserve"> </w:t>
      </w:r>
    </w:p>
    <w:p w:rsidR="00470A01" w:rsidRPr="00A3379A" w:rsidRDefault="00470A01" w:rsidP="00470A01">
      <w:pPr>
        <w:jc w:val="both"/>
        <w:rPr>
          <w:i/>
          <w:iCs/>
        </w:rPr>
      </w:pPr>
      <w:r w:rsidRPr="00A3379A">
        <w:rPr>
          <w:i/>
          <w:iCs/>
        </w:rPr>
        <w:t>«_____» ____________ г.                              от гр. _</w:t>
      </w:r>
      <w:r>
        <w:rPr>
          <w:i/>
          <w:iCs/>
        </w:rPr>
        <w:t>___</w:t>
      </w:r>
      <w:r w:rsidRPr="00A3379A">
        <w:rPr>
          <w:i/>
          <w:iCs/>
        </w:rPr>
        <w:t>__________________</w:t>
      </w:r>
      <w:r>
        <w:rPr>
          <w:i/>
          <w:iCs/>
        </w:rPr>
        <w:t>__</w:t>
      </w:r>
      <w:r w:rsidRPr="00A3379A">
        <w:rPr>
          <w:i/>
          <w:iCs/>
        </w:rPr>
        <w:t>________</w:t>
      </w:r>
    </w:p>
    <w:p w:rsidR="00470A01" w:rsidRPr="00A3379A" w:rsidRDefault="00470A01" w:rsidP="00470A01">
      <w:pPr>
        <w:jc w:val="right"/>
        <w:rPr>
          <w:i/>
          <w:iCs/>
        </w:rPr>
      </w:pPr>
      <w:r w:rsidRPr="00A3379A">
        <w:rPr>
          <w:i/>
          <w:iCs/>
        </w:rPr>
        <w:t xml:space="preserve"> ______________________________________</w:t>
      </w:r>
    </w:p>
    <w:p w:rsidR="00470A01" w:rsidRPr="00A3379A" w:rsidRDefault="00470A01" w:rsidP="00470A01">
      <w:pPr>
        <w:jc w:val="right"/>
        <w:rPr>
          <w:i/>
          <w:iCs/>
        </w:rPr>
      </w:pPr>
      <w:r w:rsidRPr="00A3379A">
        <w:rPr>
          <w:i/>
          <w:iCs/>
        </w:rPr>
        <w:t>______________________________________</w:t>
      </w:r>
    </w:p>
    <w:p w:rsidR="00470A01" w:rsidRPr="00A3379A" w:rsidRDefault="00470A01" w:rsidP="00470A01">
      <w:pPr>
        <w:jc w:val="right"/>
        <w:rPr>
          <w:i/>
          <w:iCs/>
        </w:rPr>
      </w:pPr>
    </w:p>
    <w:p w:rsidR="00470A01" w:rsidRPr="00A3379A" w:rsidRDefault="00470A01" w:rsidP="00470A01">
      <w:pPr>
        <w:pStyle w:val="2"/>
        <w:rPr>
          <w:spacing w:val="100"/>
          <w:sz w:val="26"/>
          <w:szCs w:val="26"/>
        </w:rPr>
      </w:pPr>
      <w:r w:rsidRPr="00A3379A">
        <w:rPr>
          <w:spacing w:val="100"/>
          <w:sz w:val="26"/>
          <w:szCs w:val="26"/>
        </w:rPr>
        <w:t>ЗАЯВЛЕНИЕ</w:t>
      </w:r>
    </w:p>
    <w:p w:rsidR="00470A01" w:rsidRPr="00A3379A" w:rsidRDefault="00470A01" w:rsidP="00470A01">
      <w:pPr>
        <w:jc w:val="center"/>
        <w:rPr>
          <w:i/>
          <w:iCs/>
          <w:sz w:val="26"/>
          <w:szCs w:val="26"/>
        </w:rPr>
      </w:pPr>
    </w:p>
    <w:p w:rsidR="00470A01" w:rsidRPr="00664694" w:rsidRDefault="00470A01" w:rsidP="00470A01">
      <w:pPr>
        <w:ind w:firstLine="709"/>
        <w:rPr>
          <w:sz w:val="26"/>
          <w:szCs w:val="26"/>
        </w:rPr>
      </w:pPr>
      <w:r w:rsidRPr="00664694">
        <w:rPr>
          <w:sz w:val="26"/>
          <w:szCs w:val="26"/>
        </w:rPr>
        <w:t>Прошу передать в собственность______________________________________</w:t>
      </w:r>
    </w:p>
    <w:p w:rsidR="00470A01" w:rsidRPr="002274BC" w:rsidRDefault="00470A01" w:rsidP="00470A01">
      <w:pPr>
        <w:rPr>
          <w:i/>
          <w:sz w:val="22"/>
          <w:szCs w:val="22"/>
        </w:rPr>
      </w:pPr>
      <w:r w:rsidRPr="002274BC">
        <w:rPr>
          <w:i/>
          <w:sz w:val="22"/>
          <w:szCs w:val="22"/>
        </w:rPr>
        <w:t xml:space="preserve">              (личную, совместную, долевую)</w:t>
      </w:r>
    </w:p>
    <w:p w:rsidR="00470A01" w:rsidRPr="00664694" w:rsidRDefault="00470A01" w:rsidP="00470A01">
      <w:pPr>
        <w:rPr>
          <w:sz w:val="26"/>
          <w:szCs w:val="26"/>
        </w:rPr>
      </w:pPr>
      <w:r w:rsidRPr="00664694">
        <w:rPr>
          <w:sz w:val="26"/>
          <w:szCs w:val="26"/>
        </w:rPr>
        <w:t>занимаемую квартиру по адресу: ________________________________</w:t>
      </w:r>
      <w:r>
        <w:rPr>
          <w:sz w:val="26"/>
          <w:szCs w:val="26"/>
        </w:rPr>
        <w:t>__</w:t>
      </w:r>
      <w:r w:rsidRPr="00664694">
        <w:rPr>
          <w:sz w:val="26"/>
          <w:szCs w:val="26"/>
        </w:rPr>
        <w:t>_________</w:t>
      </w:r>
    </w:p>
    <w:p w:rsidR="00470A01" w:rsidRPr="00664694" w:rsidRDefault="00470A01" w:rsidP="00470A01">
      <w:pPr>
        <w:rPr>
          <w:sz w:val="26"/>
          <w:szCs w:val="2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18"/>
        <w:gridCol w:w="850"/>
        <w:gridCol w:w="2321"/>
        <w:gridCol w:w="1932"/>
      </w:tblGrid>
      <w:tr w:rsidR="00470A01" w:rsidRPr="00A3379A" w:rsidTr="00925B0C">
        <w:trPr>
          <w:trHeight w:val="1327"/>
        </w:trPr>
        <w:tc>
          <w:tcPr>
            <w:tcW w:w="3119" w:type="dxa"/>
            <w:vAlign w:val="center"/>
          </w:tcPr>
          <w:p w:rsidR="00470A01" w:rsidRPr="002274BC" w:rsidRDefault="00470A01" w:rsidP="00470A01">
            <w:pPr>
              <w:jc w:val="center"/>
              <w:rPr>
                <w:sz w:val="26"/>
                <w:szCs w:val="26"/>
              </w:rPr>
            </w:pPr>
            <w:r w:rsidRPr="002274BC">
              <w:rPr>
                <w:sz w:val="26"/>
                <w:szCs w:val="26"/>
              </w:rPr>
              <w:t>Ф., И., О. (полностью) с учетом лиц, проходящих срочную службу в Российской армии или находящихся в командировке по брони</w:t>
            </w:r>
          </w:p>
        </w:tc>
        <w:tc>
          <w:tcPr>
            <w:tcW w:w="1418" w:type="dxa"/>
            <w:vAlign w:val="center"/>
          </w:tcPr>
          <w:p w:rsidR="00470A01" w:rsidRPr="002274BC" w:rsidRDefault="00470A01" w:rsidP="00470A01">
            <w:pPr>
              <w:jc w:val="center"/>
              <w:rPr>
                <w:sz w:val="26"/>
                <w:szCs w:val="26"/>
              </w:rPr>
            </w:pPr>
            <w:proofErr w:type="spellStart"/>
            <w:r w:rsidRPr="002274BC">
              <w:rPr>
                <w:sz w:val="26"/>
                <w:szCs w:val="26"/>
              </w:rPr>
              <w:t>Родственныеотношения</w:t>
            </w:r>
            <w:proofErr w:type="spellEnd"/>
          </w:p>
        </w:tc>
        <w:tc>
          <w:tcPr>
            <w:tcW w:w="850" w:type="dxa"/>
            <w:vAlign w:val="center"/>
          </w:tcPr>
          <w:p w:rsidR="00470A01" w:rsidRPr="002274BC" w:rsidRDefault="00470A01" w:rsidP="00470A01">
            <w:pPr>
              <w:jc w:val="center"/>
              <w:rPr>
                <w:sz w:val="26"/>
                <w:szCs w:val="26"/>
              </w:rPr>
            </w:pPr>
            <w:r w:rsidRPr="002274BC">
              <w:rPr>
                <w:sz w:val="26"/>
                <w:szCs w:val="26"/>
              </w:rPr>
              <w:t xml:space="preserve">% </w:t>
            </w:r>
            <w:proofErr w:type="spellStart"/>
            <w:r w:rsidRPr="002274BC">
              <w:rPr>
                <w:sz w:val="26"/>
                <w:szCs w:val="26"/>
              </w:rPr>
              <w:t>долевогоучастия</w:t>
            </w:r>
            <w:proofErr w:type="spellEnd"/>
            <w:r w:rsidRPr="002274BC">
              <w:rPr>
                <w:sz w:val="26"/>
                <w:szCs w:val="26"/>
              </w:rPr>
              <w:t>*</w:t>
            </w:r>
          </w:p>
        </w:tc>
        <w:tc>
          <w:tcPr>
            <w:tcW w:w="2321" w:type="dxa"/>
            <w:vAlign w:val="center"/>
          </w:tcPr>
          <w:p w:rsidR="00470A01" w:rsidRPr="002274BC" w:rsidRDefault="00470A01" w:rsidP="00470A01">
            <w:pPr>
              <w:jc w:val="center"/>
              <w:rPr>
                <w:sz w:val="26"/>
                <w:szCs w:val="26"/>
              </w:rPr>
            </w:pPr>
            <w:r w:rsidRPr="002274BC">
              <w:rPr>
                <w:sz w:val="26"/>
                <w:szCs w:val="26"/>
              </w:rPr>
              <w:t>Подписи совершеннолетних членов семьи подтверждающих согласие на приватизацию</w:t>
            </w:r>
          </w:p>
        </w:tc>
        <w:tc>
          <w:tcPr>
            <w:tcW w:w="1932" w:type="dxa"/>
            <w:vAlign w:val="center"/>
          </w:tcPr>
          <w:p w:rsidR="00470A01" w:rsidRPr="002274BC" w:rsidRDefault="00470A01" w:rsidP="00470A01">
            <w:pPr>
              <w:jc w:val="center"/>
              <w:rPr>
                <w:sz w:val="26"/>
                <w:szCs w:val="26"/>
              </w:rPr>
            </w:pPr>
            <w:r w:rsidRPr="002274BC">
              <w:rPr>
                <w:sz w:val="26"/>
                <w:szCs w:val="26"/>
              </w:rPr>
              <w:t>**</w:t>
            </w:r>
          </w:p>
          <w:p w:rsidR="00470A01" w:rsidRPr="002274BC" w:rsidRDefault="00470A01" w:rsidP="00470A01">
            <w:pPr>
              <w:jc w:val="center"/>
              <w:rPr>
                <w:sz w:val="26"/>
                <w:szCs w:val="26"/>
              </w:rPr>
            </w:pPr>
            <w:r w:rsidRPr="002274BC">
              <w:rPr>
                <w:sz w:val="26"/>
                <w:szCs w:val="26"/>
              </w:rPr>
              <w:t>наличие льгот на получение дополнительной площади</w:t>
            </w:r>
          </w:p>
        </w:tc>
      </w:tr>
      <w:tr w:rsidR="00470A01" w:rsidRPr="00A3379A" w:rsidTr="00925B0C">
        <w:trPr>
          <w:trHeight w:val="169"/>
        </w:trPr>
        <w:tc>
          <w:tcPr>
            <w:tcW w:w="3119" w:type="dxa"/>
          </w:tcPr>
          <w:p w:rsidR="00470A01" w:rsidRPr="002274BC" w:rsidRDefault="00470A01" w:rsidP="00470A01">
            <w:pPr>
              <w:jc w:val="center"/>
              <w:rPr>
                <w:sz w:val="22"/>
                <w:szCs w:val="22"/>
              </w:rPr>
            </w:pPr>
            <w:r w:rsidRPr="002274BC">
              <w:rPr>
                <w:sz w:val="22"/>
                <w:szCs w:val="22"/>
              </w:rPr>
              <w:t>1</w:t>
            </w:r>
          </w:p>
        </w:tc>
        <w:tc>
          <w:tcPr>
            <w:tcW w:w="1418" w:type="dxa"/>
          </w:tcPr>
          <w:p w:rsidR="00470A01" w:rsidRPr="002274BC" w:rsidRDefault="00470A01" w:rsidP="00470A01">
            <w:pPr>
              <w:jc w:val="center"/>
              <w:rPr>
                <w:sz w:val="22"/>
                <w:szCs w:val="22"/>
              </w:rPr>
            </w:pPr>
            <w:r w:rsidRPr="002274BC">
              <w:rPr>
                <w:sz w:val="22"/>
                <w:szCs w:val="22"/>
              </w:rPr>
              <w:t>2</w:t>
            </w:r>
          </w:p>
        </w:tc>
        <w:tc>
          <w:tcPr>
            <w:tcW w:w="850" w:type="dxa"/>
          </w:tcPr>
          <w:p w:rsidR="00470A01" w:rsidRPr="002274BC" w:rsidRDefault="00470A01" w:rsidP="00470A01">
            <w:pPr>
              <w:jc w:val="center"/>
              <w:rPr>
                <w:sz w:val="22"/>
                <w:szCs w:val="22"/>
              </w:rPr>
            </w:pPr>
            <w:r w:rsidRPr="002274BC">
              <w:rPr>
                <w:sz w:val="22"/>
                <w:szCs w:val="22"/>
              </w:rPr>
              <w:t>3</w:t>
            </w:r>
          </w:p>
        </w:tc>
        <w:tc>
          <w:tcPr>
            <w:tcW w:w="2321" w:type="dxa"/>
          </w:tcPr>
          <w:p w:rsidR="00470A01" w:rsidRPr="002274BC" w:rsidRDefault="00470A01" w:rsidP="00470A01">
            <w:pPr>
              <w:jc w:val="center"/>
              <w:rPr>
                <w:sz w:val="22"/>
                <w:szCs w:val="22"/>
              </w:rPr>
            </w:pPr>
            <w:r w:rsidRPr="002274BC">
              <w:rPr>
                <w:sz w:val="22"/>
                <w:szCs w:val="22"/>
              </w:rPr>
              <w:t>4</w:t>
            </w:r>
          </w:p>
        </w:tc>
        <w:tc>
          <w:tcPr>
            <w:tcW w:w="1932" w:type="dxa"/>
          </w:tcPr>
          <w:p w:rsidR="00470A01" w:rsidRPr="002274BC" w:rsidRDefault="00470A01" w:rsidP="00470A01">
            <w:pPr>
              <w:jc w:val="center"/>
              <w:rPr>
                <w:sz w:val="22"/>
                <w:szCs w:val="22"/>
              </w:rPr>
            </w:pPr>
            <w:r w:rsidRPr="002274BC">
              <w:rPr>
                <w:sz w:val="22"/>
                <w:szCs w:val="22"/>
              </w:rPr>
              <w:t>5</w:t>
            </w:r>
          </w:p>
        </w:tc>
      </w:tr>
      <w:tr w:rsidR="00470A01" w:rsidRPr="00A3379A" w:rsidTr="00925B0C">
        <w:trPr>
          <w:trHeight w:val="169"/>
        </w:trPr>
        <w:tc>
          <w:tcPr>
            <w:tcW w:w="3119" w:type="dxa"/>
          </w:tcPr>
          <w:p w:rsidR="00470A01" w:rsidRPr="00A3379A" w:rsidRDefault="00470A01" w:rsidP="00470A01">
            <w:pPr>
              <w:jc w:val="center"/>
              <w:rPr>
                <w:b/>
                <w:bCs/>
                <w:i/>
                <w:iCs/>
                <w:sz w:val="26"/>
                <w:szCs w:val="26"/>
              </w:rPr>
            </w:pPr>
          </w:p>
        </w:tc>
        <w:tc>
          <w:tcPr>
            <w:tcW w:w="1418" w:type="dxa"/>
          </w:tcPr>
          <w:p w:rsidR="00470A01" w:rsidRPr="00A3379A" w:rsidRDefault="00470A01" w:rsidP="00470A01">
            <w:pPr>
              <w:jc w:val="center"/>
              <w:rPr>
                <w:b/>
                <w:bCs/>
                <w:i/>
                <w:iCs/>
                <w:sz w:val="26"/>
                <w:szCs w:val="26"/>
              </w:rPr>
            </w:pPr>
          </w:p>
        </w:tc>
        <w:tc>
          <w:tcPr>
            <w:tcW w:w="850" w:type="dxa"/>
          </w:tcPr>
          <w:p w:rsidR="00470A01" w:rsidRPr="00A3379A" w:rsidRDefault="00470A01" w:rsidP="00470A01">
            <w:pPr>
              <w:jc w:val="center"/>
              <w:rPr>
                <w:b/>
                <w:bCs/>
                <w:i/>
                <w:iCs/>
                <w:sz w:val="26"/>
                <w:szCs w:val="26"/>
              </w:rPr>
            </w:pPr>
          </w:p>
        </w:tc>
        <w:tc>
          <w:tcPr>
            <w:tcW w:w="2321" w:type="dxa"/>
          </w:tcPr>
          <w:p w:rsidR="00470A01" w:rsidRPr="00A3379A" w:rsidRDefault="00470A01" w:rsidP="00470A01">
            <w:pPr>
              <w:jc w:val="center"/>
              <w:rPr>
                <w:b/>
                <w:bCs/>
                <w:i/>
                <w:iCs/>
                <w:sz w:val="26"/>
                <w:szCs w:val="26"/>
              </w:rPr>
            </w:pPr>
          </w:p>
        </w:tc>
        <w:tc>
          <w:tcPr>
            <w:tcW w:w="1932" w:type="dxa"/>
          </w:tcPr>
          <w:p w:rsidR="00470A01" w:rsidRPr="00A3379A" w:rsidRDefault="00470A01" w:rsidP="00470A01">
            <w:pPr>
              <w:jc w:val="center"/>
              <w:rPr>
                <w:b/>
                <w:bCs/>
                <w:i/>
                <w:iCs/>
                <w:sz w:val="26"/>
                <w:szCs w:val="26"/>
              </w:rPr>
            </w:pPr>
          </w:p>
        </w:tc>
      </w:tr>
      <w:tr w:rsidR="00470A01" w:rsidRPr="00A3379A" w:rsidTr="00925B0C">
        <w:trPr>
          <w:trHeight w:val="169"/>
        </w:trPr>
        <w:tc>
          <w:tcPr>
            <w:tcW w:w="3119" w:type="dxa"/>
          </w:tcPr>
          <w:p w:rsidR="00470A01" w:rsidRPr="00A3379A" w:rsidRDefault="00470A01" w:rsidP="00470A01">
            <w:pPr>
              <w:jc w:val="center"/>
              <w:rPr>
                <w:b/>
                <w:bCs/>
                <w:i/>
                <w:iCs/>
                <w:sz w:val="26"/>
                <w:szCs w:val="26"/>
              </w:rPr>
            </w:pPr>
          </w:p>
        </w:tc>
        <w:tc>
          <w:tcPr>
            <w:tcW w:w="1418" w:type="dxa"/>
          </w:tcPr>
          <w:p w:rsidR="00470A01" w:rsidRPr="00A3379A" w:rsidRDefault="00470A01" w:rsidP="00470A01">
            <w:pPr>
              <w:jc w:val="center"/>
              <w:rPr>
                <w:b/>
                <w:bCs/>
                <w:i/>
                <w:iCs/>
                <w:sz w:val="26"/>
                <w:szCs w:val="26"/>
              </w:rPr>
            </w:pPr>
          </w:p>
        </w:tc>
        <w:tc>
          <w:tcPr>
            <w:tcW w:w="850" w:type="dxa"/>
          </w:tcPr>
          <w:p w:rsidR="00470A01" w:rsidRPr="00A3379A" w:rsidRDefault="00470A01" w:rsidP="00470A01">
            <w:pPr>
              <w:jc w:val="center"/>
              <w:rPr>
                <w:b/>
                <w:bCs/>
                <w:i/>
                <w:iCs/>
                <w:sz w:val="26"/>
                <w:szCs w:val="26"/>
              </w:rPr>
            </w:pPr>
          </w:p>
        </w:tc>
        <w:tc>
          <w:tcPr>
            <w:tcW w:w="2321" w:type="dxa"/>
          </w:tcPr>
          <w:p w:rsidR="00470A01" w:rsidRPr="00A3379A" w:rsidRDefault="00470A01" w:rsidP="00470A01">
            <w:pPr>
              <w:jc w:val="center"/>
              <w:rPr>
                <w:b/>
                <w:bCs/>
                <w:i/>
                <w:iCs/>
                <w:sz w:val="26"/>
                <w:szCs w:val="26"/>
              </w:rPr>
            </w:pPr>
          </w:p>
        </w:tc>
        <w:tc>
          <w:tcPr>
            <w:tcW w:w="1932" w:type="dxa"/>
          </w:tcPr>
          <w:p w:rsidR="00470A01" w:rsidRPr="00A3379A" w:rsidRDefault="00470A01" w:rsidP="00470A01">
            <w:pPr>
              <w:jc w:val="center"/>
              <w:rPr>
                <w:b/>
                <w:bCs/>
                <w:i/>
                <w:iCs/>
                <w:sz w:val="26"/>
                <w:szCs w:val="26"/>
              </w:rPr>
            </w:pPr>
          </w:p>
        </w:tc>
      </w:tr>
      <w:tr w:rsidR="00470A01" w:rsidRPr="00A3379A" w:rsidTr="00925B0C">
        <w:trPr>
          <w:trHeight w:val="169"/>
        </w:trPr>
        <w:tc>
          <w:tcPr>
            <w:tcW w:w="3119" w:type="dxa"/>
          </w:tcPr>
          <w:p w:rsidR="00470A01" w:rsidRPr="00A3379A" w:rsidRDefault="00470A01" w:rsidP="00470A01">
            <w:pPr>
              <w:jc w:val="center"/>
              <w:rPr>
                <w:b/>
                <w:bCs/>
                <w:i/>
                <w:iCs/>
                <w:sz w:val="26"/>
                <w:szCs w:val="26"/>
              </w:rPr>
            </w:pPr>
          </w:p>
        </w:tc>
        <w:tc>
          <w:tcPr>
            <w:tcW w:w="1418" w:type="dxa"/>
          </w:tcPr>
          <w:p w:rsidR="00470A01" w:rsidRPr="00A3379A" w:rsidRDefault="00470A01" w:rsidP="00470A01">
            <w:pPr>
              <w:jc w:val="center"/>
              <w:rPr>
                <w:b/>
                <w:bCs/>
                <w:i/>
                <w:iCs/>
                <w:sz w:val="26"/>
                <w:szCs w:val="26"/>
              </w:rPr>
            </w:pPr>
          </w:p>
        </w:tc>
        <w:tc>
          <w:tcPr>
            <w:tcW w:w="850" w:type="dxa"/>
          </w:tcPr>
          <w:p w:rsidR="00470A01" w:rsidRPr="00A3379A" w:rsidRDefault="00470A01" w:rsidP="00470A01">
            <w:pPr>
              <w:jc w:val="center"/>
              <w:rPr>
                <w:b/>
                <w:bCs/>
                <w:i/>
                <w:iCs/>
                <w:sz w:val="26"/>
                <w:szCs w:val="26"/>
              </w:rPr>
            </w:pPr>
          </w:p>
        </w:tc>
        <w:tc>
          <w:tcPr>
            <w:tcW w:w="2321" w:type="dxa"/>
          </w:tcPr>
          <w:p w:rsidR="00470A01" w:rsidRPr="00A3379A" w:rsidRDefault="00470A01" w:rsidP="00470A01">
            <w:pPr>
              <w:jc w:val="center"/>
              <w:rPr>
                <w:b/>
                <w:bCs/>
                <w:i/>
                <w:iCs/>
                <w:sz w:val="26"/>
                <w:szCs w:val="26"/>
              </w:rPr>
            </w:pPr>
          </w:p>
        </w:tc>
        <w:tc>
          <w:tcPr>
            <w:tcW w:w="1932" w:type="dxa"/>
          </w:tcPr>
          <w:p w:rsidR="00470A01" w:rsidRPr="00A3379A" w:rsidRDefault="00470A01" w:rsidP="00470A01">
            <w:pPr>
              <w:jc w:val="center"/>
              <w:rPr>
                <w:b/>
                <w:bCs/>
                <w:i/>
                <w:iCs/>
                <w:sz w:val="26"/>
                <w:szCs w:val="26"/>
              </w:rPr>
            </w:pPr>
          </w:p>
        </w:tc>
      </w:tr>
      <w:tr w:rsidR="00470A01" w:rsidRPr="00A3379A" w:rsidTr="00925B0C">
        <w:trPr>
          <w:trHeight w:val="169"/>
        </w:trPr>
        <w:tc>
          <w:tcPr>
            <w:tcW w:w="3119" w:type="dxa"/>
          </w:tcPr>
          <w:p w:rsidR="00470A01" w:rsidRPr="00A3379A" w:rsidRDefault="00470A01" w:rsidP="00470A01">
            <w:pPr>
              <w:jc w:val="center"/>
              <w:rPr>
                <w:b/>
                <w:bCs/>
                <w:i/>
                <w:iCs/>
                <w:sz w:val="26"/>
                <w:szCs w:val="26"/>
              </w:rPr>
            </w:pPr>
          </w:p>
        </w:tc>
        <w:tc>
          <w:tcPr>
            <w:tcW w:w="1418" w:type="dxa"/>
          </w:tcPr>
          <w:p w:rsidR="00470A01" w:rsidRPr="00A3379A" w:rsidRDefault="00470A01" w:rsidP="00470A01">
            <w:pPr>
              <w:jc w:val="center"/>
              <w:rPr>
                <w:b/>
                <w:bCs/>
                <w:i/>
                <w:iCs/>
                <w:sz w:val="26"/>
                <w:szCs w:val="26"/>
              </w:rPr>
            </w:pPr>
          </w:p>
        </w:tc>
        <w:tc>
          <w:tcPr>
            <w:tcW w:w="850" w:type="dxa"/>
          </w:tcPr>
          <w:p w:rsidR="00470A01" w:rsidRPr="00A3379A" w:rsidRDefault="00470A01" w:rsidP="00470A01">
            <w:pPr>
              <w:jc w:val="center"/>
              <w:rPr>
                <w:b/>
                <w:bCs/>
                <w:i/>
                <w:iCs/>
                <w:sz w:val="26"/>
                <w:szCs w:val="26"/>
              </w:rPr>
            </w:pPr>
          </w:p>
        </w:tc>
        <w:tc>
          <w:tcPr>
            <w:tcW w:w="2321" w:type="dxa"/>
          </w:tcPr>
          <w:p w:rsidR="00470A01" w:rsidRPr="00A3379A" w:rsidRDefault="00470A01" w:rsidP="00470A01">
            <w:pPr>
              <w:jc w:val="center"/>
              <w:rPr>
                <w:b/>
                <w:bCs/>
                <w:i/>
                <w:iCs/>
                <w:sz w:val="26"/>
                <w:szCs w:val="26"/>
              </w:rPr>
            </w:pPr>
          </w:p>
        </w:tc>
        <w:tc>
          <w:tcPr>
            <w:tcW w:w="1932" w:type="dxa"/>
          </w:tcPr>
          <w:p w:rsidR="00470A01" w:rsidRPr="00A3379A" w:rsidRDefault="00470A01" w:rsidP="00470A01">
            <w:pPr>
              <w:jc w:val="center"/>
              <w:rPr>
                <w:b/>
                <w:bCs/>
                <w:i/>
                <w:iCs/>
                <w:sz w:val="26"/>
                <w:szCs w:val="26"/>
              </w:rPr>
            </w:pPr>
          </w:p>
        </w:tc>
      </w:tr>
      <w:tr w:rsidR="00470A01" w:rsidRPr="00A3379A" w:rsidTr="00925B0C">
        <w:trPr>
          <w:trHeight w:val="169"/>
        </w:trPr>
        <w:tc>
          <w:tcPr>
            <w:tcW w:w="3119" w:type="dxa"/>
          </w:tcPr>
          <w:p w:rsidR="00470A01" w:rsidRPr="00A3379A" w:rsidRDefault="00470A01" w:rsidP="00470A01">
            <w:pPr>
              <w:jc w:val="center"/>
              <w:rPr>
                <w:b/>
                <w:bCs/>
                <w:i/>
                <w:iCs/>
                <w:sz w:val="26"/>
                <w:szCs w:val="26"/>
              </w:rPr>
            </w:pPr>
          </w:p>
        </w:tc>
        <w:tc>
          <w:tcPr>
            <w:tcW w:w="1418" w:type="dxa"/>
          </w:tcPr>
          <w:p w:rsidR="00470A01" w:rsidRPr="00A3379A" w:rsidRDefault="00470A01" w:rsidP="00470A01">
            <w:pPr>
              <w:jc w:val="center"/>
              <w:rPr>
                <w:b/>
                <w:bCs/>
                <w:i/>
                <w:iCs/>
                <w:sz w:val="26"/>
                <w:szCs w:val="26"/>
              </w:rPr>
            </w:pPr>
          </w:p>
        </w:tc>
        <w:tc>
          <w:tcPr>
            <w:tcW w:w="850" w:type="dxa"/>
          </w:tcPr>
          <w:p w:rsidR="00470A01" w:rsidRPr="00A3379A" w:rsidRDefault="00470A01" w:rsidP="00470A01">
            <w:pPr>
              <w:jc w:val="center"/>
              <w:rPr>
                <w:b/>
                <w:bCs/>
                <w:i/>
                <w:iCs/>
                <w:sz w:val="26"/>
                <w:szCs w:val="26"/>
              </w:rPr>
            </w:pPr>
          </w:p>
        </w:tc>
        <w:tc>
          <w:tcPr>
            <w:tcW w:w="2321" w:type="dxa"/>
          </w:tcPr>
          <w:p w:rsidR="00470A01" w:rsidRPr="00A3379A" w:rsidRDefault="00470A01" w:rsidP="00470A01">
            <w:pPr>
              <w:jc w:val="center"/>
              <w:rPr>
                <w:b/>
                <w:bCs/>
                <w:i/>
                <w:iCs/>
                <w:sz w:val="26"/>
                <w:szCs w:val="26"/>
              </w:rPr>
            </w:pPr>
          </w:p>
        </w:tc>
        <w:tc>
          <w:tcPr>
            <w:tcW w:w="1932" w:type="dxa"/>
          </w:tcPr>
          <w:p w:rsidR="00470A01" w:rsidRPr="00A3379A" w:rsidRDefault="00470A01" w:rsidP="00470A01">
            <w:pPr>
              <w:jc w:val="center"/>
              <w:rPr>
                <w:b/>
                <w:bCs/>
                <w:i/>
                <w:iCs/>
                <w:sz w:val="26"/>
                <w:szCs w:val="26"/>
              </w:rPr>
            </w:pPr>
          </w:p>
        </w:tc>
      </w:tr>
      <w:tr w:rsidR="00470A01" w:rsidRPr="00A3379A" w:rsidTr="00925B0C">
        <w:trPr>
          <w:trHeight w:val="169"/>
        </w:trPr>
        <w:tc>
          <w:tcPr>
            <w:tcW w:w="3119" w:type="dxa"/>
          </w:tcPr>
          <w:p w:rsidR="00470A01" w:rsidRPr="00A3379A" w:rsidRDefault="00470A01" w:rsidP="00470A01">
            <w:pPr>
              <w:jc w:val="center"/>
              <w:rPr>
                <w:b/>
                <w:bCs/>
                <w:i/>
                <w:iCs/>
                <w:sz w:val="26"/>
                <w:szCs w:val="26"/>
              </w:rPr>
            </w:pPr>
          </w:p>
        </w:tc>
        <w:tc>
          <w:tcPr>
            <w:tcW w:w="1418" w:type="dxa"/>
          </w:tcPr>
          <w:p w:rsidR="00470A01" w:rsidRPr="00A3379A" w:rsidRDefault="00470A01" w:rsidP="00470A01">
            <w:pPr>
              <w:jc w:val="center"/>
              <w:rPr>
                <w:b/>
                <w:bCs/>
                <w:i/>
                <w:iCs/>
                <w:sz w:val="26"/>
                <w:szCs w:val="26"/>
              </w:rPr>
            </w:pPr>
          </w:p>
        </w:tc>
        <w:tc>
          <w:tcPr>
            <w:tcW w:w="850" w:type="dxa"/>
          </w:tcPr>
          <w:p w:rsidR="00470A01" w:rsidRPr="00A3379A" w:rsidRDefault="00470A01" w:rsidP="00470A01">
            <w:pPr>
              <w:jc w:val="center"/>
              <w:rPr>
                <w:b/>
                <w:bCs/>
                <w:i/>
                <w:iCs/>
                <w:sz w:val="26"/>
                <w:szCs w:val="26"/>
              </w:rPr>
            </w:pPr>
          </w:p>
        </w:tc>
        <w:tc>
          <w:tcPr>
            <w:tcW w:w="2321" w:type="dxa"/>
          </w:tcPr>
          <w:p w:rsidR="00470A01" w:rsidRPr="00A3379A" w:rsidRDefault="00470A01" w:rsidP="00470A01">
            <w:pPr>
              <w:jc w:val="center"/>
              <w:rPr>
                <w:b/>
                <w:bCs/>
                <w:i/>
                <w:iCs/>
                <w:sz w:val="26"/>
                <w:szCs w:val="26"/>
              </w:rPr>
            </w:pPr>
          </w:p>
        </w:tc>
        <w:tc>
          <w:tcPr>
            <w:tcW w:w="1932" w:type="dxa"/>
          </w:tcPr>
          <w:p w:rsidR="00470A01" w:rsidRPr="00A3379A" w:rsidRDefault="00470A01" w:rsidP="00470A01">
            <w:pPr>
              <w:jc w:val="center"/>
              <w:rPr>
                <w:b/>
                <w:bCs/>
                <w:i/>
                <w:iCs/>
                <w:sz w:val="26"/>
                <w:szCs w:val="26"/>
              </w:rPr>
            </w:pPr>
          </w:p>
        </w:tc>
      </w:tr>
      <w:tr w:rsidR="00470A01" w:rsidRPr="00A3379A" w:rsidTr="00925B0C">
        <w:trPr>
          <w:trHeight w:val="169"/>
        </w:trPr>
        <w:tc>
          <w:tcPr>
            <w:tcW w:w="3119" w:type="dxa"/>
          </w:tcPr>
          <w:p w:rsidR="00470A01" w:rsidRPr="00A3379A" w:rsidRDefault="00470A01" w:rsidP="00470A01">
            <w:pPr>
              <w:jc w:val="center"/>
              <w:rPr>
                <w:b/>
                <w:bCs/>
                <w:i/>
                <w:iCs/>
                <w:sz w:val="26"/>
                <w:szCs w:val="26"/>
              </w:rPr>
            </w:pPr>
          </w:p>
        </w:tc>
        <w:tc>
          <w:tcPr>
            <w:tcW w:w="1418" w:type="dxa"/>
          </w:tcPr>
          <w:p w:rsidR="00470A01" w:rsidRPr="00A3379A" w:rsidRDefault="00470A01" w:rsidP="00470A01">
            <w:pPr>
              <w:jc w:val="center"/>
              <w:rPr>
                <w:b/>
                <w:bCs/>
                <w:i/>
                <w:iCs/>
                <w:sz w:val="26"/>
                <w:szCs w:val="26"/>
              </w:rPr>
            </w:pPr>
          </w:p>
        </w:tc>
        <w:tc>
          <w:tcPr>
            <w:tcW w:w="850" w:type="dxa"/>
          </w:tcPr>
          <w:p w:rsidR="00470A01" w:rsidRPr="00A3379A" w:rsidRDefault="00470A01" w:rsidP="00470A01">
            <w:pPr>
              <w:jc w:val="center"/>
              <w:rPr>
                <w:b/>
                <w:bCs/>
                <w:i/>
                <w:iCs/>
                <w:sz w:val="26"/>
                <w:szCs w:val="26"/>
              </w:rPr>
            </w:pPr>
          </w:p>
        </w:tc>
        <w:tc>
          <w:tcPr>
            <w:tcW w:w="2321" w:type="dxa"/>
          </w:tcPr>
          <w:p w:rsidR="00470A01" w:rsidRPr="00A3379A" w:rsidRDefault="00470A01" w:rsidP="00470A01">
            <w:pPr>
              <w:jc w:val="center"/>
              <w:rPr>
                <w:b/>
                <w:bCs/>
                <w:i/>
                <w:iCs/>
                <w:sz w:val="26"/>
                <w:szCs w:val="26"/>
              </w:rPr>
            </w:pPr>
          </w:p>
        </w:tc>
        <w:tc>
          <w:tcPr>
            <w:tcW w:w="1932" w:type="dxa"/>
          </w:tcPr>
          <w:p w:rsidR="00470A01" w:rsidRPr="00A3379A" w:rsidRDefault="00470A01" w:rsidP="00470A01">
            <w:pPr>
              <w:jc w:val="center"/>
              <w:rPr>
                <w:b/>
                <w:bCs/>
                <w:i/>
                <w:iCs/>
                <w:sz w:val="26"/>
                <w:szCs w:val="26"/>
              </w:rPr>
            </w:pPr>
          </w:p>
        </w:tc>
      </w:tr>
      <w:tr w:rsidR="00470A01" w:rsidRPr="00A3379A" w:rsidTr="00925B0C">
        <w:trPr>
          <w:trHeight w:val="169"/>
        </w:trPr>
        <w:tc>
          <w:tcPr>
            <w:tcW w:w="3119" w:type="dxa"/>
          </w:tcPr>
          <w:p w:rsidR="00470A01" w:rsidRPr="00A3379A" w:rsidRDefault="00470A01" w:rsidP="00470A01">
            <w:pPr>
              <w:jc w:val="center"/>
              <w:rPr>
                <w:b/>
                <w:bCs/>
                <w:i/>
                <w:iCs/>
                <w:sz w:val="26"/>
                <w:szCs w:val="26"/>
              </w:rPr>
            </w:pPr>
          </w:p>
        </w:tc>
        <w:tc>
          <w:tcPr>
            <w:tcW w:w="1418" w:type="dxa"/>
          </w:tcPr>
          <w:p w:rsidR="00470A01" w:rsidRPr="00A3379A" w:rsidRDefault="00470A01" w:rsidP="00470A01">
            <w:pPr>
              <w:jc w:val="center"/>
              <w:rPr>
                <w:b/>
                <w:bCs/>
                <w:i/>
                <w:iCs/>
                <w:sz w:val="26"/>
                <w:szCs w:val="26"/>
              </w:rPr>
            </w:pPr>
          </w:p>
        </w:tc>
        <w:tc>
          <w:tcPr>
            <w:tcW w:w="850" w:type="dxa"/>
          </w:tcPr>
          <w:p w:rsidR="00470A01" w:rsidRPr="00A3379A" w:rsidRDefault="00470A01" w:rsidP="00470A01">
            <w:pPr>
              <w:jc w:val="center"/>
              <w:rPr>
                <w:b/>
                <w:bCs/>
                <w:i/>
                <w:iCs/>
                <w:sz w:val="26"/>
                <w:szCs w:val="26"/>
              </w:rPr>
            </w:pPr>
          </w:p>
        </w:tc>
        <w:tc>
          <w:tcPr>
            <w:tcW w:w="2321" w:type="dxa"/>
          </w:tcPr>
          <w:p w:rsidR="00470A01" w:rsidRPr="00A3379A" w:rsidRDefault="00470A01" w:rsidP="00470A01">
            <w:pPr>
              <w:jc w:val="center"/>
              <w:rPr>
                <w:b/>
                <w:bCs/>
                <w:i/>
                <w:iCs/>
                <w:sz w:val="26"/>
                <w:szCs w:val="26"/>
              </w:rPr>
            </w:pPr>
          </w:p>
        </w:tc>
        <w:tc>
          <w:tcPr>
            <w:tcW w:w="1932" w:type="dxa"/>
          </w:tcPr>
          <w:p w:rsidR="00470A01" w:rsidRPr="00A3379A" w:rsidRDefault="00470A01" w:rsidP="00470A01">
            <w:pPr>
              <w:jc w:val="center"/>
              <w:rPr>
                <w:b/>
                <w:bCs/>
                <w:i/>
                <w:iCs/>
                <w:sz w:val="26"/>
                <w:szCs w:val="26"/>
              </w:rPr>
            </w:pPr>
          </w:p>
        </w:tc>
      </w:tr>
    </w:tbl>
    <w:p w:rsidR="00470A01" w:rsidRPr="00A3379A" w:rsidRDefault="00470A01" w:rsidP="00470A01">
      <w:pPr>
        <w:pStyle w:val="4"/>
        <w:jc w:val="right"/>
        <w:rPr>
          <w:rFonts w:ascii="Times New Roman" w:hAnsi="Times New Roman"/>
          <w:sz w:val="26"/>
          <w:szCs w:val="26"/>
        </w:rPr>
      </w:pPr>
      <w:r w:rsidRPr="00A3379A">
        <w:rPr>
          <w:rFonts w:ascii="Times New Roman" w:hAnsi="Times New Roman"/>
          <w:sz w:val="26"/>
          <w:szCs w:val="26"/>
        </w:rPr>
        <w:t>Иных льгот не имеется.         Подписи верны: ______________________________</w:t>
      </w:r>
    </w:p>
    <w:p w:rsidR="00470A01" w:rsidRPr="00A3379A" w:rsidRDefault="00470A01" w:rsidP="00470A01">
      <w:pPr>
        <w:ind w:left="-360"/>
        <w:jc w:val="right"/>
        <w:rPr>
          <w:i/>
          <w:iCs/>
          <w:sz w:val="26"/>
          <w:szCs w:val="26"/>
        </w:rPr>
      </w:pPr>
      <w:r w:rsidRPr="00A3379A">
        <w:rPr>
          <w:i/>
          <w:iCs/>
          <w:sz w:val="26"/>
          <w:szCs w:val="26"/>
        </w:rPr>
        <w:t>Рег. № _______________________________________</w:t>
      </w:r>
    </w:p>
    <w:p w:rsidR="00470A01" w:rsidRPr="00A3379A" w:rsidRDefault="00470A01" w:rsidP="00470A01">
      <w:pPr>
        <w:ind w:left="-360"/>
        <w:jc w:val="right"/>
        <w:rPr>
          <w:i/>
          <w:iCs/>
          <w:sz w:val="26"/>
          <w:szCs w:val="26"/>
        </w:rPr>
      </w:pPr>
      <w:r w:rsidRPr="00A3379A">
        <w:rPr>
          <w:i/>
          <w:iCs/>
          <w:sz w:val="26"/>
          <w:szCs w:val="26"/>
        </w:rPr>
        <w:t>Дата ______________________________________</w:t>
      </w:r>
    </w:p>
    <w:p w:rsidR="00470A01" w:rsidRPr="00A3379A" w:rsidRDefault="00470A01" w:rsidP="00470A01">
      <w:pPr>
        <w:ind w:left="-360"/>
        <w:jc w:val="both"/>
        <w:rPr>
          <w:i/>
          <w:iCs/>
          <w:sz w:val="26"/>
          <w:szCs w:val="26"/>
        </w:rPr>
      </w:pPr>
    </w:p>
    <w:p w:rsidR="00470A01" w:rsidRPr="00A3379A" w:rsidRDefault="00470A01" w:rsidP="00470A01">
      <w:pPr>
        <w:ind w:left="-360"/>
        <w:jc w:val="both"/>
        <w:rPr>
          <w:i/>
          <w:iCs/>
          <w:sz w:val="26"/>
          <w:szCs w:val="26"/>
        </w:rPr>
      </w:pPr>
      <w:r w:rsidRPr="00A3379A">
        <w:rPr>
          <w:i/>
          <w:iCs/>
          <w:sz w:val="26"/>
          <w:szCs w:val="26"/>
        </w:rPr>
        <w:t>* указывается только при долевой собственности.</w:t>
      </w:r>
    </w:p>
    <w:p w:rsidR="00470A01" w:rsidRPr="00A3379A" w:rsidRDefault="00470A01" w:rsidP="00470A01">
      <w:pPr>
        <w:ind w:left="-360"/>
        <w:jc w:val="both"/>
        <w:rPr>
          <w:i/>
          <w:iCs/>
          <w:sz w:val="26"/>
          <w:szCs w:val="26"/>
        </w:rPr>
      </w:pPr>
      <w:r w:rsidRPr="00A3379A">
        <w:rPr>
          <w:i/>
          <w:iCs/>
          <w:sz w:val="26"/>
          <w:szCs w:val="26"/>
        </w:rPr>
        <w:t xml:space="preserve">** наличие льгот подтверждается соответствующими документами, которые должны быть  приложены  к заявлению. </w:t>
      </w:r>
    </w:p>
    <w:p w:rsidR="00470A01" w:rsidRDefault="00470A01" w:rsidP="00470A01">
      <w:pPr>
        <w:ind w:left="-360"/>
        <w:jc w:val="both"/>
        <w:rPr>
          <w:i/>
          <w:iCs/>
          <w:sz w:val="26"/>
          <w:szCs w:val="26"/>
        </w:rPr>
      </w:pPr>
    </w:p>
    <w:p w:rsidR="00B54285" w:rsidRDefault="00B54285" w:rsidP="00470A01">
      <w:pPr>
        <w:ind w:left="-360"/>
        <w:jc w:val="both"/>
        <w:rPr>
          <w:i/>
          <w:iCs/>
          <w:sz w:val="26"/>
          <w:szCs w:val="26"/>
        </w:rPr>
      </w:pPr>
    </w:p>
    <w:p w:rsidR="00B54285" w:rsidRDefault="00B54285" w:rsidP="00470A01">
      <w:pPr>
        <w:ind w:left="-360"/>
        <w:jc w:val="both"/>
        <w:rPr>
          <w:i/>
          <w:iCs/>
          <w:sz w:val="26"/>
          <w:szCs w:val="26"/>
        </w:rPr>
      </w:pPr>
    </w:p>
    <w:p w:rsidR="00B54285" w:rsidRDefault="00B54285" w:rsidP="00470A01">
      <w:pPr>
        <w:ind w:left="-360"/>
        <w:jc w:val="both"/>
        <w:rPr>
          <w:i/>
          <w:iCs/>
          <w:sz w:val="26"/>
          <w:szCs w:val="26"/>
        </w:rPr>
      </w:pPr>
    </w:p>
    <w:p w:rsidR="00B54285" w:rsidRDefault="00B54285" w:rsidP="00470A01">
      <w:pPr>
        <w:ind w:left="-360"/>
        <w:jc w:val="both"/>
        <w:rPr>
          <w:i/>
          <w:iCs/>
          <w:sz w:val="26"/>
          <w:szCs w:val="26"/>
        </w:rPr>
      </w:pPr>
    </w:p>
    <w:p w:rsidR="00B54285" w:rsidRDefault="00B54285" w:rsidP="00470A01">
      <w:pPr>
        <w:ind w:left="-360"/>
        <w:jc w:val="both"/>
        <w:rPr>
          <w:i/>
          <w:iCs/>
          <w:sz w:val="26"/>
          <w:szCs w:val="26"/>
        </w:rPr>
      </w:pPr>
    </w:p>
    <w:p w:rsidR="00B54285" w:rsidRDefault="00B54285" w:rsidP="00470A01">
      <w:pPr>
        <w:ind w:left="-360"/>
        <w:jc w:val="both"/>
        <w:rPr>
          <w:i/>
          <w:iCs/>
          <w:sz w:val="26"/>
          <w:szCs w:val="26"/>
        </w:rPr>
      </w:pPr>
    </w:p>
    <w:p w:rsidR="00470A01" w:rsidRPr="00A3379A" w:rsidRDefault="00470A01" w:rsidP="00470A01">
      <w:pPr>
        <w:ind w:left="-360"/>
        <w:jc w:val="both"/>
        <w:rPr>
          <w:b/>
          <w:bCs/>
          <w:i/>
          <w:iCs/>
          <w:sz w:val="26"/>
          <w:szCs w:val="26"/>
        </w:rPr>
      </w:pPr>
      <w:r w:rsidRPr="00A3379A">
        <w:rPr>
          <w:i/>
          <w:iCs/>
          <w:sz w:val="26"/>
          <w:szCs w:val="26"/>
        </w:rPr>
        <w:lastRenderedPageBreak/>
        <w:t xml:space="preserve"> Состав семьи: ____________________________ чел.                                  </w:t>
      </w:r>
      <w:r w:rsidRPr="00A3379A">
        <w:rPr>
          <w:b/>
          <w:bCs/>
          <w:i/>
          <w:iCs/>
          <w:sz w:val="26"/>
          <w:szCs w:val="26"/>
        </w:rPr>
        <w:t>Таблица № 1</w:t>
      </w:r>
    </w:p>
    <w:p w:rsidR="00470A01" w:rsidRPr="00A3379A" w:rsidRDefault="00470A01" w:rsidP="00470A01">
      <w:pPr>
        <w:ind w:left="-360"/>
        <w:jc w:val="both"/>
        <w:rPr>
          <w:i/>
          <w:iCs/>
          <w:sz w:val="26"/>
          <w:szCs w:val="26"/>
        </w:rPr>
      </w:pPr>
    </w:p>
    <w:tbl>
      <w:tblPr>
        <w:tblW w:w="9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302"/>
        <w:gridCol w:w="1598"/>
        <w:gridCol w:w="846"/>
        <w:gridCol w:w="975"/>
        <w:gridCol w:w="1332"/>
        <w:gridCol w:w="1307"/>
      </w:tblGrid>
      <w:tr w:rsidR="00470A01" w:rsidRPr="00A3379A" w:rsidTr="00470A01">
        <w:trPr>
          <w:cantSplit/>
          <w:trHeight w:val="341"/>
        </w:trPr>
        <w:tc>
          <w:tcPr>
            <w:tcW w:w="1843" w:type="dxa"/>
            <w:vMerge w:val="restart"/>
          </w:tcPr>
          <w:p w:rsidR="00470A01" w:rsidRPr="002274BC" w:rsidRDefault="00470A01" w:rsidP="00470A01">
            <w:pPr>
              <w:jc w:val="center"/>
              <w:rPr>
                <w:sz w:val="26"/>
                <w:szCs w:val="26"/>
              </w:rPr>
            </w:pPr>
            <w:r w:rsidRPr="002274BC">
              <w:rPr>
                <w:sz w:val="26"/>
                <w:szCs w:val="26"/>
              </w:rPr>
              <w:t>Ф., И., О.</w:t>
            </w:r>
          </w:p>
        </w:tc>
        <w:tc>
          <w:tcPr>
            <w:tcW w:w="1302" w:type="dxa"/>
            <w:vMerge w:val="restart"/>
          </w:tcPr>
          <w:p w:rsidR="00470A01" w:rsidRPr="002274BC" w:rsidRDefault="00470A01" w:rsidP="00470A01">
            <w:pPr>
              <w:jc w:val="center"/>
              <w:rPr>
                <w:sz w:val="26"/>
                <w:szCs w:val="26"/>
              </w:rPr>
            </w:pPr>
            <w:r w:rsidRPr="002274BC">
              <w:rPr>
                <w:sz w:val="26"/>
                <w:szCs w:val="26"/>
              </w:rPr>
              <w:t>Дата рождения</w:t>
            </w:r>
          </w:p>
        </w:tc>
        <w:tc>
          <w:tcPr>
            <w:tcW w:w="1598" w:type="dxa"/>
            <w:vMerge w:val="restart"/>
          </w:tcPr>
          <w:p w:rsidR="00470A01" w:rsidRPr="002274BC" w:rsidRDefault="00470A01" w:rsidP="00470A01">
            <w:pPr>
              <w:jc w:val="center"/>
              <w:rPr>
                <w:sz w:val="26"/>
                <w:szCs w:val="26"/>
              </w:rPr>
            </w:pPr>
            <w:r w:rsidRPr="002274BC">
              <w:rPr>
                <w:sz w:val="26"/>
                <w:szCs w:val="26"/>
              </w:rPr>
              <w:t xml:space="preserve">Родственные отношения к </w:t>
            </w:r>
            <w:proofErr w:type="spellStart"/>
            <w:r w:rsidRPr="002274BC">
              <w:rPr>
                <w:sz w:val="26"/>
                <w:szCs w:val="26"/>
              </w:rPr>
              <w:t>квартиросъемщ</w:t>
            </w:r>
            <w:proofErr w:type="spellEnd"/>
            <w:r w:rsidRPr="002274BC">
              <w:rPr>
                <w:sz w:val="26"/>
                <w:szCs w:val="26"/>
              </w:rPr>
              <w:t>.</w:t>
            </w:r>
          </w:p>
        </w:tc>
        <w:tc>
          <w:tcPr>
            <w:tcW w:w="3153" w:type="dxa"/>
            <w:gridSpan w:val="3"/>
          </w:tcPr>
          <w:p w:rsidR="00470A01" w:rsidRPr="002274BC" w:rsidRDefault="00470A01" w:rsidP="00470A01">
            <w:pPr>
              <w:jc w:val="center"/>
              <w:rPr>
                <w:sz w:val="26"/>
                <w:szCs w:val="26"/>
              </w:rPr>
            </w:pPr>
            <w:r w:rsidRPr="002274BC">
              <w:rPr>
                <w:sz w:val="26"/>
                <w:szCs w:val="26"/>
              </w:rPr>
              <w:t>Данные паспорта</w:t>
            </w:r>
          </w:p>
        </w:tc>
        <w:tc>
          <w:tcPr>
            <w:tcW w:w="1307" w:type="dxa"/>
            <w:vMerge w:val="restart"/>
          </w:tcPr>
          <w:p w:rsidR="00470A01" w:rsidRPr="002274BC" w:rsidRDefault="00470A01" w:rsidP="00470A01">
            <w:pPr>
              <w:jc w:val="center"/>
              <w:rPr>
                <w:sz w:val="26"/>
                <w:szCs w:val="26"/>
              </w:rPr>
            </w:pPr>
            <w:r w:rsidRPr="002274BC">
              <w:rPr>
                <w:sz w:val="26"/>
                <w:szCs w:val="26"/>
              </w:rPr>
              <w:t>Дата прописки</w:t>
            </w:r>
          </w:p>
        </w:tc>
      </w:tr>
      <w:tr w:rsidR="00470A01" w:rsidRPr="00A3379A" w:rsidTr="00470A01">
        <w:trPr>
          <w:cantSplit/>
          <w:trHeight w:val="171"/>
        </w:trPr>
        <w:tc>
          <w:tcPr>
            <w:tcW w:w="1843" w:type="dxa"/>
            <w:vMerge/>
          </w:tcPr>
          <w:p w:rsidR="00470A01" w:rsidRPr="002274BC" w:rsidRDefault="00470A01" w:rsidP="00470A01">
            <w:pPr>
              <w:jc w:val="center"/>
              <w:rPr>
                <w:sz w:val="26"/>
                <w:szCs w:val="26"/>
              </w:rPr>
            </w:pPr>
          </w:p>
        </w:tc>
        <w:tc>
          <w:tcPr>
            <w:tcW w:w="1302" w:type="dxa"/>
            <w:vMerge/>
          </w:tcPr>
          <w:p w:rsidR="00470A01" w:rsidRPr="002274BC" w:rsidRDefault="00470A01" w:rsidP="00470A01">
            <w:pPr>
              <w:jc w:val="center"/>
              <w:rPr>
                <w:sz w:val="26"/>
                <w:szCs w:val="26"/>
              </w:rPr>
            </w:pPr>
          </w:p>
        </w:tc>
        <w:tc>
          <w:tcPr>
            <w:tcW w:w="1598" w:type="dxa"/>
            <w:vMerge/>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r w:rsidRPr="002274BC">
              <w:rPr>
                <w:sz w:val="26"/>
                <w:szCs w:val="26"/>
              </w:rPr>
              <w:t>серия</w:t>
            </w:r>
          </w:p>
        </w:tc>
        <w:tc>
          <w:tcPr>
            <w:tcW w:w="975" w:type="dxa"/>
          </w:tcPr>
          <w:p w:rsidR="00470A01" w:rsidRPr="002274BC" w:rsidRDefault="00470A01" w:rsidP="00470A01">
            <w:pPr>
              <w:jc w:val="center"/>
              <w:rPr>
                <w:sz w:val="26"/>
                <w:szCs w:val="26"/>
              </w:rPr>
            </w:pPr>
            <w:r w:rsidRPr="002274BC">
              <w:rPr>
                <w:sz w:val="26"/>
                <w:szCs w:val="26"/>
              </w:rPr>
              <w:t>номер</w:t>
            </w:r>
          </w:p>
        </w:tc>
        <w:tc>
          <w:tcPr>
            <w:tcW w:w="1332" w:type="dxa"/>
          </w:tcPr>
          <w:p w:rsidR="00470A01" w:rsidRPr="002274BC" w:rsidRDefault="00470A01" w:rsidP="00470A01">
            <w:pPr>
              <w:jc w:val="center"/>
              <w:rPr>
                <w:sz w:val="26"/>
                <w:szCs w:val="26"/>
              </w:rPr>
            </w:pPr>
            <w:r w:rsidRPr="002274BC">
              <w:rPr>
                <w:sz w:val="26"/>
                <w:szCs w:val="26"/>
              </w:rPr>
              <w:t xml:space="preserve">Кем и когда </w:t>
            </w:r>
            <w:proofErr w:type="gramStart"/>
            <w:r w:rsidRPr="002274BC">
              <w:rPr>
                <w:sz w:val="26"/>
                <w:szCs w:val="26"/>
              </w:rPr>
              <w:t>выдан</w:t>
            </w:r>
            <w:proofErr w:type="gramEnd"/>
          </w:p>
        </w:tc>
        <w:tc>
          <w:tcPr>
            <w:tcW w:w="1307" w:type="dxa"/>
            <w:vMerge/>
          </w:tcPr>
          <w:p w:rsidR="00470A01" w:rsidRPr="002274BC" w:rsidRDefault="00470A01" w:rsidP="00470A01">
            <w:pPr>
              <w:jc w:val="center"/>
              <w:rPr>
                <w:sz w:val="26"/>
                <w:szCs w:val="26"/>
              </w:rPr>
            </w:pPr>
          </w:p>
        </w:tc>
      </w:tr>
      <w:tr w:rsidR="00470A01" w:rsidRPr="00A3379A" w:rsidTr="00470A01">
        <w:trPr>
          <w:trHeight w:val="322"/>
        </w:trPr>
        <w:tc>
          <w:tcPr>
            <w:tcW w:w="1843" w:type="dxa"/>
          </w:tcPr>
          <w:p w:rsidR="00470A01" w:rsidRPr="002274BC" w:rsidRDefault="00470A01" w:rsidP="00470A01">
            <w:pPr>
              <w:jc w:val="center"/>
              <w:rPr>
                <w:sz w:val="22"/>
                <w:szCs w:val="22"/>
              </w:rPr>
            </w:pPr>
            <w:r w:rsidRPr="002274BC">
              <w:rPr>
                <w:sz w:val="22"/>
                <w:szCs w:val="22"/>
              </w:rPr>
              <w:t>1</w:t>
            </w:r>
          </w:p>
        </w:tc>
        <w:tc>
          <w:tcPr>
            <w:tcW w:w="1302" w:type="dxa"/>
          </w:tcPr>
          <w:p w:rsidR="00470A01" w:rsidRPr="002274BC" w:rsidRDefault="00470A01" w:rsidP="00470A01">
            <w:pPr>
              <w:jc w:val="center"/>
              <w:rPr>
                <w:sz w:val="22"/>
                <w:szCs w:val="22"/>
              </w:rPr>
            </w:pPr>
            <w:r w:rsidRPr="002274BC">
              <w:rPr>
                <w:sz w:val="22"/>
                <w:szCs w:val="22"/>
              </w:rPr>
              <w:t>2</w:t>
            </w:r>
          </w:p>
        </w:tc>
        <w:tc>
          <w:tcPr>
            <w:tcW w:w="1598" w:type="dxa"/>
          </w:tcPr>
          <w:p w:rsidR="00470A01" w:rsidRPr="002274BC" w:rsidRDefault="00470A01" w:rsidP="00470A01">
            <w:pPr>
              <w:jc w:val="center"/>
              <w:rPr>
                <w:sz w:val="22"/>
                <w:szCs w:val="22"/>
              </w:rPr>
            </w:pPr>
            <w:r w:rsidRPr="002274BC">
              <w:rPr>
                <w:sz w:val="22"/>
                <w:szCs w:val="22"/>
              </w:rPr>
              <w:t>3</w:t>
            </w:r>
          </w:p>
        </w:tc>
        <w:tc>
          <w:tcPr>
            <w:tcW w:w="846" w:type="dxa"/>
          </w:tcPr>
          <w:p w:rsidR="00470A01" w:rsidRPr="002274BC" w:rsidRDefault="00470A01" w:rsidP="00470A01">
            <w:pPr>
              <w:jc w:val="center"/>
              <w:rPr>
                <w:sz w:val="22"/>
                <w:szCs w:val="22"/>
              </w:rPr>
            </w:pPr>
            <w:r w:rsidRPr="002274BC">
              <w:rPr>
                <w:sz w:val="22"/>
                <w:szCs w:val="22"/>
              </w:rPr>
              <w:t>4</w:t>
            </w:r>
          </w:p>
        </w:tc>
        <w:tc>
          <w:tcPr>
            <w:tcW w:w="975" w:type="dxa"/>
          </w:tcPr>
          <w:p w:rsidR="00470A01" w:rsidRPr="002274BC" w:rsidRDefault="00470A01" w:rsidP="00470A01">
            <w:pPr>
              <w:jc w:val="center"/>
              <w:rPr>
                <w:sz w:val="22"/>
                <w:szCs w:val="22"/>
              </w:rPr>
            </w:pPr>
            <w:r w:rsidRPr="002274BC">
              <w:rPr>
                <w:sz w:val="22"/>
                <w:szCs w:val="22"/>
              </w:rPr>
              <w:t>5</w:t>
            </w:r>
          </w:p>
        </w:tc>
        <w:tc>
          <w:tcPr>
            <w:tcW w:w="1332" w:type="dxa"/>
          </w:tcPr>
          <w:p w:rsidR="00470A01" w:rsidRPr="002274BC" w:rsidRDefault="00470A01" w:rsidP="00470A01">
            <w:pPr>
              <w:jc w:val="center"/>
              <w:rPr>
                <w:sz w:val="22"/>
                <w:szCs w:val="22"/>
              </w:rPr>
            </w:pPr>
            <w:r w:rsidRPr="002274BC">
              <w:rPr>
                <w:sz w:val="22"/>
                <w:szCs w:val="22"/>
              </w:rPr>
              <w:t>6</w:t>
            </w:r>
          </w:p>
        </w:tc>
        <w:tc>
          <w:tcPr>
            <w:tcW w:w="1307" w:type="dxa"/>
          </w:tcPr>
          <w:p w:rsidR="00470A01" w:rsidRPr="002274BC" w:rsidRDefault="00470A01" w:rsidP="00470A01">
            <w:pPr>
              <w:jc w:val="center"/>
              <w:rPr>
                <w:sz w:val="22"/>
                <w:szCs w:val="22"/>
              </w:rPr>
            </w:pPr>
            <w:r w:rsidRPr="002274BC">
              <w:rPr>
                <w:sz w:val="22"/>
                <w:szCs w:val="22"/>
              </w:rPr>
              <w:t>7</w:t>
            </w:r>
          </w:p>
        </w:tc>
      </w:tr>
      <w:tr w:rsidR="00470A01" w:rsidRPr="00A3379A" w:rsidTr="00470A01">
        <w:trPr>
          <w:trHeight w:val="322"/>
        </w:trPr>
        <w:tc>
          <w:tcPr>
            <w:tcW w:w="1843" w:type="dxa"/>
          </w:tcPr>
          <w:p w:rsidR="00470A01" w:rsidRPr="002274BC" w:rsidRDefault="00470A01" w:rsidP="00470A01">
            <w:pPr>
              <w:jc w:val="center"/>
              <w:rPr>
                <w:sz w:val="26"/>
                <w:szCs w:val="26"/>
              </w:rPr>
            </w:pPr>
          </w:p>
        </w:tc>
        <w:tc>
          <w:tcPr>
            <w:tcW w:w="1302" w:type="dxa"/>
          </w:tcPr>
          <w:p w:rsidR="00470A01" w:rsidRPr="002274BC" w:rsidRDefault="00470A01" w:rsidP="00470A01">
            <w:pPr>
              <w:jc w:val="center"/>
              <w:rPr>
                <w:sz w:val="26"/>
                <w:szCs w:val="26"/>
              </w:rPr>
            </w:pPr>
          </w:p>
        </w:tc>
        <w:tc>
          <w:tcPr>
            <w:tcW w:w="1598" w:type="dxa"/>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p>
        </w:tc>
        <w:tc>
          <w:tcPr>
            <w:tcW w:w="975" w:type="dxa"/>
          </w:tcPr>
          <w:p w:rsidR="00470A01" w:rsidRPr="002274BC" w:rsidRDefault="00470A01" w:rsidP="00470A01">
            <w:pPr>
              <w:jc w:val="center"/>
              <w:rPr>
                <w:sz w:val="26"/>
                <w:szCs w:val="26"/>
              </w:rPr>
            </w:pPr>
          </w:p>
        </w:tc>
        <w:tc>
          <w:tcPr>
            <w:tcW w:w="1332" w:type="dxa"/>
          </w:tcPr>
          <w:p w:rsidR="00470A01" w:rsidRPr="002274BC" w:rsidRDefault="00470A01" w:rsidP="00470A01">
            <w:pPr>
              <w:jc w:val="center"/>
              <w:rPr>
                <w:sz w:val="26"/>
                <w:szCs w:val="26"/>
              </w:rPr>
            </w:pPr>
          </w:p>
        </w:tc>
        <w:tc>
          <w:tcPr>
            <w:tcW w:w="1307" w:type="dxa"/>
          </w:tcPr>
          <w:p w:rsidR="00470A01" w:rsidRPr="002274BC" w:rsidRDefault="00470A01" w:rsidP="00470A01">
            <w:pPr>
              <w:jc w:val="center"/>
              <w:rPr>
                <w:sz w:val="26"/>
                <w:szCs w:val="26"/>
              </w:rPr>
            </w:pPr>
          </w:p>
        </w:tc>
      </w:tr>
      <w:tr w:rsidR="00470A01" w:rsidRPr="00A3379A" w:rsidTr="00470A01">
        <w:trPr>
          <w:trHeight w:val="322"/>
        </w:trPr>
        <w:tc>
          <w:tcPr>
            <w:tcW w:w="1843" w:type="dxa"/>
          </w:tcPr>
          <w:p w:rsidR="00470A01" w:rsidRPr="002274BC" w:rsidRDefault="00470A01" w:rsidP="00470A01">
            <w:pPr>
              <w:jc w:val="center"/>
              <w:rPr>
                <w:sz w:val="26"/>
                <w:szCs w:val="26"/>
              </w:rPr>
            </w:pPr>
          </w:p>
        </w:tc>
        <w:tc>
          <w:tcPr>
            <w:tcW w:w="1302" w:type="dxa"/>
          </w:tcPr>
          <w:p w:rsidR="00470A01" w:rsidRPr="002274BC" w:rsidRDefault="00470A01" w:rsidP="00470A01">
            <w:pPr>
              <w:jc w:val="center"/>
              <w:rPr>
                <w:sz w:val="26"/>
                <w:szCs w:val="26"/>
              </w:rPr>
            </w:pPr>
          </w:p>
        </w:tc>
        <w:tc>
          <w:tcPr>
            <w:tcW w:w="1598" w:type="dxa"/>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p>
        </w:tc>
        <w:tc>
          <w:tcPr>
            <w:tcW w:w="975" w:type="dxa"/>
          </w:tcPr>
          <w:p w:rsidR="00470A01" w:rsidRPr="002274BC" w:rsidRDefault="00470A01" w:rsidP="00470A01">
            <w:pPr>
              <w:jc w:val="center"/>
              <w:rPr>
                <w:sz w:val="26"/>
                <w:szCs w:val="26"/>
              </w:rPr>
            </w:pPr>
          </w:p>
        </w:tc>
        <w:tc>
          <w:tcPr>
            <w:tcW w:w="1332" w:type="dxa"/>
          </w:tcPr>
          <w:p w:rsidR="00470A01" w:rsidRPr="002274BC" w:rsidRDefault="00470A01" w:rsidP="00470A01">
            <w:pPr>
              <w:jc w:val="center"/>
              <w:rPr>
                <w:sz w:val="26"/>
                <w:szCs w:val="26"/>
              </w:rPr>
            </w:pPr>
          </w:p>
        </w:tc>
        <w:tc>
          <w:tcPr>
            <w:tcW w:w="1307" w:type="dxa"/>
          </w:tcPr>
          <w:p w:rsidR="00470A01" w:rsidRPr="002274BC" w:rsidRDefault="00470A01" w:rsidP="00470A01">
            <w:pPr>
              <w:jc w:val="center"/>
              <w:rPr>
                <w:sz w:val="26"/>
                <w:szCs w:val="26"/>
              </w:rPr>
            </w:pPr>
          </w:p>
        </w:tc>
      </w:tr>
      <w:tr w:rsidR="00470A01" w:rsidRPr="00A3379A" w:rsidTr="00470A01">
        <w:trPr>
          <w:trHeight w:val="322"/>
        </w:trPr>
        <w:tc>
          <w:tcPr>
            <w:tcW w:w="1843" w:type="dxa"/>
          </w:tcPr>
          <w:p w:rsidR="00470A01" w:rsidRPr="002274BC" w:rsidRDefault="00470A01" w:rsidP="00470A01">
            <w:pPr>
              <w:jc w:val="center"/>
              <w:rPr>
                <w:sz w:val="26"/>
                <w:szCs w:val="26"/>
              </w:rPr>
            </w:pPr>
          </w:p>
        </w:tc>
        <w:tc>
          <w:tcPr>
            <w:tcW w:w="1302" w:type="dxa"/>
          </w:tcPr>
          <w:p w:rsidR="00470A01" w:rsidRPr="002274BC" w:rsidRDefault="00470A01" w:rsidP="00470A01">
            <w:pPr>
              <w:jc w:val="center"/>
              <w:rPr>
                <w:sz w:val="26"/>
                <w:szCs w:val="26"/>
              </w:rPr>
            </w:pPr>
          </w:p>
        </w:tc>
        <w:tc>
          <w:tcPr>
            <w:tcW w:w="1598" w:type="dxa"/>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p>
        </w:tc>
        <w:tc>
          <w:tcPr>
            <w:tcW w:w="975" w:type="dxa"/>
          </w:tcPr>
          <w:p w:rsidR="00470A01" w:rsidRPr="002274BC" w:rsidRDefault="00470A01" w:rsidP="00470A01">
            <w:pPr>
              <w:jc w:val="center"/>
              <w:rPr>
                <w:sz w:val="26"/>
                <w:szCs w:val="26"/>
              </w:rPr>
            </w:pPr>
          </w:p>
        </w:tc>
        <w:tc>
          <w:tcPr>
            <w:tcW w:w="1332" w:type="dxa"/>
          </w:tcPr>
          <w:p w:rsidR="00470A01" w:rsidRPr="002274BC" w:rsidRDefault="00470A01" w:rsidP="00470A01">
            <w:pPr>
              <w:jc w:val="center"/>
              <w:rPr>
                <w:sz w:val="26"/>
                <w:szCs w:val="26"/>
              </w:rPr>
            </w:pPr>
          </w:p>
        </w:tc>
        <w:tc>
          <w:tcPr>
            <w:tcW w:w="1307" w:type="dxa"/>
          </w:tcPr>
          <w:p w:rsidR="00470A01" w:rsidRPr="002274BC" w:rsidRDefault="00470A01" w:rsidP="00470A01">
            <w:pPr>
              <w:jc w:val="center"/>
              <w:rPr>
                <w:sz w:val="26"/>
                <w:szCs w:val="26"/>
              </w:rPr>
            </w:pPr>
          </w:p>
        </w:tc>
      </w:tr>
      <w:tr w:rsidR="00470A01" w:rsidRPr="00A3379A" w:rsidTr="00470A01">
        <w:trPr>
          <w:trHeight w:val="322"/>
        </w:trPr>
        <w:tc>
          <w:tcPr>
            <w:tcW w:w="1843" w:type="dxa"/>
          </w:tcPr>
          <w:p w:rsidR="00470A01" w:rsidRPr="002274BC" w:rsidRDefault="00470A01" w:rsidP="00470A01">
            <w:pPr>
              <w:jc w:val="center"/>
              <w:rPr>
                <w:sz w:val="26"/>
                <w:szCs w:val="26"/>
              </w:rPr>
            </w:pPr>
          </w:p>
        </w:tc>
        <w:tc>
          <w:tcPr>
            <w:tcW w:w="1302" w:type="dxa"/>
          </w:tcPr>
          <w:p w:rsidR="00470A01" w:rsidRPr="002274BC" w:rsidRDefault="00470A01" w:rsidP="00470A01">
            <w:pPr>
              <w:jc w:val="center"/>
              <w:rPr>
                <w:sz w:val="26"/>
                <w:szCs w:val="26"/>
              </w:rPr>
            </w:pPr>
          </w:p>
        </w:tc>
        <w:tc>
          <w:tcPr>
            <w:tcW w:w="1598" w:type="dxa"/>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p>
        </w:tc>
        <w:tc>
          <w:tcPr>
            <w:tcW w:w="975" w:type="dxa"/>
          </w:tcPr>
          <w:p w:rsidR="00470A01" w:rsidRPr="002274BC" w:rsidRDefault="00470A01" w:rsidP="00470A01">
            <w:pPr>
              <w:jc w:val="center"/>
              <w:rPr>
                <w:sz w:val="26"/>
                <w:szCs w:val="26"/>
              </w:rPr>
            </w:pPr>
          </w:p>
        </w:tc>
        <w:tc>
          <w:tcPr>
            <w:tcW w:w="1332" w:type="dxa"/>
          </w:tcPr>
          <w:p w:rsidR="00470A01" w:rsidRPr="002274BC" w:rsidRDefault="00470A01" w:rsidP="00470A01">
            <w:pPr>
              <w:jc w:val="center"/>
              <w:rPr>
                <w:sz w:val="26"/>
                <w:szCs w:val="26"/>
              </w:rPr>
            </w:pPr>
          </w:p>
        </w:tc>
        <w:tc>
          <w:tcPr>
            <w:tcW w:w="1307" w:type="dxa"/>
          </w:tcPr>
          <w:p w:rsidR="00470A01" w:rsidRPr="002274BC" w:rsidRDefault="00470A01" w:rsidP="00470A01">
            <w:pPr>
              <w:jc w:val="center"/>
              <w:rPr>
                <w:sz w:val="26"/>
                <w:szCs w:val="26"/>
              </w:rPr>
            </w:pPr>
          </w:p>
        </w:tc>
      </w:tr>
      <w:tr w:rsidR="00470A01" w:rsidRPr="00A3379A" w:rsidTr="00470A01">
        <w:trPr>
          <w:trHeight w:val="322"/>
        </w:trPr>
        <w:tc>
          <w:tcPr>
            <w:tcW w:w="1843" w:type="dxa"/>
          </w:tcPr>
          <w:p w:rsidR="00470A01" w:rsidRPr="002274BC" w:rsidRDefault="00470A01" w:rsidP="00470A01">
            <w:pPr>
              <w:jc w:val="center"/>
              <w:rPr>
                <w:sz w:val="26"/>
                <w:szCs w:val="26"/>
              </w:rPr>
            </w:pPr>
          </w:p>
        </w:tc>
        <w:tc>
          <w:tcPr>
            <w:tcW w:w="1302" w:type="dxa"/>
          </w:tcPr>
          <w:p w:rsidR="00470A01" w:rsidRPr="002274BC" w:rsidRDefault="00470A01" w:rsidP="00470A01">
            <w:pPr>
              <w:jc w:val="center"/>
              <w:rPr>
                <w:sz w:val="26"/>
                <w:szCs w:val="26"/>
              </w:rPr>
            </w:pPr>
          </w:p>
        </w:tc>
        <w:tc>
          <w:tcPr>
            <w:tcW w:w="1598" w:type="dxa"/>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p>
        </w:tc>
        <w:tc>
          <w:tcPr>
            <w:tcW w:w="975" w:type="dxa"/>
          </w:tcPr>
          <w:p w:rsidR="00470A01" w:rsidRPr="002274BC" w:rsidRDefault="00470A01" w:rsidP="00470A01">
            <w:pPr>
              <w:jc w:val="center"/>
              <w:rPr>
                <w:sz w:val="26"/>
                <w:szCs w:val="26"/>
              </w:rPr>
            </w:pPr>
          </w:p>
        </w:tc>
        <w:tc>
          <w:tcPr>
            <w:tcW w:w="1332" w:type="dxa"/>
          </w:tcPr>
          <w:p w:rsidR="00470A01" w:rsidRPr="002274BC" w:rsidRDefault="00470A01" w:rsidP="00470A01">
            <w:pPr>
              <w:jc w:val="center"/>
              <w:rPr>
                <w:sz w:val="26"/>
                <w:szCs w:val="26"/>
              </w:rPr>
            </w:pPr>
          </w:p>
        </w:tc>
        <w:tc>
          <w:tcPr>
            <w:tcW w:w="1307" w:type="dxa"/>
          </w:tcPr>
          <w:p w:rsidR="00470A01" w:rsidRPr="002274BC" w:rsidRDefault="00470A01" w:rsidP="00470A01">
            <w:pPr>
              <w:jc w:val="center"/>
              <w:rPr>
                <w:sz w:val="26"/>
                <w:szCs w:val="26"/>
              </w:rPr>
            </w:pPr>
          </w:p>
        </w:tc>
      </w:tr>
      <w:tr w:rsidR="00470A01" w:rsidRPr="00A3379A" w:rsidTr="00470A01">
        <w:trPr>
          <w:trHeight w:val="322"/>
        </w:trPr>
        <w:tc>
          <w:tcPr>
            <w:tcW w:w="1843" w:type="dxa"/>
          </w:tcPr>
          <w:p w:rsidR="00470A01" w:rsidRPr="002274BC" w:rsidRDefault="00470A01" w:rsidP="00470A01">
            <w:pPr>
              <w:jc w:val="center"/>
              <w:rPr>
                <w:sz w:val="26"/>
                <w:szCs w:val="26"/>
              </w:rPr>
            </w:pPr>
          </w:p>
        </w:tc>
        <w:tc>
          <w:tcPr>
            <w:tcW w:w="1302" w:type="dxa"/>
          </w:tcPr>
          <w:p w:rsidR="00470A01" w:rsidRPr="002274BC" w:rsidRDefault="00470A01" w:rsidP="00470A01">
            <w:pPr>
              <w:jc w:val="center"/>
              <w:rPr>
                <w:sz w:val="26"/>
                <w:szCs w:val="26"/>
              </w:rPr>
            </w:pPr>
          </w:p>
        </w:tc>
        <w:tc>
          <w:tcPr>
            <w:tcW w:w="1598" w:type="dxa"/>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p>
        </w:tc>
        <w:tc>
          <w:tcPr>
            <w:tcW w:w="975" w:type="dxa"/>
          </w:tcPr>
          <w:p w:rsidR="00470A01" w:rsidRPr="002274BC" w:rsidRDefault="00470A01" w:rsidP="00470A01">
            <w:pPr>
              <w:jc w:val="center"/>
              <w:rPr>
                <w:sz w:val="26"/>
                <w:szCs w:val="26"/>
              </w:rPr>
            </w:pPr>
          </w:p>
        </w:tc>
        <w:tc>
          <w:tcPr>
            <w:tcW w:w="1332" w:type="dxa"/>
          </w:tcPr>
          <w:p w:rsidR="00470A01" w:rsidRPr="002274BC" w:rsidRDefault="00470A01" w:rsidP="00470A01">
            <w:pPr>
              <w:jc w:val="center"/>
              <w:rPr>
                <w:sz w:val="26"/>
                <w:szCs w:val="26"/>
              </w:rPr>
            </w:pPr>
          </w:p>
        </w:tc>
        <w:tc>
          <w:tcPr>
            <w:tcW w:w="1307" w:type="dxa"/>
          </w:tcPr>
          <w:p w:rsidR="00470A01" w:rsidRPr="002274BC" w:rsidRDefault="00470A01" w:rsidP="00470A01">
            <w:pPr>
              <w:jc w:val="center"/>
              <w:rPr>
                <w:sz w:val="26"/>
                <w:szCs w:val="26"/>
              </w:rPr>
            </w:pPr>
          </w:p>
        </w:tc>
      </w:tr>
      <w:tr w:rsidR="00470A01" w:rsidRPr="00A3379A" w:rsidTr="00470A01">
        <w:trPr>
          <w:trHeight w:val="322"/>
        </w:trPr>
        <w:tc>
          <w:tcPr>
            <w:tcW w:w="1843" w:type="dxa"/>
          </w:tcPr>
          <w:p w:rsidR="00470A01" w:rsidRPr="002274BC" w:rsidRDefault="00470A01" w:rsidP="00470A01">
            <w:pPr>
              <w:jc w:val="center"/>
              <w:rPr>
                <w:sz w:val="26"/>
                <w:szCs w:val="26"/>
              </w:rPr>
            </w:pPr>
          </w:p>
        </w:tc>
        <w:tc>
          <w:tcPr>
            <w:tcW w:w="1302" w:type="dxa"/>
          </w:tcPr>
          <w:p w:rsidR="00470A01" w:rsidRPr="002274BC" w:rsidRDefault="00470A01" w:rsidP="00470A01">
            <w:pPr>
              <w:jc w:val="center"/>
              <w:rPr>
                <w:sz w:val="26"/>
                <w:szCs w:val="26"/>
              </w:rPr>
            </w:pPr>
          </w:p>
        </w:tc>
        <w:tc>
          <w:tcPr>
            <w:tcW w:w="1598" w:type="dxa"/>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p>
        </w:tc>
        <w:tc>
          <w:tcPr>
            <w:tcW w:w="975" w:type="dxa"/>
          </w:tcPr>
          <w:p w:rsidR="00470A01" w:rsidRPr="002274BC" w:rsidRDefault="00470A01" w:rsidP="00470A01">
            <w:pPr>
              <w:jc w:val="center"/>
              <w:rPr>
                <w:sz w:val="26"/>
                <w:szCs w:val="26"/>
              </w:rPr>
            </w:pPr>
          </w:p>
        </w:tc>
        <w:tc>
          <w:tcPr>
            <w:tcW w:w="1332" w:type="dxa"/>
          </w:tcPr>
          <w:p w:rsidR="00470A01" w:rsidRPr="002274BC" w:rsidRDefault="00470A01" w:rsidP="00470A01">
            <w:pPr>
              <w:jc w:val="center"/>
              <w:rPr>
                <w:sz w:val="26"/>
                <w:szCs w:val="26"/>
              </w:rPr>
            </w:pPr>
          </w:p>
        </w:tc>
        <w:tc>
          <w:tcPr>
            <w:tcW w:w="1307" w:type="dxa"/>
          </w:tcPr>
          <w:p w:rsidR="00470A01" w:rsidRPr="002274BC" w:rsidRDefault="00470A01" w:rsidP="00470A01">
            <w:pPr>
              <w:jc w:val="center"/>
              <w:rPr>
                <w:sz w:val="26"/>
                <w:szCs w:val="26"/>
              </w:rPr>
            </w:pPr>
          </w:p>
        </w:tc>
      </w:tr>
      <w:tr w:rsidR="00470A01" w:rsidRPr="00A3379A" w:rsidTr="00470A01">
        <w:trPr>
          <w:trHeight w:val="322"/>
        </w:trPr>
        <w:tc>
          <w:tcPr>
            <w:tcW w:w="1843" w:type="dxa"/>
          </w:tcPr>
          <w:p w:rsidR="00470A01" w:rsidRPr="002274BC" w:rsidRDefault="00470A01" w:rsidP="00470A01">
            <w:pPr>
              <w:jc w:val="center"/>
              <w:rPr>
                <w:sz w:val="26"/>
                <w:szCs w:val="26"/>
              </w:rPr>
            </w:pPr>
          </w:p>
        </w:tc>
        <w:tc>
          <w:tcPr>
            <w:tcW w:w="1302" w:type="dxa"/>
          </w:tcPr>
          <w:p w:rsidR="00470A01" w:rsidRPr="002274BC" w:rsidRDefault="00470A01" w:rsidP="00470A01">
            <w:pPr>
              <w:jc w:val="center"/>
              <w:rPr>
                <w:sz w:val="26"/>
                <w:szCs w:val="26"/>
              </w:rPr>
            </w:pPr>
          </w:p>
        </w:tc>
        <w:tc>
          <w:tcPr>
            <w:tcW w:w="1598" w:type="dxa"/>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p>
        </w:tc>
        <w:tc>
          <w:tcPr>
            <w:tcW w:w="975" w:type="dxa"/>
          </w:tcPr>
          <w:p w:rsidR="00470A01" w:rsidRPr="002274BC" w:rsidRDefault="00470A01" w:rsidP="00470A01">
            <w:pPr>
              <w:jc w:val="center"/>
              <w:rPr>
                <w:sz w:val="26"/>
                <w:szCs w:val="26"/>
              </w:rPr>
            </w:pPr>
          </w:p>
        </w:tc>
        <w:tc>
          <w:tcPr>
            <w:tcW w:w="1332" w:type="dxa"/>
          </w:tcPr>
          <w:p w:rsidR="00470A01" w:rsidRPr="002274BC" w:rsidRDefault="00470A01" w:rsidP="00470A01">
            <w:pPr>
              <w:jc w:val="center"/>
              <w:rPr>
                <w:sz w:val="26"/>
                <w:szCs w:val="26"/>
              </w:rPr>
            </w:pPr>
          </w:p>
        </w:tc>
        <w:tc>
          <w:tcPr>
            <w:tcW w:w="1307" w:type="dxa"/>
          </w:tcPr>
          <w:p w:rsidR="00470A01" w:rsidRPr="002274BC" w:rsidRDefault="00470A01" w:rsidP="00470A01">
            <w:pPr>
              <w:jc w:val="center"/>
              <w:rPr>
                <w:sz w:val="26"/>
                <w:szCs w:val="26"/>
              </w:rPr>
            </w:pPr>
          </w:p>
        </w:tc>
      </w:tr>
      <w:tr w:rsidR="00470A01" w:rsidRPr="00A3379A" w:rsidTr="00470A01">
        <w:trPr>
          <w:trHeight w:val="322"/>
        </w:trPr>
        <w:tc>
          <w:tcPr>
            <w:tcW w:w="1843" w:type="dxa"/>
          </w:tcPr>
          <w:p w:rsidR="00470A01" w:rsidRPr="002274BC" w:rsidRDefault="00470A01" w:rsidP="00470A01">
            <w:pPr>
              <w:jc w:val="center"/>
              <w:rPr>
                <w:sz w:val="26"/>
                <w:szCs w:val="26"/>
              </w:rPr>
            </w:pPr>
          </w:p>
        </w:tc>
        <w:tc>
          <w:tcPr>
            <w:tcW w:w="1302" w:type="dxa"/>
          </w:tcPr>
          <w:p w:rsidR="00470A01" w:rsidRPr="002274BC" w:rsidRDefault="00470A01" w:rsidP="00470A01">
            <w:pPr>
              <w:jc w:val="center"/>
              <w:rPr>
                <w:sz w:val="26"/>
                <w:szCs w:val="26"/>
              </w:rPr>
            </w:pPr>
          </w:p>
        </w:tc>
        <w:tc>
          <w:tcPr>
            <w:tcW w:w="1598" w:type="dxa"/>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p>
        </w:tc>
        <w:tc>
          <w:tcPr>
            <w:tcW w:w="975" w:type="dxa"/>
          </w:tcPr>
          <w:p w:rsidR="00470A01" w:rsidRPr="002274BC" w:rsidRDefault="00470A01" w:rsidP="00470A01">
            <w:pPr>
              <w:jc w:val="center"/>
              <w:rPr>
                <w:sz w:val="26"/>
                <w:szCs w:val="26"/>
              </w:rPr>
            </w:pPr>
          </w:p>
        </w:tc>
        <w:tc>
          <w:tcPr>
            <w:tcW w:w="1332" w:type="dxa"/>
          </w:tcPr>
          <w:p w:rsidR="00470A01" w:rsidRPr="002274BC" w:rsidRDefault="00470A01" w:rsidP="00470A01">
            <w:pPr>
              <w:jc w:val="center"/>
              <w:rPr>
                <w:sz w:val="26"/>
                <w:szCs w:val="26"/>
              </w:rPr>
            </w:pPr>
          </w:p>
        </w:tc>
        <w:tc>
          <w:tcPr>
            <w:tcW w:w="1307" w:type="dxa"/>
          </w:tcPr>
          <w:p w:rsidR="00470A01" w:rsidRPr="002274BC" w:rsidRDefault="00470A01" w:rsidP="00470A01">
            <w:pPr>
              <w:jc w:val="center"/>
              <w:rPr>
                <w:sz w:val="26"/>
                <w:szCs w:val="26"/>
              </w:rPr>
            </w:pPr>
          </w:p>
        </w:tc>
      </w:tr>
      <w:tr w:rsidR="00470A01" w:rsidRPr="00A3379A" w:rsidTr="00470A01">
        <w:trPr>
          <w:trHeight w:val="322"/>
        </w:trPr>
        <w:tc>
          <w:tcPr>
            <w:tcW w:w="1843" w:type="dxa"/>
          </w:tcPr>
          <w:p w:rsidR="00470A01" w:rsidRPr="002274BC" w:rsidRDefault="00470A01" w:rsidP="00470A01">
            <w:pPr>
              <w:jc w:val="center"/>
              <w:rPr>
                <w:sz w:val="26"/>
                <w:szCs w:val="26"/>
              </w:rPr>
            </w:pPr>
          </w:p>
        </w:tc>
        <w:tc>
          <w:tcPr>
            <w:tcW w:w="1302" w:type="dxa"/>
          </w:tcPr>
          <w:p w:rsidR="00470A01" w:rsidRPr="002274BC" w:rsidRDefault="00470A01" w:rsidP="00470A01">
            <w:pPr>
              <w:jc w:val="center"/>
              <w:rPr>
                <w:sz w:val="26"/>
                <w:szCs w:val="26"/>
              </w:rPr>
            </w:pPr>
          </w:p>
        </w:tc>
        <w:tc>
          <w:tcPr>
            <w:tcW w:w="1598" w:type="dxa"/>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p>
        </w:tc>
        <w:tc>
          <w:tcPr>
            <w:tcW w:w="975" w:type="dxa"/>
          </w:tcPr>
          <w:p w:rsidR="00470A01" w:rsidRPr="002274BC" w:rsidRDefault="00470A01" w:rsidP="00470A01">
            <w:pPr>
              <w:jc w:val="center"/>
              <w:rPr>
                <w:sz w:val="26"/>
                <w:szCs w:val="26"/>
              </w:rPr>
            </w:pPr>
          </w:p>
        </w:tc>
        <w:tc>
          <w:tcPr>
            <w:tcW w:w="1332" w:type="dxa"/>
          </w:tcPr>
          <w:p w:rsidR="00470A01" w:rsidRPr="002274BC" w:rsidRDefault="00470A01" w:rsidP="00470A01">
            <w:pPr>
              <w:jc w:val="center"/>
              <w:rPr>
                <w:sz w:val="26"/>
                <w:szCs w:val="26"/>
              </w:rPr>
            </w:pPr>
          </w:p>
        </w:tc>
        <w:tc>
          <w:tcPr>
            <w:tcW w:w="1307" w:type="dxa"/>
          </w:tcPr>
          <w:p w:rsidR="00470A01" w:rsidRPr="002274BC" w:rsidRDefault="00470A01" w:rsidP="00470A01">
            <w:pPr>
              <w:jc w:val="center"/>
              <w:rPr>
                <w:sz w:val="26"/>
                <w:szCs w:val="26"/>
              </w:rPr>
            </w:pPr>
          </w:p>
        </w:tc>
      </w:tr>
      <w:tr w:rsidR="00470A01" w:rsidRPr="00A3379A" w:rsidTr="00470A01">
        <w:trPr>
          <w:trHeight w:val="322"/>
        </w:trPr>
        <w:tc>
          <w:tcPr>
            <w:tcW w:w="1843" w:type="dxa"/>
          </w:tcPr>
          <w:p w:rsidR="00470A01" w:rsidRPr="002274BC" w:rsidRDefault="00470A01" w:rsidP="00470A01">
            <w:pPr>
              <w:jc w:val="center"/>
              <w:rPr>
                <w:sz w:val="26"/>
                <w:szCs w:val="26"/>
              </w:rPr>
            </w:pPr>
          </w:p>
        </w:tc>
        <w:tc>
          <w:tcPr>
            <w:tcW w:w="1302" w:type="dxa"/>
          </w:tcPr>
          <w:p w:rsidR="00470A01" w:rsidRPr="002274BC" w:rsidRDefault="00470A01" w:rsidP="00470A01">
            <w:pPr>
              <w:jc w:val="center"/>
              <w:rPr>
                <w:sz w:val="26"/>
                <w:szCs w:val="26"/>
              </w:rPr>
            </w:pPr>
          </w:p>
        </w:tc>
        <w:tc>
          <w:tcPr>
            <w:tcW w:w="1598" w:type="dxa"/>
          </w:tcPr>
          <w:p w:rsidR="00470A01" w:rsidRPr="002274BC" w:rsidRDefault="00470A01" w:rsidP="00470A01">
            <w:pPr>
              <w:jc w:val="center"/>
              <w:rPr>
                <w:sz w:val="26"/>
                <w:szCs w:val="26"/>
              </w:rPr>
            </w:pPr>
          </w:p>
        </w:tc>
        <w:tc>
          <w:tcPr>
            <w:tcW w:w="846" w:type="dxa"/>
          </w:tcPr>
          <w:p w:rsidR="00470A01" w:rsidRPr="002274BC" w:rsidRDefault="00470A01" w:rsidP="00470A01">
            <w:pPr>
              <w:jc w:val="center"/>
              <w:rPr>
                <w:sz w:val="26"/>
                <w:szCs w:val="26"/>
              </w:rPr>
            </w:pPr>
          </w:p>
        </w:tc>
        <w:tc>
          <w:tcPr>
            <w:tcW w:w="975" w:type="dxa"/>
          </w:tcPr>
          <w:p w:rsidR="00470A01" w:rsidRPr="002274BC" w:rsidRDefault="00470A01" w:rsidP="00470A01">
            <w:pPr>
              <w:jc w:val="center"/>
              <w:rPr>
                <w:sz w:val="26"/>
                <w:szCs w:val="26"/>
              </w:rPr>
            </w:pPr>
          </w:p>
        </w:tc>
        <w:tc>
          <w:tcPr>
            <w:tcW w:w="1332" w:type="dxa"/>
          </w:tcPr>
          <w:p w:rsidR="00470A01" w:rsidRPr="002274BC" w:rsidRDefault="00470A01" w:rsidP="00470A01">
            <w:pPr>
              <w:jc w:val="center"/>
              <w:rPr>
                <w:sz w:val="26"/>
                <w:szCs w:val="26"/>
              </w:rPr>
            </w:pPr>
          </w:p>
        </w:tc>
        <w:tc>
          <w:tcPr>
            <w:tcW w:w="1307" w:type="dxa"/>
          </w:tcPr>
          <w:p w:rsidR="00470A01" w:rsidRPr="002274BC" w:rsidRDefault="00470A01" w:rsidP="00470A01">
            <w:pPr>
              <w:jc w:val="center"/>
              <w:rPr>
                <w:sz w:val="26"/>
                <w:szCs w:val="26"/>
              </w:rPr>
            </w:pPr>
          </w:p>
        </w:tc>
      </w:tr>
    </w:tbl>
    <w:p w:rsidR="00470A01" w:rsidRPr="00A3379A" w:rsidRDefault="00470A01" w:rsidP="00470A01">
      <w:pPr>
        <w:pStyle w:val="4"/>
        <w:rPr>
          <w:rFonts w:ascii="Times New Roman" w:hAnsi="Times New Roman"/>
          <w:sz w:val="26"/>
          <w:szCs w:val="26"/>
        </w:rPr>
      </w:pPr>
      <w:r w:rsidRPr="00A3379A">
        <w:rPr>
          <w:rFonts w:ascii="Times New Roman" w:hAnsi="Times New Roman"/>
          <w:sz w:val="26"/>
          <w:szCs w:val="26"/>
        </w:rPr>
        <w:t>Оценка квартиры (комнаты) ____________________________________________</w:t>
      </w:r>
    </w:p>
    <w:p w:rsidR="00470A01" w:rsidRPr="00A3379A" w:rsidRDefault="00470A01" w:rsidP="00470A01">
      <w:pPr>
        <w:jc w:val="both"/>
        <w:rPr>
          <w:i/>
          <w:iCs/>
          <w:sz w:val="26"/>
          <w:szCs w:val="26"/>
        </w:rPr>
      </w:pPr>
      <w:r w:rsidRPr="00A3379A">
        <w:rPr>
          <w:i/>
          <w:iCs/>
          <w:sz w:val="26"/>
          <w:szCs w:val="26"/>
        </w:rPr>
        <w:t>Из них не приватизируют:</w:t>
      </w:r>
    </w:p>
    <w:p w:rsidR="00470A01" w:rsidRPr="002274BC" w:rsidRDefault="00B54285" w:rsidP="00470A01">
      <w:pPr>
        <w:jc w:val="center"/>
        <w:rPr>
          <w:i/>
          <w:iCs/>
          <w:sz w:val="22"/>
          <w:szCs w:val="22"/>
        </w:rPr>
      </w:pPr>
      <w:r w:rsidRPr="002274BC">
        <w:rPr>
          <w:i/>
          <w:iCs/>
          <w:sz w:val="22"/>
          <w:szCs w:val="22"/>
        </w:rPr>
        <w:t xml:space="preserve"> </w:t>
      </w:r>
      <w:r w:rsidR="00470A01" w:rsidRPr="002274BC">
        <w:rPr>
          <w:i/>
          <w:iCs/>
          <w:sz w:val="22"/>
          <w:szCs w:val="22"/>
        </w:rPr>
        <w:t>(фамилия, имя, отчество)</w:t>
      </w:r>
    </w:p>
    <w:p w:rsidR="00470A01" w:rsidRPr="00A3379A" w:rsidRDefault="00470A01" w:rsidP="00470A01">
      <w:pPr>
        <w:jc w:val="center"/>
        <w:rPr>
          <w:iCs/>
          <w:sz w:val="26"/>
          <w:szCs w:val="26"/>
        </w:rPr>
      </w:pPr>
    </w:p>
    <w:p w:rsidR="00470A01" w:rsidRPr="00A3379A" w:rsidRDefault="00470A01" w:rsidP="00470A01">
      <w:pPr>
        <w:jc w:val="center"/>
        <w:rPr>
          <w:iCs/>
          <w:sz w:val="26"/>
          <w:szCs w:val="26"/>
        </w:rPr>
      </w:pPr>
      <w:r w:rsidRPr="00A3379A">
        <w:rPr>
          <w:iCs/>
          <w:sz w:val="26"/>
          <w:szCs w:val="26"/>
        </w:rPr>
        <w:t xml:space="preserve">______________________________________________________________________ </w:t>
      </w:r>
    </w:p>
    <w:p w:rsidR="00470A01" w:rsidRPr="00A3379A" w:rsidRDefault="00470A01" w:rsidP="00470A01">
      <w:pPr>
        <w:jc w:val="center"/>
        <w:rPr>
          <w:iCs/>
          <w:sz w:val="26"/>
          <w:szCs w:val="26"/>
        </w:rPr>
      </w:pPr>
      <w:r w:rsidRPr="00A3379A">
        <w:rPr>
          <w:iCs/>
          <w:sz w:val="26"/>
          <w:szCs w:val="26"/>
        </w:rPr>
        <w:t xml:space="preserve">______________________________________________________________________ </w:t>
      </w:r>
    </w:p>
    <w:p w:rsidR="00470A01" w:rsidRPr="00A3379A" w:rsidRDefault="00470A01" w:rsidP="00470A01">
      <w:pPr>
        <w:rPr>
          <w:i/>
          <w:iCs/>
          <w:sz w:val="26"/>
          <w:szCs w:val="26"/>
        </w:rPr>
      </w:pPr>
      <w:r w:rsidRPr="00A3379A">
        <w:rPr>
          <w:iCs/>
          <w:sz w:val="26"/>
          <w:szCs w:val="26"/>
        </w:rPr>
        <w:t>Общая площадь квартиры _______________________ кв. м.</w:t>
      </w:r>
    </w:p>
    <w:p w:rsidR="00470A01" w:rsidRPr="00A3379A" w:rsidRDefault="00470A01" w:rsidP="00470A01">
      <w:pPr>
        <w:rPr>
          <w:iCs/>
          <w:sz w:val="26"/>
          <w:szCs w:val="26"/>
        </w:rPr>
      </w:pPr>
      <w:proofErr w:type="gramStart"/>
      <w:r w:rsidRPr="00A3379A">
        <w:rPr>
          <w:iCs/>
          <w:sz w:val="26"/>
          <w:szCs w:val="26"/>
        </w:rPr>
        <w:t>Жилая</w:t>
      </w:r>
      <w:proofErr w:type="gramEnd"/>
      <w:r w:rsidRPr="00A3379A">
        <w:rPr>
          <w:iCs/>
          <w:sz w:val="26"/>
          <w:szCs w:val="26"/>
        </w:rPr>
        <w:t xml:space="preserve"> пл. квартиры____________________________ кв. м.</w:t>
      </w:r>
    </w:p>
    <w:p w:rsidR="00470A01" w:rsidRPr="00A3379A" w:rsidRDefault="00470A01" w:rsidP="00470A01">
      <w:pPr>
        <w:rPr>
          <w:iCs/>
          <w:sz w:val="26"/>
          <w:szCs w:val="26"/>
        </w:rPr>
      </w:pPr>
      <w:r w:rsidRPr="00A3379A">
        <w:rPr>
          <w:iCs/>
          <w:sz w:val="26"/>
          <w:szCs w:val="26"/>
        </w:rPr>
        <w:t>Число комнат _____________________________________</w:t>
      </w:r>
    </w:p>
    <w:p w:rsidR="00470A01" w:rsidRPr="00A3379A" w:rsidRDefault="00470A01" w:rsidP="00470A01">
      <w:pPr>
        <w:ind w:firstLine="709"/>
        <w:jc w:val="both"/>
        <w:rPr>
          <w:iCs/>
          <w:sz w:val="26"/>
          <w:szCs w:val="26"/>
        </w:rPr>
      </w:pPr>
      <w:r w:rsidRPr="00A3379A">
        <w:rPr>
          <w:iCs/>
          <w:sz w:val="26"/>
          <w:szCs w:val="26"/>
        </w:rPr>
        <w:t>Особые сведения о жилом помещении: (Если да, указать нормативные документы).</w:t>
      </w:r>
    </w:p>
    <w:p w:rsidR="00470A01" w:rsidRPr="00A3379A" w:rsidRDefault="00470A01" w:rsidP="00470A01">
      <w:pPr>
        <w:jc w:val="both"/>
        <w:rPr>
          <w:iCs/>
          <w:sz w:val="26"/>
          <w:szCs w:val="26"/>
        </w:rPr>
      </w:pPr>
      <w:r w:rsidRPr="00A3379A">
        <w:rPr>
          <w:iCs/>
          <w:sz w:val="26"/>
          <w:szCs w:val="26"/>
        </w:rPr>
        <w:t xml:space="preserve">1. Служебная площадь, общежитие, коммунальная квартира, квартира в закрытом военном </w:t>
      </w:r>
      <w:proofErr w:type="spellStart"/>
      <w:r w:rsidRPr="00A3379A">
        <w:rPr>
          <w:iCs/>
          <w:sz w:val="26"/>
          <w:szCs w:val="26"/>
        </w:rPr>
        <w:t>городе___________________________________________________да</w:t>
      </w:r>
      <w:proofErr w:type="spellEnd"/>
      <w:r w:rsidRPr="00A3379A">
        <w:rPr>
          <w:iCs/>
          <w:sz w:val="26"/>
          <w:szCs w:val="26"/>
        </w:rPr>
        <w:t>, нет.</w:t>
      </w:r>
    </w:p>
    <w:p w:rsidR="00470A01" w:rsidRPr="00A3379A" w:rsidRDefault="00470A01" w:rsidP="00470A01">
      <w:pPr>
        <w:jc w:val="both"/>
        <w:rPr>
          <w:iCs/>
          <w:sz w:val="26"/>
          <w:szCs w:val="26"/>
        </w:rPr>
      </w:pPr>
      <w:r w:rsidRPr="00A3379A">
        <w:rPr>
          <w:iCs/>
          <w:sz w:val="26"/>
          <w:szCs w:val="26"/>
        </w:rPr>
        <w:t>2. Аварийное состояние, не отвечающее санитарно-гигиеническим и противопожарным нормам; ветхое; подлежит капитальному ремонту ______________ да, нет.</w:t>
      </w:r>
    </w:p>
    <w:p w:rsidR="00470A01" w:rsidRPr="00A3379A" w:rsidRDefault="00470A01" w:rsidP="00470A01">
      <w:pPr>
        <w:jc w:val="both"/>
        <w:rPr>
          <w:iCs/>
          <w:sz w:val="26"/>
          <w:szCs w:val="26"/>
        </w:rPr>
      </w:pPr>
      <w:r w:rsidRPr="00A3379A">
        <w:rPr>
          <w:iCs/>
          <w:sz w:val="26"/>
          <w:szCs w:val="26"/>
        </w:rPr>
        <w:t>3. Дом – памятник истории и культуры _______________________________ да, нет.</w:t>
      </w:r>
    </w:p>
    <w:p w:rsidR="00470A01" w:rsidRPr="00A3379A" w:rsidRDefault="00470A01" w:rsidP="00470A01">
      <w:pPr>
        <w:jc w:val="both"/>
        <w:rPr>
          <w:iCs/>
          <w:sz w:val="26"/>
          <w:szCs w:val="26"/>
        </w:rPr>
      </w:pPr>
      <w:r w:rsidRPr="00A3379A">
        <w:rPr>
          <w:iCs/>
          <w:sz w:val="26"/>
          <w:szCs w:val="26"/>
        </w:rPr>
        <w:t xml:space="preserve">За указание неправильных сведений </w:t>
      </w:r>
      <w:proofErr w:type="gramStart"/>
      <w:r w:rsidRPr="00A3379A">
        <w:rPr>
          <w:iCs/>
          <w:sz w:val="26"/>
          <w:szCs w:val="26"/>
        </w:rPr>
        <w:t>подписавшиеся</w:t>
      </w:r>
      <w:proofErr w:type="gramEnd"/>
      <w:r w:rsidRPr="00A3379A">
        <w:rPr>
          <w:iCs/>
          <w:sz w:val="26"/>
          <w:szCs w:val="26"/>
        </w:rPr>
        <w:t xml:space="preserve"> обращение несут ответственность по закону.</w:t>
      </w:r>
    </w:p>
    <w:p w:rsidR="00470A01" w:rsidRDefault="00470A01" w:rsidP="00470A01">
      <w:pPr>
        <w:jc w:val="both"/>
        <w:rPr>
          <w:iCs/>
          <w:sz w:val="26"/>
          <w:szCs w:val="26"/>
        </w:rPr>
      </w:pPr>
    </w:p>
    <w:p w:rsidR="00470A01" w:rsidRDefault="00470A01" w:rsidP="00470A01">
      <w:pPr>
        <w:tabs>
          <w:tab w:val="left" w:pos="6127"/>
        </w:tabs>
        <w:jc w:val="both"/>
        <w:rPr>
          <w:iCs/>
          <w:sz w:val="26"/>
          <w:szCs w:val="26"/>
        </w:rPr>
      </w:pPr>
      <w:r w:rsidRPr="00A3379A">
        <w:rPr>
          <w:iCs/>
          <w:sz w:val="26"/>
          <w:szCs w:val="26"/>
        </w:rPr>
        <w:t xml:space="preserve">М. П.      Специалист </w:t>
      </w:r>
      <w:r>
        <w:rPr>
          <w:iCs/>
          <w:sz w:val="26"/>
          <w:szCs w:val="26"/>
        </w:rPr>
        <w:t xml:space="preserve">МУ Администрация </w:t>
      </w:r>
      <w:r>
        <w:rPr>
          <w:iCs/>
          <w:sz w:val="26"/>
          <w:szCs w:val="26"/>
        </w:rPr>
        <w:tab/>
        <w:t>____________________</w:t>
      </w:r>
    </w:p>
    <w:p w:rsidR="00470A01" w:rsidRPr="002274BC" w:rsidRDefault="00470A01" w:rsidP="00470A01">
      <w:pPr>
        <w:rPr>
          <w:iCs/>
          <w:sz w:val="22"/>
          <w:szCs w:val="22"/>
        </w:rPr>
      </w:pPr>
      <w:r>
        <w:rPr>
          <w:iCs/>
          <w:sz w:val="26"/>
          <w:szCs w:val="26"/>
        </w:rPr>
        <w:t xml:space="preserve">               </w:t>
      </w:r>
      <w:r w:rsidR="00B54285">
        <w:rPr>
          <w:iCs/>
          <w:sz w:val="26"/>
          <w:szCs w:val="26"/>
        </w:rPr>
        <w:t>Слободского</w:t>
      </w:r>
      <w:r>
        <w:rPr>
          <w:iCs/>
          <w:sz w:val="26"/>
          <w:szCs w:val="26"/>
        </w:rPr>
        <w:t xml:space="preserve"> сельского поселения                            </w:t>
      </w:r>
      <w:r w:rsidRPr="002274BC">
        <w:rPr>
          <w:iCs/>
          <w:sz w:val="22"/>
          <w:szCs w:val="22"/>
        </w:rPr>
        <w:t xml:space="preserve">(подпись)  </w:t>
      </w:r>
    </w:p>
    <w:p w:rsidR="00470A01" w:rsidRPr="00A3379A" w:rsidRDefault="00470A01" w:rsidP="00470A01">
      <w:pPr>
        <w:jc w:val="both"/>
        <w:rPr>
          <w:iCs/>
          <w:sz w:val="26"/>
          <w:szCs w:val="26"/>
        </w:rPr>
      </w:pPr>
      <w:r w:rsidRPr="00A3379A">
        <w:rPr>
          <w:iCs/>
          <w:sz w:val="26"/>
          <w:szCs w:val="26"/>
        </w:rPr>
        <w:t>Я (мы) __________________________________________________ даю (ем) согласие на обработку персональных данных.</w:t>
      </w:r>
    </w:p>
    <w:p w:rsidR="00470A01" w:rsidRPr="00A3379A" w:rsidRDefault="00470A01" w:rsidP="00470A01">
      <w:pPr>
        <w:jc w:val="both"/>
        <w:rPr>
          <w:iCs/>
          <w:sz w:val="26"/>
          <w:szCs w:val="26"/>
        </w:rPr>
      </w:pPr>
      <w:r w:rsidRPr="00A3379A">
        <w:rPr>
          <w:iCs/>
          <w:sz w:val="26"/>
          <w:szCs w:val="26"/>
        </w:rPr>
        <w:t xml:space="preserve">                                                                          ________________________</w:t>
      </w:r>
    </w:p>
    <w:p w:rsidR="00470A01" w:rsidRPr="002274BC" w:rsidRDefault="00470A01" w:rsidP="00470A01">
      <w:pPr>
        <w:jc w:val="both"/>
        <w:rPr>
          <w:iCs/>
          <w:sz w:val="22"/>
          <w:szCs w:val="22"/>
        </w:rPr>
      </w:pPr>
      <w:r w:rsidRPr="002274BC">
        <w:rPr>
          <w:iCs/>
          <w:sz w:val="22"/>
          <w:szCs w:val="22"/>
        </w:rPr>
        <w:t xml:space="preserve">                                                                                                               (подпись)</w:t>
      </w:r>
    </w:p>
    <w:p w:rsidR="00470A01" w:rsidRPr="002274BC" w:rsidRDefault="00470A01" w:rsidP="00470A01">
      <w:pPr>
        <w:tabs>
          <w:tab w:val="left" w:pos="4678"/>
        </w:tabs>
        <w:ind w:left="4678"/>
        <w:jc w:val="both"/>
        <w:rPr>
          <w:sz w:val="22"/>
          <w:szCs w:val="22"/>
        </w:rPr>
        <w:sectPr w:rsidR="00470A01" w:rsidRPr="002274BC" w:rsidSect="00470A01">
          <w:pgSz w:w="11906" w:h="16838" w:code="9"/>
          <w:pgMar w:top="1135" w:right="851" w:bottom="851" w:left="1701" w:header="720" w:footer="23" w:gutter="0"/>
          <w:pgNumType w:start="1"/>
          <w:cols w:space="720"/>
          <w:titlePg/>
          <w:docGrid w:linePitch="600" w:charSpace="40960"/>
        </w:sectPr>
      </w:pPr>
    </w:p>
    <w:p w:rsidR="00470A01" w:rsidRPr="00B54285" w:rsidRDefault="00470A01" w:rsidP="00B54285">
      <w:pPr>
        <w:tabs>
          <w:tab w:val="left" w:pos="4820"/>
        </w:tabs>
        <w:ind w:left="4678"/>
        <w:jc w:val="right"/>
        <w:rPr>
          <w:sz w:val="20"/>
          <w:szCs w:val="20"/>
        </w:rPr>
      </w:pPr>
      <w:r w:rsidRPr="00B54285">
        <w:rPr>
          <w:sz w:val="20"/>
          <w:szCs w:val="20"/>
        </w:rPr>
        <w:lastRenderedPageBreak/>
        <w:t>Приложение № 2</w:t>
      </w:r>
    </w:p>
    <w:p w:rsidR="00470A01" w:rsidRPr="00B54285" w:rsidRDefault="00470A01" w:rsidP="00B54285">
      <w:pPr>
        <w:tabs>
          <w:tab w:val="left" w:pos="4820"/>
        </w:tabs>
        <w:ind w:left="4678"/>
        <w:jc w:val="right"/>
        <w:rPr>
          <w:sz w:val="20"/>
          <w:szCs w:val="20"/>
        </w:rPr>
      </w:pPr>
      <w:r w:rsidRPr="00B54285">
        <w:rPr>
          <w:sz w:val="20"/>
          <w:szCs w:val="20"/>
        </w:rPr>
        <w:t xml:space="preserve">к Административному регламенту предоставления муниципальной услуги «Осуществление передачи (приватизации) жилого помещения в собственность граждан», утвержденному постановлением Администрации </w:t>
      </w:r>
      <w:r w:rsidR="00B54285">
        <w:rPr>
          <w:sz w:val="20"/>
          <w:szCs w:val="20"/>
        </w:rPr>
        <w:t xml:space="preserve">Слободского </w:t>
      </w:r>
      <w:r w:rsidRPr="00B54285">
        <w:rPr>
          <w:sz w:val="20"/>
          <w:szCs w:val="20"/>
        </w:rPr>
        <w:t xml:space="preserve"> сельского поселения </w:t>
      </w:r>
    </w:p>
    <w:p w:rsidR="00470A01" w:rsidRPr="00B54285" w:rsidRDefault="00470A01" w:rsidP="00B54285">
      <w:pPr>
        <w:tabs>
          <w:tab w:val="left" w:pos="4820"/>
        </w:tabs>
        <w:ind w:left="4678"/>
        <w:jc w:val="right"/>
        <w:rPr>
          <w:sz w:val="20"/>
          <w:szCs w:val="20"/>
        </w:rPr>
      </w:pPr>
      <w:r w:rsidRPr="00B54285">
        <w:rPr>
          <w:sz w:val="20"/>
          <w:szCs w:val="20"/>
        </w:rPr>
        <w:t xml:space="preserve">от </w:t>
      </w:r>
      <w:r w:rsidR="00B82E81">
        <w:rPr>
          <w:sz w:val="20"/>
          <w:szCs w:val="20"/>
        </w:rPr>
        <w:t xml:space="preserve">04.04.2019 № 19 </w:t>
      </w:r>
    </w:p>
    <w:p w:rsidR="00470A01" w:rsidRDefault="00470A01" w:rsidP="00470A01">
      <w:pPr>
        <w:rPr>
          <w:sz w:val="28"/>
          <w:szCs w:val="28"/>
        </w:rPr>
      </w:pPr>
    </w:p>
    <w:p w:rsidR="00470A01" w:rsidRDefault="00470A01" w:rsidP="00470A01">
      <w:pPr>
        <w:jc w:val="center"/>
        <w:rPr>
          <w:b/>
          <w:sz w:val="28"/>
          <w:szCs w:val="28"/>
        </w:rPr>
      </w:pPr>
      <w:r>
        <w:rPr>
          <w:b/>
          <w:sz w:val="28"/>
          <w:szCs w:val="28"/>
        </w:rPr>
        <w:t xml:space="preserve">Блок-схема </w:t>
      </w:r>
    </w:p>
    <w:p w:rsidR="00470A01" w:rsidRPr="00C3486E" w:rsidRDefault="00470A01" w:rsidP="00470A01">
      <w:pPr>
        <w:jc w:val="center"/>
        <w:rPr>
          <w:b/>
          <w:sz w:val="28"/>
          <w:szCs w:val="28"/>
        </w:rPr>
      </w:pPr>
      <w:r>
        <w:rPr>
          <w:b/>
          <w:sz w:val="28"/>
          <w:szCs w:val="28"/>
        </w:rPr>
        <w:t>предоставления муниципальной услуги</w:t>
      </w:r>
    </w:p>
    <w:p w:rsidR="00470A01" w:rsidRDefault="00470A01" w:rsidP="00470A01">
      <w:pPr>
        <w:ind w:left="4860"/>
        <w:jc w:val="both"/>
      </w:pPr>
    </w:p>
    <w:p w:rsidR="00470A01" w:rsidRDefault="00470A01" w:rsidP="00470A01">
      <w:pPr>
        <w:ind w:left="4860"/>
        <w:jc w:val="both"/>
      </w:pPr>
      <w:r>
        <w:rPr>
          <w:noProof/>
        </w:rPr>
        <mc:AlternateContent>
          <mc:Choice Requires="wps">
            <w:drawing>
              <wp:anchor distT="0" distB="0" distL="114935" distR="114935" simplePos="0" relativeHeight="251732480" behindDoc="0" locked="0" layoutInCell="1" allowOverlap="1" wp14:anchorId="74C53819" wp14:editId="4D061197">
                <wp:simplePos x="0" y="0"/>
                <wp:positionH relativeFrom="column">
                  <wp:posOffset>-15875</wp:posOffset>
                </wp:positionH>
                <wp:positionV relativeFrom="paragraph">
                  <wp:posOffset>104140</wp:posOffset>
                </wp:positionV>
                <wp:extent cx="2688590" cy="520065"/>
                <wp:effectExtent l="12700" t="8890" r="13335" b="1397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520065"/>
                        </a:xfrm>
                        <a:prstGeom prst="rect">
                          <a:avLst/>
                        </a:prstGeom>
                        <a:solidFill>
                          <a:srgbClr val="FFFFFF"/>
                        </a:solidFill>
                        <a:ln w="6350">
                          <a:solidFill>
                            <a:srgbClr val="000000"/>
                          </a:solidFill>
                          <a:miter lim="800000"/>
                          <a:headEnd/>
                          <a:tailEnd/>
                        </a:ln>
                      </wps:spPr>
                      <wps:txbx>
                        <w:txbxContent>
                          <w:p w:rsidR="00470A01" w:rsidRPr="00323751" w:rsidRDefault="00470A01" w:rsidP="00470A01">
                            <w:pPr>
                              <w:jc w:val="center"/>
                              <w:rPr>
                                <w:sz w:val="28"/>
                                <w:szCs w:val="28"/>
                              </w:rPr>
                            </w:pPr>
                            <w:r>
                              <w:rPr>
                                <w:sz w:val="28"/>
                                <w:szCs w:val="28"/>
                              </w:rPr>
                              <w:t>Выдача заявителю заявления для заполнения</w:t>
                            </w:r>
                          </w:p>
                          <w:p w:rsidR="00470A01" w:rsidRDefault="00470A01" w:rsidP="00470A01">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25pt;margin-top:8.2pt;width:211.7pt;height:40.95pt;z-index:251732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" strokeweight=".5pt">
                <v:textbox inset="7.45pt,3.85pt,7.45pt,3.85pt">
                  <w:txbxContent>
                    <w:p w:rsidR="00470A01" w:rsidRPr="00323751" w:rsidRDefault="00470A01" w:rsidP="00470A01">
                      <w:pPr>
                        <w:jc w:val="center"/>
                        <w:rPr>
                          <w:sz w:val="28"/>
                          <w:szCs w:val="28"/>
                        </w:rPr>
                      </w:pPr>
                      <w:r>
                        <w:rPr>
                          <w:sz w:val="28"/>
                          <w:szCs w:val="28"/>
                        </w:rPr>
                        <w:t>Выдача заявителю заявления для заполнения</w:t>
                      </w:r>
                    </w:p>
                    <w:p w:rsidR="00470A01" w:rsidRDefault="00470A01" w:rsidP="00470A01">
                      <w:pPr>
                        <w:jc w:val="center"/>
                      </w:pPr>
                    </w:p>
                  </w:txbxContent>
                </v:textbox>
              </v:shape>
            </w:pict>
          </mc:Fallback>
        </mc:AlternateContent>
      </w:r>
    </w:p>
    <w:p w:rsidR="00470A01" w:rsidRDefault="00470A01" w:rsidP="00470A01">
      <w:pPr>
        <w:ind w:left="4860"/>
        <w:jc w:val="both"/>
      </w:pPr>
    </w:p>
    <w:p w:rsidR="00470A01" w:rsidRDefault="00470A01" w:rsidP="00470A01">
      <w:pPr>
        <w:ind w:left="4860"/>
        <w:jc w:val="both"/>
      </w:pPr>
    </w:p>
    <w:p w:rsidR="00470A01" w:rsidRDefault="00470A01" w:rsidP="00470A01">
      <w:pPr>
        <w:ind w:left="4860"/>
        <w:jc w:val="both"/>
      </w:pPr>
    </w:p>
    <w:p w:rsidR="00470A01" w:rsidRDefault="00470A01" w:rsidP="00470A01">
      <w:pPr>
        <w:ind w:left="4860"/>
        <w:jc w:val="both"/>
      </w:pPr>
      <w:r>
        <w:rPr>
          <w:noProof/>
        </w:rPr>
        <mc:AlternateContent>
          <mc:Choice Requires="wps">
            <w:drawing>
              <wp:anchor distT="0" distB="0" distL="114300" distR="114300" simplePos="0" relativeHeight="251736576" behindDoc="0" locked="0" layoutInCell="1" allowOverlap="1" wp14:anchorId="6688EDD8" wp14:editId="2E1975F3">
                <wp:simplePos x="0" y="0"/>
                <wp:positionH relativeFrom="column">
                  <wp:posOffset>1317625</wp:posOffset>
                </wp:positionH>
                <wp:positionV relativeFrom="paragraph">
                  <wp:posOffset>40005</wp:posOffset>
                </wp:positionV>
                <wp:extent cx="1270" cy="371475"/>
                <wp:effectExtent l="60325" t="11430" r="52705" b="1714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71475"/>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5pt,3.15pt" to="103.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" strokeweight=".26mm">
                <v:stroke endarrow="block" joinstyle="miter" endcap="square"/>
              </v:line>
            </w:pict>
          </mc:Fallback>
        </mc:AlternateContent>
      </w:r>
    </w:p>
    <w:p w:rsidR="00470A01" w:rsidRDefault="00470A01" w:rsidP="00470A01">
      <w:pPr>
        <w:ind w:left="4860"/>
        <w:jc w:val="both"/>
      </w:pPr>
    </w:p>
    <w:p w:rsidR="00470A01" w:rsidRDefault="00470A01" w:rsidP="00470A01">
      <w:pPr>
        <w:ind w:left="4860"/>
        <w:jc w:val="both"/>
      </w:pPr>
      <w:r>
        <w:rPr>
          <w:noProof/>
        </w:rPr>
        <mc:AlternateContent>
          <mc:Choice Requires="wps">
            <w:drawing>
              <wp:anchor distT="0" distB="0" distL="114935" distR="114935" simplePos="0" relativeHeight="251734528" behindDoc="0" locked="0" layoutInCell="1" allowOverlap="1" wp14:anchorId="218C8949" wp14:editId="277B823F">
                <wp:simplePos x="0" y="0"/>
                <wp:positionH relativeFrom="column">
                  <wp:posOffset>3201670</wp:posOffset>
                </wp:positionH>
                <wp:positionV relativeFrom="paragraph">
                  <wp:posOffset>5080</wp:posOffset>
                </wp:positionV>
                <wp:extent cx="2638425" cy="342900"/>
                <wp:effectExtent l="10795" t="5080" r="8255" b="1397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42900"/>
                        </a:xfrm>
                        <a:prstGeom prst="rect">
                          <a:avLst/>
                        </a:prstGeom>
                        <a:solidFill>
                          <a:srgbClr val="FFFFFF"/>
                        </a:solidFill>
                        <a:ln w="6350">
                          <a:solidFill>
                            <a:srgbClr val="000000"/>
                          </a:solidFill>
                          <a:miter lim="800000"/>
                          <a:headEnd/>
                          <a:tailEnd/>
                        </a:ln>
                      </wps:spPr>
                      <wps:txbx>
                        <w:txbxContent>
                          <w:p w:rsidR="00470A01" w:rsidRPr="00F31649" w:rsidRDefault="00470A01" w:rsidP="00470A01">
                            <w:pPr>
                              <w:jc w:val="center"/>
                              <w:rPr>
                                <w:sz w:val="28"/>
                                <w:szCs w:val="28"/>
                              </w:rPr>
                            </w:pPr>
                            <w:r>
                              <w:rPr>
                                <w:sz w:val="28"/>
                                <w:szCs w:val="28"/>
                              </w:rPr>
                              <w:t>Отказ в приеме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52.1pt;margin-top:.4pt;width:207.75pt;height:27pt;z-index:251734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" strokeweight=".5pt">
                <v:textbox inset="7.45pt,3.85pt,7.45pt,3.85pt">
                  <w:txbxContent>
                    <w:p w:rsidR="00470A01" w:rsidRPr="00F31649" w:rsidRDefault="00470A01" w:rsidP="00470A01">
                      <w:pPr>
                        <w:jc w:val="center"/>
                        <w:rPr>
                          <w:sz w:val="28"/>
                          <w:szCs w:val="28"/>
                        </w:rPr>
                      </w:pPr>
                      <w:r>
                        <w:rPr>
                          <w:sz w:val="28"/>
                          <w:szCs w:val="28"/>
                        </w:rPr>
                        <w:t>Отказ в приеме документов</w:t>
                      </w:r>
                    </w:p>
                  </w:txbxContent>
                </v:textbox>
              </v:shape>
            </w:pict>
          </mc:Fallback>
        </mc:AlternateContent>
      </w:r>
      <w:r>
        <w:rPr>
          <w:noProof/>
        </w:rPr>
        <mc:AlternateContent>
          <mc:Choice Requires="wps">
            <w:drawing>
              <wp:anchor distT="0" distB="0" distL="114935" distR="114935" simplePos="0" relativeHeight="251733504" behindDoc="0" locked="0" layoutInCell="1" allowOverlap="1" wp14:anchorId="484084BA" wp14:editId="6E30A53D">
                <wp:simplePos x="0" y="0"/>
                <wp:positionH relativeFrom="column">
                  <wp:posOffset>-15875</wp:posOffset>
                </wp:positionH>
                <wp:positionV relativeFrom="paragraph">
                  <wp:posOffset>119380</wp:posOffset>
                </wp:positionV>
                <wp:extent cx="2688590" cy="571500"/>
                <wp:effectExtent l="12700" t="5080" r="13335" b="1397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571500"/>
                        </a:xfrm>
                        <a:prstGeom prst="rect">
                          <a:avLst/>
                        </a:prstGeom>
                        <a:solidFill>
                          <a:srgbClr val="FFFFFF"/>
                        </a:solidFill>
                        <a:ln w="6350">
                          <a:solidFill>
                            <a:srgbClr val="000000"/>
                          </a:solidFill>
                          <a:miter lim="800000"/>
                          <a:headEnd/>
                          <a:tailEnd/>
                        </a:ln>
                      </wps:spPr>
                      <wps:txbx>
                        <w:txbxContent>
                          <w:p w:rsidR="00470A01" w:rsidRPr="00F31649" w:rsidRDefault="00470A01" w:rsidP="00470A01">
                            <w:pPr>
                              <w:jc w:val="center"/>
                              <w:rPr>
                                <w:sz w:val="28"/>
                                <w:szCs w:val="28"/>
                              </w:rPr>
                            </w:pPr>
                            <w:r>
                              <w:rPr>
                                <w:sz w:val="28"/>
                                <w:szCs w:val="28"/>
                              </w:rPr>
                              <w:t>Прием, проверка и регистрация документов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25pt;margin-top:9.4pt;width:211.7pt;height:45pt;z-index:251733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" strokeweight=".5pt">
                <v:textbox inset="7.45pt,3.85pt,7.45pt,3.85pt">
                  <w:txbxContent>
                    <w:p w:rsidR="00470A01" w:rsidRPr="00F31649" w:rsidRDefault="00470A01" w:rsidP="00470A01">
                      <w:pPr>
                        <w:jc w:val="center"/>
                        <w:rPr>
                          <w:sz w:val="28"/>
                          <w:szCs w:val="28"/>
                        </w:rPr>
                      </w:pPr>
                      <w:r>
                        <w:rPr>
                          <w:sz w:val="28"/>
                          <w:szCs w:val="28"/>
                        </w:rPr>
                        <w:t>Прием, проверка и регистрация документов заявителя</w:t>
                      </w:r>
                    </w:p>
                  </w:txbxContent>
                </v:textbox>
              </v:shape>
            </w:pict>
          </mc:Fallback>
        </mc:AlternateContent>
      </w:r>
    </w:p>
    <w:p w:rsidR="00470A01" w:rsidRDefault="00470A01" w:rsidP="00470A01">
      <w:pPr>
        <w:ind w:left="4860"/>
        <w:jc w:val="both"/>
      </w:pPr>
      <w:r>
        <w:rPr>
          <w:noProof/>
        </w:rPr>
        <mc:AlternateContent>
          <mc:Choice Requires="wps">
            <w:drawing>
              <wp:anchor distT="0" distB="0" distL="114300" distR="114300" simplePos="0" relativeHeight="251741696" behindDoc="0" locked="0" layoutInCell="1" allowOverlap="1" wp14:anchorId="446F234F" wp14:editId="76AA606B">
                <wp:simplePos x="0" y="0"/>
                <wp:positionH relativeFrom="column">
                  <wp:posOffset>2672715</wp:posOffset>
                </wp:positionH>
                <wp:positionV relativeFrom="paragraph">
                  <wp:posOffset>48260</wp:posOffset>
                </wp:positionV>
                <wp:extent cx="528955" cy="9525"/>
                <wp:effectExtent l="5715" t="48260" r="17780" b="5651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95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210.45pt;margin-top:3.8pt;width:41.65pt;height:.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">
                <v:stroke endarrow="block"/>
              </v:shape>
            </w:pict>
          </mc:Fallback>
        </mc:AlternateContent>
      </w:r>
    </w:p>
    <w:p w:rsidR="00470A01" w:rsidRDefault="00470A01" w:rsidP="00470A01">
      <w:pPr>
        <w:ind w:left="4860"/>
        <w:jc w:val="both"/>
      </w:pPr>
    </w:p>
    <w:p w:rsidR="00470A01" w:rsidRDefault="00470A01" w:rsidP="00470A01">
      <w:pPr>
        <w:ind w:left="4860"/>
        <w:jc w:val="center"/>
      </w:pPr>
      <w:r>
        <w:rPr>
          <w:noProof/>
        </w:rPr>
        <mc:AlternateContent>
          <mc:Choice Requires="wps">
            <w:drawing>
              <wp:anchor distT="0" distB="0" distL="114935" distR="114935" simplePos="0" relativeHeight="251740672" behindDoc="0" locked="0" layoutInCell="1" allowOverlap="1" wp14:anchorId="6E047010" wp14:editId="3B4C16B1">
                <wp:simplePos x="0" y="0"/>
                <wp:positionH relativeFrom="column">
                  <wp:posOffset>3201670</wp:posOffset>
                </wp:positionH>
                <wp:positionV relativeFrom="paragraph">
                  <wp:posOffset>27940</wp:posOffset>
                </wp:positionV>
                <wp:extent cx="2638425" cy="511175"/>
                <wp:effectExtent l="10795" t="8890" r="8255" b="1333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11175"/>
                        </a:xfrm>
                        <a:prstGeom prst="rect">
                          <a:avLst/>
                        </a:prstGeom>
                        <a:solidFill>
                          <a:srgbClr val="FFFFFF"/>
                        </a:solidFill>
                        <a:ln w="6350">
                          <a:solidFill>
                            <a:srgbClr val="000000"/>
                          </a:solidFill>
                          <a:miter lim="800000"/>
                          <a:headEnd/>
                          <a:tailEnd/>
                        </a:ln>
                      </wps:spPr>
                      <wps:txbx>
                        <w:txbxContent>
                          <w:p w:rsidR="00470A01" w:rsidRPr="00F31649" w:rsidRDefault="00470A01" w:rsidP="00470A01">
                            <w:pPr>
                              <w:jc w:val="center"/>
                              <w:rPr>
                                <w:sz w:val="28"/>
                                <w:szCs w:val="28"/>
                              </w:rPr>
                            </w:pPr>
                            <w:r>
                              <w:rPr>
                                <w:sz w:val="28"/>
                                <w:szCs w:val="28"/>
                              </w:rPr>
                              <w:t>Отказ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252.1pt;margin-top:2.2pt;width:207.75pt;height:40.25pt;z-index:251740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" strokeweight=".5pt">
                <v:textbox inset="7.45pt,3.85pt,7.45pt,3.85pt">
                  <w:txbxContent>
                    <w:p w:rsidR="00470A01" w:rsidRPr="00F31649" w:rsidRDefault="00470A01" w:rsidP="00470A01">
                      <w:pPr>
                        <w:jc w:val="center"/>
                        <w:rPr>
                          <w:sz w:val="28"/>
                          <w:szCs w:val="28"/>
                        </w:rPr>
                      </w:pPr>
                      <w:r>
                        <w:rPr>
                          <w:sz w:val="28"/>
                          <w:szCs w:val="28"/>
                        </w:rPr>
                        <w:t>Отказ в предоставлении мун</w:t>
                      </w:r>
                      <w:r>
                        <w:rPr>
                          <w:sz w:val="28"/>
                          <w:szCs w:val="28"/>
                        </w:rPr>
                        <w:t>и</w:t>
                      </w:r>
                      <w:r>
                        <w:rPr>
                          <w:sz w:val="28"/>
                          <w:szCs w:val="28"/>
                        </w:rPr>
                        <w:t>ципальной услуги</w:t>
                      </w:r>
                    </w:p>
                  </w:txbxContent>
                </v:textbox>
              </v:shape>
            </w:pict>
          </mc:Fallback>
        </mc:AlternateContent>
      </w:r>
    </w:p>
    <w:p w:rsidR="00470A01" w:rsidRDefault="00470A01" w:rsidP="00470A01">
      <w:pPr>
        <w:ind w:left="5220"/>
        <w:jc w:val="both"/>
      </w:pPr>
      <w:r>
        <w:rPr>
          <w:noProof/>
        </w:rPr>
        <mc:AlternateContent>
          <mc:Choice Requires="wps">
            <w:drawing>
              <wp:anchor distT="0" distB="0" distL="114300" distR="114300" simplePos="0" relativeHeight="251739648" behindDoc="0" locked="0" layoutInCell="1" allowOverlap="1" wp14:anchorId="72488307" wp14:editId="62D79BA7">
                <wp:simplePos x="0" y="0"/>
                <wp:positionH relativeFrom="column">
                  <wp:posOffset>1318895</wp:posOffset>
                </wp:positionH>
                <wp:positionV relativeFrom="paragraph">
                  <wp:posOffset>107315</wp:posOffset>
                </wp:positionV>
                <wp:extent cx="635" cy="366395"/>
                <wp:effectExtent l="61595" t="12065" r="52070" b="2159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03.85pt;margin-top:8.45pt;width:.05pt;height:28.85pt;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1742720" behindDoc="0" locked="0" layoutInCell="1" allowOverlap="1" wp14:anchorId="047B361B" wp14:editId="05D75486">
                <wp:simplePos x="0" y="0"/>
                <wp:positionH relativeFrom="column">
                  <wp:posOffset>2672715</wp:posOffset>
                </wp:positionH>
                <wp:positionV relativeFrom="paragraph">
                  <wp:posOffset>58420</wp:posOffset>
                </wp:positionV>
                <wp:extent cx="528955" cy="0"/>
                <wp:effectExtent l="5715" t="58420" r="17780" b="5588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10.45pt;margin-top:4.6pt;width:41.65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R3NAIAAF0EAAAOAAAAZHJzL2Uyb0RvYy54bWysVM2O2yAQvlfqOyDuWdupnU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">
                <v:stroke endarrow="block"/>
              </v:shape>
            </w:pict>
          </mc:Fallback>
        </mc:AlternateContent>
      </w:r>
    </w:p>
    <w:p w:rsidR="00470A01" w:rsidRDefault="00470A01" w:rsidP="00470A01">
      <w:pPr>
        <w:ind w:left="4860"/>
        <w:jc w:val="both"/>
      </w:pPr>
    </w:p>
    <w:p w:rsidR="00470A01" w:rsidRDefault="00470A01" w:rsidP="00470A01">
      <w:pPr>
        <w:ind w:left="4860"/>
        <w:jc w:val="both"/>
      </w:pPr>
    </w:p>
    <w:p w:rsidR="00470A01" w:rsidRDefault="00470A01" w:rsidP="00470A01">
      <w:pPr>
        <w:ind w:left="4860"/>
        <w:jc w:val="both"/>
      </w:pPr>
      <w:r>
        <w:rPr>
          <w:noProof/>
        </w:rPr>
        <mc:AlternateContent>
          <mc:Choice Requires="wps">
            <w:drawing>
              <wp:anchor distT="0" distB="0" distL="114935" distR="114935" simplePos="0" relativeHeight="251735552" behindDoc="0" locked="0" layoutInCell="1" allowOverlap="1" wp14:anchorId="1C17ADCF" wp14:editId="53738F80">
                <wp:simplePos x="0" y="0"/>
                <wp:positionH relativeFrom="column">
                  <wp:posOffset>-15875</wp:posOffset>
                </wp:positionH>
                <wp:positionV relativeFrom="paragraph">
                  <wp:posOffset>43815</wp:posOffset>
                </wp:positionV>
                <wp:extent cx="2628900" cy="777875"/>
                <wp:effectExtent l="12700" t="5715" r="6350" b="698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77875"/>
                        </a:xfrm>
                        <a:prstGeom prst="rect">
                          <a:avLst/>
                        </a:prstGeom>
                        <a:solidFill>
                          <a:srgbClr val="FFFFFF"/>
                        </a:solidFill>
                        <a:ln w="6350">
                          <a:solidFill>
                            <a:srgbClr val="000000"/>
                          </a:solidFill>
                          <a:miter lim="800000"/>
                          <a:headEnd/>
                          <a:tailEnd/>
                        </a:ln>
                      </wps:spPr>
                      <wps:txbx>
                        <w:txbxContent>
                          <w:p w:rsidR="00470A01" w:rsidRPr="00F31649" w:rsidRDefault="00470A01" w:rsidP="00470A01">
                            <w:pPr>
                              <w:jc w:val="center"/>
                              <w:rPr>
                                <w:sz w:val="28"/>
                                <w:szCs w:val="28"/>
                              </w:rPr>
                            </w:pPr>
                            <w:r w:rsidRPr="00F31649">
                              <w:rPr>
                                <w:sz w:val="28"/>
                                <w:szCs w:val="28"/>
                              </w:rPr>
                              <w:t xml:space="preserve">Подготовка </w:t>
                            </w:r>
                            <w:r>
                              <w:rPr>
                                <w:sz w:val="28"/>
                                <w:szCs w:val="28"/>
                              </w:rPr>
                              <w:t>договора передачи жилого помещения в собственность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1.25pt;margin-top:3.45pt;width:207pt;height:61.25pt;z-index:251735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" strokeweight=".5pt">
                <v:textbox inset="7.45pt,3.85pt,7.45pt,3.85pt">
                  <w:txbxContent>
                    <w:p w:rsidR="00470A01" w:rsidRPr="00F31649" w:rsidRDefault="00470A01" w:rsidP="00470A01">
                      <w:pPr>
                        <w:jc w:val="center"/>
                        <w:rPr>
                          <w:sz w:val="28"/>
                          <w:szCs w:val="28"/>
                        </w:rPr>
                      </w:pPr>
                      <w:r w:rsidRPr="00F31649">
                        <w:rPr>
                          <w:sz w:val="28"/>
                          <w:szCs w:val="28"/>
                        </w:rPr>
                        <w:t xml:space="preserve">Подготовка </w:t>
                      </w:r>
                      <w:r>
                        <w:rPr>
                          <w:sz w:val="28"/>
                          <w:szCs w:val="28"/>
                        </w:rPr>
                        <w:t>договора передачи жилого помещения в собстве</w:t>
                      </w:r>
                      <w:r>
                        <w:rPr>
                          <w:sz w:val="28"/>
                          <w:szCs w:val="28"/>
                        </w:rPr>
                        <w:t>н</w:t>
                      </w:r>
                      <w:r>
                        <w:rPr>
                          <w:sz w:val="28"/>
                          <w:szCs w:val="28"/>
                        </w:rPr>
                        <w:t>ность граждан</w:t>
                      </w:r>
                    </w:p>
                  </w:txbxContent>
                </v:textbox>
              </v:shape>
            </w:pict>
          </mc:Fallback>
        </mc:AlternateContent>
      </w:r>
    </w:p>
    <w:p w:rsidR="00470A01" w:rsidRDefault="00470A01" w:rsidP="00470A01">
      <w:pPr>
        <w:ind w:left="4860"/>
        <w:jc w:val="both"/>
      </w:pPr>
    </w:p>
    <w:p w:rsidR="00470A01" w:rsidRDefault="00470A01" w:rsidP="00470A01">
      <w:pPr>
        <w:ind w:left="4860"/>
        <w:jc w:val="both"/>
      </w:pPr>
    </w:p>
    <w:p w:rsidR="00470A01" w:rsidRDefault="00470A01" w:rsidP="00470A01">
      <w:pPr>
        <w:ind w:left="4860"/>
        <w:jc w:val="both"/>
      </w:pPr>
    </w:p>
    <w:p w:rsidR="00470A01" w:rsidRDefault="00470A01" w:rsidP="00470A01">
      <w:pPr>
        <w:ind w:left="4860"/>
        <w:jc w:val="both"/>
      </w:pPr>
    </w:p>
    <w:p w:rsidR="00470A01" w:rsidRDefault="00470A01" w:rsidP="00470A01">
      <w:pPr>
        <w:ind w:left="4860"/>
        <w:jc w:val="both"/>
      </w:pPr>
      <w:r>
        <w:rPr>
          <w:noProof/>
        </w:rPr>
        <mc:AlternateContent>
          <mc:Choice Requires="wps">
            <w:drawing>
              <wp:anchor distT="0" distB="0" distL="114300" distR="114300" simplePos="0" relativeHeight="251737600" behindDoc="0" locked="0" layoutInCell="1" allowOverlap="1" wp14:anchorId="52000DA9" wp14:editId="6718ECD3">
                <wp:simplePos x="0" y="0"/>
                <wp:positionH relativeFrom="column">
                  <wp:posOffset>1316990</wp:posOffset>
                </wp:positionH>
                <wp:positionV relativeFrom="paragraph">
                  <wp:posOffset>91440</wp:posOffset>
                </wp:positionV>
                <wp:extent cx="635" cy="361950"/>
                <wp:effectExtent l="59690" t="5715" r="53975" b="2286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6195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pt,7.2pt" to="103.7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" strokeweight=".26mm">
                <v:stroke endarrow="block" joinstyle="miter" endcap="square"/>
              </v:line>
            </w:pict>
          </mc:Fallback>
        </mc:AlternateContent>
      </w:r>
    </w:p>
    <w:p w:rsidR="00470A01" w:rsidRDefault="00470A01" w:rsidP="00470A01">
      <w:pPr>
        <w:ind w:left="4860"/>
        <w:jc w:val="both"/>
      </w:pPr>
    </w:p>
    <w:p w:rsidR="00470A01" w:rsidRDefault="00470A01" w:rsidP="00470A01">
      <w:pPr>
        <w:ind w:left="4860"/>
        <w:jc w:val="both"/>
      </w:pPr>
    </w:p>
    <w:p w:rsidR="00470A01" w:rsidRDefault="00470A01" w:rsidP="00470A01">
      <w:pPr>
        <w:ind w:left="4860"/>
        <w:jc w:val="both"/>
      </w:pPr>
      <w:r>
        <w:rPr>
          <w:noProof/>
        </w:rPr>
        <mc:AlternateContent>
          <mc:Choice Requires="wps">
            <w:drawing>
              <wp:anchor distT="0" distB="0" distL="114935" distR="114935" simplePos="0" relativeHeight="251738624" behindDoc="0" locked="0" layoutInCell="1" allowOverlap="1" wp14:anchorId="34A068B3" wp14:editId="08DD7DDD">
                <wp:simplePos x="0" y="0"/>
                <wp:positionH relativeFrom="column">
                  <wp:posOffset>-15875</wp:posOffset>
                </wp:positionH>
                <wp:positionV relativeFrom="paragraph">
                  <wp:posOffset>15240</wp:posOffset>
                </wp:positionV>
                <wp:extent cx="2628900" cy="723265"/>
                <wp:effectExtent l="12700" t="5715" r="6350" b="1397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23265"/>
                        </a:xfrm>
                        <a:prstGeom prst="rect">
                          <a:avLst/>
                        </a:prstGeom>
                        <a:solidFill>
                          <a:srgbClr val="FFFFFF"/>
                        </a:solidFill>
                        <a:ln w="6350">
                          <a:solidFill>
                            <a:srgbClr val="000000"/>
                          </a:solidFill>
                          <a:miter lim="800000"/>
                          <a:headEnd/>
                          <a:tailEnd/>
                        </a:ln>
                      </wps:spPr>
                      <wps:txbx>
                        <w:txbxContent>
                          <w:p w:rsidR="00470A01" w:rsidRPr="00F31649" w:rsidRDefault="00470A01" w:rsidP="00470A01">
                            <w:pPr>
                              <w:jc w:val="center"/>
                              <w:rPr>
                                <w:sz w:val="28"/>
                                <w:szCs w:val="28"/>
                              </w:rPr>
                            </w:pPr>
                            <w:r>
                              <w:rPr>
                                <w:sz w:val="28"/>
                                <w:szCs w:val="28"/>
                              </w:rPr>
                              <w:t>Заключение договора передачи жилого помещения в собственность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1.25pt;margin-top:1.2pt;width:207pt;height:56.95pt;z-index:251738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5mLQIAAFg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" strokeweight=".5pt">
                <v:textbox inset="7.45pt,3.85pt,7.45pt,3.85pt">
                  <w:txbxContent>
                    <w:p w:rsidR="00470A01" w:rsidRPr="00F31649" w:rsidRDefault="00470A01" w:rsidP="00470A01">
                      <w:pPr>
                        <w:jc w:val="center"/>
                        <w:rPr>
                          <w:sz w:val="28"/>
                          <w:szCs w:val="28"/>
                        </w:rPr>
                      </w:pPr>
                      <w:r>
                        <w:rPr>
                          <w:sz w:val="28"/>
                          <w:szCs w:val="28"/>
                        </w:rPr>
                        <w:t>Заключение договора передачи жилого помещения в собстве</w:t>
                      </w:r>
                      <w:r>
                        <w:rPr>
                          <w:sz w:val="28"/>
                          <w:szCs w:val="28"/>
                        </w:rPr>
                        <w:t>н</w:t>
                      </w:r>
                      <w:r>
                        <w:rPr>
                          <w:sz w:val="28"/>
                          <w:szCs w:val="28"/>
                        </w:rPr>
                        <w:t>ность граждан</w:t>
                      </w:r>
                    </w:p>
                  </w:txbxContent>
                </v:textbox>
              </v:shape>
            </w:pict>
          </mc:Fallback>
        </mc:AlternateContent>
      </w:r>
    </w:p>
    <w:p w:rsidR="00470A01" w:rsidRDefault="00470A01" w:rsidP="00470A01">
      <w:pPr>
        <w:ind w:left="4860"/>
        <w:jc w:val="both"/>
      </w:pPr>
    </w:p>
    <w:p w:rsidR="00470A01" w:rsidRDefault="00470A01" w:rsidP="00470A01">
      <w:pPr>
        <w:ind w:left="4860"/>
        <w:jc w:val="both"/>
      </w:pPr>
    </w:p>
    <w:p w:rsidR="00470A01" w:rsidRDefault="00470A01" w:rsidP="00470A01">
      <w:pPr>
        <w:ind w:left="4860"/>
        <w:jc w:val="both"/>
      </w:pPr>
    </w:p>
    <w:p w:rsidR="00470A01" w:rsidRDefault="00470A01" w:rsidP="00470A01">
      <w:pPr>
        <w:ind w:left="4860"/>
        <w:jc w:val="both"/>
      </w:pPr>
    </w:p>
    <w:p w:rsidR="00470A01" w:rsidRDefault="00470A01" w:rsidP="00470A01">
      <w:pPr>
        <w:ind w:left="4860"/>
        <w:jc w:val="both"/>
      </w:pPr>
    </w:p>
    <w:p w:rsidR="00470A01" w:rsidRDefault="00470A01" w:rsidP="00470A01">
      <w:pPr>
        <w:jc w:val="both"/>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AA68E5" w:rsidRDefault="00AA68E5" w:rsidP="00EC2BB6">
      <w:pPr>
        <w:jc w:val="right"/>
        <w:rPr>
          <w:sz w:val="22"/>
          <w:szCs w:val="22"/>
        </w:rPr>
      </w:pPr>
    </w:p>
    <w:p w:rsidR="00CE65F2" w:rsidRPr="001149B4" w:rsidRDefault="00CE65F2" w:rsidP="00F321F8">
      <w:pPr>
        <w:ind w:left="4860"/>
        <w:jc w:val="right"/>
        <w:rPr>
          <w:b/>
        </w:rPr>
      </w:pPr>
    </w:p>
    <w:sectPr w:rsidR="00CE65F2" w:rsidRPr="001149B4" w:rsidSect="007E26D2">
      <w:headerReference w:type="even" r:id="rId13"/>
      <w:headerReference w:type="default" r:id="rId14"/>
      <w:pgSz w:w="11906" w:h="16838"/>
      <w:pgMar w:top="540" w:right="424" w:bottom="540" w:left="1701" w:header="34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A3E" w:rsidRDefault="00CE5A3E">
      <w:r>
        <w:separator/>
      </w:r>
    </w:p>
  </w:endnote>
  <w:endnote w:type="continuationSeparator" w:id="0">
    <w:p w:rsidR="00CE5A3E" w:rsidRDefault="00CE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A3E" w:rsidRDefault="00CE5A3E">
      <w:r>
        <w:separator/>
      </w:r>
    </w:p>
  </w:footnote>
  <w:footnote w:type="continuationSeparator" w:id="0">
    <w:p w:rsidR="00CE5A3E" w:rsidRDefault="00CE5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01" w:rsidRDefault="00470A01" w:rsidP="0092625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70A01" w:rsidRDefault="00470A01" w:rsidP="00926254">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01" w:rsidRDefault="00470A01" w:rsidP="00926254">
    <w:pPr>
      <w:pStyle w:val="a8"/>
      <w:framePr w:wrap="around" w:vAnchor="text" w:hAnchor="margin" w:xAlign="center" w:y="1"/>
      <w:rPr>
        <w:rStyle w:val="aa"/>
      </w:rPr>
    </w:pPr>
  </w:p>
  <w:p w:rsidR="00470A01" w:rsidRDefault="00470A01" w:rsidP="00926254">
    <w:pPr>
      <w:pStyle w:val="a8"/>
      <w:framePr w:wrap="around" w:vAnchor="text" w:hAnchor="page" w:x="6037" w:y="421"/>
      <w:rPr>
        <w:rStyle w:val="aa"/>
      </w:rPr>
    </w:pPr>
  </w:p>
  <w:p w:rsidR="00470A01" w:rsidRDefault="00470A01" w:rsidP="007E26D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AEDEF54A"/>
    <w:lvl w:ilvl="0">
      <w:start w:val="1"/>
      <w:numFmt w:val="decimal"/>
      <w:suff w:val="nothing"/>
      <w:lvlText w:val="%1."/>
      <w:lvlJc w:val="left"/>
      <w:pPr>
        <w:tabs>
          <w:tab w:val="num" w:pos="0"/>
        </w:tabs>
        <w:ind w:firstLine="284"/>
      </w:pPr>
      <w:rPr>
        <w:rFonts w:cs="Times New Roman" w:hint="default"/>
        <w:b/>
      </w:rPr>
    </w:lvl>
    <w:lvl w:ilvl="1">
      <w:start w:val="1"/>
      <w:numFmt w:val="decimal"/>
      <w:suff w:val="nothing"/>
      <w:lvlText w:val="%1.%2"/>
      <w:lvlJc w:val="left"/>
      <w:pPr>
        <w:tabs>
          <w:tab w:val="num" w:pos="0"/>
        </w:tabs>
        <w:ind w:left="333" w:firstLine="567"/>
      </w:pPr>
      <w:rPr>
        <w:rFonts w:ascii="Times New Roman" w:eastAsia="Times New Roman" w:hAnsi="Times New Roman" w:cs="Times New Roman"/>
        <w:b w:val="0"/>
        <w:i w:val="0"/>
        <w:caps w:val="0"/>
        <w:smallCaps w:val="0"/>
        <w:strike w:val="0"/>
        <w:dstrike w:val="0"/>
        <w:vanish w:val="0"/>
        <w:position w:val="0"/>
        <w:sz w:val="24"/>
        <w:vertAlign w:val="baseline"/>
        <w14:shadow w14:blurRad="0" w14:dist="0" w14:dir="0" w14:sx="0" w14:sy="0" w14:kx="0" w14:ky="0" w14:algn="none">
          <w14:srgbClr w14:val="000000"/>
        </w14:shadow>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738"/>
        </w:tabs>
        <w:ind w:left="738" w:hanging="720"/>
      </w:pPr>
      <w:rPr>
        <w:rFonts w:cs="Times New Roman" w:hint="default"/>
      </w:rPr>
    </w:lvl>
    <w:lvl w:ilvl="4">
      <w:start w:val="1"/>
      <w:numFmt w:val="decimal"/>
      <w:lvlText w:val="%1.%2.%3.%4.%5."/>
      <w:lvlJc w:val="left"/>
      <w:pPr>
        <w:tabs>
          <w:tab w:val="num" w:pos="744"/>
        </w:tabs>
        <w:ind w:left="744" w:hanging="720"/>
      </w:pPr>
      <w:rPr>
        <w:rFonts w:cs="Times New Roman" w:hint="default"/>
      </w:rPr>
    </w:lvl>
    <w:lvl w:ilvl="5">
      <w:start w:val="1"/>
      <w:numFmt w:val="decimal"/>
      <w:lvlText w:val="%1.%2.%3.%4.%5.%6."/>
      <w:lvlJc w:val="left"/>
      <w:pPr>
        <w:tabs>
          <w:tab w:val="num" w:pos="1110"/>
        </w:tabs>
        <w:ind w:left="1110" w:hanging="1080"/>
      </w:pPr>
      <w:rPr>
        <w:rFonts w:cs="Times New Roman" w:hint="default"/>
      </w:rPr>
    </w:lvl>
    <w:lvl w:ilvl="6">
      <w:start w:val="1"/>
      <w:numFmt w:val="decimal"/>
      <w:lvlText w:val="%1.%2.%3.%4.%5.%6.%7."/>
      <w:lvlJc w:val="left"/>
      <w:pPr>
        <w:tabs>
          <w:tab w:val="num" w:pos="1116"/>
        </w:tabs>
        <w:ind w:left="1116" w:hanging="1080"/>
      </w:pPr>
      <w:rPr>
        <w:rFonts w:cs="Times New Roman" w:hint="default"/>
      </w:rPr>
    </w:lvl>
    <w:lvl w:ilvl="7">
      <w:start w:val="1"/>
      <w:numFmt w:val="decimal"/>
      <w:lvlText w:val="%1.%2.%3.%4.%5.%6.%7.%8."/>
      <w:lvlJc w:val="left"/>
      <w:pPr>
        <w:tabs>
          <w:tab w:val="num" w:pos="1122"/>
        </w:tabs>
        <w:ind w:left="1122" w:hanging="1080"/>
      </w:pPr>
      <w:rPr>
        <w:rFonts w:cs="Times New Roman" w:hint="default"/>
      </w:rPr>
    </w:lvl>
    <w:lvl w:ilvl="8">
      <w:start w:val="1"/>
      <w:numFmt w:val="decimal"/>
      <w:lvlText w:val="%1.%2.%3.%4.%5.%6.%7.%8.%9."/>
      <w:lvlJc w:val="left"/>
      <w:pPr>
        <w:tabs>
          <w:tab w:val="num" w:pos="1488"/>
        </w:tabs>
        <w:ind w:left="1488" w:hanging="1440"/>
      </w:pPr>
      <w:rPr>
        <w:rFonts w:cs="Times New Roman" w:hint="default"/>
      </w:rPr>
    </w:lvl>
  </w:abstractNum>
  <w:abstractNum w:abstractNumId="2">
    <w:nsid w:val="00000003"/>
    <w:multiLevelType w:val="multilevel"/>
    <w:tmpl w:val="94BEE8A2"/>
    <w:name w:val="WW8Num18"/>
    <w:lvl w:ilvl="0">
      <w:start w:val="1"/>
      <w:numFmt w:val="decimal"/>
      <w:lvlText w:val="%1."/>
      <w:lvlJc w:val="left"/>
      <w:pPr>
        <w:tabs>
          <w:tab w:val="num" w:pos="0"/>
        </w:tabs>
        <w:ind w:left="450" w:hanging="450"/>
      </w:pPr>
      <w:rPr>
        <w:rFonts w:cs="Times New Roman" w:hint="default"/>
        <w:sz w:val="28"/>
        <w:szCs w:val="28"/>
      </w:rPr>
    </w:lvl>
    <w:lvl w:ilvl="1">
      <w:start w:val="20"/>
      <w:numFmt w:val="decimal"/>
      <w:lvlText w:val="%1.%2."/>
      <w:lvlJc w:val="left"/>
      <w:pPr>
        <w:tabs>
          <w:tab w:val="num" w:pos="720"/>
        </w:tabs>
        <w:ind w:left="1170" w:hanging="720"/>
      </w:pPr>
      <w:rPr>
        <w:rFonts w:cs="Times New Roman" w:hint="default"/>
        <w:sz w:val="28"/>
        <w:szCs w:val="28"/>
      </w:rPr>
    </w:lvl>
    <w:lvl w:ilvl="2">
      <w:start w:val="1"/>
      <w:numFmt w:val="decimal"/>
      <w:lvlText w:val="%1.%2.%3."/>
      <w:lvlJc w:val="left"/>
      <w:pPr>
        <w:tabs>
          <w:tab w:val="num" w:pos="567"/>
        </w:tabs>
        <w:ind w:left="1713" w:hanging="720"/>
      </w:pPr>
      <w:rPr>
        <w:rFonts w:cs="Times New Roman" w:hint="default"/>
        <w:sz w:val="28"/>
        <w:szCs w:val="28"/>
      </w:rPr>
    </w:lvl>
    <w:lvl w:ilvl="3">
      <w:start w:val="1"/>
      <w:numFmt w:val="decimal"/>
      <w:lvlText w:val="%1.%2.%3.%4."/>
      <w:lvlJc w:val="left"/>
      <w:pPr>
        <w:tabs>
          <w:tab w:val="num" w:pos="0"/>
        </w:tabs>
        <w:ind w:left="2430" w:hanging="1080"/>
      </w:pPr>
      <w:rPr>
        <w:rFonts w:cs="Times New Roman" w:hint="default"/>
        <w:sz w:val="28"/>
        <w:szCs w:val="28"/>
      </w:rPr>
    </w:lvl>
    <w:lvl w:ilvl="4">
      <w:start w:val="1"/>
      <w:numFmt w:val="decimal"/>
      <w:lvlText w:val="%1.%2.%3.%4.%5."/>
      <w:lvlJc w:val="left"/>
      <w:pPr>
        <w:tabs>
          <w:tab w:val="num" w:pos="0"/>
        </w:tabs>
        <w:ind w:left="2880" w:hanging="1080"/>
      </w:pPr>
      <w:rPr>
        <w:rFonts w:cs="Times New Roman" w:hint="default"/>
        <w:sz w:val="28"/>
        <w:szCs w:val="28"/>
      </w:rPr>
    </w:lvl>
    <w:lvl w:ilvl="5">
      <w:start w:val="1"/>
      <w:numFmt w:val="decimal"/>
      <w:lvlText w:val="%1.%2.%3.%4.%5.%6."/>
      <w:lvlJc w:val="left"/>
      <w:pPr>
        <w:tabs>
          <w:tab w:val="num" w:pos="0"/>
        </w:tabs>
        <w:ind w:left="3690" w:hanging="1440"/>
      </w:pPr>
      <w:rPr>
        <w:rFonts w:cs="Times New Roman" w:hint="default"/>
        <w:sz w:val="28"/>
        <w:szCs w:val="28"/>
      </w:rPr>
    </w:lvl>
    <w:lvl w:ilvl="6">
      <w:start w:val="1"/>
      <w:numFmt w:val="decimal"/>
      <w:lvlText w:val="%1.%2.%3.%4.%5.%6.%7."/>
      <w:lvlJc w:val="left"/>
      <w:pPr>
        <w:tabs>
          <w:tab w:val="num" w:pos="0"/>
        </w:tabs>
        <w:ind w:left="4500" w:hanging="1800"/>
      </w:pPr>
      <w:rPr>
        <w:rFonts w:cs="Times New Roman" w:hint="default"/>
        <w:sz w:val="28"/>
        <w:szCs w:val="28"/>
      </w:rPr>
    </w:lvl>
    <w:lvl w:ilvl="7">
      <w:start w:val="1"/>
      <w:numFmt w:val="decimal"/>
      <w:lvlText w:val="%1.%2.%3.%4.%5.%6.%7.%8."/>
      <w:lvlJc w:val="left"/>
      <w:pPr>
        <w:tabs>
          <w:tab w:val="num" w:pos="0"/>
        </w:tabs>
        <w:ind w:left="4950" w:hanging="1800"/>
      </w:pPr>
      <w:rPr>
        <w:rFonts w:cs="Times New Roman" w:hint="default"/>
        <w:sz w:val="28"/>
        <w:szCs w:val="28"/>
      </w:rPr>
    </w:lvl>
    <w:lvl w:ilvl="8">
      <w:start w:val="1"/>
      <w:numFmt w:val="decimal"/>
      <w:lvlText w:val="%1.%2.%3.%4.%5.%6.%7.%8.%9."/>
      <w:lvlJc w:val="left"/>
      <w:pPr>
        <w:tabs>
          <w:tab w:val="num" w:pos="0"/>
        </w:tabs>
        <w:ind w:left="5760" w:hanging="2160"/>
      </w:pPr>
      <w:rPr>
        <w:rFonts w:cs="Times New Roman" w:hint="default"/>
        <w:sz w:val="28"/>
        <w:szCs w:val="28"/>
      </w:rPr>
    </w:lvl>
  </w:abstractNum>
  <w:abstractNum w:abstractNumId="3">
    <w:nsid w:val="0000000F"/>
    <w:multiLevelType w:val="multilevel"/>
    <w:tmpl w:val="0000000F"/>
    <w:name w:val="WW8Num8"/>
    <w:lvl w:ilvl="0">
      <w:start w:val="1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10"/>
    <w:multiLevelType w:val="multilevel"/>
    <w:tmpl w:val="00000010"/>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1"/>
    <w:multiLevelType w:val="multilevel"/>
    <w:tmpl w:val="00000011"/>
    <w:name w:val="WW8Num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2"/>
    <w:multiLevelType w:val="multilevel"/>
    <w:tmpl w:val="00000012"/>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3"/>
    <w:multiLevelType w:val="multilevel"/>
    <w:tmpl w:val="00000013"/>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4"/>
    <w:multiLevelType w:val="multilevel"/>
    <w:tmpl w:val="00000014"/>
    <w:name w:val="WW8Num1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B"/>
    <w:multiLevelType w:val="multilevel"/>
    <w:tmpl w:val="0000001B"/>
    <w:name w:val="WW8Num1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333D65FC"/>
    <w:multiLevelType w:val="hybridMultilevel"/>
    <w:tmpl w:val="B24EE054"/>
    <w:lvl w:ilvl="0" w:tplc="77EE66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num w:numId="1">
    <w:abstractNumId w:val="11"/>
  </w:num>
  <w:num w:numId="2">
    <w:abstractNumId w:val="1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1B"/>
    <w:rsid w:val="00004FCF"/>
    <w:rsid w:val="00011A40"/>
    <w:rsid w:val="000146B7"/>
    <w:rsid w:val="000211B2"/>
    <w:rsid w:val="00027065"/>
    <w:rsid w:val="00031AB3"/>
    <w:rsid w:val="00031FE1"/>
    <w:rsid w:val="00045CCB"/>
    <w:rsid w:val="0006291B"/>
    <w:rsid w:val="0006432D"/>
    <w:rsid w:val="000729E4"/>
    <w:rsid w:val="0007554B"/>
    <w:rsid w:val="00076D43"/>
    <w:rsid w:val="0008197E"/>
    <w:rsid w:val="00086519"/>
    <w:rsid w:val="0009113C"/>
    <w:rsid w:val="000A3D1D"/>
    <w:rsid w:val="000A5A0A"/>
    <w:rsid w:val="000A7AAE"/>
    <w:rsid w:val="000B7167"/>
    <w:rsid w:val="000C61DB"/>
    <w:rsid w:val="000C695D"/>
    <w:rsid w:val="000D17D7"/>
    <w:rsid w:val="000D5DD3"/>
    <w:rsid w:val="000D6A46"/>
    <w:rsid w:val="000E2293"/>
    <w:rsid w:val="000E331A"/>
    <w:rsid w:val="000F59FE"/>
    <w:rsid w:val="000F5FEA"/>
    <w:rsid w:val="001149B4"/>
    <w:rsid w:val="00116400"/>
    <w:rsid w:val="00116A29"/>
    <w:rsid w:val="0012501B"/>
    <w:rsid w:val="0012627F"/>
    <w:rsid w:val="00134B2D"/>
    <w:rsid w:val="00137546"/>
    <w:rsid w:val="001436D5"/>
    <w:rsid w:val="001474EA"/>
    <w:rsid w:val="001558E8"/>
    <w:rsid w:val="001645FF"/>
    <w:rsid w:val="00176714"/>
    <w:rsid w:val="00177156"/>
    <w:rsid w:val="00184656"/>
    <w:rsid w:val="00184A66"/>
    <w:rsid w:val="00196F95"/>
    <w:rsid w:val="00197FB5"/>
    <w:rsid w:val="001A5639"/>
    <w:rsid w:val="001A6EFA"/>
    <w:rsid w:val="001B67B6"/>
    <w:rsid w:val="001C2676"/>
    <w:rsid w:val="001C3635"/>
    <w:rsid w:val="001D0544"/>
    <w:rsid w:val="001D2061"/>
    <w:rsid w:val="001D4851"/>
    <w:rsid w:val="001D4E17"/>
    <w:rsid w:val="001D7955"/>
    <w:rsid w:val="001E759A"/>
    <w:rsid w:val="001F567E"/>
    <w:rsid w:val="00223F42"/>
    <w:rsid w:val="00234B1E"/>
    <w:rsid w:val="0023578D"/>
    <w:rsid w:val="002479C0"/>
    <w:rsid w:val="00253ADD"/>
    <w:rsid w:val="00260A39"/>
    <w:rsid w:val="00260F4E"/>
    <w:rsid w:val="0026256F"/>
    <w:rsid w:val="0026440B"/>
    <w:rsid w:val="00265444"/>
    <w:rsid w:val="00270C3D"/>
    <w:rsid w:val="002729FC"/>
    <w:rsid w:val="00273375"/>
    <w:rsid w:val="00280E20"/>
    <w:rsid w:val="0028211E"/>
    <w:rsid w:val="00294201"/>
    <w:rsid w:val="0029624D"/>
    <w:rsid w:val="002B21C6"/>
    <w:rsid w:val="002B33A8"/>
    <w:rsid w:val="002B5F7C"/>
    <w:rsid w:val="002F70EA"/>
    <w:rsid w:val="00303A5C"/>
    <w:rsid w:val="00306FF1"/>
    <w:rsid w:val="0031076F"/>
    <w:rsid w:val="0031251E"/>
    <w:rsid w:val="00315D31"/>
    <w:rsid w:val="00342475"/>
    <w:rsid w:val="00342BE8"/>
    <w:rsid w:val="00346946"/>
    <w:rsid w:val="00346F83"/>
    <w:rsid w:val="00347142"/>
    <w:rsid w:val="00352888"/>
    <w:rsid w:val="003712CC"/>
    <w:rsid w:val="0038465A"/>
    <w:rsid w:val="00390346"/>
    <w:rsid w:val="003B107A"/>
    <w:rsid w:val="003B1662"/>
    <w:rsid w:val="003B6556"/>
    <w:rsid w:val="003B7D38"/>
    <w:rsid w:val="003C226A"/>
    <w:rsid w:val="003C353B"/>
    <w:rsid w:val="003C45E4"/>
    <w:rsid w:val="003C5DC8"/>
    <w:rsid w:val="003C75FC"/>
    <w:rsid w:val="003D5FA3"/>
    <w:rsid w:val="003E0FD5"/>
    <w:rsid w:val="003E4073"/>
    <w:rsid w:val="003E4CD4"/>
    <w:rsid w:val="003F052F"/>
    <w:rsid w:val="003F19B1"/>
    <w:rsid w:val="003F2EAE"/>
    <w:rsid w:val="00401360"/>
    <w:rsid w:val="004059A2"/>
    <w:rsid w:val="00410092"/>
    <w:rsid w:val="00416F82"/>
    <w:rsid w:val="0042138A"/>
    <w:rsid w:val="00422B95"/>
    <w:rsid w:val="00432D31"/>
    <w:rsid w:val="00441264"/>
    <w:rsid w:val="00441B5D"/>
    <w:rsid w:val="00444C7A"/>
    <w:rsid w:val="00470A01"/>
    <w:rsid w:val="004743C3"/>
    <w:rsid w:val="00474CAD"/>
    <w:rsid w:val="004866A7"/>
    <w:rsid w:val="00494928"/>
    <w:rsid w:val="004A2884"/>
    <w:rsid w:val="004A690D"/>
    <w:rsid w:val="004B005B"/>
    <w:rsid w:val="004C0B48"/>
    <w:rsid w:val="004C63DF"/>
    <w:rsid w:val="004D16A3"/>
    <w:rsid w:val="004D506D"/>
    <w:rsid w:val="004D5566"/>
    <w:rsid w:val="004E1682"/>
    <w:rsid w:val="004E6D44"/>
    <w:rsid w:val="004F3E75"/>
    <w:rsid w:val="004F6837"/>
    <w:rsid w:val="005130AB"/>
    <w:rsid w:val="00515ED6"/>
    <w:rsid w:val="00521F6F"/>
    <w:rsid w:val="0052457F"/>
    <w:rsid w:val="00531DC1"/>
    <w:rsid w:val="00533B79"/>
    <w:rsid w:val="0053527C"/>
    <w:rsid w:val="00536062"/>
    <w:rsid w:val="00560161"/>
    <w:rsid w:val="0056594A"/>
    <w:rsid w:val="005719D7"/>
    <w:rsid w:val="00572706"/>
    <w:rsid w:val="00577765"/>
    <w:rsid w:val="00591C6A"/>
    <w:rsid w:val="005A093D"/>
    <w:rsid w:val="005A4A80"/>
    <w:rsid w:val="005B2B97"/>
    <w:rsid w:val="005C0844"/>
    <w:rsid w:val="005F040E"/>
    <w:rsid w:val="0060447F"/>
    <w:rsid w:val="00604F00"/>
    <w:rsid w:val="0061050B"/>
    <w:rsid w:val="00610E37"/>
    <w:rsid w:val="006311DD"/>
    <w:rsid w:val="00636C23"/>
    <w:rsid w:val="006374E3"/>
    <w:rsid w:val="00637EAD"/>
    <w:rsid w:val="006417AA"/>
    <w:rsid w:val="00643CCC"/>
    <w:rsid w:val="006526DA"/>
    <w:rsid w:val="00656B18"/>
    <w:rsid w:val="00656DCD"/>
    <w:rsid w:val="0066125A"/>
    <w:rsid w:val="006733AE"/>
    <w:rsid w:val="00695773"/>
    <w:rsid w:val="00695A57"/>
    <w:rsid w:val="006A0099"/>
    <w:rsid w:val="006A4AE6"/>
    <w:rsid w:val="006C4C9E"/>
    <w:rsid w:val="006C5F59"/>
    <w:rsid w:val="006D0195"/>
    <w:rsid w:val="006D26A0"/>
    <w:rsid w:val="006F725B"/>
    <w:rsid w:val="007018AE"/>
    <w:rsid w:val="00703045"/>
    <w:rsid w:val="00705811"/>
    <w:rsid w:val="00714A7D"/>
    <w:rsid w:val="0071609F"/>
    <w:rsid w:val="00716EF4"/>
    <w:rsid w:val="007210CF"/>
    <w:rsid w:val="0072230C"/>
    <w:rsid w:val="00724506"/>
    <w:rsid w:val="0072565B"/>
    <w:rsid w:val="0072622D"/>
    <w:rsid w:val="00733074"/>
    <w:rsid w:val="007343EE"/>
    <w:rsid w:val="00741025"/>
    <w:rsid w:val="00745D44"/>
    <w:rsid w:val="00761C08"/>
    <w:rsid w:val="007731CF"/>
    <w:rsid w:val="00781B89"/>
    <w:rsid w:val="007A03B4"/>
    <w:rsid w:val="007A52E1"/>
    <w:rsid w:val="007A6878"/>
    <w:rsid w:val="007B0171"/>
    <w:rsid w:val="007C31B7"/>
    <w:rsid w:val="007C4E10"/>
    <w:rsid w:val="007C70E7"/>
    <w:rsid w:val="007C7F37"/>
    <w:rsid w:val="007D3442"/>
    <w:rsid w:val="007D4B67"/>
    <w:rsid w:val="007D5ECE"/>
    <w:rsid w:val="007E26D2"/>
    <w:rsid w:val="007E6C9F"/>
    <w:rsid w:val="007E7E61"/>
    <w:rsid w:val="007F1511"/>
    <w:rsid w:val="00800712"/>
    <w:rsid w:val="00801FF5"/>
    <w:rsid w:val="00826B78"/>
    <w:rsid w:val="00827F51"/>
    <w:rsid w:val="0083400E"/>
    <w:rsid w:val="00835335"/>
    <w:rsid w:val="00851ABE"/>
    <w:rsid w:val="00861A67"/>
    <w:rsid w:val="00891ADA"/>
    <w:rsid w:val="008953CE"/>
    <w:rsid w:val="008B24F2"/>
    <w:rsid w:val="008C077B"/>
    <w:rsid w:val="008D1651"/>
    <w:rsid w:val="008D7022"/>
    <w:rsid w:val="008D7104"/>
    <w:rsid w:val="008E2760"/>
    <w:rsid w:val="008F2990"/>
    <w:rsid w:val="008F32CE"/>
    <w:rsid w:val="008F3C18"/>
    <w:rsid w:val="008F50AD"/>
    <w:rsid w:val="008F7D82"/>
    <w:rsid w:val="00903538"/>
    <w:rsid w:val="00904E4A"/>
    <w:rsid w:val="00922F05"/>
    <w:rsid w:val="00925B0C"/>
    <w:rsid w:val="00926254"/>
    <w:rsid w:val="00930F10"/>
    <w:rsid w:val="00940F73"/>
    <w:rsid w:val="009453B1"/>
    <w:rsid w:val="00950C81"/>
    <w:rsid w:val="00954964"/>
    <w:rsid w:val="00955885"/>
    <w:rsid w:val="00971BCD"/>
    <w:rsid w:val="0097215C"/>
    <w:rsid w:val="00980429"/>
    <w:rsid w:val="009906B6"/>
    <w:rsid w:val="009A14A2"/>
    <w:rsid w:val="009A1A6C"/>
    <w:rsid w:val="009A45DB"/>
    <w:rsid w:val="009A77A2"/>
    <w:rsid w:val="009A7C09"/>
    <w:rsid w:val="009B2806"/>
    <w:rsid w:val="009B65F4"/>
    <w:rsid w:val="009D30D4"/>
    <w:rsid w:val="009E095C"/>
    <w:rsid w:val="009E29F6"/>
    <w:rsid w:val="009E2BE5"/>
    <w:rsid w:val="009E52C4"/>
    <w:rsid w:val="009E58FE"/>
    <w:rsid w:val="009E786A"/>
    <w:rsid w:val="009F3C63"/>
    <w:rsid w:val="00A1260B"/>
    <w:rsid w:val="00A17660"/>
    <w:rsid w:val="00A40496"/>
    <w:rsid w:val="00A4250D"/>
    <w:rsid w:val="00A450A1"/>
    <w:rsid w:val="00A626DF"/>
    <w:rsid w:val="00A645E3"/>
    <w:rsid w:val="00A973B4"/>
    <w:rsid w:val="00AA68E5"/>
    <w:rsid w:val="00AB3A2F"/>
    <w:rsid w:val="00AB6029"/>
    <w:rsid w:val="00AC395D"/>
    <w:rsid w:val="00AC3FD8"/>
    <w:rsid w:val="00AD0E03"/>
    <w:rsid w:val="00AD0E12"/>
    <w:rsid w:val="00AD1AD9"/>
    <w:rsid w:val="00AD370C"/>
    <w:rsid w:val="00AE04BB"/>
    <w:rsid w:val="00AE7BA6"/>
    <w:rsid w:val="00AF4DB9"/>
    <w:rsid w:val="00B00949"/>
    <w:rsid w:val="00B07B7C"/>
    <w:rsid w:val="00B07EA2"/>
    <w:rsid w:val="00B15785"/>
    <w:rsid w:val="00B22B0D"/>
    <w:rsid w:val="00B2308D"/>
    <w:rsid w:val="00B27B9A"/>
    <w:rsid w:val="00B37C6D"/>
    <w:rsid w:val="00B54285"/>
    <w:rsid w:val="00B55475"/>
    <w:rsid w:val="00B55556"/>
    <w:rsid w:val="00B60BCF"/>
    <w:rsid w:val="00B60D24"/>
    <w:rsid w:val="00B733CC"/>
    <w:rsid w:val="00B82E81"/>
    <w:rsid w:val="00B849D2"/>
    <w:rsid w:val="00B85D45"/>
    <w:rsid w:val="00B87377"/>
    <w:rsid w:val="00B9056C"/>
    <w:rsid w:val="00B91C3B"/>
    <w:rsid w:val="00B953F6"/>
    <w:rsid w:val="00BA16C1"/>
    <w:rsid w:val="00BA5460"/>
    <w:rsid w:val="00BA785B"/>
    <w:rsid w:val="00BB77B4"/>
    <w:rsid w:val="00BC52C1"/>
    <w:rsid w:val="00BD38FE"/>
    <w:rsid w:val="00BD767C"/>
    <w:rsid w:val="00BF6530"/>
    <w:rsid w:val="00BF6CD9"/>
    <w:rsid w:val="00C0397A"/>
    <w:rsid w:val="00C05398"/>
    <w:rsid w:val="00C05500"/>
    <w:rsid w:val="00C13C95"/>
    <w:rsid w:val="00C15595"/>
    <w:rsid w:val="00C27253"/>
    <w:rsid w:val="00C34F3E"/>
    <w:rsid w:val="00C35A2D"/>
    <w:rsid w:val="00C367C4"/>
    <w:rsid w:val="00C42E60"/>
    <w:rsid w:val="00C4558E"/>
    <w:rsid w:val="00C539C7"/>
    <w:rsid w:val="00C63AAD"/>
    <w:rsid w:val="00C716E1"/>
    <w:rsid w:val="00C733A7"/>
    <w:rsid w:val="00C75B0F"/>
    <w:rsid w:val="00C7601F"/>
    <w:rsid w:val="00C80419"/>
    <w:rsid w:val="00C9380B"/>
    <w:rsid w:val="00C9383F"/>
    <w:rsid w:val="00C96C10"/>
    <w:rsid w:val="00C96D56"/>
    <w:rsid w:val="00CB5B52"/>
    <w:rsid w:val="00CD1C6E"/>
    <w:rsid w:val="00CD5CA9"/>
    <w:rsid w:val="00CE2899"/>
    <w:rsid w:val="00CE5A3E"/>
    <w:rsid w:val="00CE65F2"/>
    <w:rsid w:val="00D0683E"/>
    <w:rsid w:val="00D11983"/>
    <w:rsid w:val="00D14A86"/>
    <w:rsid w:val="00D1684A"/>
    <w:rsid w:val="00D31CBD"/>
    <w:rsid w:val="00D46191"/>
    <w:rsid w:val="00D50D6E"/>
    <w:rsid w:val="00D51498"/>
    <w:rsid w:val="00D5482C"/>
    <w:rsid w:val="00D70ED1"/>
    <w:rsid w:val="00D76B55"/>
    <w:rsid w:val="00D77B4D"/>
    <w:rsid w:val="00DA26D2"/>
    <w:rsid w:val="00DA35F1"/>
    <w:rsid w:val="00DA45D3"/>
    <w:rsid w:val="00DB23BF"/>
    <w:rsid w:val="00DB36EC"/>
    <w:rsid w:val="00DB38DC"/>
    <w:rsid w:val="00DC4E87"/>
    <w:rsid w:val="00DD4E00"/>
    <w:rsid w:val="00DE4F3F"/>
    <w:rsid w:val="00DE54BF"/>
    <w:rsid w:val="00DE5525"/>
    <w:rsid w:val="00DE7BA7"/>
    <w:rsid w:val="00DF269C"/>
    <w:rsid w:val="00DF6C6A"/>
    <w:rsid w:val="00E058C1"/>
    <w:rsid w:val="00E0666D"/>
    <w:rsid w:val="00E12E86"/>
    <w:rsid w:val="00E13E49"/>
    <w:rsid w:val="00E13EE1"/>
    <w:rsid w:val="00E14325"/>
    <w:rsid w:val="00E21013"/>
    <w:rsid w:val="00E33160"/>
    <w:rsid w:val="00E3673B"/>
    <w:rsid w:val="00E45493"/>
    <w:rsid w:val="00E573EC"/>
    <w:rsid w:val="00E60157"/>
    <w:rsid w:val="00E66EA3"/>
    <w:rsid w:val="00E708C6"/>
    <w:rsid w:val="00E716EB"/>
    <w:rsid w:val="00E866F2"/>
    <w:rsid w:val="00E87C4E"/>
    <w:rsid w:val="00E95A1F"/>
    <w:rsid w:val="00EA0A98"/>
    <w:rsid w:val="00EB391D"/>
    <w:rsid w:val="00EB5E60"/>
    <w:rsid w:val="00EB63C2"/>
    <w:rsid w:val="00EC02BB"/>
    <w:rsid w:val="00EC2BB6"/>
    <w:rsid w:val="00EC3532"/>
    <w:rsid w:val="00ED1B38"/>
    <w:rsid w:val="00ED2E48"/>
    <w:rsid w:val="00ED55E6"/>
    <w:rsid w:val="00EE2C88"/>
    <w:rsid w:val="00EE3B96"/>
    <w:rsid w:val="00EF1292"/>
    <w:rsid w:val="00F03BC8"/>
    <w:rsid w:val="00F06572"/>
    <w:rsid w:val="00F14F95"/>
    <w:rsid w:val="00F265D9"/>
    <w:rsid w:val="00F31FA1"/>
    <w:rsid w:val="00F321F8"/>
    <w:rsid w:val="00F3676F"/>
    <w:rsid w:val="00F40CF5"/>
    <w:rsid w:val="00F44219"/>
    <w:rsid w:val="00F51888"/>
    <w:rsid w:val="00F53A24"/>
    <w:rsid w:val="00F53F74"/>
    <w:rsid w:val="00F61F80"/>
    <w:rsid w:val="00F62E71"/>
    <w:rsid w:val="00F72B2B"/>
    <w:rsid w:val="00F906E5"/>
    <w:rsid w:val="00F956DA"/>
    <w:rsid w:val="00FA0D2D"/>
    <w:rsid w:val="00FA1244"/>
    <w:rsid w:val="00FA168F"/>
    <w:rsid w:val="00FA1B7E"/>
    <w:rsid w:val="00FA1C43"/>
    <w:rsid w:val="00FA4229"/>
    <w:rsid w:val="00FB6535"/>
    <w:rsid w:val="00FD2A79"/>
    <w:rsid w:val="00FD4E2F"/>
    <w:rsid w:val="00FF2BFA"/>
    <w:rsid w:val="00FF4B70"/>
    <w:rsid w:val="00FF70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w:uiPriority="99"/>
    <w:lsdException w:name="Title" w:qFormat="1"/>
    <w:lsdException w:name="Body Text" w:uiPriority="99"/>
    <w:lsdException w:name="Body Text Indent" w:uiPriority="99"/>
    <w:lsdException w:name="Subtitle" w:uiPriority="99" w:qFormat="1"/>
    <w:lsdException w:name="Hyperlink" w:uiPriority="99"/>
    <w:lsdException w:name="Strong" w:qFormat="1"/>
    <w:lsdException w:name="Emphasis" w:uiPriority="99"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6291B"/>
    <w:rPr>
      <w:sz w:val="24"/>
      <w:szCs w:val="24"/>
    </w:rPr>
  </w:style>
  <w:style w:type="paragraph" w:styleId="1">
    <w:name w:val="heading 1"/>
    <w:basedOn w:val="a0"/>
    <w:next w:val="a0"/>
    <w:link w:val="10"/>
    <w:uiPriority w:val="99"/>
    <w:qFormat/>
    <w:rsid w:val="0006291B"/>
    <w:pPr>
      <w:keepNext/>
      <w:jc w:val="center"/>
      <w:outlineLvl w:val="0"/>
    </w:pPr>
    <w:rPr>
      <w:b/>
      <w:szCs w:val="20"/>
    </w:rPr>
  </w:style>
  <w:style w:type="paragraph" w:styleId="2">
    <w:name w:val="heading 2"/>
    <w:basedOn w:val="a0"/>
    <w:next w:val="a0"/>
    <w:link w:val="20"/>
    <w:uiPriority w:val="99"/>
    <w:qFormat/>
    <w:rsid w:val="0006291B"/>
    <w:pPr>
      <w:keepNext/>
      <w:jc w:val="center"/>
      <w:outlineLvl w:val="1"/>
    </w:pPr>
    <w:rPr>
      <w:b/>
      <w:sz w:val="36"/>
      <w:szCs w:val="20"/>
    </w:rPr>
  </w:style>
  <w:style w:type="paragraph" w:styleId="3">
    <w:name w:val="heading 3"/>
    <w:basedOn w:val="a0"/>
    <w:next w:val="a0"/>
    <w:link w:val="30"/>
    <w:uiPriority w:val="99"/>
    <w:qFormat/>
    <w:rsid w:val="0006291B"/>
    <w:pPr>
      <w:keepNext/>
      <w:jc w:val="center"/>
      <w:outlineLvl w:val="2"/>
    </w:pPr>
    <w:rPr>
      <w:b/>
      <w:sz w:val="28"/>
      <w:szCs w:val="20"/>
    </w:rPr>
  </w:style>
  <w:style w:type="paragraph" w:styleId="4">
    <w:name w:val="heading 4"/>
    <w:basedOn w:val="a0"/>
    <w:next w:val="a0"/>
    <w:link w:val="40"/>
    <w:uiPriority w:val="99"/>
    <w:unhideWhenUsed/>
    <w:qFormat/>
    <w:rsid w:val="00B87377"/>
    <w:pPr>
      <w:keepNext/>
      <w:spacing w:before="240" w:after="60"/>
      <w:outlineLvl w:val="3"/>
    </w:pPr>
    <w:rPr>
      <w:rFonts w:ascii="Calibri" w:hAnsi="Calibri"/>
      <w:b/>
      <w:bCs/>
      <w:sz w:val="28"/>
      <w:szCs w:val="28"/>
    </w:rPr>
  </w:style>
  <w:style w:type="paragraph" w:styleId="5">
    <w:name w:val="heading 5"/>
    <w:basedOn w:val="a0"/>
    <w:link w:val="50"/>
    <w:uiPriority w:val="99"/>
    <w:qFormat/>
    <w:rsid w:val="00E21013"/>
    <w:pPr>
      <w:spacing w:before="100" w:beforeAutospacing="1" w:after="100" w:afterAutospacing="1"/>
      <w:outlineLvl w:val="4"/>
    </w:pPr>
    <w:rPr>
      <w:b/>
      <w:bCs/>
      <w:sz w:val="20"/>
      <w:szCs w:val="20"/>
    </w:rPr>
  </w:style>
  <w:style w:type="paragraph" w:styleId="6">
    <w:name w:val="heading 6"/>
    <w:basedOn w:val="a0"/>
    <w:next w:val="a0"/>
    <w:link w:val="60"/>
    <w:uiPriority w:val="99"/>
    <w:qFormat/>
    <w:rsid w:val="00D46191"/>
    <w:pPr>
      <w:spacing w:before="240" w:after="60"/>
      <w:outlineLvl w:val="5"/>
    </w:pPr>
    <w:rPr>
      <w:b/>
      <w:bCs/>
      <w:sz w:val="22"/>
      <w:szCs w:val="22"/>
    </w:rPr>
  </w:style>
  <w:style w:type="paragraph" w:styleId="7">
    <w:name w:val="heading 7"/>
    <w:basedOn w:val="a0"/>
    <w:next w:val="a0"/>
    <w:link w:val="70"/>
    <w:uiPriority w:val="99"/>
    <w:qFormat/>
    <w:rsid w:val="00D46191"/>
    <w:pPr>
      <w:keepNext/>
      <w:outlineLvl w:val="6"/>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B87377"/>
    <w:rPr>
      <w:b/>
      <w:sz w:val="24"/>
    </w:rPr>
  </w:style>
  <w:style w:type="character" w:customStyle="1" w:styleId="20">
    <w:name w:val="Заголовок 2 Знак"/>
    <w:link w:val="2"/>
    <w:uiPriority w:val="99"/>
    <w:rsid w:val="00E21013"/>
    <w:rPr>
      <w:b/>
      <w:sz w:val="36"/>
    </w:rPr>
  </w:style>
  <w:style w:type="character" w:customStyle="1" w:styleId="30">
    <w:name w:val="Заголовок 3 Знак"/>
    <w:link w:val="3"/>
    <w:uiPriority w:val="99"/>
    <w:rsid w:val="00D46191"/>
    <w:rPr>
      <w:b/>
      <w:sz w:val="28"/>
    </w:rPr>
  </w:style>
  <w:style w:type="character" w:customStyle="1" w:styleId="40">
    <w:name w:val="Заголовок 4 Знак"/>
    <w:link w:val="4"/>
    <w:uiPriority w:val="99"/>
    <w:rsid w:val="00B87377"/>
    <w:rPr>
      <w:rFonts w:ascii="Calibri" w:eastAsia="Times New Roman" w:hAnsi="Calibri" w:cs="Times New Roman"/>
      <w:b/>
      <w:bCs/>
      <w:sz w:val="28"/>
      <w:szCs w:val="28"/>
    </w:rPr>
  </w:style>
  <w:style w:type="character" w:customStyle="1" w:styleId="50">
    <w:name w:val="Заголовок 5 Знак"/>
    <w:basedOn w:val="a1"/>
    <w:link w:val="5"/>
    <w:uiPriority w:val="99"/>
    <w:rsid w:val="00E21013"/>
    <w:rPr>
      <w:b/>
      <w:bCs/>
    </w:rPr>
  </w:style>
  <w:style w:type="character" w:customStyle="1" w:styleId="60">
    <w:name w:val="Заголовок 6 Знак"/>
    <w:basedOn w:val="a1"/>
    <w:link w:val="6"/>
    <w:uiPriority w:val="99"/>
    <w:rsid w:val="00D46191"/>
    <w:rPr>
      <w:b/>
      <w:bCs/>
      <w:sz w:val="22"/>
      <w:szCs w:val="22"/>
    </w:rPr>
  </w:style>
  <w:style w:type="character" w:customStyle="1" w:styleId="70">
    <w:name w:val="Заголовок 7 Знак"/>
    <w:basedOn w:val="a1"/>
    <w:link w:val="7"/>
    <w:uiPriority w:val="99"/>
    <w:rsid w:val="00D46191"/>
    <w:rPr>
      <w:sz w:val="24"/>
    </w:rPr>
  </w:style>
  <w:style w:type="paragraph" w:styleId="a4">
    <w:name w:val="Body Text"/>
    <w:basedOn w:val="a0"/>
    <w:link w:val="a5"/>
    <w:uiPriority w:val="99"/>
    <w:rsid w:val="0006291B"/>
    <w:pPr>
      <w:jc w:val="both"/>
    </w:pPr>
    <w:rPr>
      <w:sz w:val="28"/>
      <w:szCs w:val="20"/>
    </w:rPr>
  </w:style>
  <w:style w:type="character" w:customStyle="1" w:styleId="a5">
    <w:name w:val="Основной текст Знак"/>
    <w:link w:val="a4"/>
    <w:uiPriority w:val="99"/>
    <w:rsid w:val="005B2B97"/>
    <w:rPr>
      <w:sz w:val="28"/>
    </w:rPr>
  </w:style>
  <w:style w:type="paragraph" w:styleId="a6">
    <w:name w:val="Body Text Indent"/>
    <w:basedOn w:val="a0"/>
    <w:link w:val="a7"/>
    <w:uiPriority w:val="99"/>
    <w:rsid w:val="0006291B"/>
    <w:pPr>
      <w:ind w:firstLine="720"/>
      <w:jc w:val="both"/>
    </w:pPr>
    <w:rPr>
      <w:szCs w:val="20"/>
    </w:rPr>
  </w:style>
  <w:style w:type="character" w:customStyle="1" w:styleId="a7">
    <w:name w:val="Основной текст с отступом Знак"/>
    <w:link w:val="a6"/>
    <w:uiPriority w:val="99"/>
    <w:rsid w:val="00B87377"/>
    <w:rPr>
      <w:sz w:val="24"/>
    </w:rPr>
  </w:style>
  <w:style w:type="paragraph" w:styleId="a8">
    <w:name w:val="header"/>
    <w:basedOn w:val="a0"/>
    <w:link w:val="a9"/>
    <w:uiPriority w:val="99"/>
    <w:rsid w:val="0006291B"/>
    <w:pPr>
      <w:tabs>
        <w:tab w:val="center" w:pos="4677"/>
        <w:tab w:val="right" w:pos="9355"/>
      </w:tabs>
    </w:pPr>
  </w:style>
  <w:style w:type="character" w:customStyle="1" w:styleId="a9">
    <w:name w:val="Верхний колонтитул Знак"/>
    <w:link w:val="a8"/>
    <w:uiPriority w:val="99"/>
    <w:rsid w:val="00572706"/>
    <w:rPr>
      <w:sz w:val="24"/>
      <w:szCs w:val="24"/>
    </w:rPr>
  </w:style>
  <w:style w:type="character" w:styleId="aa">
    <w:name w:val="page number"/>
    <w:basedOn w:val="a1"/>
    <w:uiPriority w:val="99"/>
    <w:rsid w:val="0006291B"/>
  </w:style>
  <w:style w:type="table" w:styleId="ab">
    <w:name w:val="Table Grid"/>
    <w:basedOn w:val="a2"/>
    <w:rsid w:val="00062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0"/>
    <w:link w:val="ad"/>
    <w:uiPriority w:val="99"/>
    <w:rsid w:val="00EE3B96"/>
    <w:pPr>
      <w:tabs>
        <w:tab w:val="center" w:pos="4677"/>
        <w:tab w:val="right" w:pos="9355"/>
      </w:tabs>
    </w:pPr>
  </w:style>
  <w:style w:type="character" w:customStyle="1" w:styleId="ad">
    <w:name w:val="Нижний колонтитул Знак"/>
    <w:link w:val="ac"/>
    <w:uiPriority w:val="99"/>
    <w:locked/>
    <w:rsid w:val="00531DC1"/>
    <w:rPr>
      <w:sz w:val="24"/>
      <w:szCs w:val="24"/>
    </w:rPr>
  </w:style>
  <w:style w:type="paragraph" w:styleId="21">
    <w:name w:val="Body Text Indent 2"/>
    <w:basedOn w:val="a0"/>
    <w:rsid w:val="00DC4E87"/>
    <w:pPr>
      <w:spacing w:after="120" w:line="480" w:lineRule="auto"/>
      <w:ind w:left="283"/>
    </w:pPr>
  </w:style>
  <w:style w:type="paragraph" w:styleId="31">
    <w:name w:val="Body Text Indent 3"/>
    <w:basedOn w:val="a0"/>
    <w:link w:val="32"/>
    <w:rsid w:val="00DC4E87"/>
    <w:pPr>
      <w:spacing w:after="120"/>
      <w:ind w:left="283"/>
    </w:pPr>
    <w:rPr>
      <w:sz w:val="16"/>
      <w:szCs w:val="16"/>
    </w:rPr>
  </w:style>
  <w:style w:type="character" w:customStyle="1" w:styleId="32">
    <w:name w:val="Основной текст с отступом 3 Знак"/>
    <w:link w:val="31"/>
    <w:rsid w:val="00B87377"/>
    <w:rPr>
      <w:sz w:val="16"/>
      <w:szCs w:val="16"/>
    </w:rPr>
  </w:style>
  <w:style w:type="paragraph" w:customStyle="1" w:styleId="11">
    <w:name w:val="заголовок 1"/>
    <w:basedOn w:val="a0"/>
    <w:next w:val="a0"/>
    <w:rsid w:val="00DC4E87"/>
    <w:pPr>
      <w:keepNext/>
      <w:autoSpaceDE w:val="0"/>
      <w:autoSpaceDN w:val="0"/>
      <w:outlineLvl w:val="0"/>
    </w:pPr>
    <w:rPr>
      <w:sz w:val="28"/>
      <w:szCs w:val="28"/>
    </w:rPr>
  </w:style>
  <w:style w:type="paragraph" w:customStyle="1" w:styleId="Web">
    <w:name w:val="Обычный (Web)"/>
    <w:basedOn w:val="a0"/>
    <w:rsid w:val="00DC4E87"/>
    <w:pPr>
      <w:spacing w:before="34" w:after="34"/>
    </w:pPr>
    <w:rPr>
      <w:rFonts w:ascii="Arial" w:hAnsi="Arial"/>
      <w:color w:val="000000"/>
      <w:spacing w:val="2"/>
      <w:szCs w:val="20"/>
    </w:rPr>
  </w:style>
  <w:style w:type="paragraph" w:styleId="ae">
    <w:name w:val="Block Text"/>
    <w:basedOn w:val="a0"/>
    <w:rsid w:val="005B2B97"/>
    <w:pPr>
      <w:ind w:left="360" w:right="5035"/>
      <w:jc w:val="both"/>
    </w:pPr>
  </w:style>
  <w:style w:type="character" w:customStyle="1" w:styleId="af">
    <w:name w:val="Основной шрифт"/>
    <w:rsid w:val="005B2B97"/>
  </w:style>
  <w:style w:type="paragraph" w:styleId="af0">
    <w:name w:val="No Spacing"/>
    <w:uiPriority w:val="1"/>
    <w:qFormat/>
    <w:rsid w:val="005B2B97"/>
    <w:pPr>
      <w:suppressAutoHyphens/>
    </w:pPr>
    <w:rPr>
      <w:rFonts w:ascii="Calibri" w:eastAsia="Arial" w:hAnsi="Calibri" w:cs="Calibri"/>
      <w:sz w:val="22"/>
      <w:szCs w:val="22"/>
      <w:lang w:eastAsia="ar-SA"/>
    </w:rPr>
  </w:style>
  <w:style w:type="character" w:customStyle="1" w:styleId="portal-menuuser-email">
    <w:name w:val="portal-menu__user-email"/>
    <w:rsid w:val="005B2B97"/>
  </w:style>
  <w:style w:type="character" w:styleId="af1">
    <w:name w:val="Hyperlink"/>
    <w:uiPriority w:val="99"/>
    <w:unhideWhenUsed/>
    <w:rsid w:val="005B2B97"/>
    <w:rPr>
      <w:color w:val="0000FF"/>
      <w:u w:val="single"/>
    </w:rPr>
  </w:style>
  <w:style w:type="character" w:styleId="af2">
    <w:name w:val="Emphasis"/>
    <w:uiPriority w:val="99"/>
    <w:qFormat/>
    <w:rsid w:val="005B2B97"/>
    <w:rPr>
      <w:i/>
      <w:iCs/>
    </w:rPr>
  </w:style>
  <w:style w:type="paragraph" w:customStyle="1" w:styleId="ConsPlusNormal">
    <w:name w:val="ConsPlusNormal"/>
    <w:uiPriority w:val="99"/>
    <w:qFormat/>
    <w:rsid w:val="00FA1244"/>
    <w:pPr>
      <w:widowControl w:val="0"/>
      <w:autoSpaceDE w:val="0"/>
      <w:autoSpaceDN w:val="0"/>
      <w:adjustRightInd w:val="0"/>
      <w:ind w:firstLine="720"/>
    </w:pPr>
    <w:rPr>
      <w:rFonts w:ascii="Arial" w:hAnsi="Arial" w:cs="Arial"/>
    </w:rPr>
  </w:style>
  <w:style w:type="paragraph" w:customStyle="1" w:styleId="rtejustify">
    <w:name w:val="rtejustify"/>
    <w:basedOn w:val="a0"/>
    <w:rsid w:val="00FA1244"/>
    <w:pPr>
      <w:spacing w:before="100" w:beforeAutospacing="1" w:after="100" w:afterAutospacing="1"/>
    </w:pPr>
  </w:style>
  <w:style w:type="paragraph" w:styleId="33">
    <w:name w:val="Body Text 3"/>
    <w:basedOn w:val="a0"/>
    <w:link w:val="34"/>
    <w:rsid w:val="00A450A1"/>
    <w:pPr>
      <w:widowControl w:val="0"/>
      <w:autoSpaceDE w:val="0"/>
      <w:autoSpaceDN w:val="0"/>
      <w:adjustRightInd w:val="0"/>
      <w:spacing w:after="120"/>
    </w:pPr>
    <w:rPr>
      <w:sz w:val="16"/>
      <w:szCs w:val="16"/>
    </w:rPr>
  </w:style>
  <w:style w:type="character" w:customStyle="1" w:styleId="34">
    <w:name w:val="Основной текст 3 Знак"/>
    <w:link w:val="33"/>
    <w:rsid w:val="00A450A1"/>
    <w:rPr>
      <w:sz w:val="16"/>
      <w:szCs w:val="16"/>
    </w:rPr>
  </w:style>
  <w:style w:type="paragraph" w:styleId="af3">
    <w:name w:val="Title"/>
    <w:basedOn w:val="a0"/>
    <w:link w:val="af4"/>
    <w:qFormat/>
    <w:rsid w:val="00A450A1"/>
    <w:pPr>
      <w:jc w:val="center"/>
      <w:outlineLvl w:val="0"/>
    </w:pPr>
    <w:rPr>
      <w:b/>
      <w:bCs/>
      <w:sz w:val="52"/>
      <w:szCs w:val="20"/>
    </w:rPr>
  </w:style>
  <w:style w:type="character" w:customStyle="1" w:styleId="af4">
    <w:name w:val="Название Знак"/>
    <w:link w:val="af3"/>
    <w:rsid w:val="00A450A1"/>
    <w:rPr>
      <w:b/>
      <w:bCs/>
      <w:sz w:val="52"/>
    </w:rPr>
  </w:style>
  <w:style w:type="paragraph" w:customStyle="1" w:styleId="af5">
    <w:name w:val="Таблицы (моноширинный)"/>
    <w:basedOn w:val="a0"/>
    <w:next w:val="a0"/>
    <w:rsid w:val="00A450A1"/>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basedOn w:val="a0"/>
    <w:rsid w:val="00A450A1"/>
    <w:pPr>
      <w:spacing w:before="100" w:beforeAutospacing="1" w:after="100" w:afterAutospacing="1"/>
    </w:pPr>
    <w:rPr>
      <w:rFonts w:ascii="Arial Unicode MS" w:eastAsia="Arial Unicode MS" w:hAnsi="Arial Unicode MS"/>
    </w:rPr>
  </w:style>
  <w:style w:type="paragraph" w:styleId="af6">
    <w:name w:val="Document Map"/>
    <w:basedOn w:val="a0"/>
    <w:link w:val="af7"/>
    <w:rsid w:val="00B87377"/>
    <w:pPr>
      <w:widowControl w:val="0"/>
      <w:shd w:val="clear" w:color="auto" w:fill="000080"/>
      <w:autoSpaceDE w:val="0"/>
      <w:autoSpaceDN w:val="0"/>
      <w:adjustRightInd w:val="0"/>
    </w:pPr>
    <w:rPr>
      <w:rFonts w:ascii="Tahoma" w:hAnsi="Tahoma" w:cs="Tahoma"/>
      <w:sz w:val="20"/>
      <w:szCs w:val="20"/>
    </w:rPr>
  </w:style>
  <w:style w:type="character" w:customStyle="1" w:styleId="af7">
    <w:name w:val="Схема документа Знак"/>
    <w:link w:val="af6"/>
    <w:rsid w:val="00B87377"/>
    <w:rPr>
      <w:rFonts w:ascii="Tahoma" w:hAnsi="Tahoma" w:cs="Tahoma"/>
      <w:shd w:val="clear" w:color="auto" w:fill="000080"/>
    </w:rPr>
  </w:style>
  <w:style w:type="paragraph" w:customStyle="1" w:styleId="ConsPlusNonformat">
    <w:name w:val="ConsPlusNonformat"/>
    <w:uiPriority w:val="99"/>
    <w:rsid w:val="00B87377"/>
    <w:pPr>
      <w:widowControl w:val="0"/>
      <w:autoSpaceDE w:val="0"/>
      <w:autoSpaceDN w:val="0"/>
      <w:adjustRightInd w:val="0"/>
    </w:pPr>
    <w:rPr>
      <w:rFonts w:ascii="Courier New" w:hAnsi="Courier New" w:cs="Courier New"/>
    </w:rPr>
  </w:style>
  <w:style w:type="paragraph" w:customStyle="1" w:styleId="12">
    <w:name w:val="Заголовок1"/>
    <w:basedOn w:val="1"/>
    <w:next w:val="a0"/>
    <w:qFormat/>
    <w:rsid w:val="00B87377"/>
    <w:pPr>
      <w:widowControl w:val="0"/>
      <w:ind w:left="1134" w:right="1134"/>
    </w:pPr>
    <w:rPr>
      <w:b w:val="0"/>
      <w:sz w:val="28"/>
      <w:szCs w:val="28"/>
    </w:rPr>
  </w:style>
  <w:style w:type="paragraph" w:customStyle="1" w:styleId="af8">
    <w:name w:val="Абзац_пост"/>
    <w:basedOn w:val="a0"/>
    <w:link w:val="af9"/>
    <w:uiPriority w:val="99"/>
    <w:rsid w:val="00B87377"/>
    <w:pPr>
      <w:spacing w:before="120"/>
      <w:ind w:firstLine="720"/>
      <w:jc w:val="both"/>
    </w:pPr>
    <w:rPr>
      <w:sz w:val="26"/>
      <w:szCs w:val="26"/>
    </w:rPr>
  </w:style>
  <w:style w:type="character" w:customStyle="1" w:styleId="af9">
    <w:name w:val="Абзац_пост Знак"/>
    <w:link w:val="af8"/>
    <w:rsid w:val="00E21013"/>
    <w:rPr>
      <w:sz w:val="26"/>
      <w:szCs w:val="26"/>
    </w:rPr>
  </w:style>
  <w:style w:type="paragraph" w:customStyle="1" w:styleId="13">
    <w:name w:val="Абзац списка1"/>
    <w:basedOn w:val="a0"/>
    <w:rsid w:val="00B87377"/>
    <w:pPr>
      <w:suppressAutoHyphens/>
      <w:ind w:left="720"/>
    </w:pPr>
    <w:rPr>
      <w:rFonts w:eastAsia="SimSun" w:cs="Mangal"/>
      <w:kern w:val="1"/>
      <w:lang w:eastAsia="hi-IN" w:bidi="hi-IN"/>
    </w:rPr>
  </w:style>
  <w:style w:type="paragraph" w:styleId="afa">
    <w:name w:val="Normal (Web)"/>
    <w:basedOn w:val="a0"/>
    <w:uiPriority w:val="99"/>
    <w:unhideWhenUsed/>
    <w:rsid w:val="00B87377"/>
    <w:pPr>
      <w:spacing w:before="30" w:after="30"/>
    </w:pPr>
    <w:rPr>
      <w:rFonts w:ascii="Arial" w:hAnsi="Arial" w:cs="Arial"/>
      <w:color w:val="332E2D"/>
      <w:spacing w:val="2"/>
    </w:rPr>
  </w:style>
  <w:style w:type="paragraph" w:customStyle="1" w:styleId="consplusnormal0">
    <w:name w:val="consplusnormal"/>
    <w:basedOn w:val="a0"/>
    <w:rsid w:val="00B87377"/>
    <w:pPr>
      <w:spacing w:before="100" w:beforeAutospacing="1" w:after="100" w:afterAutospacing="1"/>
    </w:pPr>
  </w:style>
  <w:style w:type="paragraph" w:customStyle="1" w:styleId="ConsPlusTitle">
    <w:name w:val="ConsPlusTitle"/>
    <w:uiPriority w:val="99"/>
    <w:rsid w:val="00B87377"/>
    <w:pPr>
      <w:widowControl w:val="0"/>
      <w:autoSpaceDE w:val="0"/>
      <w:autoSpaceDN w:val="0"/>
      <w:adjustRightInd w:val="0"/>
    </w:pPr>
    <w:rPr>
      <w:rFonts w:ascii="Arial" w:hAnsi="Arial" w:cs="Arial"/>
      <w:b/>
      <w:bCs/>
    </w:rPr>
  </w:style>
  <w:style w:type="paragraph" w:styleId="afb">
    <w:name w:val="Balloon Text"/>
    <w:basedOn w:val="a0"/>
    <w:link w:val="afc"/>
    <w:uiPriority w:val="99"/>
    <w:rsid w:val="00E12E86"/>
    <w:rPr>
      <w:rFonts w:ascii="Tahoma" w:hAnsi="Tahoma" w:cs="Tahoma"/>
      <w:sz w:val="16"/>
      <w:szCs w:val="16"/>
    </w:rPr>
  </w:style>
  <w:style w:type="character" w:customStyle="1" w:styleId="afc">
    <w:name w:val="Текст выноски Знак"/>
    <w:basedOn w:val="a1"/>
    <w:link w:val="afb"/>
    <w:uiPriority w:val="99"/>
    <w:rsid w:val="00E12E86"/>
    <w:rPr>
      <w:rFonts w:ascii="Tahoma" w:hAnsi="Tahoma" w:cs="Tahoma"/>
      <w:sz w:val="16"/>
      <w:szCs w:val="16"/>
    </w:rPr>
  </w:style>
  <w:style w:type="character" w:customStyle="1" w:styleId="sectiontitle">
    <w:name w:val="section_title"/>
    <w:basedOn w:val="a1"/>
    <w:rsid w:val="007E26D2"/>
  </w:style>
  <w:style w:type="character" w:styleId="afd">
    <w:name w:val="Strong"/>
    <w:basedOn w:val="a1"/>
    <w:qFormat/>
    <w:rsid w:val="007E26D2"/>
    <w:rPr>
      <w:b/>
      <w:bCs/>
    </w:rPr>
  </w:style>
  <w:style w:type="character" w:customStyle="1" w:styleId="afe">
    <w:name w:val="Гипертекстовая ссылка"/>
    <w:basedOn w:val="a1"/>
    <w:uiPriority w:val="99"/>
    <w:rsid w:val="00D70ED1"/>
    <w:rPr>
      <w:rFonts w:cs="Times New Roman"/>
      <w:color w:val="008000"/>
    </w:rPr>
  </w:style>
  <w:style w:type="paragraph" w:customStyle="1" w:styleId="ConsNonformat0">
    <w:name w:val="ConsNonformat"/>
    <w:rsid w:val="00610E37"/>
    <w:pPr>
      <w:widowControl w:val="0"/>
      <w:autoSpaceDE w:val="0"/>
      <w:autoSpaceDN w:val="0"/>
    </w:pPr>
    <w:rPr>
      <w:rFonts w:ascii="Courier New" w:hAnsi="Courier New" w:cs="Courier New"/>
    </w:rPr>
  </w:style>
  <w:style w:type="paragraph" w:styleId="aff">
    <w:name w:val="List Paragraph"/>
    <w:basedOn w:val="a0"/>
    <w:uiPriority w:val="99"/>
    <w:qFormat/>
    <w:rsid w:val="00294201"/>
    <w:pPr>
      <w:ind w:left="720"/>
      <w:contextualSpacing/>
    </w:pPr>
  </w:style>
  <w:style w:type="paragraph" w:customStyle="1" w:styleId="14">
    <w:name w:val="марк список 1"/>
    <w:basedOn w:val="a0"/>
    <w:rsid w:val="00011A40"/>
    <w:pPr>
      <w:tabs>
        <w:tab w:val="left" w:pos="360"/>
      </w:tabs>
      <w:suppressAutoHyphens/>
      <w:spacing w:before="120" w:after="120"/>
      <w:jc w:val="both"/>
    </w:pPr>
    <w:rPr>
      <w:szCs w:val="20"/>
      <w:lang w:eastAsia="ar-SA"/>
    </w:rPr>
  </w:style>
  <w:style w:type="paragraph" w:customStyle="1" w:styleId="c10">
    <w:name w:val="c10"/>
    <w:basedOn w:val="a0"/>
    <w:rsid w:val="00CD1C6E"/>
    <w:pPr>
      <w:spacing w:before="100" w:beforeAutospacing="1" w:after="100" w:afterAutospacing="1"/>
    </w:pPr>
  </w:style>
  <w:style w:type="character" w:customStyle="1" w:styleId="c0">
    <w:name w:val="c0"/>
    <w:basedOn w:val="a1"/>
    <w:rsid w:val="00CD1C6E"/>
  </w:style>
  <w:style w:type="character" w:customStyle="1" w:styleId="aff0">
    <w:name w:val="Основной текст + Курсив"/>
    <w:basedOn w:val="a1"/>
    <w:uiPriority w:val="99"/>
    <w:rsid w:val="000E331A"/>
    <w:rPr>
      <w:rFonts w:ascii="Calibri" w:hAnsi="Calibri" w:cs="Calibri"/>
      <w:i/>
      <w:iCs/>
      <w:spacing w:val="0"/>
      <w:sz w:val="14"/>
      <w:szCs w:val="14"/>
    </w:rPr>
  </w:style>
  <w:style w:type="character" w:customStyle="1" w:styleId="22">
    <w:name w:val="Основной текст + Курсив2"/>
    <w:uiPriority w:val="99"/>
    <w:rsid w:val="000E331A"/>
    <w:rPr>
      <w:rFonts w:ascii="Calibri" w:hAnsi="Calibri" w:cs="Calibri"/>
      <w:i/>
      <w:iCs/>
      <w:spacing w:val="0"/>
      <w:sz w:val="14"/>
      <w:szCs w:val="14"/>
    </w:rPr>
  </w:style>
  <w:style w:type="character" w:customStyle="1" w:styleId="aff1">
    <w:name w:val="Оглавление_"/>
    <w:basedOn w:val="a1"/>
    <w:link w:val="15"/>
    <w:uiPriority w:val="99"/>
    <w:locked/>
    <w:rsid w:val="000E331A"/>
    <w:rPr>
      <w:rFonts w:ascii="Calibri" w:hAnsi="Calibri" w:cs="Calibri"/>
      <w:sz w:val="14"/>
      <w:szCs w:val="14"/>
      <w:shd w:val="clear" w:color="auto" w:fill="FFFFFF"/>
    </w:rPr>
  </w:style>
  <w:style w:type="paragraph" w:customStyle="1" w:styleId="15">
    <w:name w:val="Оглавление1"/>
    <w:basedOn w:val="a0"/>
    <w:link w:val="aff1"/>
    <w:uiPriority w:val="99"/>
    <w:rsid w:val="000E331A"/>
    <w:pPr>
      <w:shd w:val="clear" w:color="auto" w:fill="FFFFFF"/>
      <w:spacing w:line="187" w:lineRule="exact"/>
    </w:pPr>
    <w:rPr>
      <w:rFonts w:ascii="Calibri" w:hAnsi="Calibri" w:cs="Calibri"/>
      <w:sz w:val="14"/>
      <w:szCs w:val="14"/>
    </w:rPr>
  </w:style>
  <w:style w:type="character" w:customStyle="1" w:styleId="aff2">
    <w:name w:val="Оглавление"/>
    <w:basedOn w:val="aff1"/>
    <w:uiPriority w:val="99"/>
    <w:rsid w:val="000E331A"/>
    <w:rPr>
      <w:rFonts w:ascii="Calibri" w:hAnsi="Calibri" w:cs="Calibri"/>
      <w:sz w:val="14"/>
      <w:szCs w:val="14"/>
      <w:shd w:val="clear" w:color="auto" w:fill="FFFFFF"/>
    </w:rPr>
  </w:style>
  <w:style w:type="character" w:customStyle="1" w:styleId="aff3">
    <w:name w:val="Оглавление + Курсив"/>
    <w:basedOn w:val="aff1"/>
    <w:uiPriority w:val="99"/>
    <w:rsid w:val="000E331A"/>
    <w:rPr>
      <w:rFonts w:ascii="Calibri" w:hAnsi="Calibri" w:cs="Calibri"/>
      <w:i/>
      <w:iCs/>
      <w:sz w:val="14"/>
      <w:szCs w:val="14"/>
      <w:shd w:val="clear" w:color="auto" w:fill="FFFFFF"/>
    </w:rPr>
  </w:style>
  <w:style w:type="character" w:customStyle="1" w:styleId="35">
    <w:name w:val="Основной текст (3)_"/>
    <w:basedOn w:val="a1"/>
    <w:link w:val="310"/>
    <w:uiPriority w:val="99"/>
    <w:locked/>
    <w:rsid w:val="000E331A"/>
    <w:rPr>
      <w:rFonts w:ascii="Calibri" w:hAnsi="Calibri" w:cs="Calibri"/>
      <w:i/>
      <w:iCs/>
      <w:sz w:val="14"/>
      <w:szCs w:val="14"/>
      <w:shd w:val="clear" w:color="auto" w:fill="FFFFFF"/>
    </w:rPr>
  </w:style>
  <w:style w:type="paragraph" w:customStyle="1" w:styleId="310">
    <w:name w:val="Основной текст (3)1"/>
    <w:basedOn w:val="a0"/>
    <w:link w:val="35"/>
    <w:uiPriority w:val="99"/>
    <w:rsid w:val="000E331A"/>
    <w:pPr>
      <w:shd w:val="clear" w:color="auto" w:fill="FFFFFF"/>
      <w:spacing w:line="187" w:lineRule="exact"/>
      <w:ind w:firstLine="380"/>
      <w:jc w:val="both"/>
    </w:pPr>
    <w:rPr>
      <w:rFonts w:ascii="Calibri" w:hAnsi="Calibri" w:cs="Calibri"/>
      <w:i/>
      <w:iCs/>
      <w:sz w:val="14"/>
      <w:szCs w:val="14"/>
    </w:rPr>
  </w:style>
  <w:style w:type="character" w:customStyle="1" w:styleId="36">
    <w:name w:val="Основной текст (3) + Не курсив"/>
    <w:basedOn w:val="35"/>
    <w:uiPriority w:val="99"/>
    <w:rsid w:val="000E331A"/>
    <w:rPr>
      <w:rFonts w:ascii="Calibri" w:hAnsi="Calibri" w:cs="Calibri"/>
      <w:i/>
      <w:iCs/>
      <w:sz w:val="14"/>
      <w:szCs w:val="14"/>
      <w:shd w:val="clear" w:color="auto" w:fill="FFFFFF"/>
    </w:rPr>
  </w:style>
  <w:style w:type="character" w:customStyle="1" w:styleId="37">
    <w:name w:val="Основной текст (3)"/>
    <w:basedOn w:val="35"/>
    <w:uiPriority w:val="99"/>
    <w:rsid w:val="000E331A"/>
    <w:rPr>
      <w:rFonts w:ascii="Calibri" w:hAnsi="Calibri" w:cs="Calibri"/>
      <w:i/>
      <w:iCs/>
      <w:sz w:val="14"/>
      <w:szCs w:val="14"/>
      <w:shd w:val="clear" w:color="auto" w:fill="FFFFFF"/>
    </w:rPr>
  </w:style>
  <w:style w:type="character" w:customStyle="1" w:styleId="41">
    <w:name w:val="Основной текст (4)_"/>
    <w:basedOn w:val="a1"/>
    <w:link w:val="42"/>
    <w:uiPriority w:val="99"/>
    <w:locked/>
    <w:rsid w:val="000E331A"/>
    <w:rPr>
      <w:rFonts w:ascii="Calibri" w:hAnsi="Calibri" w:cs="Calibri"/>
      <w:sz w:val="8"/>
      <w:szCs w:val="8"/>
      <w:shd w:val="clear" w:color="auto" w:fill="FFFFFF"/>
      <w:lang w:val="en-US" w:eastAsia="en-US"/>
    </w:rPr>
  </w:style>
  <w:style w:type="paragraph" w:customStyle="1" w:styleId="42">
    <w:name w:val="Основной текст (4)"/>
    <w:basedOn w:val="a0"/>
    <w:link w:val="41"/>
    <w:uiPriority w:val="99"/>
    <w:rsid w:val="000E331A"/>
    <w:pPr>
      <w:shd w:val="clear" w:color="auto" w:fill="FFFFFF"/>
      <w:spacing w:line="240" w:lineRule="atLeast"/>
      <w:jc w:val="both"/>
    </w:pPr>
    <w:rPr>
      <w:rFonts w:ascii="Calibri" w:hAnsi="Calibri" w:cs="Calibri"/>
      <w:sz w:val="8"/>
      <w:szCs w:val="8"/>
      <w:lang w:val="en-US" w:eastAsia="en-US"/>
    </w:rPr>
  </w:style>
  <w:style w:type="character" w:customStyle="1" w:styleId="23">
    <w:name w:val="Оглавление2"/>
    <w:basedOn w:val="aff1"/>
    <w:uiPriority w:val="99"/>
    <w:rsid w:val="000E331A"/>
    <w:rPr>
      <w:rFonts w:ascii="Calibri" w:hAnsi="Calibri" w:cs="Calibri"/>
      <w:sz w:val="14"/>
      <w:szCs w:val="14"/>
      <w:shd w:val="clear" w:color="auto" w:fill="FFFFFF"/>
    </w:rPr>
  </w:style>
  <w:style w:type="character" w:customStyle="1" w:styleId="16">
    <w:name w:val="Основной текст + Курсив1"/>
    <w:basedOn w:val="22"/>
    <w:uiPriority w:val="99"/>
    <w:rsid w:val="000E331A"/>
    <w:rPr>
      <w:rFonts w:ascii="Calibri" w:hAnsi="Calibri" w:cs="Calibri"/>
      <w:i/>
      <w:iCs/>
      <w:spacing w:val="0"/>
      <w:sz w:val="14"/>
      <w:szCs w:val="14"/>
    </w:rPr>
  </w:style>
  <w:style w:type="character" w:customStyle="1" w:styleId="24">
    <w:name w:val="Основной текст (2)_"/>
    <w:basedOn w:val="a1"/>
    <w:link w:val="210"/>
    <w:uiPriority w:val="99"/>
    <w:locked/>
    <w:rsid w:val="000E331A"/>
    <w:rPr>
      <w:rFonts w:ascii="Calibri" w:hAnsi="Calibri" w:cs="Calibri"/>
      <w:sz w:val="13"/>
      <w:szCs w:val="13"/>
      <w:shd w:val="clear" w:color="auto" w:fill="FFFFFF"/>
    </w:rPr>
  </w:style>
  <w:style w:type="paragraph" w:customStyle="1" w:styleId="210">
    <w:name w:val="Основной текст (2)1"/>
    <w:basedOn w:val="a0"/>
    <w:link w:val="24"/>
    <w:uiPriority w:val="99"/>
    <w:rsid w:val="000E331A"/>
    <w:pPr>
      <w:shd w:val="clear" w:color="auto" w:fill="FFFFFF"/>
      <w:spacing w:after="120" w:line="173" w:lineRule="exact"/>
      <w:jc w:val="center"/>
    </w:pPr>
    <w:rPr>
      <w:rFonts w:ascii="Calibri" w:hAnsi="Calibri" w:cs="Calibri"/>
      <w:sz w:val="13"/>
      <w:szCs w:val="13"/>
    </w:rPr>
  </w:style>
  <w:style w:type="character" w:customStyle="1" w:styleId="320">
    <w:name w:val="Основной текст (3)2"/>
    <w:basedOn w:val="35"/>
    <w:uiPriority w:val="99"/>
    <w:rsid w:val="000E331A"/>
    <w:rPr>
      <w:rFonts w:ascii="Calibri" w:hAnsi="Calibri" w:cs="Calibri"/>
      <w:i/>
      <w:iCs/>
      <w:spacing w:val="0"/>
      <w:sz w:val="14"/>
      <w:szCs w:val="14"/>
      <w:shd w:val="clear" w:color="auto" w:fill="FFFFFF"/>
      <w:lang w:val="en-US" w:eastAsia="en-US"/>
    </w:rPr>
  </w:style>
  <w:style w:type="character" w:customStyle="1" w:styleId="25">
    <w:name w:val="Основной текст (2)"/>
    <w:basedOn w:val="24"/>
    <w:uiPriority w:val="99"/>
    <w:rsid w:val="000E331A"/>
    <w:rPr>
      <w:rFonts w:ascii="Calibri" w:hAnsi="Calibri" w:cs="Calibri"/>
      <w:sz w:val="13"/>
      <w:szCs w:val="13"/>
      <w:shd w:val="clear" w:color="auto" w:fill="FFFFFF"/>
    </w:rPr>
  </w:style>
  <w:style w:type="paragraph" w:customStyle="1" w:styleId="ConsPlusCell">
    <w:name w:val="ConsPlusCell"/>
    <w:uiPriority w:val="99"/>
    <w:rsid w:val="000E331A"/>
    <w:pPr>
      <w:widowControl w:val="0"/>
      <w:autoSpaceDE w:val="0"/>
      <w:autoSpaceDN w:val="0"/>
      <w:adjustRightInd w:val="0"/>
    </w:pPr>
    <w:rPr>
      <w:rFonts w:ascii="Calibri" w:hAnsi="Calibri" w:cs="Calibri"/>
      <w:sz w:val="22"/>
      <w:szCs w:val="22"/>
    </w:rPr>
  </w:style>
  <w:style w:type="paragraph" w:customStyle="1" w:styleId="aff4">
    <w:name w:val="Название_пост"/>
    <w:basedOn w:val="af3"/>
    <w:next w:val="aff5"/>
    <w:rsid w:val="00E21013"/>
    <w:pPr>
      <w:suppressAutoHyphens/>
      <w:outlineLvl w:val="9"/>
    </w:pPr>
    <w:rPr>
      <w:sz w:val="32"/>
      <w:szCs w:val="24"/>
      <w:lang w:eastAsia="ar-SA"/>
    </w:rPr>
  </w:style>
  <w:style w:type="paragraph" w:customStyle="1" w:styleId="aff5">
    <w:name w:val="Дата и номер"/>
    <w:basedOn w:val="a0"/>
    <w:next w:val="aff6"/>
    <w:rsid w:val="00E21013"/>
    <w:pPr>
      <w:tabs>
        <w:tab w:val="left" w:pos="8100"/>
      </w:tabs>
      <w:suppressAutoHyphens/>
      <w:ind w:firstLine="720"/>
      <w:jc w:val="both"/>
    </w:pPr>
    <w:rPr>
      <w:bCs/>
      <w:sz w:val="26"/>
      <w:lang w:eastAsia="ar-SA"/>
    </w:rPr>
  </w:style>
  <w:style w:type="paragraph" w:customStyle="1" w:styleId="aff6">
    <w:name w:val="Заголовок_пост"/>
    <w:basedOn w:val="a0"/>
    <w:rsid w:val="00E21013"/>
    <w:pPr>
      <w:tabs>
        <w:tab w:val="left" w:pos="13320"/>
      </w:tabs>
      <w:suppressAutoHyphens/>
      <w:ind w:left="720" w:right="4627"/>
    </w:pPr>
    <w:rPr>
      <w:sz w:val="26"/>
      <w:lang w:eastAsia="ar-SA"/>
    </w:rPr>
  </w:style>
  <w:style w:type="paragraph" w:customStyle="1" w:styleId="130">
    <w:name w:val="Обычный + 13 пт"/>
    <w:basedOn w:val="a0"/>
    <w:link w:val="131"/>
    <w:rsid w:val="00E21013"/>
    <w:pPr>
      <w:shd w:val="clear" w:color="auto" w:fill="FFFFFF"/>
      <w:tabs>
        <w:tab w:val="left" w:pos="1492"/>
      </w:tabs>
      <w:suppressAutoHyphens/>
      <w:spacing w:before="293" w:line="298" w:lineRule="exact"/>
      <w:ind w:left="67" w:firstLine="552"/>
      <w:jc w:val="both"/>
    </w:pPr>
    <w:rPr>
      <w:sz w:val="26"/>
      <w:szCs w:val="26"/>
      <w:lang w:eastAsia="ar-SA"/>
    </w:rPr>
  </w:style>
  <w:style w:type="character" w:customStyle="1" w:styleId="131">
    <w:name w:val="Обычный + 13 пт Знак"/>
    <w:link w:val="130"/>
    <w:rsid w:val="00E21013"/>
    <w:rPr>
      <w:sz w:val="26"/>
      <w:szCs w:val="26"/>
      <w:shd w:val="clear" w:color="auto" w:fill="FFFFFF"/>
      <w:lang w:eastAsia="ar-SA"/>
    </w:rPr>
  </w:style>
  <w:style w:type="paragraph" w:customStyle="1" w:styleId="aff7">
    <w:name w:val="Знак"/>
    <w:basedOn w:val="a0"/>
    <w:rsid w:val="00E21013"/>
    <w:pPr>
      <w:spacing w:after="160" w:line="240" w:lineRule="exact"/>
    </w:pPr>
    <w:rPr>
      <w:rFonts w:ascii="Arial" w:hAnsi="Arial" w:cs="Arial"/>
      <w:sz w:val="20"/>
      <w:szCs w:val="20"/>
      <w:lang w:val="en-US" w:eastAsia="en-US"/>
    </w:rPr>
  </w:style>
  <w:style w:type="paragraph" w:customStyle="1" w:styleId="aff8">
    <w:name w:val="Знак Знак Знак"/>
    <w:basedOn w:val="a0"/>
    <w:rsid w:val="00E21013"/>
    <w:pPr>
      <w:spacing w:before="100" w:beforeAutospacing="1" w:after="100" w:afterAutospacing="1"/>
    </w:pPr>
    <w:rPr>
      <w:rFonts w:ascii="Tahoma" w:hAnsi="Tahoma" w:cs="Tahoma"/>
      <w:sz w:val="20"/>
      <w:szCs w:val="20"/>
      <w:lang w:val="en-US" w:eastAsia="en-US"/>
    </w:rPr>
  </w:style>
  <w:style w:type="paragraph" w:styleId="HTML">
    <w:name w:val="HTML Preformatted"/>
    <w:basedOn w:val="a0"/>
    <w:link w:val="HTML0"/>
    <w:rsid w:val="00E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rsid w:val="00E21013"/>
    <w:rPr>
      <w:rFonts w:ascii="Courier New" w:hAnsi="Courier New" w:cs="Courier New"/>
    </w:rPr>
  </w:style>
  <w:style w:type="paragraph" w:styleId="aff9">
    <w:name w:val="Subtitle"/>
    <w:basedOn w:val="a0"/>
    <w:link w:val="affa"/>
    <w:uiPriority w:val="99"/>
    <w:qFormat/>
    <w:rsid w:val="00E21013"/>
    <w:pPr>
      <w:jc w:val="center"/>
    </w:pPr>
    <w:rPr>
      <w:b/>
      <w:bCs/>
      <w:sz w:val="32"/>
      <w:szCs w:val="20"/>
    </w:rPr>
  </w:style>
  <w:style w:type="character" w:customStyle="1" w:styleId="affa">
    <w:name w:val="Подзаголовок Знак"/>
    <w:basedOn w:val="a1"/>
    <w:link w:val="aff9"/>
    <w:uiPriority w:val="99"/>
    <w:rsid w:val="00E21013"/>
    <w:rPr>
      <w:b/>
      <w:bCs/>
      <w:sz w:val="32"/>
    </w:rPr>
  </w:style>
  <w:style w:type="character" w:styleId="affb">
    <w:name w:val="annotation reference"/>
    <w:rsid w:val="00E21013"/>
    <w:rPr>
      <w:sz w:val="16"/>
      <w:szCs w:val="16"/>
    </w:rPr>
  </w:style>
  <w:style w:type="paragraph" w:styleId="affc">
    <w:name w:val="annotation text"/>
    <w:basedOn w:val="a0"/>
    <w:link w:val="affd"/>
    <w:rsid w:val="00E21013"/>
    <w:pPr>
      <w:suppressAutoHyphens/>
    </w:pPr>
    <w:rPr>
      <w:sz w:val="20"/>
      <w:szCs w:val="20"/>
      <w:lang w:eastAsia="ar-SA"/>
    </w:rPr>
  </w:style>
  <w:style w:type="character" w:customStyle="1" w:styleId="affd">
    <w:name w:val="Текст примечания Знак"/>
    <w:basedOn w:val="a1"/>
    <w:link w:val="affc"/>
    <w:rsid w:val="00E21013"/>
    <w:rPr>
      <w:lang w:eastAsia="ar-SA"/>
    </w:rPr>
  </w:style>
  <w:style w:type="paragraph" w:styleId="affe">
    <w:name w:val="annotation subject"/>
    <w:basedOn w:val="affc"/>
    <w:next w:val="affc"/>
    <w:link w:val="afff"/>
    <w:rsid w:val="00E21013"/>
    <w:rPr>
      <w:b/>
      <w:bCs/>
    </w:rPr>
  </w:style>
  <w:style w:type="character" w:customStyle="1" w:styleId="afff">
    <w:name w:val="Тема примечания Знак"/>
    <w:basedOn w:val="affd"/>
    <w:link w:val="affe"/>
    <w:rsid w:val="00E21013"/>
    <w:rPr>
      <w:b/>
      <w:bCs/>
      <w:lang w:eastAsia="ar-SA"/>
    </w:rPr>
  </w:style>
  <w:style w:type="paragraph" w:customStyle="1" w:styleId="a">
    <w:name w:val="Пункт_пост"/>
    <w:basedOn w:val="a0"/>
    <w:uiPriority w:val="99"/>
    <w:rsid w:val="00E21013"/>
    <w:pPr>
      <w:numPr>
        <w:numId w:val="1"/>
      </w:numPr>
      <w:spacing w:before="120"/>
      <w:jc w:val="both"/>
    </w:pPr>
    <w:rPr>
      <w:sz w:val="26"/>
    </w:rPr>
  </w:style>
  <w:style w:type="paragraph" w:customStyle="1" w:styleId="afff0">
    <w:name w:val="Рассылка"/>
    <w:basedOn w:val="af8"/>
    <w:rsid w:val="00E21013"/>
    <w:pPr>
      <w:tabs>
        <w:tab w:val="left" w:pos="2160"/>
      </w:tabs>
      <w:spacing w:before="0"/>
      <w:ind w:left="2160" w:hanging="1440"/>
    </w:pPr>
    <w:rPr>
      <w:szCs w:val="24"/>
    </w:rPr>
  </w:style>
  <w:style w:type="paragraph" w:customStyle="1" w:styleId="Default">
    <w:name w:val="Default"/>
    <w:rsid w:val="00E21013"/>
    <w:pPr>
      <w:autoSpaceDE w:val="0"/>
      <w:autoSpaceDN w:val="0"/>
      <w:adjustRightInd w:val="0"/>
    </w:pPr>
    <w:rPr>
      <w:color w:val="000000"/>
      <w:sz w:val="24"/>
      <w:szCs w:val="24"/>
    </w:rPr>
  </w:style>
  <w:style w:type="paragraph" w:customStyle="1" w:styleId="afff1">
    <w:name w:val="Знак"/>
    <w:basedOn w:val="a0"/>
    <w:rsid w:val="00E21013"/>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1"/>
    <w:rsid w:val="00E21013"/>
  </w:style>
  <w:style w:type="character" w:customStyle="1" w:styleId="110">
    <w:name w:val="Заголовок 1 Знак1"/>
    <w:locked/>
    <w:rsid w:val="00D46191"/>
    <w:rPr>
      <w:b/>
      <w:sz w:val="24"/>
      <w:lang w:val="ru-RU" w:eastAsia="ru-RU" w:bidi="ar-SA"/>
    </w:rPr>
  </w:style>
  <w:style w:type="paragraph" w:styleId="26">
    <w:name w:val="Body Text 2"/>
    <w:basedOn w:val="a0"/>
    <w:link w:val="27"/>
    <w:rsid w:val="00D46191"/>
    <w:pPr>
      <w:jc w:val="both"/>
    </w:pPr>
    <w:rPr>
      <w:sz w:val="28"/>
      <w:szCs w:val="20"/>
    </w:rPr>
  </w:style>
  <w:style w:type="character" w:customStyle="1" w:styleId="27">
    <w:name w:val="Основной текст 2 Знак"/>
    <w:basedOn w:val="a1"/>
    <w:link w:val="26"/>
    <w:rsid w:val="00D46191"/>
    <w:rPr>
      <w:sz w:val="28"/>
    </w:rPr>
  </w:style>
  <w:style w:type="paragraph" w:customStyle="1" w:styleId="CharChar">
    <w:name w:val="Char Char"/>
    <w:basedOn w:val="a0"/>
    <w:uiPriority w:val="99"/>
    <w:rsid w:val="00D46191"/>
    <w:pPr>
      <w:spacing w:after="160" w:line="240" w:lineRule="exact"/>
    </w:pPr>
    <w:rPr>
      <w:rFonts w:ascii="Verdana" w:hAnsi="Verdana"/>
      <w:sz w:val="20"/>
      <w:szCs w:val="20"/>
      <w:lang w:val="en-US" w:eastAsia="en-US"/>
    </w:rPr>
  </w:style>
  <w:style w:type="paragraph" w:customStyle="1" w:styleId="afff2">
    <w:name w:val="Знак"/>
    <w:basedOn w:val="a0"/>
    <w:uiPriority w:val="99"/>
    <w:rsid w:val="00D46191"/>
    <w:pPr>
      <w:spacing w:after="160" w:line="240" w:lineRule="exact"/>
    </w:pPr>
    <w:rPr>
      <w:rFonts w:ascii="Verdana" w:hAnsi="Verdana"/>
      <w:sz w:val="20"/>
      <w:szCs w:val="20"/>
      <w:lang w:val="en-US" w:eastAsia="en-US"/>
    </w:rPr>
  </w:style>
  <w:style w:type="paragraph" w:styleId="afff3">
    <w:name w:val="Plain Text"/>
    <w:basedOn w:val="a0"/>
    <w:link w:val="afff4"/>
    <w:uiPriority w:val="99"/>
    <w:rsid w:val="00D46191"/>
    <w:rPr>
      <w:rFonts w:ascii="Courier New" w:hAnsi="Courier New"/>
      <w:sz w:val="20"/>
      <w:szCs w:val="20"/>
      <w:lang w:val="x-none" w:eastAsia="x-none"/>
    </w:rPr>
  </w:style>
  <w:style w:type="character" w:customStyle="1" w:styleId="afff4">
    <w:name w:val="Текст Знак"/>
    <w:basedOn w:val="a1"/>
    <w:link w:val="afff3"/>
    <w:uiPriority w:val="99"/>
    <w:rsid w:val="00D46191"/>
    <w:rPr>
      <w:rFonts w:ascii="Courier New" w:hAnsi="Courier New"/>
      <w:lang w:val="x-none" w:eastAsia="x-none"/>
    </w:rPr>
  </w:style>
  <w:style w:type="character" w:customStyle="1" w:styleId="28">
    <w:name w:val="Знак Знак2"/>
    <w:rsid w:val="00D46191"/>
    <w:rPr>
      <w:sz w:val="28"/>
      <w:lang w:val="ru-RU" w:eastAsia="ru-RU" w:bidi="ar-SA"/>
    </w:rPr>
  </w:style>
  <w:style w:type="paragraph" w:customStyle="1" w:styleId="ConsNormal">
    <w:name w:val="ConsNormal"/>
    <w:uiPriority w:val="99"/>
    <w:rsid w:val="00D46191"/>
    <w:pPr>
      <w:widowControl w:val="0"/>
      <w:ind w:firstLine="720"/>
    </w:pPr>
    <w:rPr>
      <w:rFonts w:ascii="Arial" w:hAnsi="Arial"/>
      <w:snapToGrid w:val="0"/>
    </w:rPr>
  </w:style>
  <w:style w:type="paragraph" w:customStyle="1" w:styleId="Heading">
    <w:name w:val="Heading"/>
    <w:rsid w:val="00D46191"/>
    <w:pPr>
      <w:widowControl w:val="0"/>
      <w:autoSpaceDE w:val="0"/>
      <w:autoSpaceDN w:val="0"/>
      <w:adjustRightInd w:val="0"/>
    </w:pPr>
    <w:rPr>
      <w:rFonts w:ascii="Arial" w:hAnsi="Arial" w:cs="Arial"/>
      <w:b/>
      <w:bCs/>
      <w:sz w:val="22"/>
      <w:szCs w:val="22"/>
    </w:rPr>
  </w:style>
  <w:style w:type="character" w:customStyle="1" w:styleId="51">
    <w:name w:val="Знак Знак5"/>
    <w:locked/>
    <w:rsid w:val="00D46191"/>
    <w:rPr>
      <w:b/>
      <w:sz w:val="28"/>
      <w:lang w:val="ru-RU" w:eastAsia="ru-RU" w:bidi="ar-SA"/>
    </w:rPr>
  </w:style>
  <w:style w:type="character" w:customStyle="1" w:styleId="afff5">
    <w:name w:val="Цветовое выделение"/>
    <w:rsid w:val="00D46191"/>
    <w:rPr>
      <w:b/>
      <w:color w:val="26282F"/>
      <w:sz w:val="26"/>
    </w:rPr>
  </w:style>
  <w:style w:type="character" w:customStyle="1" w:styleId="afff6">
    <w:name w:val="Активная гипертекстовая ссылка"/>
    <w:rsid w:val="00D46191"/>
    <w:rPr>
      <w:rFonts w:cs="Times New Roman"/>
      <w:b/>
      <w:bCs/>
      <w:color w:val="auto"/>
      <w:sz w:val="26"/>
      <w:szCs w:val="26"/>
      <w:u w:val="single"/>
    </w:rPr>
  </w:style>
  <w:style w:type="paragraph" w:customStyle="1" w:styleId="afff7">
    <w:name w:val="Внимание"/>
    <w:basedOn w:val="a0"/>
    <w:next w:val="a0"/>
    <w:rsid w:val="00D46191"/>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8">
    <w:name w:val="Внимание: криминал!!"/>
    <w:basedOn w:val="afff7"/>
    <w:next w:val="a0"/>
    <w:rsid w:val="00D46191"/>
    <w:pPr>
      <w:spacing w:before="0" w:after="0"/>
      <w:ind w:left="0" w:right="0" w:firstLine="0"/>
    </w:pPr>
    <w:rPr>
      <w:shd w:val="clear" w:color="auto" w:fill="auto"/>
    </w:rPr>
  </w:style>
  <w:style w:type="paragraph" w:customStyle="1" w:styleId="afff9">
    <w:name w:val="Внимание: недобросовестность!"/>
    <w:basedOn w:val="afff7"/>
    <w:next w:val="a0"/>
    <w:rsid w:val="00D46191"/>
    <w:pPr>
      <w:spacing w:before="0" w:after="0"/>
      <w:ind w:left="0" w:right="0" w:firstLine="0"/>
    </w:pPr>
    <w:rPr>
      <w:shd w:val="clear" w:color="auto" w:fill="auto"/>
    </w:rPr>
  </w:style>
  <w:style w:type="character" w:customStyle="1" w:styleId="afffa">
    <w:name w:val="Выделение для Базового Поиска"/>
    <w:rsid w:val="00D46191"/>
    <w:rPr>
      <w:rFonts w:cs="Times New Roman"/>
      <w:b/>
      <w:bCs/>
      <w:color w:val="0058A9"/>
      <w:sz w:val="26"/>
      <w:szCs w:val="26"/>
    </w:rPr>
  </w:style>
  <w:style w:type="character" w:customStyle="1" w:styleId="afffb">
    <w:name w:val="Выделение для Базового Поиска (курсив)"/>
    <w:rsid w:val="00D46191"/>
    <w:rPr>
      <w:rFonts w:cs="Times New Roman"/>
      <w:b/>
      <w:bCs/>
      <w:i/>
      <w:iCs/>
      <w:color w:val="0058A9"/>
      <w:sz w:val="26"/>
      <w:szCs w:val="26"/>
    </w:rPr>
  </w:style>
  <w:style w:type="paragraph" w:customStyle="1" w:styleId="afffc">
    <w:name w:val="Основное меню (преемственное)"/>
    <w:basedOn w:val="a0"/>
    <w:next w:val="a0"/>
    <w:rsid w:val="00D46191"/>
    <w:pPr>
      <w:widowControl w:val="0"/>
      <w:autoSpaceDE w:val="0"/>
      <w:autoSpaceDN w:val="0"/>
      <w:adjustRightInd w:val="0"/>
      <w:jc w:val="both"/>
    </w:pPr>
    <w:rPr>
      <w:rFonts w:ascii="Verdana" w:hAnsi="Verdana" w:cs="Verdana"/>
    </w:rPr>
  </w:style>
  <w:style w:type="paragraph" w:customStyle="1" w:styleId="afffd">
    <w:name w:val="Заголовок"/>
    <w:basedOn w:val="afffc"/>
    <w:next w:val="a0"/>
    <w:uiPriority w:val="99"/>
    <w:rsid w:val="00D46191"/>
    <w:rPr>
      <w:rFonts w:ascii="Arial" w:hAnsi="Arial" w:cs="Arial"/>
      <w:b/>
      <w:bCs/>
      <w:color w:val="0058A9"/>
      <w:shd w:val="clear" w:color="auto" w:fill="ECE9D8"/>
    </w:rPr>
  </w:style>
  <w:style w:type="paragraph" w:customStyle="1" w:styleId="afffe">
    <w:name w:val="Заголовок группы контролов"/>
    <w:basedOn w:val="a0"/>
    <w:next w:val="a0"/>
    <w:rsid w:val="00D46191"/>
    <w:pPr>
      <w:widowControl w:val="0"/>
      <w:autoSpaceDE w:val="0"/>
      <w:autoSpaceDN w:val="0"/>
      <w:adjustRightInd w:val="0"/>
      <w:jc w:val="both"/>
    </w:pPr>
    <w:rPr>
      <w:rFonts w:ascii="Arial" w:hAnsi="Arial" w:cs="Arial"/>
      <w:b/>
      <w:bCs/>
      <w:color w:val="000000"/>
    </w:rPr>
  </w:style>
  <w:style w:type="paragraph" w:customStyle="1" w:styleId="affff">
    <w:name w:val="Заголовок для информации об изменениях"/>
    <w:basedOn w:val="1"/>
    <w:next w:val="a0"/>
    <w:rsid w:val="00D46191"/>
    <w:pPr>
      <w:keepNext w:val="0"/>
      <w:widowControl w:val="0"/>
      <w:autoSpaceDE w:val="0"/>
      <w:autoSpaceDN w:val="0"/>
      <w:adjustRightInd w:val="0"/>
      <w:jc w:val="both"/>
      <w:outlineLvl w:val="9"/>
    </w:pPr>
    <w:rPr>
      <w:rFonts w:ascii="Arial" w:hAnsi="Arial" w:cs="Arial"/>
      <w:b w:val="0"/>
      <w:sz w:val="20"/>
      <w:shd w:val="clear" w:color="auto" w:fill="FFFFFF"/>
    </w:rPr>
  </w:style>
  <w:style w:type="paragraph" w:customStyle="1" w:styleId="affff0">
    <w:name w:val="Заголовок приложения"/>
    <w:basedOn w:val="a0"/>
    <w:next w:val="a0"/>
    <w:rsid w:val="00D46191"/>
    <w:pPr>
      <w:widowControl w:val="0"/>
      <w:autoSpaceDE w:val="0"/>
      <w:autoSpaceDN w:val="0"/>
      <w:adjustRightInd w:val="0"/>
      <w:jc w:val="right"/>
    </w:pPr>
    <w:rPr>
      <w:rFonts w:ascii="Arial" w:hAnsi="Arial" w:cs="Arial"/>
    </w:rPr>
  </w:style>
  <w:style w:type="paragraph" w:customStyle="1" w:styleId="affff1">
    <w:name w:val="Заголовок распахивающейся части диалога"/>
    <w:basedOn w:val="a0"/>
    <w:next w:val="a0"/>
    <w:rsid w:val="00D46191"/>
    <w:pPr>
      <w:widowControl w:val="0"/>
      <w:autoSpaceDE w:val="0"/>
      <w:autoSpaceDN w:val="0"/>
      <w:adjustRightInd w:val="0"/>
      <w:jc w:val="both"/>
    </w:pPr>
    <w:rPr>
      <w:rFonts w:ascii="Arial" w:hAnsi="Arial" w:cs="Arial"/>
      <w:i/>
      <w:iCs/>
      <w:color w:val="000080"/>
    </w:rPr>
  </w:style>
  <w:style w:type="character" w:customStyle="1" w:styleId="affff2">
    <w:name w:val="Заголовок своего сообщения"/>
    <w:rsid w:val="00D46191"/>
    <w:rPr>
      <w:rFonts w:cs="Times New Roman"/>
      <w:b/>
      <w:bCs/>
      <w:color w:val="26282F"/>
      <w:sz w:val="26"/>
      <w:szCs w:val="26"/>
    </w:rPr>
  </w:style>
  <w:style w:type="paragraph" w:customStyle="1" w:styleId="affff3">
    <w:name w:val="Заголовок статьи"/>
    <w:basedOn w:val="a0"/>
    <w:next w:val="a0"/>
    <w:rsid w:val="00D46191"/>
    <w:pPr>
      <w:widowControl w:val="0"/>
      <w:autoSpaceDE w:val="0"/>
      <w:autoSpaceDN w:val="0"/>
      <w:adjustRightInd w:val="0"/>
      <w:ind w:left="1612" w:hanging="892"/>
      <w:jc w:val="both"/>
    </w:pPr>
    <w:rPr>
      <w:rFonts w:ascii="Arial" w:hAnsi="Arial" w:cs="Arial"/>
    </w:rPr>
  </w:style>
  <w:style w:type="character" w:customStyle="1" w:styleId="affff4">
    <w:name w:val="Заголовок чужого сообщения"/>
    <w:rsid w:val="00D46191"/>
    <w:rPr>
      <w:rFonts w:cs="Times New Roman"/>
      <w:b/>
      <w:bCs/>
      <w:color w:val="FF0000"/>
      <w:sz w:val="26"/>
      <w:szCs w:val="26"/>
    </w:rPr>
  </w:style>
  <w:style w:type="paragraph" w:customStyle="1" w:styleId="affff5">
    <w:name w:val="Заголовок ЭР (левое окно)"/>
    <w:basedOn w:val="a0"/>
    <w:next w:val="a0"/>
    <w:rsid w:val="00D46191"/>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6">
    <w:name w:val="Заголовок ЭР (правое окно)"/>
    <w:basedOn w:val="affff5"/>
    <w:next w:val="a0"/>
    <w:rsid w:val="00D46191"/>
    <w:pPr>
      <w:spacing w:before="0" w:after="0"/>
      <w:jc w:val="left"/>
    </w:pPr>
    <w:rPr>
      <w:b w:val="0"/>
      <w:bCs w:val="0"/>
      <w:color w:val="auto"/>
      <w:sz w:val="24"/>
      <w:szCs w:val="24"/>
    </w:rPr>
  </w:style>
  <w:style w:type="paragraph" w:customStyle="1" w:styleId="affff7">
    <w:name w:val="Интерактивный заголовок"/>
    <w:basedOn w:val="afffd"/>
    <w:next w:val="a0"/>
    <w:rsid w:val="00D46191"/>
    <w:rPr>
      <w:b w:val="0"/>
      <w:bCs w:val="0"/>
      <w:color w:val="auto"/>
      <w:u w:val="single"/>
      <w:shd w:val="clear" w:color="auto" w:fill="auto"/>
    </w:rPr>
  </w:style>
  <w:style w:type="paragraph" w:customStyle="1" w:styleId="affff8">
    <w:name w:val="Текст информации об изменениях"/>
    <w:basedOn w:val="a0"/>
    <w:next w:val="a0"/>
    <w:rsid w:val="00D46191"/>
    <w:pPr>
      <w:widowControl w:val="0"/>
      <w:autoSpaceDE w:val="0"/>
      <w:autoSpaceDN w:val="0"/>
      <w:adjustRightInd w:val="0"/>
      <w:jc w:val="both"/>
    </w:pPr>
    <w:rPr>
      <w:rFonts w:ascii="Arial" w:hAnsi="Arial" w:cs="Arial"/>
      <w:color w:val="353842"/>
      <w:sz w:val="20"/>
      <w:szCs w:val="20"/>
    </w:rPr>
  </w:style>
  <w:style w:type="paragraph" w:customStyle="1" w:styleId="affff9">
    <w:name w:val="Информация об изменениях"/>
    <w:basedOn w:val="affff8"/>
    <w:next w:val="a0"/>
    <w:rsid w:val="00D46191"/>
    <w:pPr>
      <w:spacing w:before="180"/>
      <w:ind w:left="360" w:right="360"/>
    </w:pPr>
    <w:rPr>
      <w:color w:val="auto"/>
      <w:sz w:val="24"/>
      <w:szCs w:val="24"/>
      <w:shd w:val="clear" w:color="auto" w:fill="EAEFED"/>
    </w:rPr>
  </w:style>
  <w:style w:type="paragraph" w:customStyle="1" w:styleId="affffa">
    <w:name w:val="Текст (справка)"/>
    <w:basedOn w:val="a0"/>
    <w:next w:val="a0"/>
    <w:rsid w:val="00D46191"/>
    <w:pPr>
      <w:widowControl w:val="0"/>
      <w:autoSpaceDE w:val="0"/>
      <w:autoSpaceDN w:val="0"/>
      <w:adjustRightInd w:val="0"/>
      <w:ind w:left="170" w:right="170"/>
    </w:pPr>
    <w:rPr>
      <w:rFonts w:ascii="Arial" w:hAnsi="Arial" w:cs="Arial"/>
    </w:rPr>
  </w:style>
  <w:style w:type="paragraph" w:customStyle="1" w:styleId="affffb">
    <w:name w:val="Комментарий"/>
    <w:basedOn w:val="affffa"/>
    <w:next w:val="a0"/>
    <w:rsid w:val="00D46191"/>
    <w:pPr>
      <w:spacing w:before="75"/>
      <w:ind w:left="0" w:right="0"/>
      <w:jc w:val="both"/>
    </w:pPr>
    <w:rPr>
      <w:color w:val="353842"/>
      <w:shd w:val="clear" w:color="auto" w:fill="F0F0F0"/>
    </w:rPr>
  </w:style>
  <w:style w:type="paragraph" w:customStyle="1" w:styleId="affffc">
    <w:name w:val="Информация об изменениях документа"/>
    <w:basedOn w:val="affffb"/>
    <w:next w:val="a0"/>
    <w:rsid w:val="00D46191"/>
    <w:pPr>
      <w:spacing w:before="0"/>
    </w:pPr>
    <w:rPr>
      <w:i/>
      <w:iCs/>
    </w:rPr>
  </w:style>
  <w:style w:type="paragraph" w:customStyle="1" w:styleId="affffd">
    <w:name w:val="Текст (лев. подпись)"/>
    <w:basedOn w:val="a0"/>
    <w:next w:val="a0"/>
    <w:rsid w:val="00D46191"/>
    <w:pPr>
      <w:widowControl w:val="0"/>
      <w:autoSpaceDE w:val="0"/>
      <w:autoSpaceDN w:val="0"/>
      <w:adjustRightInd w:val="0"/>
    </w:pPr>
    <w:rPr>
      <w:rFonts w:ascii="Arial" w:hAnsi="Arial" w:cs="Arial"/>
    </w:rPr>
  </w:style>
  <w:style w:type="paragraph" w:customStyle="1" w:styleId="affffe">
    <w:name w:val="Колонтитул (левый)"/>
    <w:basedOn w:val="affffd"/>
    <w:next w:val="a0"/>
    <w:rsid w:val="00D46191"/>
    <w:pPr>
      <w:jc w:val="both"/>
    </w:pPr>
    <w:rPr>
      <w:sz w:val="16"/>
      <w:szCs w:val="16"/>
    </w:rPr>
  </w:style>
  <w:style w:type="paragraph" w:customStyle="1" w:styleId="afffff">
    <w:name w:val="Текст (прав. подпись)"/>
    <w:basedOn w:val="a0"/>
    <w:next w:val="a0"/>
    <w:rsid w:val="00D46191"/>
    <w:pPr>
      <w:widowControl w:val="0"/>
      <w:autoSpaceDE w:val="0"/>
      <w:autoSpaceDN w:val="0"/>
      <w:adjustRightInd w:val="0"/>
      <w:jc w:val="right"/>
    </w:pPr>
    <w:rPr>
      <w:rFonts w:ascii="Arial" w:hAnsi="Arial" w:cs="Arial"/>
    </w:rPr>
  </w:style>
  <w:style w:type="paragraph" w:customStyle="1" w:styleId="afffff0">
    <w:name w:val="Колонтитул (правый)"/>
    <w:basedOn w:val="afffff"/>
    <w:next w:val="a0"/>
    <w:rsid w:val="00D46191"/>
    <w:pPr>
      <w:jc w:val="both"/>
    </w:pPr>
    <w:rPr>
      <w:sz w:val="16"/>
      <w:szCs w:val="16"/>
    </w:rPr>
  </w:style>
  <w:style w:type="paragraph" w:customStyle="1" w:styleId="afffff1">
    <w:name w:val="Комментарий пользователя"/>
    <w:basedOn w:val="affffb"/>
    <w:next w:val="a0"/>
    <w:rsid w:val="00D46191"/>
    <w:pPr>
      <w:spacing w:before="0"/>
      <w:jc w:val="left"/>
    </w:pPr>
    <w:rPr>
      <w:shd w:val="clear" w:color="auto" w:fill="FFDFE0"/>
    </w:rPr>
  </w:style>
  <w:style w:type="paragraph" w:customStyle="1" w:styleId="afffff2">
    <w:name w:val="Куда обратиться?"/>
    <w:basedOn w:val="afff7"/>
    <w:next w:val="a0"/>
    <w:rsid w:val="00D46191"/>
    <w:pPr>
      <w:spacing w:before="0" w:after="0"/>
      <w:ind w:left="0" w:right="0" w:firstLine="0"/>
    </w:pPr>
    <w:rPr>
      <w:shd w:val="clear" w:color="auto" w:fill="auto"/>
    </w:rPr>
  </w:style>
  <w:style w:type="paragraph" w:customStyle="1" w:styleId="afffff3">
    <w:name w:val="Моноширинный"/>
    <w:basedOn w:val="a0"/>
    <w:next w:val="a0"/>
    <w:rsid w:val="00D46191"/>
    <w:pPr>
      <w:widowControl w:val="0"/>
      <w:autoSpaceDE w:val="0"/>
      <w:autoSpaceDN w:val="0"/>
      <w:adjustRightInd w:val="0"/>
      <w:jc w:val="both"/>
    </w:pPr>
    <w:rPr>
      <w:rFonts w:ascii="Courier New" w:hAnsi="Courier New" w:cs="Courier New"/>
      <w:sz w:val="22"/>
      <w:szCs w:val="22"/>
    </w:rPr>
  </w:style>
  <w:style w:type="character" w:customStyle="1" w:styleId="afffff4">
    <w:name w:val="Найденные слова"/>
    <w:rsid w:val="00D46191"/>
    <w:rPr>
      <w:rFonts w:cs="Times New Roman"/>
      <w:b/>
      <w:bCs/>
      <w:color w:val="26282F"/>
      <w:sz w:val="26"/>
      <w:szCs w:val="26"/>
      <w:shd w:val="clear" w:color="auto" w:fill="auto"/>
    </w:rPr>
  </w:style>
  <w:style w:type="character" w:customStyle="1" w:styleId="afffff5">
    <w:name w:val="Не вступил в силу"/>
    <w:rsid w:val="00D46191"/>
    <w:rPr>
      <w:rFonts w:cs="Times New Roman"/>
      <w:b/>
      <w:bCs/>
      <w:color w:val="000000"/>
      <w:sz w:val="26"/>
      <w:szCs w:val="26"/>
      <w:shd w:val="clear" w:color="auto" w:fill="auto"/>
    </w:rPr>
  </w:style>
  <w:style w:type="paragraph" w:customStyle="1" w:styleId="afffff6">
    <w:name w:val="Необходимые документы"/>
    <w:basedOn w:val="afff7"/>
    <w:next w:val="a0"/>
    <w:rsid w:val="00D46191"/>
    <w:pPr>
      <w:spacing w:before="0" w:after="0"/>
      <w:ind w:left="0" w:right="0" w:firstLine="118"/>
    </w:pPr>
    <w:rPr>
      <w:shd w:val="clear" w:color="auto" w:fill="auto"/>
    </w:rPr>
  </w:style>
  <w:style w:type="paragraph" w:customStyle="1" w:styleId="afffff7">
    <w:name w:val="Нормальный (таблица)"/>
    <w:basedOn w:val="a0"/>
    <w:next w:val="a0"/>
    <w:rsid w:val="00D46191"/>
    <w:pPr>
      <w:widowControl w:val="0"/>
      <w:autoSpaceDE w:val="0"/>
      <w:autoSpaceDN w:val="0"/>
      <w:adjustRightInd w:val="0"/>
      <w:jc w:val="both"/>
    </w:pPr>
    <w:rPr>
      <w:rFonts w:ascii="Arial" w:hAnsi="Arial" w:cs="Arial"/>
    </w:rPr>
  </w:style>
  <w:style w:type="paragraph" w:customStyle="1" w:styleId="afffff8">
    <w:name w:val="Объект"/>
    <w:basedOn w:val="a0"/>
    <w:next w:val="a0"/>
    <w:rsid w:val="00D46191"/>
    <w:pPr>
      <w:widowControl w:val="0"/>
      <w:autoSpaceDE w:val="0"/>
      <w:autoSpaceDN w:val="0"/>
      <w:adjustRightInd w:val="0"/>
      <w:jc w:val="both"/>
    </w:pPr>
    <w:rPr>
      <w:rFonts w:ascii="Arial" w:hAnsi="Arial" w:cs="Arial"/>
      <w:sz w:val="26"/>
      <w:szCs w:val="26"/>
    </w:rPr>
  </w:style>
  <w:style w:type="character" w:customStyle="1" w:styleId="afffff9">
    <w:name w:val="Опечатки"/>
    <w:rsid w:val="00D46191"/>
    <w:rPr>
      <w:color w:val="FF0000"/>
      <w:sz w:val="26"/>
    </w:rPr>
  </w:style>
  <w:style w:type="paragraph" w:customStyle="1" w:styleId="afffffa">
    <w:name w:val="Переменная часть"/>
    <w:basedOn w:val="afffc"/>
    <w:next w:val="a0"/>
    <w:rsid w:val="00D46191"/>
    <w:rPr>
      <w:rFonts w:ascii="Arial" w:hAnsi="Arial" w:cs="Arial"/>
      <w:sz w:val="20"/>
      <w:szCs w:val="20"/>
    </w:rPr>
  </w:style>
  <w:style w:type="paragraph" w:customStyle="1" w:styleId="afffffb">
    <w:name w:val="Подвал для информации об изменениях"/>
    <w:basedOn w:val="1"/>
    <w:next w:val="a0"/>
    <w:rsid w:val="00D46191"/>
    <w:pPr>
      <w:keepNext w:val="0"/>
      <w:widowControl w:val="0"/>
      <w:autoSpaceDE w:val="0"/>
      <w:autoSpaceDN w:val="0"/>
      <w:adjustRightInd w:val="0"/>
      <w:jc w:val="both"/>
      <w:outlineLvl w:val="9"/>
    </w:pPr>
    <w:rPr>
      <w:rFonts w:ascii="Arial" w:hAnsi="Arial" w:cs="Arial"/>
      <w:b w:val="0"/>
      <w:sz w:val="20"/>
    </w:rPr>
  </w:style>
  <w:style w:type="paragraph" w:customStyle="1" w:styleId="afffffc">
    <w:name w:val="Подзаголовок для информации об изменениях"/>
    <w:basedOn w:val="affff8"/>
    <w:next w:val="a0"/>
    <w:rsid w:val="00D46191"/>
    <w:rPr>
      <w:b/>
      <w:bCs/>
      <w:sz w:val="24"/>
      <w:szCs w:val="24"/>
    </w:rPr>
  </w:style>
  <w:style w:type="paragraph" w:customStyle="1" w:styleId="afffffd">
    <w:name w:val="Подчёркнуный текст"/>
    <w:basedOn w:val="a0"/>
    <w:next w:val="a0"/>
    <w:rsid w:val="00D46191"/>
    <w:pPr>
      <w:widowControl w:val="0"/>
      <w:autoSpaceDE w:val="0"/>
      <w:autoSpaceDN w:val="0"/>
      <w:adjustRightInd w:val="0"/>
      <w:jc w:val="both"/>
    </w:pPr>
    <w:rPr>
      <w:rFonts w:ascii="Arial" w:hAnsi="Arial" w:cs="Arial"/>
    </w:rPr>
  </w:style>
  <w:style w:type="paragraph" w:customStyle="1" w:styleId="afffffe">
    <w:name w:val="Постоянная часть"/>
    <w:basedOn w:val="afffc"/>
    <w:next w:val="a0"/>
    <w:rsid w:val="00D46191"/>
    <w:rPr>
      <w:rFonts w:ascii="Arial" w:hAnsi="Arial" w:cs="Arial"/>
      <w:sz w:val="22"/>
      <w:szCs w:val="22"/>
    </w:rPr>
  </w:style>
  <w:style w:type="paragraph" w:customStyle="1" w:styleId="affffff">
    <w:name w:val="Прижатый влево"/>
    <w:basedOn w:val="a0"/>
    <w:next w:val="a0"/>
    <w:rsid w:val="00D46191"/>
    <w:pPr>
      <w:widowControl w:val="0"/>
      <w:autoSpaceDE w:val="0"/>
      <w:autoSpaceDN w:val="0"/>
      <w:adjustRightInd w:val="0"/>
    </w:pPr>
    <w:rPr>
      <w:rFonts w:ascii="Arial" w:hAnsi="Arial" w:cs="Arial"/>
    </w:rPr>
  </w:style>
  <w:style w:type="paragraph" w:customStyle="1" w:styleId="affffff0">
    <w:name w:val="Пример."/>
    <w:basedOn w:val="afff7"/>
    <w:next w:val="a0"/>
    <w:rsid w:val="00D46191"/>
    <w:pPr>
      <w:spacing w:before="0" w:after="0"/>
      <w:ind w:left="0" w:right="0" w:firstLine="0"/>
    </w:pPr>
    <w:rPr>
      <w:shd w:val="clear" w:color="auto" w:fill="auto"/>
    </w:rPr>
  </w:style>
  <w:style w:type="paragraph" w:customStyle="1" w:styleId="affffff1">
    <w:name w:val="Примечание."/>
    <w:basedOn w:val="afff7"/>
    <w:next w:val="a0"/>
    <w:rsid w:val="00D46191"/>
    <w:pPr>
      <w:spacing w:before="0" w:after="0"/>
      <w:ind w:left="0" w:right="0" w:firstLine="0"/>
    </w:pPr>
    <w:rPr>
      <w:shd w:val="clear" w:color="auto" w:fill="auto"/>
    </w:rPr>
  </w:style>
  <w:style w:type="character" w:customStyle="1" w:styleId="affffff2">
    <w:name w:val="Продолжение ссылки"/>
    <w:rsid w:val="00D46191"/>
    <w:rPr>
      <w:rFonts w:cs="Times New Roman"/>
      <w:b/>
      <w:bCs/>
      <w:color w:val="auto"/>
      <w:sz w:val="26"/>
      <w:szCs w:val="26"/>
      <w:u w:val="single"/>
    </w:rPr>
  </w:style>
  <w:style w:type="paragraph" w:customStyle="1" w:styleId="affffff3">
    <w:name w:val="Словарная статья"/>
    <w:basedOn w:val="a0"/>
    <w:next w:val="a0"/>
    <w:rsid w:val="00D46191"/>
    <w:pPr>
      <w:widowControl w:val="0"/>
      <w:autoSpaceDE w:val="0"/>
      <w:autoSpaceDN w:val="0"/>
      <w:adjustRightInd w:val="0"/>
      <w:ind w:right="118"/>
      <w:jc w:val="both"/>
    </w:pPr>
    <w:rPr>
      <w:rFonts w:ascii="Arial" w:hAnsi="Arial" w:cs="Arial"/>
    </w:rPr>
  </w:style>
  <w:style w:type="character" w:customStyle="1" w:styleId="affffff4">
    <w:name w:val="Сравнение редакций"/>
    <w:rsid w:val="00D46191"/>
    <w:rPr>
      <w:rFonts w:cs="Times New Roman"/>
      <w:b/>
      <w:bCs/>
      <w:color w:val="26282F"/>
      <w:sz w:val="26"/>
      <w:szCs w:val="26"/>
    </w:rPr>
  </w:style>
  <w:style w:type="character" w:customStyle="1" w:styleId="affffff5">
    <w:name w:val="Сравнение редакций. Добавленный фрагмент"/>
    <w:rsid w:val="00D46191"/>
    <w:rPr>
      <w:color w:val="000000"/>
      <w:shd w:val="clear" w:color="auto" w:fill="auto"/>
    </w:rPr>
  </w:style>
  <w:style w:type="character" w:customStyle="1" w:styleId="affffff6">
    <w:name w:val="Сравнение редакций. Удаленный фрагмент"/>
    <w:rsid w:val="00D46191"/>
    <w:rPr>
      <w:color w:val="000000"/>
      <w:shd w:val="clear" w:color="auto" w:fill="auto"/>
    </w:rPr>
  </w:style>
  <w:style w:type="paragraph" w:customStyle="1" w:styleId="affffff7">
    <w:name w:val="Ссылка на официальную публикацию"/>
    <w:basedOn w:val="a0"/>
    <w:next w:val="a0"/>
    <w:rsid w:val="00D46191"/>
    <w:pPr>
      <w:widowControl w:val="0"/>
      <w:autoSpaceDE w:val="0"/>
      <w:autoSpaceDN w:val="0"/>
      <w:adjustRightInd w:val="0"/>
      <w:jc w:val="both"/>
    </w:pPr>
    <w:rPr>
      <w:rFonts w:ascii="Arial" w:hAnsi="Arial" w:cs="Arial"/>
    </w:rPr>
  </w:style>
  <w:style w:type="paragraph" w:customStyle="1" w:styleId="affffff8">
    <w:name w:val="Текст в таблице"/>
    <w:basedOn w:val="afffff7"/>
    <w:next w:val="a0"/>
    <w:rsid w:val="00D46191"/>
    <w:pPr>
      <w:ind w:firstLine="500"/>
    </w:pPr>
  </w:style>
  <w:style w:type="paragraph" w:customStyle="1" w:styleId="affffff9">
    <w:name w:val="Текст ЭР (см. также)"/>
    <w:basedOn w:val="a0"/>
    <w:next w:val="a0"/>
    <w:rsid w:val="00D46191"/>
    <w:pPr>
      <w:widowControl w:val="0"/>
      <w:autoSpaceDE w:val="0"/>
      <w:autoSpaceDN w:val="0"/>
      <w:adjustRightInd w:val="0"/>
      <w:spacing w:before="200"/>
    </w:pPr>
    <w:rPr>
      <w:rFonts w:ascii="Arial" w:hAnsi="Arial" w:cs="Arial"/>
      <w:sz w:val="22"/>
      <w:szCs w:val="22"/>
    </w:rPr>
  </w:style>
  <w:style w:type="paragraph" w:customStyle="1" w:styleId="affffffa">
    <w:name w:val="Технический комментарий"/>
    <w:basedOn w:val="a0"/>
    <w:next w:val="a0"/>
    <w:rsid w:val="00D46191"/>
    <w:pPr>
      <w:widowControl w:val="0"/>
      <w:autoSpaceDE w:val="0"/>
      <w:autoSpaceDN w:val="0"/>
      <w:adjustRightInd w:val="0"/>
    </w:pPr>
    <w:rPr>
      <w:rFonts w:ascii="Arial" w:hAnsi="Arial" w:cs="Arial"/>
      <w:color w:val="463F31"/>
      <w:shd w:val="clear" w:color="auto" w:fill="FFFFA6"/>
    </w:rPr>
  </w:style>
  <w:style w:type="character" w:customStyle="1" w:styleId="affffffb">
    <w:name w:val="Утратил силу"/>
    <w:rsid w:val="00D46191"/>
    <w:rPr>
      <w:rFonts w:cs="Times New Roman"/>
      <w:b/>
      <w:bCs/>
      <w:strike/>
      <w:color w:val="auto"/>
      <w:sz w:val="26"/>
      <w:szCs w:val="26"/>
    </w:rPr>
  </w:style>
  <w:style w:type="paragraph" w:customStyle="1" w:styleId="affffffc">
    <w:name w:val="Формула"/>
    <w:basedOn w:val="a0"/>
    <w:next w:val="a0"/>
    <w:rsid w:val="00D46191"/>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d">
    <w:name w:val="Центрированный (таблица)"/>
    <w:basedOn w:val="afffff7"/>
    <w:next w:val="a0"/>
    <w:rsid w:val="00D46191"/>
    <w:pPr>
      <w:jc w:val="center"/>
    </w:pPr>
  </w:style>
  <w:style w:type="paragraph" w:customStyle="1" w:styleId="-">
    <w:name w:val="ЭР-содержание (правое окно)"/>
    <w:basedOn w:val="a0"/>
    <w:next w:val="a0"/>
    <w:rsid w:val="00D46191"/>
    <w:pPr>
      <w:widowControl w:val="0"/>
      <w:autoSpaceDE w:val="0"/>
      <w:autoSpaceDN w:val="0"/>
      <w:adjustRightInd w:val="0"/>
      <w:spacing w:before="300"/>
    </w:pPr>
    <w:rPr>
      <w:rFonts w:ascii="Arial" w:hAnsi="Arial" w:cs="Arial"/>
      <w:sz w:val="26"/>
      <w:szCs w:val="26"/>
    </w:rPr>
  </w:style>
  <w:style w:type="character" w:customStyle="1" w:styleId="b-serp-urlitem">
    <w:name w:val="b-serp-url__item"/>
    <w:rsid w:val="00D46191"/>
    <w:rPr>
      <w:rFonts w:cs="Times New Roman"/>
    </w:rPr>
  </w:style>
  <w:style w:type="paragraph" w:customStyle="1" w:styleId="17">
    <w:name w:val="1 Знак Знак Знак Знак"/>
    <w:basedOn w:val="a0"/>
    <w:rsid w:val="00D46191"/>
    <w:pPr>
      <w:spacing w:before="100" w:beforeAutospacing="1" w:after="100" w:afterAutospacing="1"/>
    </w:pPr>
    <w:rPr>
      <w:rFonts w:ascii="Tahoma" w:hAnsi="Tahoma" w:cs="Tahoma"/>
      <w:sz w:val="20"/>
      <w:szCs w:val="20"/>
      <w:lang w:val="en-US" w:eastAsia="en-US"/>
    </w:rPr>
  </w:style>
  <w:style w:type="paragraph" w:customStyle="1" w:styleId="18">
    <w:name w:val="Без интервала1"/>
    <w:rsid w:val="00D46191"/>
    <w:rPr>
      <w:rFonts w:ascii="Calibri" w:hAnsi="Calibri" w:cs="Calibri"/>
      <w:sz w:val="22"/>
      <w:szCs w:val="22"/>
      <w:lang w:eastAsia="en-US"/>
    </w:rPr>
  </w:style>
  <w:style w:type="character" w:customStyle="1" w:styleId="affffffe">
    <w:name w:val="Знак Знак"/>
    <w:uiPriority w:val="99"/>
    <w:locked/>
    <w:rsid w:val="00D46191"/>
    <w:rPr>
      <w:sz w:val="28"/>
      <w:lang w:val="ru-RU" w:eastAsia="ru-RU" w:bidi="ar-SA"/>
    </w:rPr>
  </w:style>
  <w:style w:type="character" w:customStyle="1" w:styleId="val">
    <w:name w:val="val"/>
    <w:basedOn w:val="a1"/>
    <w:uiPriority w:val="99"/>
    <w:rsid w:val="000A7AAE"/>
  </w:style>
  <w:style w:type="character" w:customStyle="1" w:styleId="WW8Num1z0">
    <w:name w:val="WW8Num1z0"/>
    <w:uiPriority w:val="99"/>
    <w:rsid w:val="00470A01"/>
  </w:style>
  <w:style w:type="character" w:customStyle="1" w:styleId="WW8Num1z1">
    <w:name w:val="WW8Num1z1"/>
    <w:uiPriority w:val="99"/>
    <w:rsid w:val="00470A01"/>
  </w:style>
  <w:style w:type="character" w:customStyle="1" w:styleId="WW8Num1z2">
    <w:name w:val="WW8Num1z2"/>
    <w:uiPriority w:val="99"/>
    <w:rsid w:val="00470A01"/>
  </w:style>
  <w:style w:type="character" w:customStyle="1" w:styleId="WW8Num1z3">
    <w:name w:val="WW8Num1z3"/>
    <w:uiPriority w:val="99"/>
    <w:rsid w:val="00470A01"/>
  </w:style>
  <w:style w:type="character" w:customStyle="1" w:styleId="WW8Num1z4">
    <w:name w:val="WW8Num1z4"/>
    <w:uiPriority w:val="99"/>
    <w:rsid w:val="00470A01"/>
  </w:style>
  <w:style w:type="character" w:customStyle="1" w:styleId="WW8Num1z5">
    <w:name w:val="WW8Num1z5"/>
    <w:uiPriority w:val="99"/>
    <w:rsid w:val="00470A01"/>
  </w:style>
  <w:style w:type="character" w:customStyle="1" w:styleId="WW8Num1z6">
    <w:name w:val="WW8Num1z6"/>
    <w:uiPriority w:val="99"/>
    <w:rsid w:val="00470A01"/>
  </w:style>
  <w:style w:type="character" w:customStyle="1" w:styleId="WW8Num1z7">
    <w:name w:val="WW8Num1z7"/>
    <w:uiPriority w:val="99"/>
    <w:rsid w:val="00470A01"/>
  </w:style>
  <w:style w:type="character" w:customStyle="1" w:styleId="WW8Num1z8">
    <w:name w:val="WW8Num1z8"/>
    <w:uiPriority w:val="99"/>
    <w:rsid w:val="00470A01"/>
  </w:style>
  <w:style w:type="character" w:customStyle="1" w:styleId="WW8Num2z0">
    <w:name w:val="WW8Num2z0"/>
    <w:uiPriority w:val="99"/>
    <w:rsid w:val="00470A01"/>
  </w:style>
  <w:style w:type="character" w:customStyle="1" w:styleId="WW8Num2z1">
    <w:name w:val="WW8Num2z1"/>
    <w:uiPriority w:val="99"/>
    <w:rsid w:val="00470A01"/>
  </w:style>
  <w:style w:type="character" w:customStyle="1" w:styleId="WW8Num2z2">
    <w:name w:val="WW8Num2z2"/>
    <w:uiPriority w:val="99"/>
    <w:rsid w:val="00470A01"/>
  </w:style>
  <w:style w:type="character" w:customStyle="1" w:styleId="WW8Num2z3">
    <w:name w:val="WW8Num2z3"/>
    <w:uiPriority w:val="99"/>
    <w:rsid w:val="00470A01"/>
  </w:style>
  <w:style w:type="character" w:customStyle="1" w:styleId="WW8Num2z4">
    <w:name w:val="WW8Num2z4"/>
    <w:uiPriority w:val="99"/>
    <w:rsid w:val="00470A01"/>
  </w:style>
  <w:style w:type="character" w:customStyle="1" w:styleId="WW8Num2z5">
    <w:name w:val="WW8Num2z5"/>
    <w:uiPriority w:val="99"/>
    <w:rsid w:val="00470A01"/>
  </w:style>
  <w:style w:type="character" w:customStyle="1" w:styleId="WW8Num2z6">
    <w:name w:val="WW8Num2z6"/>
    <w:uiPriority w:val="99"/>
    <w:rsid w:val="00470A01"/>
  </w:style>
  <w:style w:type="character" w:customStyle="1" w:styleId="WW8Num2z7">
    <w:name w:val="WW8Num2z7"/>
    <w:uiPriority w:val="99"/>
    <w:rsid w:val="00470A01"/>
  </w:style>
  <w:style w:type="character" w:customStyle="1" w:styleId="WW8Num2z8">
    <w:name w:val="WW8Num2z8"/>
    <w:uiPriority w:val="99"/>
    <w:rsid w:val="00470A01"/>
  </w:style>
  <w:style w:type="character" w:customStyle="1" w:styleId="WW8Num3z0">
    <w:name w:val="WW8Num3z0"/>
    <w:uiPriority w:val="99"/>
    <w:rsid w:val="00470A01"/>
  </w:style>
  <w:style w:type="character" w:customStyle="1" w:styleId="WW8Num3z1">
    <w:name w:val="WW8Num3z1"/>
    <w:uiPriority w:val="99"/>
    <w:rsid w:val="00470A01"/>
  </w:style>
  <w:style w:type="character" w:customStyle="1" w:styleId="WW8Num3z2">
    <w:name w:val="WW8Num3z2"/>
    <w:uiPriority w:val="99"/>
    <w:rsid w:val="00470A01"/>
  </w:style>
  <w:style w:type="character" w:customStyle="1" w:styleId="WW8Num3z3">
    <w:name w:val="WW8Num3z3"/>
    <w:uiPriority w:val="99"/>
    <w:rsid w:val="00470A01"/>
  </w:style>
  <w:style w:type="character" w:customStyle="1" w:styleId="WW8Num3z4">
    <w:name w:val="WW8Num3z4"/>
    <w:uiPriority w:val="99"/>
    <w:rsid w:val="00470A01"/>
  </w:style>
  <w:style w:type="character" w:customStyle="1" w:styleId="WW8Num3z5">
    <w:name w:val="WW8Num3z5"/>
    <w:uiPriority w:val="99"/>
    <w:rsid w:val="00470A01"/>
  </w:style>
  <w:style w:type="character" w:customStyle="1" w:styleId="WW8Num3z6">
    <w:name w:val="WW8Num3z6"/>
    <w:uiPriority w:val="99"/>
    <w:rsid w:val="00470A01"/>
  </w:style>
  <w:style w:type="character" w:customStyle="1" w:styleId="WW8Num3z7">
    <w:name w:val="WW8Num3z7"/>
    <w:uiPriority w:val="99"/>
    <w:rsid w:val="00470A01"/>
  </w:style>
  <w:style w:type="character" w:customStyle="1" w:styleId="WW8Num3z8">
    <w:name w:val="WW8Num3z8"/>
    <w:uiPriority w:val="99"/>
    <w:rsid w:val="00470A01"/>
  </w:style>
  <w:style w:type="character" w:customStyle="1" w:styleId="WW8Num4z0">
    <w:name w:val="WW8Num4z0"/>
    <w:uiPriority w:val="99"/>
    <w:rsid w:val="00470A01"/>
  </w:style>
  <w:style w:type="character" w:customStyle="1" w:styleId="WW8Num5z0">
    <w:name w:val="WW8Num5z0"/>
    <w:uiPriority w:val="99"/>
    <w:rsid w:val="00470A01"/>
  </w:style>
  <w:style w:type="character" w:customStyle="1" w:styleId="WW8Num5z1">
    <w:name w:val="WW8Num5z1"/>
    <w:uiPriority w:val="99"/>
    <w:rsid w:val="00470A01"/>
  </w:style>
  <w:style w:type="character" w:customStyle="1" w:styleId="WW8Num5z2">
    <w:name w:val="WW8Num5z2"/>
    <w:uiPriority w:val="99"/>
    <w:rsid w:val="00470A01"/>
  </w:style>
  <w:style w:type="character" w:customStyle="1" w:styleId="WW8Num5z3">
    <w:name w:val="WW8Num5z3"/>
    <w:uiPriority w:val="99"/>
    <w:rsid w:val="00470A01"/>
  </w:style>
  <w:style w:type="character" w:customStyle="1" w:styleId="WW8Num5z4">
    <w:name w:val="WW8Num5z4"/>
    <w:uiPriority w:val="99"/>
    <w:rsid w:val="00470A01"/>
  </w:style>
  <w:style w:type="character" w:customStyle="1" w:styleId="WW8Num5z5">
    <w:name w:val="WW8Num5z5"/>
    <w:uiPriority w:val="99"/>
    <w:rsid w:val="00470A01"/>
  </w:style>
  <w:style w:type="character" w:customStyle="1" w:styleId="WW8Num5z6">
    <w:name w:val="WW8Num5z6"/>
    <w:uiPriority w:val="99"/>
    <w:rsid w:val="00470A01"/>
  </w:style>
  <w:style w:type="character" w:customStyle="1" w:styleId="WW8Num5z7">
    <w:name w:val="WW8Num5z7"/>
    <w:uiPriority w:val="99"/>
    <w:rsid w:val="00470A01"/>
  </w:style>
  <w:style w:type="character" w:customStyle="1" w:styleId="WW8Num5z8">
    <w:name w:val="WW8Num5z8"/>
    <w:uiPriority w:val="99"/>
    <w:rsid w:val="00470A01"/>
  </w:style>
  <w:style w:type="character" w:customStyle="1" w:styleId="WW8Num6z0">
    <w:name w:val="WW8Num6z0"/>
    <w:uiPriority w:val="99"/>
    <w:rsid w:val="00470A01"/>
  </w:style>
  <w:style w:type="character" w:customStyle="1" w:styleId="WW8Num6z1">
    <w:name w:val="WW8Num6z1"/>
    <w:uiPriority w:val="99"/>
    <w:rsid w:val="00470A01"/>
  </w:style>
  <w:style w:type="character" w:customStyle="1" w:styleId="WW8Num6z2">
    <w:name w:val="WW8Num6z2"/>
    <w:uiPriority w:val="99"/>
    <w:rsid w:val="00470A01"/>
  </w:style>
  <w:style w:type="character" w:customStyle="1" w:styleId="WW8Num6z3">
    <w:name w:val="WW8Num6z3"/>
    <w:uiPriority w:val="99"/>
    <w:rsid w:val="00470A01"/>
  </w:style>
  <w:style w:type="character" w:customStyle="1" w:styleId="WW8Num6z4">
    <w:name w:val="WW8Num6z4"/>
    <w:uiPriority w:val="99"/>
    <w:rsid w:val="00470A01"/>
  </w:style>
  <w:style w:type="character" w:customStyle="1" w:styleId="WW8Num6z5">
    <w:name w:val="WW8Num6z5"/>
    <w:uiPriority w:val="99"/>
    <w:rsid w:val="00470A01"/>
  </w:style>
  <w:style w:type="character" w:customStyle="1" w:styleId="WW8Num6z6">
    <w:name w:val="WW8Num6z6"/>
    <w:uiPriority w:val="99"/>
    <w:rsid w:val="00470A01"/>
  </w:style>
  <w:style w:type="character" w:customStyle="1" w:styleId="WW8Num6z7">
    <w:name w:val="WW8Num6z7"/>
    <w:uiPriority w:val="99"/>
    <w:rsid w:val="00470A01"/>
  </w:style>
  <w:style w:type="character" w:customStyle="1" w:styleId="WW8Num6z8">
    <w:name w:val="WW8Num6z8"/>
    <w:uiPriority w:val="99"/>
    <w:rsid w:val="00470A01"/>
  </w:style>
  <w:style w:type="character" w:customStyle="1" w:styleId="WW8Num7z0">
    <w:name w:val="WW8Num7z0"/>
    <w:uiPriority w:val="99"/>
    <w:rsid w:val="00470A01"/>
  </w:style>
  <w:style w:type="character" w:customStyle="1" w:styleId="WW8Num8z0">
    <w:name w:val="WW8Num8z0"/>
    <w:uiPriority w:val="99"/>
    <w:rsid w:val="00470A01"/>
  </w:style>
  <w:style w:type="character" w:customStyle="1" w:styleId="WW8Num8z1">
    <w:name w:val="WW8Num8z1"/>
    <w:uiPriority w:val="99"/>
    <w:rsid w:val="00470A01"/>
  </w:style>
  <w:style w:type="character" w:customStyle="1" w:styleId="WW8Num8z2">
    <w:name w:val="WW8Num8z2"/>
    <w:uiPriority w:val="99"/>
    <w:rsid w:val="00470A01"/>
  </w:style>
  <w:style w:type="character" w:customStyle="1" w:styleId="WW8Num8z3">
    <w:name w:val="WW8Num8z3"/>
    <w:uiPriority w:val="99"/>
    <w:rsid w:val="00470A01"/>
  </w:style>
  <w:style w:type="character" w:customStyle="1" w:styleId="WW8Num8z4">
    <w:name w:val="WW8Num8z4"/>
    <w:uiPriority w:val="99"/>
    <w:rsid w:val="00470A01"/>
  </w:style>
  <w:style w:type="character" w:customStyle="1" w:styleId="WW8Num8z5">
    <w:name w:val="WW8Num8z5"/>
    <w:uiPriority w:val="99"/>
    <w:rsid w:val="00470A01"/>
  </w:style>
  <w:style w:type="character" w:customStyle="1" w:styleId="WW8Num8z6">
    <w:name w:val="WW8Num8z6"/>
    <w:uiPriority w:val="99"/>
    <w:rsid w:val="00470A01"/>
  </w:style>
  <w:style w:type="character" w:customStyle="1" w:styleId="WW8Num8z7">
    <w:name w:val="WW8Num8z7"/>
    <w:uiPriority w:val="99"/>
    <w:rsid w:val="00470A01"/>
  </w:style>
  <w:style w:type="character" w:customStyle="1" w:styleId="WW8Num8z8">
    <w:name w:val="WW8Num8z8"/>
    <w:uiPriority w:val="99"/>
    <w:rsid w:val="00470A01"/>
  </w:style>
  <w:style w:type="character" w:customStyle="1" w:styleId="WW8Num9z0">
    <w:name w:val="WW8Num9z0"/>
    <w:uiPriority w:val="99"/>
    <w:rsid w:val="00470A01"/>
  </w:style>
  <w:style w:type="character" w:customStyle="1" w:styleId="WW8Num9z1">
    <w:name w:val="WW8Num9z1"/>
    <w:uiPriority w:val="99"/>
    <w:rsid w:val="00470A01"/>
  </w:style>
  <w:style w:type="character" w:customStyle="1" w:styleId="WW8Num9z2">
    <w:name w:val="WW8Num9z2"/>
    <w:uiPriority w:val="99"/>
    <w:rsid w:val="00470A01"/>
  </w:style>
  <w:style w:type="character" w:customStyle="1" w:styleId="WW8Num9z3">
    <w:name w:val="WW8Num9z3"/>
    <w:uiPriority w:val="99"/>
    <w:rsid w:val="00470A01"/>
  </w:style>
  <w:style w:type="character" w:customStyle="1" w:styleId="WW8Num9z4">
    <w:name w:val="WW8Num9z4"/>
    <w:uiPriority w:val="99"/>
    <w:rsid w:val="00470A01"/>
  </w:style>
  <w:style w:type="character" w:customStyle="1" w:styleId="WW8Num9z5">
    <w:name w:val="WW8Num9z5"/>
    <w:uiPriority w:val="99"/>
    <w:rsid w:val="00470A01"/>
  </w:style>
  <w:style w:type="character" w:customStyle="1" w:styleId="WW8Num9z6">
    <w:name w:val="WW8Num9z6"/>
    <w:uiPriority w:val="99"/>
    <w:rsid w:val="00470A01"/>
  </w:style>
  <w:style w:type="character" w:customStyle="1" w:styleId="WW8Num9z7">
    <w:name w:val="WW8Num9z7"/>
    <w:uiPriority w:val="99"/>
    <w:rsid w:val="00470A01"/>
  </w:style>
  <w:style w:type="character" w:customStyle="1" w:styleId="WW8Num9z8">
    <w:name w:val="WW8Num9z8"/>
    <w:uiPriority w:val="99"/>
    <w:rsid w:val="00470A01"/>
  </w:style>
  <w:style w:type="character" w:customStyle="1" w:styleId="WW8Num10z0">
    <w:name w:val="WW8Num10z0"/>
    <w:uiPriority w:val="99"/>
    <w:rsid w:val="00470A01"/>
  </w:style>
  <w:style w:type="character" w:customStyle="1" w:styleId="WW8Num10z1">
    <w:name w:val="WW8Num10z1"/>
    <w:uiPriority w:val="99"/>
    <w:rsid w:val="00470A01"/>
    <w:rPr>
      <w:rFonts w:ascii="Times New Roman" w:hAnsi="Times New Roman"/>
      <w:position w:val="0"/>
      <w:sz w:val="24"/>
      <w:vertAlign w:val="baseline"/>
    </w:rPr>
  </w:style>
  <w:style w:type="character" w:customStyle="1" w:styleId="WW8Num11z0">
    <w:name w:val="WW8Num11z0"/>
    <w:uiPriority w:val="99"/>
    <w:rsid w:val="00470A01"/>
  </w:style>
  <w:style w:type="character" w:customStyle="1" w:styleId="WW8Num11z1">
    <w:name w:val="WW8Num11z1"/>
    <w:uiPriority w:val="99"/>
    <w:rsid w:val="00470A01"/>
  </w:style>
  <w:style w:type="character" w:customStyle="1" w:styleId="WW8Num11z2">
    <w:name w:val="WW8Num11z2"/>
    <w:uiPriority w:val="99"/>
    <w:rsid w:val="00470A01"/>
  </w:style>
  <w:style w:type="character" w:customStyle="1" w:styleId="WW8Num11z3">
    <w:name w:val="WW8Num11z3"/>
    <w:uiPriority w:val="99"/>
    <w:rsid w:val="00470A01"/>
  </w:style>
  <w:style w:type="character" w:customStyle="1" w:styleId="WW8Num11z4">
    <w:name w:val="WW8Num11z4"/>
    <w:uiPriority w:val="99"/>
    <w:rsid w:val="00470A01"/>
  </w:style>
  <w:style w:type="character" w:customStyle="1" w:styleId="WW8Num11z5">
    <w:name w:val="WW8Num11z5"/>
    <w:uiPriority w:val="99"/>
    <w:rsid w:val="00470A01"/>
  </w:style>
  <w:style w:type="character" w:customStyle="1" w:styleId="WW8Num11z6">
    <w:name w:val="WW8Num11z6"/>
    <w:uiPriority w:val="99"/>
    <w:rsid w:val="00470A01"/>
  </w:style>
  <w:style w:type="character" w:customStyle="1" w:styleId="WW8Num11z7">
    <w:name w:val="WW8Num11z7"/>
    <w:uiPriority w:val="99"/>
    <w:rsid w:val="00470A01"/>
  </w:style>
  <w:style w:type="character" w:customStyle="1" w:styleId="WW8Num11z8">
    <w:name w:val="WW8Num11z8"/>
    <w:uiPriority w:val="99"/>
    <w:rsid w:val="00470A01"/>
  </w:style>
  <w:style w:type="character" w:customStyle="1" w:styleId="WW8Num12z0">
    <w:name w:val="WW8Num12z0"/>
    <w:uiPriority w:val="99"/>
    <w:rsid w:val="00470A01"/>
  </w:style>
  <w:style w:type="character" w:customStyle="1" w:styleId="WW8Num13z0">
    <w:name w:val="WW8Num13z0"/>
    <w:uiPriority w:val="99"/>
    <w:rsid w:val="00470A01"/>
  </w:style>
  <w:style w:type="character" w:customStyle="1" w:styleId="WW8Num14z0">
    <w:name w:val="WW8Num14z0"/>
    <w:uiPriority w:val="99"/>
    <w:rsid w:val="00470A01"/>
  </w:style>
  <w:style w:type="character" w:customStyle="1" w:styleId="WW8Num14z1">
    <w:name w:val="WW8Num14z1"/>
    <w:uiPriority w:val="99"/>
    <w:rsid w:val="00470A01"/>
  </w:style>
  <w:style w:type="character" w:customStyle="1" w:styleId="WW8Num14z2">
    <w:name w:val="WW8Num14z2"/>
    <w:uiPriority w:val="99"/>
    <w:rsid w:val="00470A01"/>
  </w:style>
  <w:style w:type="character" w:customStyle="1" w:styleId="WW8Num14z3">
    <w:name w:val="WW8Num14z3"/>
    <w:uiPriority w:val="99"/>
    <w:rsid w:val="00470A01"/>
  </w:style>
  <w:style w:type="character" w:customStyle="1" w:styleId="WW8Num14z4">
    <w:name w:val="WW8Num14z4"/>
    <w:uiPriority w:val="99"/>
    <w:rsid w:val="00470A01"/>
  </w:style>
  <w:style w:type="character" w:customStyle="1" w:styleId="WW8Num14z5">
    <w:name w:val="WW8Num14z5"/>
    <w:uiPriority w:val="99"/>
    <w:rsid w:val="00470A01"/>
  </w:style>
  <w:style w:type="character" w:customStyle="1" w:styleId="WW8Num14z6">
    <w:name w:val="WW8Num14z6"/>
    <w:uiPriority w:val="99"/>
    <w:rsid w:val="00470A01"/>
  </w:style>
  <w:style w:type="character" w:customStyle="1" w:styleId="WW8Num14z7">
    <w:name w:val="WW8Num14z7"/>
    <w:uiPriority w:val="99"/>
    <w:rsid w:val="00470A01"/>
  </w:style>
  <w:style w:type="character" w:customStyle="1" w:styleId="WW8Num14z8">
    <w:name w:val="WW8Num14z8"/>
    <w:uiPriority w:val="99"/>
    <w:rsid w:val="00470A01"/>
  </w:style>
  <w:style w:type="character" w:customStyle="1" w:styleId="WW8Num15z0">
    <w:name w:val="WW8Num15z0"/>
    <w:uiPriority w:val="99"/>
    <w:rsid w:val="00470A01"/>
  </w:style>
  <w:style w:type="character" w:customStyle="1" w:styleId="WW8Num15z1">
    <w:name w:val="WW8Num15z1"/>
    <w:uiPriority w:val="99"/>
    <w:rsid w:val="00470A01"/>
  </w:style>
  <w:style w:type="character" w:customStyle="1" w:styleId="WW8Num15z2">
    <w:name w:val="WW8Num15z2"/>
    <w:uiPriority w:val="99"/>
    <w:rsid w:val="00470A01"/>
  </w:style>
  <w:style w:type="character" w:customStyle="1" w:styleId="WW8Num15z3">
    <w:name w:val="WW8Num15z3"/>
    <w:uiPriority w:val="99"/>
    <w:rsid w:val="00470A01"/>
  </w:style>
  <w:style w:type="character" w:customStyle="1" w:styleId="WW8Num15z4">
    <w:name w:val="WW8Num15z4"/>
    <w:uiPriority w:val="99"/>
    <w:rsid w:val="00470A01"/>
  </w:style>
  <w:style w:type="character" w:customStyle="1" w:styleId="WW8Num15z5">
    <w:name w:val="WW8Num15z5"/>
    <w:uiPriority w:val="99"/>
    <w:rsid w:val="00470A01"/>
  </w:style>
  <w:style w:type="character" w:customStyle="1" w:styleId="WW8Num15z6">
    <w:name w:val="WW8Num15z6"/>
    <w:uiPriority w:val="99"/>
    <w:rsid w:val="00470A01"/>
  </w:style>
  <w:style w:type="character" w:customStyle="1" w:styleId="WW8Num15z7">
    <w:name w:val="WW8Num15z7"/>
    <w:uiPriority w:val="99"/>
    <w:rsid w:val="00470A01"/>
  </w:style>
  <w:style w:type="character" w:customStyle="1" w:styleId="WW8Num15z8">
    <w:name w:val="WW8Num15z8"/>
    <w:uiPriority w:val="99"/>
    <w:rsid w:val="00470A01"/>
  </w:style>
  <w:style w:type="character" w:customStyle="1" w:styleId="WW8Num16z0">
    <w:name w:val="WW8Num16z0"/>
    <w:uiPriority w:val="99"/>
    <w:rsid w:val="00470A01"/>
  </w:style>
  <w:style w:type="character" w:customStyle="1" w:styleId="WW8Num16z1">
    <w:name w:val="WW8Num16z1"/>
    <w:uiPriority w:val="99"/>
    <w:rsid w:val="00470A01"/>
  </w:style>
  <w:style w:type="character" w:customStyle="1" w:styleId="WW8Num16z2">
    <w:name w:val="WW8Num16z2"/>
    <w:uiPriority w:val="99"/>
    <w:rsid w:val="00470A01"/>
  </w:style>
  <w:style w:type="character" w:customStyle="1" w:styleId="WW8Num16z3">
    <w:name w:val="WW8Num16z3"/>
    <w:uiPriority w:val="99"/>
    <w:rsid w:val="00470A01"/>
  </w:style>
  <w:style w:type="character" w:customStyle="1" w:styleId="WW8Num16z4">
    <w:name w:val="WW8Num16z4"/>
    <w:uiPriority w:val="99"/>
    <w:rsid w:val="00470A01"/>
  </w:style>
  <w:style w:type="character" w:customStyle="1" w:styleId="WW8Num16z5">
    <w:name w:val="WW8Num16z5"/>
    <w:uiPriority w:val="99"/>
    <w:rsid w:val="00470A01"/>
  </w:style>
  <w:style w:type="character" w:customStyle="1" w:styleId="WW8Num16z6">
    <w:name w:val="WW8Num16z6"/>
    <w:uiPriority w:val="99"/>
    <w:rsid w:val="00470A01"/>
  </w:style>
  <w:style w:type="character" w:customStyle="1" w:styleId="WW8Num16z7">
    <w:name w:val="WW8Num16z7"/>
    <w:uiPriority w:val="99"/>
    <w:rsid w:val="00470A01"/>
  </w:style>
  <w:style w:type="character" w:customStyle="1" w:styleId="WW8Num16z8">
    <w:name w:val="WW8Num16z8"/>
    <w:uiPriority w:val="99"/>
    <w:rsid w:val="00470A01"/>
  </w:style>
  <w:style w:type="character" w:customStyle="1" w:styleId="WW8Num17z0">
    <w:name w:val="WW8Num17z0"/>
    <w:uiPriority w:val="99"/>
    <w:rsid w:val="00470A01"/>
  </w:style>
  <w:style w:type="character" w:customStyle="1" w:styleId="WW8Num18z0">
    <w:name w:val="WW8Num18z0"/>
    <w:uiPriority w:val="99"/>
    <w:rsid w:val="00470A01"/>
    <w:rPr>
      <w:sz w:val="28"/>
    </w:rPr>
  </w:style>
  <w:style w:type="character" w:customStyle="1" w:styleId="WW8Num19z0">
    <w:name w:val="WW8Num19z0"/>
    <w:uiPriority w:val="99"/>
    <w:rsid w:val="00470A01"/>
    <w:rPr>
      <w:sz w:val="28"/>
    </w:rPr>
  </w:style>
  <w:style w:type="character" w:customStyle="1" w:styleId="WW8Num20z0">
    <w:name w:val="WW8Num20z0"/>
    <w:uiPriority w:val="99"/>
    <w:rsid w:val="00470A01"/>
  </w:style>
  <w:style w:type="character" w:customStyle="1" w:styleId="WW8Num20z1">
    <w:name w:val="WW8Num20z1"/>
    <w:uiPriority w:val="99"/>
    <w:rsid w:val="00470A01"/>
  </w:style>
  <w:style w:type="character" w:customStyle="1" w:styleId="WW8Num20z2">
    <w:name w:val="WW8Num20z2"/>
    <w:uiPriority w:val="99"/>
    <w:rsid w:val="00470A01"/>
  </w:style>
  <w:style w:type="character" w:customStyle="1" w:styleId="WW8Num20z3">
    <w:name w:val="WW8Num20z3"/>
    <w:uiPriority w:val="99"/>
    <w:rsid w:val="00470A01"/>
  </w:style>
  <w:style w:type="character" w:customStyle="1" w:styleId="WW8Num20z4">
    <w:name w:val="WW8Num20z4"/>
    <w:uiPriority w:val="99"/>
    <w:rsid w:val="00470A01"/>
  </w:style>
  <w:style w:type="character" w:customStyle="1" w:styleId="WW8Num20z5">
    <w:name w:val="WW8Num20z5"/>
    <w:uiPriority w:val="99"/>
    <w:rsid w:val="00470A01"/>
  </w:style>
  <w:style w:type="character" w:customStyle="1" w:styleId="WW8Num20z6">
    <w:name w:val="WW8Num20z6"/>
    <w:uiPriority w:val="99"/>
    <w:rsid w:val="00470A01"/>
  </w:style>
  <w:style w:type="character" w:customStyle="1" w:styleId="WW8Num20z7">
    <w:name w:val="WW8Num20z7"/>
    <w:uiPriority w:val="99"/>
    <w:rsid w:val="00470A01"/>
  </w:style>
  <w:style w:type="character" w:customStyle="1" w:styleId="WW8Num20z8">
    <w:name w:val="WW8Num20z8"/>
    <w:uiPriority w:val="99"/>
    <w:rsid w:val="00470A01"/>
  </w:style>
  <w:style w:type="character" w:customStyle="1" w:styleId="WW8Num21z0">
    <w:name w:val="WW8Num21z0"/>
    <w:uiPriority w:val="99"/>
    <w:rsid w:val="00470A01"/>
  </w:style>
  <w:style w:type="character" w:customStyle="1" w:styleId="WW8Num21z1">
    <w:name w:val="WW8Num21z1"/>
    <w:uiPriority w:val="99"/>
    <w:rsid w:val="00470A01"/>
  </w:style>
  <w:style w:type="character" w:customStyle="1" w:styleId="WW8Num21z2">
    <w:name w:val="WW8Num21z2"/>
    <w:uiPriority w:val="99"/>
    <w:rsid w:val="00470A01"/>
  </w:style>
  <w:style w:type="character" w:customStyle="1" w:styleId="WW8Num21z3">
    <w:name w:val="WW8Num21z3"/>
    <w:uiPriority w:val="99"/>
    <w:rsid w:val="00470A01"/>
  </w:style>
  <w:style w:type="character" w:customStyle="1" w:styleId="WW8Num21z4">
    <w:name w:val="WW8Num21z4"/>
    <w:uiPriority w:val="99"/>
    <w:rsid w:val="00470A01"/>
  </w:style>
  <w:style w:type="character" w:customStyle="1" w:styleId="WW8Num21z5">
    <w:name w:val="WW8Num21z5"/>
    <w:uiPriority w:val="99"/>
    <w:rsid w:val="00470A01"/>
  </w:style>
  <w:style w:type="character" w:customStyle="1" w:styleId="WW8Num21z6">
    <w:name w:val="WW8Num21z6"/>
    <w:uiPriority w:val="99"/>
    <w:rsid w:val="00470A01"/>
  </w:style>
  <w:style w:type="character" w:customStyle="1" w:styleId="WW8Num21z7">
    <w:name w:val="WW8Num21z7"/>
    <w:uiPriority w:val="99"/>
    <w:rsid w:val="00470A01"/>
  </w:style>
  <w:style w:type="character" w:customStyle="1" w:styleId="WW8Num21z8">
    <w:name w:val="WW8Num21z8"/>
    <w:uiPriority w:val="99"/>
    <w:rsid w:val="00470A01"/>
  </w:style>
  <w:style w:type="character" w:customStyle="1" w:styleId="WW8Num22z0">
    <w:name w:val="WW8Num22z0"/>
    <w:uiPriority w:val="99"/>
    <w:rsid w:val="00470A01"/>
  </w:style>
  <w:style w:type="character" w:customStyle="1" w:styleId="WW8Num23z0">
    <w:name w:val="WW8Num23z0"/>
    <w:uiPriority w:val="99"/>
    <w:rsid w:val="00470A01"/>
  </w:style>
  <w:style w:type="character" w:customStyle="1" w:styleId="WW8Num23z1">
    <w:name w:val="WW8Num23z1"/>
    <w:uiPriority w:val="99"/>
    <w:rsid w:val="00470A01"/>
  </w:style>
  <w:style w:type="character" w:customStyle="1" w:styleId="WW8Num23z2">
    <w:name w:val="WW8Num23z2"/>
    <w:uiPriority w:val="99"/>
    <w:rsid w:val="00470A01"/>
  </w:style>
  <w:style w:type="character" w:customStyle="1" w:styleId="WW8Num23z3">
    <w:name w:val="WW8Num23z3"/>
    <w:uiPriority w:val="99"/>
    <w:rsid w:val="00470A01"/>
  </w:style>
  <w:style w:type="character" w:customStyle="1" w:styleId="WW8Num23z4">
    <w:name w:val="WW8Num23z4"/>
    <w:uiPriority w:val="99"/>
    <w:rsid w:val="00470A01"/>
  </w:style>
  <w:style w:type="character" w:customStyle="1" w:styleId="WW8Num23z5">
    <w:name w:val="WW8Num23z5"/>
    <w:uiPriority w:val="99"/>
    <w:rsid w:val="00470A01"/>
  </w:style>
  <w:style w:type="character" w:customStyle="1" w:styleId="WW8Num23z6">
    <w:name w:val="WW8Num23z6"/>
    <w:uiPriority w:val="99"/>
    <w:rsid w:val="00470A01"/>
  </w:style>
  <w:style w:type="character" w:customStyle="1" w:styleId="WW8Num23z7">
    <w:name w:val="WW8Num23z7"/>
    <w:uiPriority w:val="99"/>
    <w:rsid w:val="00470A01"/>
  </w:style>
  <w:style w:type="character" w:customStyle="1" w:styleId="WW8Num23z8">
    <w:name w:val="WW8Num23z8"/>
    <w:uiPriority w:val="99"/>
    <w:rsid w:val="00470A01"/>
  </w:style>
  <w:style w:type="character" w:customStyle="1" w:styleId="WW8Num24z0">
    <w:name w:val="WW8Num24z0"/>
    <w:uiPriority w:val="99"/>
    <w:rsid w:val="00470A01"/>
  </w:style>
  <w:style w:type="character" w:customStyle="1" w:styleId="WW8Num24z1">
    <w:name w:val="WW8Num24z1"/>
    <w:uiPriority w:val="99"/>
    <w:rsid w:val="00470A01"/>
  </w:style>
  <w:style w:type="character" w:customStyle="1" w:styleId="WW8Num24z2">
    <w:name w:val="WW8Num24z2"/>
    <w:uiPriority w:val="99"/>
    <w:rsid w:val="00470A01"/>
  </w:style>
  <w:style w:type="character" w:customStyle="1" w:styleId="WW8Num24z3">
    <w:name w:val="WW8Num24z3"/>
    <w:uiPriority w:val="99"/>
    <w:rsid w:val="00470A01"/>
  </w:style>
  <w:style w:type="character" w:customStyle="1" w:styleId="WW8Num24z4">
    <w:name w:val="WW8Num24z4"/>
    <w:uiPriority w:val="99"/>
    <w:rsid w:val="00470A01"/>
  </w:style>
  <w:style w:type="character" w:customStyle="1" w:styleId="WW8Num24z5">
    <w:name w:val="WW8Num24z5"/>
    <w:uiPriority w:val="99"/>
    <w:rsid w:val="00470A01"/>
  </w:style>
  <w:style w:type="character" w:customStyle="1" w:styleId="WW8Num24z6">
    <w:name w:val="WW8Num24z6"/>
    <w:uiPriority w:val="99"/>
    <w:rsid w:val="00470A01"/>
  </w:style>
  <w:style w:type="character" w:customStyle="1" w:styleId="WW8Num24z7">
    <w:name w:val="WW8Num24z7"/>
    <w:uiPriority w:val="99"/>
    <w:rsid w:val="00470A01"/>
  </w:style>
  <w:style w:type="character" w:customStyle="1" w:styleId="WW8Num24z8">
    <w:name w:val="WW8Num24z8"/>
    <w:uiPriority w:val="99"/>
    <w:rsid w:val="00470A01"/>
  </w:style>
  <w:style w:type="character" w:customStyle="1" w:styleId="WW8Num25z0">
    <w:name w:val="WW8Num25z0"/>
    <w:uiPriority w:val="99"/>
    <w:rsid w:val="00470A01"/>
  </w:style>
  <w:style w:type="character" w:customStyle="1" w:styleId="WW8Num25z1">
    <w:name w:val="WW8Num25z1"/>
    <w:uiPriority w:val="99"/>
    <w:rsid w:val="00470A01"/>
  </w:style>
  <w:style w:type="character" w:customStyle="1" w:styleId="WW8Num25z2">
    <w:name w:val="WW8Num25z2"/>
    <w:uiPriority w:val="99"/>
    <w:rsid w:val="00470A01"/>
  </w:style>
  <w:style w:type="character" w:customStyle="1" w:styleId="WW8Num25z3">
    <w:name w:val="WW8Num25z3"/>
    <w:uiPriority w:val="99"/>
    <w:rsid w:val="00470A01"/>
  </w:style>
  <w:style w:type="character" w:customStyle="1" w:styleId="WW8Num25z4">
    <w:name w:val="WW8Num25z4"/>
    <w:uiPriority w:val="99"/>
    <w:rsid w:val="00470A01"/>
  </w:style>
  <w:style w:type="character" w:customStyle="1" w:styleId="WW8Num25z5">
    <w:name w:val="WW8Num25z5"/>
    <w:uiPriority w:val="99"/>
    <w:rsid w:val="00470A01"/>
  </w:style>
  <w:style w:type="character" w:customStyle="1" w:styleId="WW8Num25z6">
    <w:name w:val="WW8Num25z6"/>
    <w:uiPriority w:val="99"/>
    <w:rsid w:val="00470A01"/>
  </w:style>
  <w:style w:type="character" w:customStyle="1" w:styleId="WW8Num25z7">
    <w:name w:val="WW8Num25z7"/>
    <w:uiPriority w:val="99"/>
    <w:rsid w:val="00470A01"/>
  </w:style>
  <w:style w:type="character" w:customStyle="1" w:styleId="WW8Num25z8">
    <w:name w:val="WW8Num25z8"/>
    <w:uiPriority w:val="99"/>
    <w:rsid w:val="00470A01"/>
  </w:style>
  <w:style w:type="character" w:customStyle="1" w:styleId="WW8Num26z0">
    <w:name w:val="WW8Num26z0"/>
    <w:uiPriority w:val="99"/>
    <w:rsid w:val="00470A01"/>
    <w:rPr>
      <w:rFonts w:ascii="Times New Roman" w:hAnsi="Times New Roman"/>
      <w:sz w:val="28"/>
    </w:rPr>
  </w:style>
  <w:style w:type="character" w:customStyle="1" w:styleId="WW8Num26z1">
    <w:name w:val="WW8Num26z1"/>
    <w:uiPriority w:val="99"/>
    <w:rsid w:val="00470A01"/>
    <w:rPr>
      <w:rFonts w:ascii="Courier New" w:hAnsi="Courier New"/>
    </w:rPr>
  </w:style>
  <w:style w:type="character" w:customStyle="1" w:styleId="WW8Num26z2">
    <w:name w:val="WW8Num26z2"/>
    <w:uiPriority w:val="99"/>
    <w:rsid w:val="00470A01"/>
    <w:rPr>
      <w:rFonts w:ascii="Wingdings" w:hAnsi="Wingdings"/>
    </w:rPr>
  </w:style>
  <w:style w:type="character" w:customStyle="1" w:styleId="WW8Num26z3">
    <w:name w:val="WW8Num26z3"/>
    <w:uiPriority w:val="99"/>
    <w:rsid w:val="00470A01"/>
    <w:rPr>
      <w:rFonts w:ascii="Symbol" w:hAnsi="Symbol"/>
    </w:rPr>
  </w:style>
  <w:style w:type="character" w:customStyle="1" w:styleId="19">
    <w:name w:val="Основной шрифт абзаца1"/>
    <w:uiPriority w:val="99"/>
    <w:rsid w:val="00470A01"/>
  </w:style>
  <w:style w:type="character" w:customStyle="1" w:styleId="1a">
    <w:name w:val="Знак Знак1"/>
    <w:uiPriority w:val="99"/>
    <w:rsid w:val="00470A01"/>
    <w:rPr>
      <w:sz w:val="28"/>
      <w:lang w:val="ru-RU" w:eastAsia="ar-SA" w:bidi="ar-SA"/>
    </w:rPr>
  </w:style>
  <w:style w:type="character" w:customStyle="1" w:styleId="afffffff">
    <w:name w:val="Символ нумерации"/>
    <w:uiPriority w:val="99"/>
    <w:rsid w:val="00470A01"/>
    <w:rPr>
      <w:sz w:val="28"/>
    </w:rPr>
  </w:style>
  <w:style w:type="character" w:customStyle="1" w:styleId="afffffff0">
    <w:name w:val="Маркеры списка"/>
    <w:uiPriority w:val="99"/>
    <w:rsid w:val="00470A01"/>
    <w:rPr>
      <w:rFonts w:ascii="OpenSymbol" w:hAnsi="OpenSymbol"/>
    </w:rPr>
  </w:style>
  <w:style w:type="paragraph" w:styleId="afffffff1">
    <w:name w:val="List"/>
    <w:basedOn w:val="a4"/>
    <w:uiPriority w:val="99"/>
    <w:rsid w:val="00470A01"/>
    <w:rPr>
      <w:rFonts w:cs="Mangal"/>
      <w:sz w:val="20"/>
      <w:lang w:eastAsia="ar-SA"/>
    </w:rPr>
  </w:style>
  <w:style w:type="paragraph" w:customStyle="1" w:styleId="1b">
    <w:name w:val="Название1"/>
    <w:basedOn w:val="a0"/>
    <w:uiPriority w:val="99"/>
    <w:rsid w:val="00470A01"/>
    <w:pPr>
      <w:suppressLineNumbers/>
      <w:spacing w:before="120" w:after="120"/>
    </w:pPr>
    <w:rPr>
      <w:rFonts w:cs="Mangal"/>
      <w:i/>
      <w:iCs/>
      <w:lang w:eastAsia="ar-SA"/>
    </w:rPr>
  </w:style>
  <w:style w:type="paragraph" w:customStyle="1" w:styleId="1c">
    <w:name w:val="Указатель1"/>
    <w:basedOn w:val="a0"/>
    <w:uiPriority w:val="99"/>
    <w:rsid w:val="00470A01"/>
    <w:pPr>
      <w:suppressLineNumbers/>
    </w:pPr>
    <w:rPr>
      <w:rFonts w:cs="Mangal"/>
      <w:sz w:val="20"/>
      <w:szCs w:val="20"/>
      <w:lang w:eastAsia="ar-SA"/>
    </w:rPr>
  </w:style>
  <w:style w:type="paragraph" w:customStyle="1" w:styleId="211">
    <w:name w:val="Основной текст 21"/>
    <w:basedOn w:val="a0"/>
    <w:uiPriority w:val="99"/>
    <w:rsid w:val="00470A01"/>
    <w:pPr>
      <w:jc w:val="both"/>
    </w:pPr>
    <w:rPr>
      <w:sz w:val="28"/>
      <w:szCs w:val="20"/>
      <w:lang w:eastAsia="ar-SA"/>
    </w:rPr>
  </w:style>
  <w:style w:type="paragraph" w:customStyle="1" w:styleId="212">
    <w:name w:val="Основной текст с отступом 21"/>
    <w:basedOn w:val="a0"/>
    <w:uiPriority w:val="99"/>
    <w:rsid w:val="00470A01"/>
    <w:pPr>
      <w:ind w:firstLine="480"/>
    </w:pPr>
    <w:rPr>
      <w:szCs w:val="20"/>
      <w:lang w:eastAsia="ar-SA"/>
    </w:rPr>
  </w:style>
  <w:style w:type="paragraph" w:customStyle="1" w:styleId="311">
    <w:name w:val="Основной текст с отступом 31"/>
    <w:basedOn w:val="a0"/>
    <w:uiPriority w:val="99"/>
    <w:rsid w:val="00470A01"/>
    <w:pPr>
      <w:ind w:firstLine="720"/>
    </w:pPr>
    <w:rPr>
      <w:szCs w:val="20"/>
      <w:lang w:eastAsia="ar-SA"/>
    </w:rPr>
  </w:style>
  <w:style w:type="paragraph" w:customStyle="1" w:styleId="1d">
    <w:name w:val="Цитата1"/>
    <w:basedOn w:val="a0"/>
    <w:uiPriority w:val="99"/>
    <w:rsid w:val="00470A01"/>
    <w:pPr>
      <w:suppressAutoHyphens/>
      <w:autoSpaceDE w:val="0"/>
      <w:ind w:left="426" w:right="329"/>
    </w:pPr>
    <w:rPr>
      <w:sz w:val="28"/>
      <w:lang w:eastAsia="ar-SA"/>
    </w:rPr>
  </w:style>
  <w:style w:type="paragraph" w:customStyle="1" w:styleId="312">
    <w:name w:val="Основной текст 31"/>
    <w:basedOn w:val="a0"/>
    <w:uiPriority w:val="99"/>
    <w:rsid w:val="00470A01"/>
    <w:pPr>
      <w:spacing w:after="120"/>
    </w:pPr>
    <w:rPr>
      <w:sz w:val="16"/>
      <w:szCs w:val="16"/>
      <w:lang w:eastAsia="ar-SA"/>
    </w:rPr>
  </w:style>
  <w:style w:type="paragraph" w:customStyle="1" w:styleId="1e">
    <w:name w:val="Знак1"/>
    <w:basedOn w:val="a0"/>
    <w:uiPriority w:val="99"/>
    <w:rsid w:val="00470A01"/>
    <w:pPr>
      <w:spacing w:after="160" w:line="240" w:lineRule="exact"/>
    </w:pPr>
    <w:rPr>
      <w:rFonts w:ascii="Verdana" w:hAnsi="Verdana" w:cs="Verdana"/>
      <w:sz w:val="20"/>
      <w:szCs w:val="20"/>
      <w:lang w:val="en-US" w:eastAsia="ar-SA"/>
    </w:rPr>
  </w:style>
  <w:style w:type="paragraph" w:customStyle="1" w:styleId="1f">
    <w:name w:val="Текст1"/>
    <w:basedOn w:val="a0"/>
    <w:uiPriority w:val="99"/>
    <w:rsid w:val="00470A01"/>
    <w:rPr>
      <w:rFonts w:ascii="Courier New" w:hAnsi="Courier New" w:cs="Courier New"/>
      <w:sz w:val="20"/>
      <w:szCs w:val="20"/>
      <w:lang w:eastAsia="ar-SA"/>
    </w:rPr>
  </w:style>
  <w:style w:type="paragraph" w:customStyle="1" w:styleId="afffffff2">
    <w:name w:val="Содержимое врезки"/>
    <w:basedOn w:val="a4"/>
    <w:uiPriority w:val="99"/>
    <w:rsid w:val="00470A01"/>
    <w:rPr>
      <w:sz w:val="20"/>
      <w:lang w:eastAsia="ar-SA"/>
    </w:rPr>
  </w:style>
  <w:style w:type="paragraph" w:customStyle="1" w:styleId="afffffff3">
    <w:name w:val="Содержимое таблицы"/>
    <w:basedOn w:val="a0"/>
    <w:uiPriority w:val="99"/>
    <w:rsid w:val="00470A01"/>
    <w:pPr>
      <w:suppressLineNumbers/>
    </w:pPr>
    <w:rPr>
      <w:sz w:val="20"/>
      <w:szCs w:val="20"/>
      <w:lang w:eastAsia="ar-SA"/>
    </w:rPr>
  </w:style>
  <w:style w:type="paragraph" w:customStyle="1" w:styleId="afffffff4">
    <w:name w:val="Заголовок таблицы"/>
    <w:basedOn w:val="afffffff3"/>
    <w:uiPriority w:val="99"/>
    <w:rsid w:val="00470A01"/>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List" w:uiPriority="99"/>
    <w:lsdException w:name="Title" w:qFormat="1"/>
    <w:lsdException w:name="Body Text" w:uiPriority="99"/>
    <w:lsdException w:name="Body Text Indent" w:uiPriority="99"/>
    <w:lsdException w:name="Subtitle" w:uiPriority="99" w:qFormat="1"/>
    <w:lsdException w:name="Hyperlink" w:uiPriority="99"/>
    <w:lsdException w:name="Strong" w:qFormat="1"/>
    <w:lsdException w:name="Emphasis" w:uiPriority="99"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6291B"/>
    <w:rPr>
      <w:sz w:val="24"/>
      <w:szCs w:val="24"/>
    </w:rPr>
  </w:style>
  <w:style w:type="paragraph" w:styleId="1">
    <w:name w:val="heading 1"/>
    <w:basedOn w:val="a0"/>
    <w:next w:val="a0"/>
    <w:link w:val="10"/>
    <w:uiPriority w:val="99"/>
    <w:qFormat/>
    <w:rsid w:val="0006291B"/>
    <w:pPr>
      <w:keepNext/>
      <w:jc w:val="center"/>
      <w:outlineLvl w:val="0"/>
    </w:pPr>
    <w:rPr>
      <w:b/>
      <w:szCs w:val="20"/>
    </w:rPr>
  </w:style>
  <w:style w:type="paragraph" w:styleId="2">
    <w:name w:val="heading 2"/>
    <w:basedOn w:val="a0"/>
    <w:next w:val="a0"/>
    <w:link w:val="20"/>
    <w:uiPriority w:val="99"/>
    <w:qFormat/>
    <w:rsid w:val="0006291B"/>
    <w:pPr>
      <w:keepNext/>
      <w:jc w:val="center"/>
      <w:outlineLvl w:val="1"/>
    </w:pPr>
    <w:rPr>
      <w:b/>
      <w:sz w:val="36"/>
      <w:szCs w:val="20"/>
    </w:rPr>
  </w:style>
  <w:style w:type="paragraph" w:styleId="3">
    <w:name w:val="heading 3"/>
    <w:basedOn w:val="a0"/>
    <w:next w:val="a0"/>
    <w:link w:val="30"/>
    <w:uiPriority w:val="99"/>
    <w:qFormat/>
    <w:rsid w:val="0006291B"/>
    <w:pPr>
      <w:keepNext/>
      <w:jc w:val="center"/>
      <w:outlineLvl w:val="2"/>
    </w:pPr>
    <w:rPr>
      <w:b/>
      <w:sz w:val="28"/>
      <w:szCs w:val="20"/>
    </w:rPr>
  </w:style>
  <w:style w:type="paragraph" w:styleId="4">
    <w:name w:val="heading 4"/>
    <w:basedOn w:val="a0"/>
    <w:next w:val="a0"/>
    <w:link w:val="40"/>
    <w:uiPriority w:val="99"/>
    <w:unhideWhenUsed/>
    <w:qFormat/>
    <w:rsid w:val="00B87377"/>
    <w:pPr>
      <w:keepNext/>
      <w:spacing w:before="240" w:after="60"/>
      <w:outlineLvl w:val="3"/>
    </w:pPr>
    <w:rPr>
      <w:rFonts w:ascii="Calibri" w:hAnsi="Calibri"/>
      <w:b/>
      <w:bCs/>
      <w:sz w:val="28"/>
      <w:szCs w:val="28"/>
    </w:rPr>
  </w:style>
  <w:style w:type="paragraph" w:styleId="5">
    <w:name w:val="heading 5"/>
    <w:basedOn w:val="a0"/>
    <w:link w:val="50"/>
    <w:uiPriority w:val="99"/>
    <w:qFormat/>
    <w:rsid w:val="00E21013"/>
    <w:pPr>
      <w:spacing w:before="100" w:beforeAutospacing="1" w:after="100" w:afterAutospacing="1"/>
      <w:outlineLvl w:val="4"/>
    </w:pPr>
    <w:rPr>
      <w:b/>
      <w:bCs/>
      <w:sz w:val="20"/>
      <w:szCs w:val="20"/>
    </w:rPr>
  </w:style>
  <w:style w:type="paragraph" w:styleId="6">
    <w:name w:val="heading 6"/>
    <w:basedOn w:val="a0"/>
    <w:next w:val="a0"/>
    <w:link w:val="60"/>
    <w:uiPriority w:val="99"/>
    <w:qFormat/>
    <w:rsid w:val="00D46191"/>
    <w:pPr>
      <w:spacing w:before="240" w:after="60"/>
      <w:outlineLvl w:val="5"/>
    </w:pPr>
    <w:rPr>
      <w:b/>
      <w:bCs/>
      <w:sz w:val="22"/>
      <w:szCs w:val="22"/>
    </w:rPr>
  </w:style>
  <w:style w:type="paragraph" w:styleId="7">
    <w:name w:val="heading 7"/>
    <w:basedOn w:val="a0"/>
    <w:next w:val="a0"/>
    <w:link w:val="70"/>
    <w:uiPriority w:val="99"/>
    <w:qFormat/>
    <w:rsid w:val="00D46191"/>
    <w:pPr>
      <w:keepNext/>
      <w:outlineLvl w:val="6"/>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B87377"/>
    <w:rPr>
      <w:b/>
      <w:sz w:val="24"/>
    </w:rPr>
  </w:style>
  <w:style w:type="character" w:customStyle="1" w:styleId="20">
    <w:name w:val="Заголовок 2 Знак"/>
    <w:link w:val="2"/>
    <w:uiPriority w:val="99"/>
    <w:rsid w:val="00E21013"/>
    <w:rPr>
      <w:b/>
      <w:sz w:val="36"/>
    </w:rPr>
  </w:style>
  <w:style w:type="character" w:customStyle="1" w:styleId="30">
    <w:name w:val="Заголовок 3 Знак"/>
    <w:link w:val="3"/>
    <w:uiPriority w:val="99"/>
    <w:rsid w:val="00D46191"/>
    <w:rPr>
      <w:b/>
      <w:sz w:val="28"/>
    </w:rPr>
  </w:style>
  <w:style w:type="character" w:customStyle="1" w:styleId="40">
    <w:name w:val="Заголовок 4 Знак"/>
    <w:link w:val="4"/>
    <w:uiPriority w:val="99"/>
    <w:rsid w:val="00B87377"/>
    <w:rPr>
      <w:rFonts w:ascii="Calibri" w:eastAsia="Times New Roman" w:hAnsi="Calibri" w:cs="Times New Roman"/>
      <w:b/>
      <w:bCs/>
      <w:sz w:val="28"/>
      <w:szCs w:val="28"/>
    </w:rPr>
  </w:style>
  <w:style w:type="character" w:customStyle="1" w:styleId="50">
    <w:name w:val="Заголовок 5 Знак"/>
    <w:basedOn w:val="a1"/>
    <w:link w:val="5"/>
    <w:uiPriority w:val="99"/>
    <w:rsid w:val="00E21013"/>
    <w:rPr>
      <w:b/>
      <w:bCs/>
    </w:rPr>
  </w:style>
  <w:style w:type="character" w:customStyle="1" w:styleId="60">
    <w:name w:val="Заголовок 6 Знак"/>
    <w:basedOn w:val="a1"/>
    <w:link w:val="6"/>
    <w:uiPriority w:val="99"/>
    <w:rsid w:val="00D46191"/>
    <w:rPr>
      <w:b/>
      <w:bCs/>
      <w:sz w:val="22"/>
      <w:szCs w:val="22"/>
    </w:rPr>
  </w:style>
  <w:style w:type="character" w:customStyle="1" w:styleId="70">
    <w:name w:val="Заголовок 7 Знак"/>
    <w:basedOn w:val="a1"/>
    <w:link w:val="7"/>
    <w:uiPriority w:val="99"/>
    <w:rsid w:val="00D46191"/>
    <w:rPr>
      <w:sz w:val="24"/>
    </w:rPr>
  </w:style>
  <w:style w:type="paragraph" w:styleId="a4">
    <w:name w:val="Body Text"/>
    <w:basedOn w:val="a0"/>
    <w:link w:val="a5"/>
    <w:uiPriority w:val="99"/>
    <w:rsid w:val="0006291B"/>
    <w:pPr>
      <w:jc w:val="both"/>
    </w:pPr>
    <w:rPr>
      <w:sz w:val="28"/>
      <w:szCs w:val="20"/>
    </w:rPr>
  </w:style>
  <w:style w:type="character" w:customStyle="1" w:styleId="a5">
    <w:name w:val="Основной текст Знак"/>
    <w:link w:val="a4"/>
    <w:uiPriority w:val="99"/>
    <w:rsid w:val="005B2B97"/>
    <w:rPr>
      <w:sz w:val="28"/>
    </w:rPr>
  </w:style>
  <w:style w:type="paragraph" w:styleId="a6">
    <w:name w:val="Body Text Indent"/>
    <w:basedOn w:val="a0"/>
    <w:link w:val="a7"/>
    <w:uiPriority w:val="99"/>
    <w:rsid w:val="0006291B"/>
    <w:pPr>
      <w:ind w:firstLine="720"/>
      <w:jc w:val="both"/>
    </w:pPr>
    <w:rPr>
      <w:szCs w:val="20"/>
    </w:rPr>
  </w:style>
  <w:style w:type="character" w:customStyle="1" w:styleId="a7">
    <w:name w:val="Основной текст с отступом Знак"/>
    <w:link w:val="a6"/>
    <w:uiPriority w:val="99"/>
    <w:rsid w:val="00B87377"/>
    <w:rPr>
      <w:sz w:val="24"/>
    </w:rPr>
  </w:style>
  <w:style w:type="paragraph" w:styleId="a8">
    <w:name w:val="header"/>
    <w:basedOn w:val="a0"/>
    <w:link w:val="a9"/>
    <w:uiPriority w:val="99"/>
    <w:rsid w:val="0006291B"/>
    <w:pPr>
      <w:tabs>
        <w:tab w:val="center" w:pos="4677"/>
        <w:tab w:val="right" w:pos="9355"/>
      </w:tabs>
    </w:pPr>
  </w:style>
  <w:style w:type="character" w:customStyle="1" w:styleId="a9">
    <w:name w:val="Верхний колонтитул Знак"/>
    <w:link w:val="a8"/>
    <w:uiPriority w:val="99"/>
    <w:rsid w:val="00572706"/>
    <w:rPr>
      <w:sz w:val="24"/>
      <w:szCs w:val="24"/>
    </w:rPr>
  </w:style>
  <w:style w:type="character" w:styleId="aa">
    <w:name w:val="page number"/>
    <w:basedOn w:val="a1"/>
    <w:uiPriority w:val="99"/>
    <w:rsid w:val="0006291B"/>
  </w:style>
  <w:style w:type="table" w:styleId="ab">
    <w:name w:val="Table Grid"/>
    <w:basedOn w:val="a2"/>
    <w:rsid w:val="00062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0"/>
    <w:link w:val="ad"/>
    <w:uiPriority w:val="99"/>
    <w:rsid w:val="00EE3B96"/>
    <w:pPr>
      <w:tabs>
        <w:tab w:val="center" w:pos="4677"/>
        <w:tab w:val="right" w:pos="9355"/>
      </w:tabs>
    </w:pPr>
  </w:style>
  <w:style w:type="character" w:customStyle="1" w:styleId="ad">
    <w:name w:val="Нижний колонтитул Знак"/>
    <w:link w:val="ac"/>
    <w:uiPriority w:val="99"/>
    <w:locked/>
    <w:rsid w:val="00531DC1"/>
    <w:rPr>
      <w:sz w:val="24"/>
      <w:szCs w:val="24"/>
    </w:rPr>
  </w:style>
  <w:style w:type="paragraph" w:styleId="21">
    <w:name w:val="Body Text Indent 2"/>
    <w:basedOn w:val="a0"/>
    <w:rsid w:val="00DC4E87"/>
    <w:pPr>
      <w:spacing w:after="120" w:line="480" w:lineRule="auto"/>
      <w:ind w:left="283"/>
    </w:pPr>
  </w:style>
  <w:style w:type="paragraph" w:styleId="31">
    <w:name w:val="Body Text Indent 3"/>
    <w:basedOn w:val="a0"/>
    <w:link w:val="32"/>
    <w:rsid w:val="00DC4E87"/>
    <w:pPr>
      <w:spacing w:after="120"/>
      <w:ind w:left="283"/>
    </w:pPr>
    <w:rPr>
      <w:sz w:val="16"/>
      <w:szCs w:val="16"/>
    </w:rPr>
  </w:style>
  <w:style w:type="character" w:customStyle="1" w:styleId="32">
    <w:name w:val="Основной текст с отступом 3 Знак"/>
    <w:link w:val="31"/>
    <w:rsid w:val="00B87377"/>
    <w:rPr>
      <w:sz w:val="16"/>
      <w:szCs w:val="16"/>
    </w:rPr>
  </w:style>
  <w:style w:type="paragraph" w:customStyle="1" w:styleId="11">
    <w:name w:val="заголовок 1"/>
    <w:basedOn w:val="a0"/>
    <w:next w:val="a0"/>
    <w:rsid w:val="00DC4E87"/>
    <w:pPr>
      <w:keepNext/>
      <w:autoSpaceDE w:val="0"/>
      <w:autoSpaceDN w:val="0"/>
      <w:outlineLvl w:val="0"/>
    </w:pPr>
    <w:rPr>
      <w:sz w:val="28"/>
      <w:szCs w:val="28"/>
    </w:rPr>
  </w:style>
  <w:style w:type="paragraph" w:customStyle="1" w:styleId="Web">
    <w:name w:val="Обычный (Web)"/>
    <w:basedOn w:val="a0"/>
    <w:rsid w:val="00DC4E87"/>
    <w:pPr>
      <w:spacing w:before="34" w:after="34"/>
    </w:pPr>
    <w:rPr>
      <w:rFonts w:ascii="Arial" w:hAnsi="Arial"/>
      <w:color w:val="000000"/>
      <w:spacing w:val="2"/>
      <w:szCs w:val="20"/>
    </w:rPr>
  </w:style>
  <w:style w:type="paragraph" w:styleId="ae">
    <w:name w:val="Block Text"/>
    <w:basedOn w:val="a0"/>
    <w:rsid w:val="005B2B97"/>
    <w:pPr>
      <w:ind w:left="360" w:right="5035"/>
      <w:jc w:val="both"/>
    </w:pPr>
  </w:style>
  <w:style w:type="character" w:customStyle="1" w:styleId="af">
    <w:name w:val="Основной шрифт"/>
    <w:rsid w:val="005B2B97"/>
  </w:style>
  <w:style w:type="paragraph" w:styleId="af0">
    <w:name w:val="No Spacing"/>
    <w:uiPriority w:val="1"/>
    <w:qFormat/>
    <w:rsid w:val="005B2B97"/>
    <w:pPr>
      <w:suppressAutoHyphens/>
    </w:pPr>
    <w:rPr>
      <w:rFonts w:ascii="Calibri" w:eastAsia="Arial" w:hAnsi="Calibri" w:cs="Calibri"/>
      <w:sz w:val="22"/>
      <w:szCs w:val="22"/>
      <w:lang w:eastAsia="ar-SA"/>
    </w:rPr>
  </w:style>
  <w:style w:type="character" w:customStyle="1" w:styleId="portal-menuuser-email">
    <w:name w:val="portal-menu__user-email"/>
    <w:rsid w:val="005B2B97"/>
  </w:style>
  <w:style w:type="character" w:styleId="af1">
    <w:name w:val="Hyperlink"/>
    <w:uiPriority w:val="99"/>
    <w:unhideWhenUsed/>
    <w:rsid w:val="005B2B97"/>
    <w:rPr>
      <w:color w:val="0000FF"/>
      <w:u w:val="single"/>
    </w:rPr>
  </w:style>
  <w:style w:type="character" w:styleId="af2">
    <w:name w:val="Emphasis"/>
    <w:uiPriority w:val="99"/>
    <w:qFormat/>
    <w:rsid w:val="005B2B97"/>
    <w:rPr>
      <w:i/>
      <w:iCs/>
    </w:rPr>
  </w:style>
  <w:style w:type="paragraph" w:customStyle="1" w:styleId="ConsPlusNormal">
    <w:name w:val="ConsPlusNormal"/>
    <w:uiPriority w:val="99"/>
    <w:qFormat/>
    <w:rsid w:val="00FA1244"/>
    <w:pPr>
      <w:widowControl w:val="0"/>
      <w:autoSpaceDE w:val="0"/>
      <w:autoSpaceDN w:val="0"/>
      <w:adjustRightInd w:val="0"/>
      <w:ind w:firstLine="720"/>
    </w:pPr>
    <w:rPr>
      <w:rFonts w:ascii="Arial" w:hAnsi="Arial" w:cs="Arial"/>
    </w:rPr>
  </w:style>
  <w:style w:type="paragraph" w:customStyle="1" w:styleId="rtejustify">
    <w:name w:val="rtejustify"/>
    <w:basedOn w:val="a0"/>
    <w:rsid w:val="00FA1244"/>
    <w:pPr>
      <w:spacing w:before="100" w:beforeAutospacing="1" w:after="100" w:afterAutospacing="1"/>
    </w:pPr>
  </w:style>
  <w:style w:type="paragraph" w:styleId="33">
    <w:name w:val="Body Text 3"/>
    <w:basedOn w:val="a0"/>
    <w:link w:val="34"/>
    <w:rsid w:val="00A450A1"/>
    <w:pPr>
      <w:widowControl w:val="0"/>
      <w:autoSpaceDE w:val="0"/>
      <w:autoSpaceDN w:val="0"/>
      <w:adjustRightInd w:val="0"/>
      <w:spacing w:after="120"/>
    </w:pPr>
    <w:rPr>
      <w:sz w:val="16"/>
      <w:szCs w:val="16"/>
    </w:rPr>
  </w:style>
  <w:style w:type="character" w:customStyle="1" w:styleId="34">
    <w:name w:val="Основной текст 3 Знак"/>
    <w:link w:val="33"/>
    <w:rsid w:val="00A450A1"/>
    <w:rPr>
      <w:sz w:val="16"/>
      <w:szCs w:val="16"/>
    </w:rPr>
  </w:style>
  <w:style w:type="paragraph" w:styleId="af3">
    <w:name w:val="Title"/>
    <w:basedOn w:val="a0"/>
    <w:link w:val="af4"/>
    <w:qFormat/>
    <w:rsid w:val="00A450A1"/>
    <w:pPr>
      <w:jc w:val="center"/>
      <w:outlineLvl w:val="0"/>
    </w:pPr>
    <w:rPr>
      <w:b/>
      <w:bCs/>
      <w:sz w:val="52"/>
      <w:szCs w:val="20"/>
    </w:rPr>
  </w:style>
  <w:style w:type="character" w:customStyle="1" w:styleId="af4">
    <w:name w:val="Название Знак"/>
    <w:link w:val="af3"/>
    <w:rsid w:val="00A450A1"/>
    <w:rPr>
      <w:b/>
      <w:bCs/>
      <w:sz w:val="52"/>
    </w:rPr>
  </w:style>
  <w:style w:type="paragraph" w:customStyle="1" w:styleId="af5">
    <w:name w:val="Таблицы (моноширинный)"/>
    <w:basedOn w:val="a0"/>
    <w:next w:val="a0"/>
    <w:rsid w:val="00A450A1"/>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basedOn w:val="a0"/>
    <w:rsid w:val="00A450A1"/>
    <w:pPr>
      <w:spacing w:before="100" w:beforeAutospacing="1" w:after="100" w:afterAutospacing="1"/>
    </w:pPr>
    <w:rPr>
      <w:rFonts w:ascii="Arial Unicode MS" w:eastAsia="Arial Unicode MS" w:hAnsi="Arial Unicode MS"/>
    </w:rPr>
  </w:style>
  <w:style w:type="paragraph" w:styleId="af6">
    <w:name w:val="Document Map"/>
    <w:basedOn w:val="a0"/>
    <w:link w:val="af7"/>
    <w:rsid w:val="00B87377"/>
    <w:pPr>
      <w:widowControl w:val="0"/>
      <w:shd w:val="clear" w:color="auto" w:fill="000080"/>
      <w:autoSpaceDE w:val="0"/>
      <w:autoSpaceDN w:val="0"/>
      <w:adjustRightInd w:val="0"/>
    </w:pPr>
    <w:rPr>
      <w:rFonts w:ascii="Tahoma" w:hAnsi="Tahoma" w:cs="Tahoma"/>
      <w:sz w:val="20"/>
      <w:szCs w:val="20"/>
    </w:rPr>
  </w:style>
  <w:style w:type="character" w:customStyle="1" w:styleId="af7">
    <w:name w:val="Схема документа Знак"/>
    <w:link w:val="af6"/>
    <w:rsid w:val="00B87377"/>
    <w:rPr>
      <w:rFonts w:ascii="Tahoma" w:hAnsi="Tahoma" w:cs="Tahoma"/>
      <w:shd w:val="clear" w:color="auto" w:fill="000080"/>
    </w:rPr>
  </w:style>
  <w:style w:type="paragraph" w:customStyle="1" w:styleId="ConsPlusNonformat">
    <w:name w:val="ConsPlusNonformat"/>
    <w:uiPriority w:val="99"/>
    <w:rsid w:val="00B87377"/>
    <w:pPr>
      <w:widowControl w:val="0"/>
      <w:autoSpaceDE w:val="0"/>
      <w:autoSpaceDN w:val="0"/>
      <w:adjustRightInd w:val="0"/>
    </w:pPr>
    <w:rPr>
      <w:rFonts w:ascii="Courier New" w:hAnsi="Courier New" w:cs="Courier New"/>
    </w:rPr>
  </w:style>
  <w:style w:type="paragraph" w:customStyle="1" w:styleId="12">
    <w:name w:val="Заголовок1"/>
    <w:basedOn w:val="1"/>
    <w:next w:val="a0"/>
    <w:qFormat/>
    <w:rsid w:val="00B87377"/>
    <w:pPr>
      <w:widowControl w:val="0"/>
      <w:ind w:left="1134" w:right="1134"/>
    </w:pPr>
    <w:rPr>
      <w:b w:val="0"/>
      <w:sz w:val="28"/>
      <w:szCs w:val="28"/>
    </w:rPr>
  </w:style>
  <w:style w:type="paragraph" w:customStyle="1" w:styleId="af8">
    <w:name w:val="Абзац_пост"/>
    <w:basedOn w:val="a0"/>
    <w:link w:val="af9"/>
    <w:uiPriority w:val="99"/>
    <w:rsid w:val="00B87377"/>
    <w:pPr>
      <w:spacing w:before="120"/>
      <w:ind w:firstLine="720"/>
      <w:jc w:val="both"/>
    </w:pPr>
    <w:rPr>
      <w:sz w:val="26"/>
      <w:szCs w:val="26"/>
    </w:rPr>
  </w:style>
  <w:style w:type="character" w:customStyle="1" w:styleId="af9">
    <w:name w:val="Абзац_пост Знак"/>
    <w:link w:val="af8"/>
    <w:rsid w:val="00E21013"/>
    <w:rPr>
      <w:sz w:val="26"/>
      <w:szCs w:val="26"/>
    </w:rPr>
  </w:style>
  <w:style w:type="paragraph" w:customStyle="1" w:styleId="13">
    <w:name w:val="Абзац списка1"/>
    <w:basedOn w:val="a0"/>
    <w:rsid w:val="00B87377"/>
    <w:pPr>
      <w:suppressAutoHyphens/>
      <w:ind w:left="720"/>
    </w:pPr>
    <w:rPr>
      <w:rFonts w:eastAsia="SimSun" w:cs="Mangal"/>
      <w:kern w:val="1"/>
      <w:lang w:eastAsia="hi-IN" w:bidi="hi-IN"/>
    </w:rPr>
  </w:style>
  <w:style w:type="paragraph" w:styleId="afa">
    <w:name w:val="Normal (Web)"/>
    <w:basedOn w:val="a0"/>
    <w:uiPriority w:val="99"/>
    <w:unhideWhenUsed/>
    <w:rsid w:val="00B87377"/>
    <w:pPr>
      <w:spacing w:before="30" w:after="30"/>
    </w:pPr>
    <w:rPr>
      <w:rFonts w:ascii="Arial" w:hAnsi="Arial" w:cs="Arial"/>
      <w:color w:val="332E2D"/>
      <w:spacing w:val="2"/>
    </w:rPr>
  </w:style>
  <w:style w:type="paragraph" w:customStyle="1" w:styleId="consplusnormal0">
    <w:name w:val="consplusnormal"/>
    <w:basedOn w:val="a0"/>
    <w:rsid w:val="00B87377"/>
    <w:pPr>
      <w:spacing w:before="100" w:beforeAutospacing="1" w:after="100" w:afterAutospacing="1"/>
    </w:pPr>
  </w:style>
  <w:style w:type="paragraph" w:customStyle="1" w:styleId="ConsPlusTitle">
    <w:name w:val="ConsPlusTitle"/>
    <w:uiPriority w:val="99"/>
    <w:rsid w:val="00B87377"/>
    <w:pPr>
      <w:widowControl w:val="0"/>
      <w:autoSpaceDE w:val="0"/>
      <w:autoSpaceDN w:val="0"/>
      <w:adjustRightInd w:val="0"/>
    </w:pPr>
    <w:rPr>
      <w:rFonts w:ascii="Arial" w:hAnsi="Arial" w:cs="Arial"/>
      <w:b/>
      <w:bCs/>
    </w:rPr>
  </w:style>
  <w:style w:type="paragraph" w:styleId="afb">
    <w:name w:val="Balloon Text"/>
    <w:basedOn w:val="a0"/>
    <w:link w:val="afc"/>
    <w:uiPriority w:val="99"/>
    <w:rsid w:val="00E12E86"/>
    <w:rPr>
      <w:rFonts w:ascii="Tahoma" w:hAnsi="Tahoma" w:cs="Tahoma"/>
      <w:sz w:val="16"/>
      <w:szCs w:val="16"/>
    </w:rPr>
  </w:style>
  <w:style w:type="character" w:customStyle="1" w:styleId="afc">
    <w:name w:val="Текст выноски Знак"/>
    <w:basedOn w:val="a1"/>
    <w:link w:val="afb"/>
    <w:uiPriority w:val="99"/>
    <w:rsid w:val="00E12E86"/>
    <w:rPr>
      <w:rFonts w:ascii="Tahoma" w:hAnsi="Tahoma" w:cs="Tahoma"/>
      <w:sz w:val="16"/>
      <w:szCs w:val="16"/>
    </w:rPr>
  </w:style>
  <w:style w:type="character" w:customStyle="1" w:styleId="sectiontitle">
    <w:name w:val="section_title"/>
    <w:basedOn w:val="a1"/>
    <w:rsid w:val="007E26D2"/>
  </w:style>
  <w:style w:type="character" w:styleId="afd">
    <w:name w:val="Strong"/>
    <w:basedOn w:val="a1"/>
    <w:qFormat/>
    <w:rsid w:val="007E26D2"/>
    <w:rPr>
      <w:b/>
      <w:bCs/>
    </w:rPr>
  </w:style>
  <w:style w:type="character" w:customStyle="1" w:styleId="afe">
    <w:name w:val="Гипертекстовая ссылка"/>
    <w:basedOn w:val="a1"/>
    <w:uiPriority w:val="99"/>
    <w:rsid w:val="00D70ED1"/>
    <w:rPr>
      <w:rFonts w:cs="Times New Roman"/>
      <w:color w:val="008000"/>
    </w:rPr>
  </w:style>
  <w:style w:type="paragraph" w:customStyle="1" w:styleId="ConsNonformat0">
    <w:name w:val="ConsNonformat"/>
    <w:rsid w:val="00610E37"/>
    <w:pPr>
      <w:widowControl w:val="0"/>
      <w:autoSpaceDE w:val="0"/>
      <w:autoSpaceDN w:val="0"/>
    </w:pPr>
    <w:rPr>
      <w:rFonts w:ascii="Courier New" w:hAnsi="Courier New" w:cs="Courier New"/>
    </w:rPr>
  </w:style>
  <w:style w:type="paragraph" w:styleId="aff">
    <w:name w:val="List Paragraph"/>
    <w:basedOn w:val="a0"/>
    <w:uiPriority w:val="99"/>
    <w:qFormat/>
    <w:rsid w:val="00294201"/>
    <w:pPr>
      <w:ind w:left="720"/>
      <w:contextualSpacing/>
    </w:pPr>
  </w:style>
  <w:style w:type="paragraph" w:customStyle="1" w:styleId="14">
    <w:name w:val="марк список 1"/>
    <w:basedOn w:val="a0"/>
    <w:rsid w:val="00011A40"/>
    <w:pPr>
      <w:tabs>
        <w:tab w:val="left" w:pos="360"/>
      </w:tabs>
      <w:suppressAutoHyphens/>
      <w:spacing w:before="120" w:after="120"/>
      <w:jc w:val="both"/>
    </w:pPr>
    <w:rPr>
      <w:szCs w:val="20"/>
      <w:lang w:eastAsia="ar-SA"/>
    </w:rPr>
  </w:style>
  <w:style w:type="paragraph" w:customStyle="1" w:styleId="c10">
    <w:name w:val="c10"/>
    <w:basedOn w:val="a0"/>
    <w:rsid w:val="00CD1C6E"/>
    <w:pPr>
      <w:spacing w:before="100" w:beforeAutospacing="1" w:after="100" w:afterAutospacing="1"/>
    </w:pPr>
  </w:style>
  <w:style w:type="character" w:customStyle="1" w:styleId="c0">
    <w:name w:val="c0"/>
    <w:basedOn w:val="a1"/>
    <w:rsid w:val="00CD1C6E"/>
  </w:style>
  <w:style w:type="character" w:customStyle="1" w:styleId="aff0">
    <w:name w:val="Основной текст + Курсив"/>
    <w:basedOn w:val="a1"/>
    <w:uiPriority w:val="99"/>
    <w:rsid w:val="000E331A"/>
    <w:rPr>
      <w:rFonts w:ascii="Calibri" w:hAnsi="Calibri" w:cs="Calibri"/>
      <w:i/>
      <w:iCs/>
      <w:spacing w:val="0"/>
      <w:sz w:val="14"/>
      <w:szCs w:val="14"/>
    </w:rPr>
  </w:style>
  <w:style w:type="character" w:customStyle="1" w:styleId="22">
    <w:name w:val="Основной текст + Курсив2"/>
    <w:uiPriority w:val="99"/>
    <w:rsid w:val="000E331A"/>
    <w:rPr>
      <w:rFonts w:ascii="Calibri" w:hAnsi="Calibri" w:cs="Calibri"/>
      <w:i/>
      <w:iCs/>
      <w:spacing w:val="0"/>
      <w:sz w:val="14"/>
      <w:szCs w:val="14"/>
    </w:rPr>
  </w:style>
  <w:style w:type="character" w:customStyle="1" w:styleId="aff1">
    <w:name w:val="Оглавление_"/>
    <w:basedOn w:val="a1"/>
    <w:link w:val="15"/>
    <w:uiPriority w:val="99"/>
    <w:locked/>
    <w:rsid w:val="000E331A"/>
    <w:rPr>
      <w:rFonts w:ascii="Calibri" w:hAnsi="Calibri" w:cs="Calibri"/>
      <w:sz w:val="14"/>
      <w:szCs w:val="14"/>
      <w:shd w:val="clear" w:color="auto" w:fill="FFFFFF"/>
    </w:rPr>
  </w:style>
  <w:style w:type="paragraph" w:customStyle="1" w:styleId="15">
    <w:name w:val="Оглавление1"/>
    <w:basedOn w:val="a0"/>
    <w:link w:val="aff1"/>
    <w:uiPriority w:val="99"/>
    <w:rsid w:val="000E331A"/>
    <w:pPr>
      <w:shd w:val="clear" w:color="auto" w:fill="FFFFFF"/>
      <w:spacing w:line="187" w:lineRule="exact"/>
    </w:pPr>
    <w:rPr>
      <w:rFonts w:ascii="Calibri" w:hAnsi="Calibri" w:cs="Calibri"/>
      <w:sz w:val="14"/>
      <w:szCs w:val="14"/>
    </w:rPr>
  </w:style>
  <w:style w:type="character" w:customStyle="1" w:styleId="aff2">
    <w:name w:val="Оглавление"/>
    <w:basedOn w:val="aff1"/>
    <w:uiPriority w:val="99"/>
    <w:rsid w:val="000E331A"/>
    <w:rPr>
      <w:rFonts w:ascii="Calibri" w:hAnsi="Calibri" w:cs="Calibri"/>
      <w:sz w:val="14"/>
      <w:szCs w:val="14"/>
      <w:shd w:val="clear" w:color="auto" w:fill="FFFFFF"/>
    </w:rPr>
  </w:style>
  <w:style w:type="character" w:customStyle="1" w:styleId="aff3">
    <w:name w:val="Оглавление + Курсив"/>
    <w:basedOn w:val="aff1"/>
    <w:uiPriority w:val="99"/>
    <w:rsid w:val="000E331A"/>
    <w:rPr>
      <w:rFonts w:ascii="Calibri" w:hAnsi="Calibri" w:cs="Calibri"/>
      <w:i/>
      <w:iCs/>
      <w:sz w:val="14"/>
      <w:szCs w:val="14"/>
      <w:shd w:val="clear" w:color="auto" w:fill="FFFFFF"/>
    </w:rPr>
  </w:style>
  <w:style w:type="character" w:customStyle="1" w:styleId="35">
    <w:name w:val="Основной текст (3)_"/>
    <w:basedOn w:val="a1"/>
    <w:link w:val="310"/>
    <w:uiPriority w:val="99"/>
    <w:locked/>
    <w:rsid w:val="000E331A"/>
    <w:rPr>
      <w:rFonts w:ascii="Calibri" w:hAnsi="Calibri" w:cs="Calibri"/>
      <w:i/>
      <w:iCs/>
      <w:sz w:val="14"/>
      <w:szCs w:val="14"/>
      <w:shd w:val="clear" w:color="auto" w:fill="FFFFFF"/>
    </w:rPr>
  </w:style>
  <w:style w:type="paragraph" w:customStyle="1" w:styleId="310">
    <w:name w:val="Основной текст (3)1"/>
    <w:basedOn w:val="a0"/>
    <w:link w:val="35"/>
    <w:uiPriority w:val="99"/>
    <w:rsid w:val="000E331A"/>
    <w:pPr>
      <w:shd w:val="clear" w:color="auto" w:fill="FFFFFF"/>
      <w:spacing w:line="187" w:lineRule="exact"/>
      <w:ind w:firstLine="380"/>
      <w:jc w:val="both"/>
    </w:pPr>
    <w:rPr>
      <w:rFonts w:ascii="Calibri" w:hAnsi="Calibri" w:cs="Calibri"/>
      <w:i/>
      <w:iCs/>
      <w:sz w:val="14"/>
      <w:szCs w:val="14"/>
    </w:rPr>
  </w:style>
  <w:style w:type="character" w:customStyle="1" w:styleId="36">
    <w:name w:val="Основной текст (3) + Не курсив"/>
    <w:basedOn w:val="35"/>
    <w:uiPriority w:val="99"/>
    <w:rsid w:val="000E331A"/>
    <w:rPr>
      <w:rFonts w:ascii="Calibri" w:hAnsi="Calibri" w:cs="Calibri"/>
      <w:i/>
      <w:iCs/>
      <w:sz w:val="14"/>
      <w:szCs w:val="14"/>
      <w:shd w:val="clear" w:color="auto" w:fill="FFFFFF"/>
    </w:rPr>
  </w:style>
  <w:style w:type="character" w:customStyle="1" w:styleId="37">
    <w:name w:val="Основной текст (3)"/>
    <w:basedOn w:val="35"/>
    <w:uiPriority w:val="99"/>
    <w:rsid w:val="000E331A"/>
    <w:rPr>
      <w:rFonts w:ascii="Calibri" w:hAnsi="Calibri" w:cs="Calibri"/>
      <w:i/>
      <w:iCs/>
      <w:sz w:val="14"/>
      <w:szCs w:val="14"/>
      <w:shd w:val="clear" w:color="auto" w:fill="FFFFFF"/>
    </w:rPr>
  </w:style>
  <w:style w:type="character" w:customStyle="1" w:styleId="41">
    <w:name w:val="Основной текст (4)_"/>
    <w:basedOn w:val="a1"/>
    <w:link w:val="42"/>
    <w:uiPriority w:val="99"/>
    <w:locked/>
    <w:rsid w:val="000E331A"/>
    <w:rPr>
      <w:rFonts w:ascii="Calibri" w:hAnsi="Calibri" w:cs="Calibri"/>
      <w:sz w:val="8"/>
      <w:szCs w:val="8"/>
      <w:shd w:val="clear" w:color="auto" w:fill="FFFFFF"/>
      <w:lang w:val="en-US" w:eastAsia="en-US"/>
    </w:rPr>
  </w:style>
  <w:style w:type="paragraph" w:customStyle="1" w:styleId="42">
    <w:name w:val="Основной текст (4)"/>
    <w:basedOn w:val="a0"/>
    <w:link w:val="41"/>
    <w:uiPriority w:val="99"/>
    <w:rsid w:val="000E331A"/>
    <w:pPr>
      <w:shd w:val="clear" w:color="auto" w:fill="FFFFFF"/>
      <w:spacing w:line="240" w:lineRule="atLeast"/>
      <w:jc w:val="both"/>
    </w:pPr>
    <w:rPr>
      <w:rFonts w:ascii="Calibri" w:hAnsi="Calibri" w:cs="Calibri"/>
      <w:sz w:val="8"/>
      <w:szCs w:val="8"/>
      <w:lang w:val="en-US" w:eastAsia="en-US"/>
    </w:rPr>
  </w:style>
  <w:style w:type="character" w:customStyle="1" w:styleId="23">
    <w:name w:val="Оглавление2"/>
    <w:basedOn w:val="aff1"/>
    <w:uiPriority w:val="99"/>
    <w:rsid w:val="000E331A"/>
    <w:rPr>
      <w:rFonts w:ascii="Calibri" w:hAnsi="Calibri" w:cs="Calibri"/>
      <w:sz w:val="14"/>
      <w:szCs w:val="14"/>
      <w:shd w:val="clear" w:color="auto" w:fill="FFFFFF"/>
    </w:rPr>
  </w:style>
  <w:style w:type="character" w:customStyle="1" w:styleId="16">
    <w:name w:val="Основной текст + Курсив1"/>
    <w:basedOn w:val="22"/>
    <w:uiPriority w:val="99"/>
    <w:rsid w:val="000E331A"/>
    <w:rPr>
      <w:rFonts w:ascii="Calibri" w:hAnsi="Calibri" w:cs="Calibri"/>
      <w:i/>
      <w:iCs/>
      <w:spacing w:val="0"/>
      <w:sz w:val="14"/>
      <w:szCs w:val="14"/>
    </w:rPr>
  </w:style>
  <w:style w:type="character" w:customStyle="1" w:styleId="24">
    <w:name w:val="Основной текст (2)_"/>
    <w:basedOn w:val="a1"/>
    <w:link w:val="210"/>
    <w:uiPriority w:val="99"/>
    <w:locked/>
    <w:rsid w:val="000E331A"/>
    <w:rPr>
      <w:rFonts w:ascii="Calibri" w:hAnsi="Calibri" w:cs="Calibri"/>
      <w:sz w:val="13"/>
      <w:szCs w:val="13"/>
      <w:shd w:val="clear" w:color="auto" w:fill="FFFFFF"/>
    </w:rPr>
  </w:style>
  <w:style w:type="paragraph" w:customStyle="1" w:styleId="210">
    <w:name w:val="Основной текст (2)1"/>
    <w:basedOn w:val="a0"/>
    <w:link w:val="24"/>
    <w:uiPriority w:val="99"/>
    <w:rsid w:val="000E331A"/>
    <w:pPr>
      <w:shd w:val="clear" w:color="auto" w:fill="FFFFFF"/>
      <w:spacing w:after="120" w:line="173" w:lineRule="exact"/>
      <w:jc w:val="center"/>
    </w:pPr>
    <w:rPr>
      <w:rFonts w:ascii="Calibri" w:hAnsi="Calibri" w:cs="Calibri"/>
      <w:sz w:val="13"/>
      <w:szCs w:val="13"/>
    </w:rPr>
  </w:style>
  <w:style w:type="character" w:customStyle="1" w:styleId="320">
    <w:name w:val="Основной текст (3)2"/>
    <w:basedOn w:val="35"/>
    <w:uiPriority w:val="99"/>
    <w:rsid w:val="000E331A"/>
    <w:rPr>
      <w:rFonts w:ascii="Calibri" w:hAnsi="Calibri" w:cs="Calibri"/>
      <w:i/>
      <w:iCs/>
      <w:spacing w:val="0"/>
      <w:sz w:val="14"/>
      <w:szCs w:val="14"/>
      <w:shd w:val="clear" w:color="auto" w:fill="FFFFFF"/>
      <w:lang w:val="en-US" w:eastAsia="en-US"/>
    </w:rPr>
  </w:style>
  <w:style w:type="character" w:customStyle="1" w:styleId="25">
    <w:name w:val="Основной текст (2)"/>
    <w:basedOn w:val="24"/>
    <w:uiPriority w:val="99"/>
    <w:rsid w:val="000E331A"/>
    <w:rPr>
      <w:rFonts w:ascii="Calibri" w:hAnsi="Calibri" w:cs="Calibri"/>
      <w:sz w:val="13"/>
      <w:szCs w:val="13"/>
      <w:shd w:val="clear" w:color="auto" w:fill="FFFFFF"/>
    </w:rPr>
  </w:style>
  <w:style w:type="paragraph" w:customStyle="1" w:styleId="ConsPlusCell">
    <w:name w:val="ConsPlusCell"/>
    <w:uiPriority w:val="99"/>
    <w:rsid w:val="000E331A"/>
    <w:pPr>
      <w:widowControl w:val="0"/>
      <w:autoSpaceDE w:val="0"/>
      <w:autoSpaceDN w:val="0"/>
      <w:adjustRightInd w:val="0"/>
    </w:pPr>
    <w:rPr>
      <w:rFonts w:ascii="Calibri" w:hAnsi="Calibri" w:cs="Calibri"/>
      <w:sz w:val="22"/>
      <w:szCs w:val="22"/>
    </w:rPr>
  </w:style>
  <w:style w:type="paragraph" w:customStyle="1" w:styleId="aff4">
    <w:name w:val="Название_пост"/>
    <w:basedOn w:val="af3"/>
    <w:next w:val="aff5"/>
    <w:rsid w:val="00E21013"/>
    <w:pPr>
      <w:suppressAutoHyphens/>
      <w:outlineLvl w:val="9"/>
    </w:pPr>
    <w:rPr>
      <w:sz w:val="32"/>
      <w:szCs w:val="24"/>
      <w:lang w:eastAsia="ar-SA"/>
    </w:rPr>
  </w:style>
  <w:style w:type="paragraph" w:customStyle="1" w:styleId="aff5">
    <w:name w:val="Дата и номер"/>
    <w:basedOn w:val="a0"/>
    <w:next w:val="aff6"/>
    <w:rsid w:val="00E21013"/>
    <w:pPr>
      <w:tabs>
        <w:tab w:val="left" w:pos="8100"/>
      </w:tabs>
      <w:suppressAutoHyphens/>
      <w:ind w:firstLine="720"/>
      <w:jc w:val="both"/>
    </w:pPr>
    <w:rPr>
      <w:bCs/>
      <w:sz w:val="26"/>
      <w:lang w:eastAsia="ar-SA"/>
    </w:rPr>
  </w:style>
  <w:style w:type="paragraph" w:customStyle="1" w:styleId="aff6">
    <w:name w:val="Заголовок_пост"/>
    <w:basedOn w:val="a0"/>
    <w:rsid w:val="00E21013"/>
    <w:pPr>
      <w:tabs>
        <w:tab w:val="left" w:pos="13320"/>
      </w:tabs>
      <w:suppressAutoHyphens/>
      <w:ind w:left="720" w:right="4627"/>
    </w:pPr>
    <w:rPr>
      <w:sz w:val="26"/>
      <w:lang w:eastAsia="ar-SA"/>
    </w:rPr>
  </w:style>
  <w:style w:type="paragraph" w:customStyle="1" w:styleId="130">
    <w:name w:val="Обычный + 13 пт"/>
    <w:basedOn w:val="a0"/>
    <w:link w:val="131"/>
    <w:rsid w:val="00E21013"/>
    <w:pPr>
      <w:shd w:val="clear" w:color="auto" w:fill="FFFFFF"/>
      <w:tabs>
        <w:tab w:val="left" w:pos="1492"/>
      </w:tabs>
      <w:suppressAutoHyphens/>
      <w:spacing w:before="293" w:line="298" w:lineRule="exact"/>
      <w:ind w:left="67" w:firstLine="552"/>
      <w:jc w:val="both"/>
    </w:pPr>
    <w:rPr>
      <w:sz w:val="26"/>
      <w:szCs w:val="26"/>
      <w:lang w:eastAsia="ar-SA"/>
    </w:rPr>
  </w:style>
  <w:style w:type="character" w:customStyle="1" w:styleId="131">
    <w:name w:val="Обычный + 13 пт Знак"/>
    <w:link w:val="130"/>
    <w:rsid w:val="00E21013"/>
    <w:rPr>
      <w:sz w:val="26"/>
      <w:szCs w:val="26"/>
      <w:shd w:val="clear" w:color="auto" w:fill="FFFFFF"/>
      <w:lang w:eastAsia="ar-SA"/>
    </w:rPr>
  </w:style>
  <w:style w:type="paragraph" w:customStyle="1" w:styleId="aff7">
    <w:name w:val="Знак"/>
    <w:basedOn w:val="a0"/>
    <w:rsid w:val="00E21013"/>
    <w:pPr>
      <w:spacing w:after="160" w:line="240" w:lineRule="exact"/>
    </w:pPr>
    <w:rPr>
      <w:rFonts w:ascii="Arial" w:hAnsi="Arial" w:cs="Arial"/>
      <w:sz w:val="20"/>
      <w:szCs w:val="20"/>
      <w:lang w:val="en-US" w:eastAsia="en-US"/>
    </w:rPr>
  </w:style>
  <w:style w:type="paragraph" w:customStyle="1" w:styleId="aff8">
    <w:name w:val="Знак Знак Знак"/>
    <w:basedOn w:val="a0"/>
    <w:rsid w:val="00E21013"/>
    <w:pPr>
      <w:spacing w:before="100" w:beforeAutospacing="1" w:after="100" w:afterAutospacing="1"/>
    </w:pPr>
    <w:rPr>
      <w:rFonts w:ascii="Tahoma" w:hAnsi="Tahoma" w:cs="Tahoma"/>
      <w:sz w:val="20"/>
      <w:szCs w:val="20"/>
      <w:lang w:val="en-US" w:eastAsia="en-US"/>
    </w:rPr>
  </w:style>
  <w:style w:type="paragraph" w:styleId="HTML">
    <w:name w:val="HTML Preformatted"/>
    <w:basedOn w:val="a0"/>
    <w:link w:val="HTML0"/>
    <w:rsid w:val="00E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rsid w:val="00E21013"/>
    <w:rPr>
      <w:rFonts w:ascii="Courier New" w:hAnsi="Courier New" w:cs="Courier New"/>
    </w:rPr>
  </w:style>
  <w:style w:type="paragraph" w:styleId="aff9">
    <w:name w:val="Subtitle"/>
    <w:basedOn w:val="a0"/>
    <w:link w:val="affa"/>
    <w:uiPriority w:val="99"/>
    <w:qFormat/>
    <w:rsid w:val="00E21013"/>
    <w:pPr>
      <w:jc w:val="center"/>
    </w:pPr>
    <w:rPr>
      <w:b/>
      <w:bCs/>
      <w:sz w:val="32"/>
      <w:szCs w:val="20"/>
    </w:rPr>
  </w:style>
  <w:style w:type="character" w:customStyle="1" w:styleId="affa">
    <w:name w:val="Подзаголовок Знак"/>
    <w:basedOn w:val="a1"/>
    <w:link w:val="aff9"/>
    <w:uiPriority w:val="99"/>
    <w:rsid w:val="00E21013"/>
    <w:rPr>
      <w:b/>
      <w:bCs/>
      <w:sz w:val="32"/>
    </w:rPr>
  </w:style>
  <w:style w:type="character" w:styleId="affb">
    <w:name w:val="annotation reference"/>
    <w:rsid w:val="00E21013"/>
    <w:rPr>
      <w:sz w:val="16"/>
      <w:szCs w:val="16"/>
    </w:rPr>
  </w:style>
  <w:style w:type="paragraph" w:styleId="affc">
    <w:name w:val="annotation text"/>
    <w:basedOn w:val="a0"/>
    <w:link w:val="affd"/>
    <w:rsid w:val="00E21013"/>
    <w:pPr>
      <w:suppressAutoHyphens/>
    </w:pPr>
    <w:rPr>
      <w:sz w:val="20"/>
      <w:szCs w:val="20"/>
      <w:lang w:eastAsia="ar-SA"/>
    </w:rPr>
  </w:style>
  <w:style w:type="character" w:customStyle="1" w:styleId="affd">
    <w:name w:val="Текст примечания Знак"/>
    <w:basedOn w:val="a1"/>
    <w:link w:val="affc"/>
    <w:rsid w:val="00E21013"/>
    <w:rPr>
      <w:lang w:eastAsia="ar-SA"/>
    </w:rPr>
  </w:style>
  <w:style w:type="paragraph" w:styleId="affe">
    <w:name w:val="annotation subject"/>
    <w:basedOn w:val="affc"/>
    <w:next w:val="affc"/>
    <w:link w:val="afff"/>
    <w:rsid w:val="00E21013"/>
    <w:rPr>
      <w:b/>
      <w:bCs/>
    </w:rPr>
  </w:style>
  <w:style w:type="character" w:customStyle="1" w:styleId="afff">
    <w:name w:val="Тема примечания Знак"/>
    <w:basedOn w:val="affd"/>
    <w:link w:val="affe"/>
    <w:rsid w:val="00E21013"/>
    <w:rPr>
      <w:b/>
      <w:bCs/>
      <w:lang w:eastAsia="ar-SA"/>
    </w:rPr>
  </w:style>
  <w:style w:type="paragraph" w:customStyle="1" w:styleId="a">
    <w:name w:val="Пункт_пост"/>
    <w:basedOn w:val="a0"/>
    <w:uiPriority w:val="99"/>
    <w:rsid w:val="00E21013"/>
    <w:pPr>
      <w:numPr>
        <w:numId w:val="1"/>
      </w:numPr>
      <w:spacing w:before="120"/>
      <w:jc w:val="both"/>
    </w:pPr>
    <w:rPr>
      <w:sz w:val="26"/>
    </w:rPr>
  </w:style>
  <w:style w:type="paragraph" w:customStyle="1" w:styleId="afff0">
    <w:name w:val="Рассылка"/>
    <w:basedOn w:val="af8"/>
    <w:rsid w:val="00E21013"/>
    <w:pPr>
      <w:tabs>
        <w:tab w:val="left" w:pos="2160"/>
      </w:tabs>
      <w:spacing w:before="0"/>
      <w:ind w:left="2160" w:hanging="1440"/>
    </w:pPr>
    <w:rPr>
      <w:szCs w:val="24"/>
    </w:rPr>
  </w:style>
  <w:style w:type="paragraph" w:customStyle="1" w:styleId="Default">
    <w:name w:val="Default"/>
    <w:rsid w:val="00E21013"/>
    <w:pPr>
      <w:autoSpaceDE w:val="0"/>
      <w:autoSpaceDN w:val="0"/>
      <w:adjustRightInd w:val="0"/>
    </w:pPr>
    <w:rPr>
      <w:color w:val="000000"/>
      <w:sz w:val="24"/>
      <w:szCs w:val="24"/>
    </w:rPr>
  </w:style>
  <w:style w:type="paragraph" w:customStyle="1" w:styleId="afff1">
    <w:name w:val="Знак"/>
    <w:basedOn w:val="a0"/>
    <w:rsid w:val="00E21013"/>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1"/>
    <w:rsid w:val="00E21013"/>
  </w:style>
  <w:style w:type="character" w:customStyle="1" w:styleId="110">
    <w:name w:val="Заголовок 1 Знак1"/>
    <w:locked/>
    <w:rsid w:val="00D46191"/>
    <w:rPr>
      <w:b/>
      <w:sz w:val="24"/>
      <w:lang w:val="ru-RU" w:eastAsia="ru-RU" w:bidi="ar-SA"/>
    </w:rPr>
  </w:style>
  <w:style w:type="paragraph" w:styleId="26">
    <w:name w:val="Body Text 2"/>
    <w:basedOn w:val="a0"/>
    <w:link w:val="27"/>
    <w:rsid w:val="00D46191"/>
    <w:pPr>
      <w:jc w:val="both"/>
    </w:pPr>
    <w:rPr>
      <w:sz w:val="28"/>
      <w:szCs w:val="20"/>
    </w:rPr>
  </w:style>
  <w:style w:type="character" w:customStyle="1" w:styleId="27">
    <w:name w:val="Основной текст 2 Знак"/>
    <w:basedOn w:val="a1"/>
    <w:link w:val="26"/>
    <w:rsid w:val="00D46191"/>
    <w:rPr>
      <w:sz w:val="28"/>
    </w:rPr>
  </w:style>
  <w:style w:type="paragraph" w:customStyle="1" w:styleId="CharChar">
    <w:name w:val="Char Char"/>
    <w:basedOn w:val="a0"/>
    <w:uiPriority w:val="99"/>
    <w:rsid w:val="00D46191"/>
    <w:pPr>
      <w:spacing w:after="160" w:line="240" w:lineRule="exact"/>
    </w:pPr>
    <w:rPr>
      <w:rFonts w:ascii="Verdana" w:hAnsi="Verdana"/>
      <w:sz w:val="20"/>
      <w:szCs w:val="20"/>
      <w:lang w:val="en-US" w:eastAsia="en-US"/>
    </w:rPr>
  </w:style>
  <w:style w:type="paragraph" w:customStyle="1" w:styleId="afff2">
    <w:name w:val="Знак"/>
    <w:basedOn w:val="a0"/>
    <w:uiPriority w:val="99"/>
    <w:rsid w:val="00D46191"/>
    <w:pPr>
      <w:spacing w:after="160" w:line="240" w:lineRule="exact"/>
    </w:pPr>
    <w:rPr>
      <w:rFonts w:ascii="Verdana" w:hAnsi="Verdana"/>
      <w:sz w:val="20"/>
      <w:szCs w:val="20"/>
      <w:lang w:val="en-US" w:eastAsia="en-US"/>
    </w:rPr>
  </w:style>
  <w:style w:type="paragraph" w:styleId="afff3">
    <w:name w:val="Plain Text"/>
    <w:basedOn w:val="a0"/>
    <w:link w:val="afff4"/>
    <w:uiPriority w:val="99"/>
    <w:rsid w:val="00D46191"/>
    <w:rPr>
      <w:rFonts w:ascii="Courier New" w:hAnsi="Courier New"/>
      <w:sz w:val="20"/>
      <w:szCs w:val="20"/>
      <w:lang w:val="x-none" w:eastAsia="x-none"/>
    </w:rPr>
  </w:style>
  <w:style w:type="character" w:customStyle="1" w:styleId="afff4">
    <w:name w:val="Текст Знак"/>
    <w:basedOn w:val="a1"/>
    <w:link w:val="afff3"/>
    <w:uiPriority w:val="99"/>
    <w:rsid w:val="00D46191"/>
    <w:rPr>
      <w:rFonts w:ascii="Courier New" w:hAnsi="Courier New"/>
      <w:lang w:val="x-none" w:eastAsia="x-none"/>
    </w:rPr>
  </w:style>
  <w:style w:type="character" w:customStyle="1" w:styleId="28">
    <w:name w:val="Знак Знак2"/>
    <w:rsid w:val="00D46191"/>
    <w:rPr>
      <w:sz w:val="28"/>
      <w:lang w:val="ru-RU" w:eastAsia="ru-RU" w:bidi="ar-SA"/>
    </w:rPr>
  </w:style>
  <w:style w:type="paragraph" w:customStyle="1" w:styleId="ConsNormal">
    <w:name w:val="ConsNormal"/>
    <w:uiPriority w:val="99"/>
    <w:rsid w:val="00D46191"/>
    <w:pPr>
      <w:widowControl w:val="0"/>
      <w:ind w:firstLine="720"/>
    </w:pPr>
    <w:rPr>
      <w:rFonts w:ascii="Arial" w:hAnsi="Arial"/>
      <w:snapToGrid w:val="0"/>
    </w:rPr>
  </w:style>
  <w:style w:type="paragraph" w:customStyle="1" w:styleId="Heading">
    <w:name w:val="Heading"/>
    <w:rsid w:val="00D46191"/>
    <w:pPr>
      <w:widowControl w:val="0"/>
      <w:autoSpaceDE w:val="0"/>
      <w:autoSpaceDN w:val="0"/>
      <w:adjustRightInd w:val="0"/>
    </w:pPr>
    <w:rPr>
      <w:rFonts w:ascii="Arial" w:hAnsi="Arial" w:cs="Arial"/>
      <w:b/>
      <w:bCs/>
      <w:sz w:val="22"/>
      <w:szCs w:val="22"/>
    </w:rPr>
  </w:style>
  <w:style w:type="character" w:customStyle="1" w:styleId="51">
    <w:name w:val="Знак Знак5"/>
    <w:locked/>
    <w:rsid w:val="00D46191"/>
    <w:rPr>
      <w:b/>
      <w:sz w:val="28"/>
      <w:lang w:val="ru-RU" w:eastAsia="ru-RU" w:bidi="ar-SA"/>
    </w:rPr>
  </w:style>
  <w:style w:type="character" w:customStyle="1" w:styleId="afff5">
    <w:name w:val="Цветовое выделение"/>
    <w:rsid w:val="00D46191"/>
    <w:rPr>
      <w:b/>
      <w:color w:val="26282F"/>
      <w:sz w:val="26"/>
    </w:rPr>
  </w:style>
  <w:style w:type="character" w:customStyle="1" w:styleId="afff6">
    <w:name w:val="Активная гипертекстовая ссылка"/>
    <w:rsid w:val="00D46191"/>
    <w:rPr>
      <w:rFonts w:cs="Times New Roman"/>
      <w:b/>
      <w:bCs/>
      <w:color w:val="auto"/>
      <w:sz w:val="26"/>
      <w:szCs w:val="26"/>
      <w:u w:val="single"/>
    </w:rPr>
  </w:style>
  <w:style w:type="paragraph" w:customStyle="1" w:styleId="afff7">
    <w:name w:val="Внимание"/>
    <w:basedOn w:val="a0"/>
    <w:next w:val="a0"/>
    <w:rsid w:val="00D46191"/>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8">
    <w:name w:val="Внимание: криминал!!"/>
    <w:basedOn w:val="afff7"/>
    <w:next w:val="a0"/>
    <w:rsid w:val="00D46191"/>
    <w:pPr>
      <w:spacing w:before="0" w:after="0"/>
      <w:ind w:left="0" w:right="0" w:firstLine="0"/>
    </w:pPr>
    <w:rPr>
      <w:shd w:val="clear" w:color="auto" w:fill="auto"/>
    </w:rPr>
  </w:style>
  <w:style w:type="paragraph" w:customStyle="1" w:styleId="afff9">
    <w:name w:val="Внимание: недобросовестность!"/>
    <w:basedOn w:val="afff7"/>
    <w:next w:val="a0"/>
    <w:rsid w:val="00D46191"/>
    <w:pPr>
      <w:spacing w:before="0" w:after="0"/>
      <w:ind w:left="0" w:right="0" w:firstLine="0"/>
    </w:pPr>
    <w:rPr>
      <w:shd w:val="clear" w:color="auto" w:fill="auto"/>
    </w:rPr>
  </w:style>
  <w:style w:type="character" w:customStyle="1" w:styleId="afffa">
    <w:name w:val="Выделение для Базового Поиска"/>
    <w:rsid w:val="00D46191"/>
    <w:rPr>
      <w:rFonts w:cs="Times New Roman"/>
      <w:b/>
      <w:bCs/>
      <w:color w:val="0058A9"/>
      <w:sz w:val="26"/>
      <w:szCs w:val="26"/>
    </w:rPr>
  </w:style>
  <w:style w:type="character" w:customStyle="1" w:styleId="afffb">
    <w:name w:val="Выделение для Базового Поиска (курсив)"/>
    <w:rsid w:val="00D46191"/>
    <w:rPr>
      <w:rFonts w:cs="Times New Roman"/>
      <w:b/>
      <w:bCs/>
      <w:i/>
      <w:iCs/>
      <w:color w:val="0058A9"/>
      <w:sz w:val="26"/>
      <w:szCs w:val="26"/>
    </w:rPr>
  </w:style>
  <w:style w:type="paragraph" w:customStyle="1" w:styleId="afffc">
    <w:name w:val="Основное меню (преемственное)"/>
    <w:basedOn w:val="a0"/>
    <w:next w:val="a0"/>
    <w:rsid w:val="00D46191"/>
    <w:pPr>
      <w:widowControl w:val="0"/>
      <w:autoSpaceDE w:val="0"/>
      <w:autoSpaceDN w:val="0"/>
      <w:adjustRightInd w:val="0"/>
      <w:jc w:val="both"/>
    </w:pPr>
    <w:rPr>
      <w:rFonts w:ascii="Verdana" w:hAnsi="Verdana" w:cs="Verdana"/>
    </w:rPr>
  </w:style>
  <w:style w:type="paragraph" w:customStyle="1" w:styleId="afffd">
    <w:name w:val="Заголовок"/>
    <w:basedOn w:val="afffc"/>
    <w:next w:val="a0"/>
    <w:uiPriority w:val="99"/>
    <w:rsid w:val="00D46191"/>
    <w:rPr>
      <w:rFonts w:ascii="Arial" w:hAnsi="Arial" w:cs="Arial"/>
      <w:b/>
      <w:bCs/>
      <w:color w:val="0058A9"/>
      <w:shd w:val="clear" w:color="auto" w:fill="ECE9D8"/>
    </w:rPr>
  </w:style>
  <w:style w:type="paragraph" w:customStyle="1" w:styleId="afffe">
    <w:name w:val="Заголовок группы контролов"/>
    <w:basedOn w:val="a0"/>
    <w:next w:val="a0"/>
    <w:rsid w:val="00D46191"/>
    <w:pPr>
      <w:widowControl w:val="0"/>
      <w:autoSpaceDE w:val="0"/>
      <w:autoSpaceDN w:val="0"/>
      <w:adjustRightInd w:val="0"/>
      <w:jc w:val="both"/>
    </w:pPr>
    <w:rPr>
      <w:rFonts w:ascii="Arial" w:hAnsi="Arial" w:cs="Arial"/>
      <w:b/>
      <w:bCs/>
      <w:color w:val="000000"/>
    </w:rPr>
  </w:style>
  <w:style w:type="paragraph" w:customStyle="1" w:styleId="affff">
    <w:name w:val="Заголовок для информации об изменениях"/>
    <w:basedOn w:val="1"/>
    <w:next w:val="a0"/>
    <w:rsid w:val="00D46191"/>
    <w:pPr>
      <w:keepNext w:val="0"/>
      <w:widowControl w:val="0"/>
      <w:autoSpaceDE w:val="0"/>
      <w:autoSpaceDN w:val="0"/>
      <w:adjustRightInd w:val="0"/>
      <w:jc w:val="both"/>
      <w:outlineLvl w:val="9"/>
    </w:pPr>
    <w:rPr>
      <w:rFonts w:ascii="Arial" w:hAnsi="Arial" w:cs="Arial"/>
      <w:b w:val="0"/>
      <w:sz w:val="20"/>
      <w:shd w:val="clear" w:color="auto" w:fill="FFFFFF"/>
    </w:rPr>
  </w:style>
  <w:style w:type="paragraph" w:customStyle="1" w:styleId="affff0">
    <w:name w:val="Заголовок приложения"/>
    <w:basedOn w:val="a0"/>
    <w:next w:val="a0"/>
    <w:rsid w:val="00D46191"/>
    <w:pPr>
      <w:widowControl w:val="0"/>
      <w:autoSpaceDE w:val="0"/>
      <w:autoSpaceDN w:val="0"/>
      <w:adjustRightInd w:val="0"/>
      <w:jc w:val="right"/>
    </w:pPr>
    <w:rPr>
      <w:rFonts w:ascii="Arial" w:hAnsi="Arial" w:cs="Arial"/>
    </w:rPr>
  </w:style>
  <w:style w:type="paragraph" w:customStyle="1" w:styleId="affff1">
    <w:name w:val="Заголовок распахивающейся части диалога"/>
    <w:basedOn w:val="a0"/>
    <w:next w:val="a0"/>
    <w:rsid w:val="00D46191"/>
    <w:pPr>
      <w:widowControl w:val="0"/>
      <w:autoSpaceDE w:val="0"/>
      <w:autoSpaceDN w:val="0"/>
      <w:adjustRightInd w:val="0"/>
      <w:jc w:val="both"/>
    </w:pPr>
    <w:rPr>
      <w:rFonts w:ascii="Arial" w:hAnsi="Arial" w:cs="Arial"/>
      <w:i/>
      <w:iCs/>
      <w:color w:val="000080"/>
    </w:rPr>
  </w:style>
  <w:style w:type="character" w:customStyle="1" w:styleId="affff2">
    <w:name w:val="Заголовок своего сообщения"/>
    <w:rsid w:val="00D46191"/>
    <w:rPr>
      <w:rFonts w:cs="Times New Roman"/>
      <w:b/>
      <w:bCs/>
      <w:color w:val="26282F"/>
      <w:sz w:val="26"/>
      <w:szCs w:val="26"/>
    </w:rPr>
  </w:style>
  <w:style w:type="paragraph" w:customStyle="1" w:styleId="affff3">
    <w:name w:val="Заголовок статьи"/>
    <w:basedOn w:val="a0"/>
    <w:next w:val="a0"/>
    <w:rsid w:val="00D46191"/>
    <w:pPr>
      <w:widowControl w:val="0"/>
      <w:autoSpaceDE w:val="0"/>
      <w:autoSpaceDN w:val="0"/>
      <w:adjustRightInd w:val="0"/>
      <w:ind w:left="1612" w:hanging="892"/>
      <w:jc w:val="both"/>
    </w:pPr>
    <w:rPr>
      <w:rFonts w:ascii="Arial" w:hAnsi="Arial" w:cs="Arial"/>
    </w:rPr>
  </w:style>
  <w:style w:type="character" w:customStyle="1" w:styleId="affff4">
    <w:name w:val="Заголовок чужого сообщения"/>
    <w:rsid w:val="00D46191"/>
    <w:rPr>
      <w:rFonts w:cs="Times New Roman"/>
      <w:b/>
      <w:bCs/>
      <w:color w:val="FF0000"/>
      <w:sz w:val="26"/>
      <w:szCs w:val="26"/>
    </w:rPr>
  </w:style>
  <w:style w:type="paragraph" w:customStyle="1" w:styleId="affff5">
    <w:name w:val="Заголовок ЭР (левое окно)"/>
    <w:basedOn w:val="a0"/>
    <w:next w:val="a0"/>
    <w:rsid w:val="00D46191"/>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6">
    <w:name w:val="Заголовок ЭР (правое окно)"/>
    <w:basedOn w:val="affff5"/>
    <w:next w:val="a0"/>
    <w:rsid w:val="00D46191"/>
    <w:pPr>
      <w:spacing w:before="0" w:after="0"/>
      <w:jc w:val="left"/>
    </w:pPr>
    <w:rPr>
      <w:b w:val="0"/>
      <w:bCs w:val="0"/>
      <w:color w:val="auto"/>
      <w:sz w:val="24"/>
      <w:szCs w:val="24"/>
    </w:rPr>
  </w:style>
  <w:style w:type="paragraph" w:customStyle="1" w:styleId="affff7">
    <w:name w:val="Интерактивный заголовок"/>
    <w:basedOn w:val="afffd"/>
    <w:next w:val="a0"/>
    <w:rsid w:val="00D46191"/>
    <w:rPr>
      <w:b w:val="0"/>
      <w:bCs w:val="0"/>
      <w:color w:val="auto"/>
      <w:u w:val="single"/>
      <w:shd w:val="clear" w:color="auto" w:fill="auto"/>
    </w:rPr>
  </w:style>
  <w:style w:type="paragraph" w:customStyle="1" w:styleId="affff8">
    <w:name w:val="Текст информации об изменениях"/>
    <w:basedOn w:val="a0"/>
    <w:next w:val="a0"/>
    <w:rsid w:val="00D46191"/>
    <w:pPr>
      <w:widowControl w:val="0"/>
      <w:autoSpaceDE w:val="0"/>
      <w:autoSpaceDN w:val="0"/>
      <w:adjustRightInd w:val="0"/>
      <w:jc w:val="both"/>
    </w:pPr>
    <w:rPr>
      <w:rFonts w:ascii="Arial" w:hAnsi="Arial" w:cs="Arial"/>
      <w:color w:val="353842"/>
      <w:sz w:val="20"/>
      <w:szCs w:val="20"/>
    </w:rPr>
  </w:style>
  <w:style w:type="paragraph" w:customStyle="1" w:styleId="affff9">
    <w:name w:val="Информация об изменениях"/>
    <w:basedOn w:val="affff8"/>
    <w:next w:val="a0"/>
    <w:rsid w:val="00D46191"/>
    <w:pPr>
      <w:spacing w:before="180"/>
      <w:ind w:left="360" w:right="360"/>
    </w:pPr>
    <w:rPr>
      <w:color w:val="auto"/>
      <w:sz w:val="24"/>
      <w:szCs w:val="24"/>
      <w:shd w:val="clear" w:color="auto" w:fill="EAEFED"/>
    </w:rPr>
  </w:style>
  <w:style w:type="paragraph" w:customStyle="1" w:styleId="affffa">
    <w:name w:val="Текст (справка)"/>
    <w:basedOn w:val="a0"/>
    <w:next w:val="a0"/>
    <w:rsid w:val="00D46191"/>
    <w:pPr>
      <w:widowControl w:val="0"/>
      <w:autoSpaceDE w:val="0"/>
      <w:autoSpaceDN w:val="0"/>
      <w:adjustRightInd w:val="0"/>
      <w:ind w:left="170" w:right="170"/>
    </w:pPr>
    <w:rPr>
      <w:rFonts w:ascii="Arial" w:hAnsi="Arial" w:cs="Arial"/>
    </w:rPr>
  </w:style>
  <w:style w:type="paragraph" w:customStyle="1" w:styleId="affffb">
    <w:name w:val="Комментарий"/>
    <w:basedOn w:val="affffa"/>
    <w:next w:val="a0"/>
    <w:rsid w:val="00D46191"/>
    <w:pPr>
      <w:spacing w:before="75"/>
      <w:ind w:left="0" w:right="0"/>
      <w:jc w:val="both"/>
    </w:pPr>
    <w:rPr>
      <w:color w:val="353842"/>
      <w:shd w:val="clear" w:color="auto" w:fill="F0F0F0"/>
    </w:rPr>
  </w:style>
  <w:style w:type="paragraph" w:customStyle="1" w:styleId="affffc">
    <w:name w:val="Информация об изменениях документа"/>
    <w:basedOn w:val="affffb"/>
    <w:next w:val="a0"/>
    <w:rsid w:val="00D46191"/>
    <w:pPr>
      <w:spacing w:before="0"/>
    </w:pPr>
    <w:rPr>
      <w:i/>
      <w:iCs/>
    </w:rPr>
  </w:style>
  <w:style w:type="paragraph" w:customStyle="1" w:styleId="affffd">
    <w:name w:val="Текст (лев. подпись)"/>
    <w:basedOn w:val="a0"/>
    <w:next w:val="a0"/>
    <w:rsid w:val="00D46191"/>
    <w:pPr>
      <w:widowControl w:val="0"/>
      <w:autoSpaceDE w:val="0"/>
      <w:autoSpaceDN w:val="0"/>
      <w:adjustRightInd w:val="0"/>
    </w:pPr>
    <w:rPr>
      <w:rFonts w:ascii="Arial" w:hAnsi="Arial" w:cs="Arial"/>
    </w:rPr>
  </w:style>
  <w:style w:type="paragraph" w:customStyle="1" w:styleId="affffe">
    <w:name w:val="Колонтитул (левый)"/>
    <w:basedOn w:val="affffd"/>
    <w:next w:val="a0"/>
    <w:rsid w:val="00D46191"/>
    <w:pPr>
      <w:jc w:val="both"/>
    </w:pPr>
    <w:rPr>
      <w:sz w:val="16"/>
      <w:szCs w:val="16"/>
    </w:rPr>
  </w:style>
  <w:style w:type="paragraph" w:customStyle="1" w:styleId="afffff">
    <w:name w:val="Текст (прав. подпись)"/>
    <w:basedOn w:val="a0"/>
    <w:next w:val="a0"/>
    <w:rsid w:val="00D46191"/>
    <w:pPr>
      <w:widowControl w:val="0"/>
      <w:autoSpaceDE w:val="0"/>
      <w:autoSpaceDN w:val="0"/>
      <w:adjustRightInd w:val="0"/>
      <w:jc w:val="right"/>
    </w:pPr>
    <w:rPr>
      <w:rFonts w:ascii="Arial" w:hAnsi="Arial" w:cs="Arial"/>
    </w:rPr>
  </w:style>
  <w:style w:type="paragraph" w:customStyle="1" w:styleId="afffff0">
    <w:name w:val="Колонтитул (правый)"/>
    <w:basedOn w:val="afffff"/>
    <w:next w:val="a0"/>
    <w:rsid w:val="00D46191"/>
    <w:pPr>
      <w:jc w:val="both"/>
    </w:pPr>
    <w:rPr>
      <w:sz w:val="16"/>
      <w:szCs w:val="16"/>
    </w:rPr>
  </w:style>
  <w:style w:type="paragraph" w:customStyle="1" w:styleId="afffff1">
    <w:name w:val="Комментарий пользователя"/>
    <w:basedOn w:val="affffb"/>
    <w:next w:val="a0"/>
    <w:rsid w:val="00D46191"/>
    <w:pPr>
      <w:spacing w:before="0"/>
      <w:jc w:val="left"/>
    </w:pPr>
    <w:rPr>
      <w:shd w:val="clear" w:color="auto" w:fill="FFDFE0"/>
    </w:rPr>
  </w:style>
  <w:style w:type="paragraph" w:customStyle="1" w:styleId="afffff2">
    <w:name w:val="Куда обратиться?"/>
    <w:basedOn w:val="afff7"/>
    <w:next w:val="a0"/>
    <w:rsid w:val="00D46191"/>
    <w:pPr>
      <w:spacing w:before="0" w:after="0"/>
      <w:ind w:left="0" w:right="0" w:firstLine="0"/>
    </w:pPr>
    <w:rPr>
      <w:shd w:val="clear" w:color="auto" w:fill="auto"/>
    </w:rPr>
  </w:style>
  <w:style w:type="paragraph" w:customStyle="1" w:styleId="afffff3">
    <w:name w:val="Моноширинный"/>
    <w:basedOn w:val="a0"/>
    <w:next w:val="a0"/>
    <w:rsid w:val="00D46191"/>
    <w:pPr>
      <w:widowControl w:val="0"/>
      <w:autoSpaceDE w:val="0"/>
      <w:autoSpaceDN w:val="0"/>
      <w:adjustRightInd w:val="0"/>
      <w:jc w:val="both"/>
    </w:pPr>
    <w:rPr>
      <w:rFonts w:ascii="Courier New" w:hAnsi="Courier New" w:cs="Courier New"/>
      <w:sz w:val="22"/>
      <w:szCs w:val="22"/>
    </w:rPr>
  </w:style>
  <w:style w:type="character" w:customStyle="1" w:styleId="afffff4">
    <w:name w:val="Найденные слова"/>
    <w:rsid w:val="00D46191"/>
    <w:rPr>
      <w:rFonts w:cs="Times New Roman"/>
      <w:b/>
      <w:bCs/>
      <w:color w:val="26282F"/>
      <w:sz w:val="26"/>
      <w:szCs w:val="26"/>
      <w:shd w:val="clear" w:color="auto" w:fill="auto"/>
    </w:rPr>
  </w:style>
  <w:style w:type="character" w:customStyle="1" w:styleId="afffff5">
    <w:name w:val="Не вступил в силу"/>
    <w:rsid w:val="00D46191"/>
    <w:rPr>
      <w:rFonts w:cs="Times New Roman"/>
      <w:b/>
      <w:bCs/>
      <w:color w:val="000000"/>
      <w:sz w:val="26"/>
      <w:szCs w:val="26"/>
      <w:shd w:val="clear" w:color="auto" w:fill="auto"/>
    </w:rPr>
  </w:style>
  <w:style w:type="paragraph" w:customStyle="1" w:styleId="afffff6">
    <w:name w:val="Необходимые документы"/>
    <w:basedOn w:val="afff7"/>
    <w:next w:val="a0"/>
    <w:rsid w:val="00D46191"/>
    <w:pPr>
      <w:spacing w:before="0" w:after="0"/>
      <w:ind w:left="0" w:right="0" w:firstLine="118"/>
    </w:pPr>
    <w:rPr>
      <w:shd w:val="clear" w:color="auto" w:fill="auto"/>
    </w:rPr>
  </w:style>
  <w:style w:type="paragraph" w:customStyle="1" w:styleId="afffff7">
    <w:name w:val="Нормальный (таблица)"/>
    <w:basedOn w:val="a0"/>
    <w:next w:val="a0"/>
    <w:rsid w:val="00D46191"/>
    <w:pPr>
      <w:widowControl w:val="0"/>
      <w:autoSpaceDE w:val="0"/>
      <w:autoSpaceDN w:val="0"/>
      <w:adjustRightInd w:val="0"/>
      <w:jc w:val="both"/>
    </w:pPr>
    <w:rPr>
      <w:rFonts w:ascii="Arial" w:hAnsi="Arial" w:cs="Arial"/>
    </w:rPr>
  </w:style>
  <w:style w:type="paragraph" w:customStyle="1" w:styleId="afffff8">
    <w:name w:val="Объект"/>
    <w:basedOn w:val="a0"/>
    <w:next w:val="a0"/>
    <w:rsid w:val="00D46191"/>
    <w:pPr>
      <w:widowControl w:val="0"/>
      <w:autoSpaceDE w:val="0"/>
      <w:autoSpaceDN w:val="0"/>
      <w:adjustRightInd w:val="0"/>
      <w:jc w:val="both"/>
    </w:pPr>
    <w:rPr>
      <w:rFonts w:ascii="Arial" w:hAnsi="Arial" w:cs="Arial"/>
      <w:sz w:val="26"/>
      <w:szCs w:val="26"/>
    </w:rPr>
  </w:style>
  <w:style w:type="character" w:customStyle="1" w:styleId="afffff9">
    <w:name w:val="Опечатки"/>
    <w:rsid w:val="00D46191"/>
    <w:rPr>
      <w:color w:val="FF0000"/>
      <w:sz w:val="26"/>
    </w:rPr>
  </w:style>
  <w:style w:type="paragraph" w:customStyle="1" w:styleId="afffffa">
    <w:name w:val="Переменная часть"/>
    <w:basedOn w:val="afffc"/>
    <w:next w:val="a0"/>
    <w:rsid w:val="00D46191"/>
    <w:rPr>
      <w:rFonts w:ascii="Arial" w:hAnsi="Arial" w:cs="Arial"/>
      <w:sz w:val="20"/>
      <w:szCs w:val="20"/>
    </w:rPr>
  </w:style>
  <w:style w:type="paragraph" w:customStyle="1" w:styleId="afffffb">
    <w:name w:val="Подвал для информации об изменениях"/>
    <w:basedOn w:val="1"/>
    <w:next w:val="a0"/>
    <w:rsid w:val="00D46191"/>
    <w:pPr>
      <w:keepNext w:val="0"/>
      <w:widowControl w:val="0"/>
      <w:autoSpaceDE w:val="0"/>
      <w:autoSpaceDN w:val="0"/>
      <w:adjustRightInd w:val="0"/>
      <w:jc w:val="both"/>
      <w:outlineLvl w:val="9"/>
    </w:pPr>
    <w:rPr>
      <w:rFonts w:ascii="Arial" w:hAnsi="Arial" w:cs="Arial"/>
      <w:b w:val="0"/>
      <w:sz w:val="20"/>
    </w:rPr>
  </w:style>
  <w:style w:type="paragraph" w:customStyle="1" w:styleId="afffffc">
    <w:name w:val="Подзаголовок для информации об изменениях"/>
    <w:basedOn w:val="affff8"/>
    <w:next w:val="a0"/>
    <w:rsid w:val="00D46191"/>
    <w:rPr>
      <w:b/>
      <w:bCs/>
      <w:sz w:val="24"/>
      <w:szCs w:val="24"/>
    </w:rPr>
  </w:style>
  <w:style w:type="paragraph" w:customStyle="1" w:styleId="afffffd">
    <w:name w:val="Подчёркнуный текст"/>
    <w:basedOn w:val="a0"/>
    <w:next w:val="a0"/>
    <w:rsid w:val="00D46191"/>
    <w:pPr>
      <w:widowControl w:val="0"/>
      <w:autoSpaceDE w:val="0"/>
      <w:autoSpaceDN w:val="0"/>
      <w:adjustRightInd w:val="0"/>
      <w:jc w:val="both"/>
    </w:pPr>
    <w:rPr>
      <w:rFonts w:ascii="Arial" w:hAnsi="Arial" w:cs="Arial"/>
    </w:rPr>
  </w:style>
  <w:style w:type="paragraph" w:customStyle="1" w:styleId="afffffe">
    <w:name w:val="Постоянная часть"/>
    <w:basedOn w:val="afffc"/>
    <w:next w:val="a0"/>
    <w:rsid w:val="00D46191"/>
    <w:rPr>
      <w:rFonts w:ascii="Arial" w:hAnsi="Arial" w:cs="Arial"/>
      <w:sz w:val="22"/>
      <w:szCs w:val="22"/>
    </w:rPr>
  </w:style>
  <w:style w:type="paragraph" w:customStyle="1" w:styleId="affffff">
    <w:name w:val="Прижатый влево"/>
    <w:basedOn w:val="a0"/>
    <w:next w:val="a0"/>
    <w:rsid w:val="00D46191"/>
    <w:pPr>
      <w:widowControl w:val="0"/>
      <w:autoSpaceDE w:val="0"/>
      <w:autoSpaceDN w:val="0"/>
      <w:adjustRightInd w:val="0"/>
    </w:pPr>
    <w:rPr>
      <w:rFonts w:ascii="Arial" w:hAnsi="Arial" w:cs="Arial"/>
    </w:rPr>
  </w:style>
  <w:style w:type="paragraph" w:customStyle="1" w:styleId="affffff0">
    <w:name w:val="Пример."/>
    <w:basedOn w:val="afff7"/>
    <w:next w:val="a0"/>
    <w:rsid w:val="00D46191"/>
    <w:pPr>
      <w:spacing w:before="0" w:after="0"/>
      <w:ind w:left="0" w:right="0" w:firstLine="0"/>
    </w:pPr>
    <w:rPr>
      <w:shd w:val="clear" w:color="auto" w:fill="auto"/>
    </w:rPr>
  </w:style>
  <w:style w:type="paragraph" w:customStyle="1" w:styleId="affffff1">
    <w:name w:val="Примечание."/>
    <w:basedOn w:val="afff7"/>
    <w:next w:val="a0"/>
    <w:rsid w:val="00D46191"/>
    <w:pPr>
      <w:spacing w:before="0" w:after="0"/>
      <w:ind w:left="0" w:right="0" w:firstLine="0"/>
    </w:pPr>
    <w:rPr>
      <w:shd w:val="clear" w:color="auto" w:fill="auto"/>
    </w:rPr>
  </w:style>
  <w:style w:type="character" w:customStyle="1" w:styleId="affffff2">
    <w:name w:val="Продолжение ссылки"/>
    <w:rsid w:val="00D46191"/>
    <w:rPr>
      <w:rFonts w:cs="Times New Roman"/>
      <w:b/>
      <w:bCs/>
      <w:color w:val="auto"/>
      <w:sz w:val="26"/>
      <w:szCs w:val="26"/>
      <w:u w:val="single"/>
    </w:rPr>
  </w:style>
  <w:style w:type="paragraph" w:customStyle="1" w:styleId="affffff3">
    <w:name w:val="Словарная статья"/>
    <w:basedOn w:val="a0"/>
    <w:next w:val="a0"/>
    <w:rsid w:val="00D46191"/>
    <w:pPr>
      <w:widowControl w:val="0"/>
      <w:autoSpaceDE w:val="0"/>
      <w:autoSpaceDN w:val="0"/>
      <w:adjustRightInd w:val="0"/>
      <w:ind w:right="118"/>
      <w:jc w:val="both"/>
    </w:pPr>
    <w:rPr>
      <w:rFonts w:ascii="Arial" w:hAnsi="Arial" w:cs="Arial"/>
    </w:rPr>
  </w:style>
  <w:style w:type="character" w:customStyle="1" w:styleId="affffff4">
    <w:name w:val="Сравнение редакций"/>
    <w:rsid w:val="00D46191"/>
    <w:rPr>
      <w:rFonts w:cs="Times New Roman"/>
      <w:b/>
      <w:bCs/>
      <w:color w:val="26282F"/>
      <w:sz w:val="26"/>
      <w:szCs w:val="26"/>
    </w:rPr>
  </w:style>
  <w:style w:type="character" w:customStyle="1" w:styleId="affffff5">
    <w:name w:val="Сравнение редакций. Добавленный фрагмент"/>
    <w:rsid w:val="00D46191"/>
    <w:rPr>
      <w:color w:val="000000"/>
      <w:shd w:val="clear" w:color="auto" w:fill="auto"/>
    </w:rPr>
  </w:style>
  <w:style w:type="character" w:customStyle="1" w:styleId="affffff6">
    <w:name w:val="Сравнение редакций. Удаленный фрагмент"/>
    <w:rsid w:val="00D46191"/>
    <w:rPr>
      <w:color w:val="000000"/>
      <w:shd w:val="clear" w:color="auto" w:fill="auto"/>
    </w:rPr>
  </w:style>
  <w:style w:type="paragraph" w:customStyle="1" w:styleId="affffff7">
    <w:name w:val="Ссылка на официальную публикацию"/>
    <w:basedOn w:val="a0"/>
    <w:next w:val="a0"/>
    <w:rsid w:val="00D46191"/>
    <w:pPr>
      <w:widowControl w:val="0"/>
      <w:autoSpaceDE w:val="0"/>
      <w:autoSpaceDN w:val="0"/>
      <w:adjustRightInd w:val="0"/>
      <w:jc w:val="both"/>
    </w:pPr>
    <w:rPr>
      <w:rFonts w:ascii="Arial" w:hAnsi="Arial" w:cs="Arial"/>
    </w:rPr>
  </w:style>
  <w:style w:type="paragraph" w:customStyle="1" w:styleId="affffff8">
    <w:name w:val="Текст в таблице"/>
    <w:basedOn w:val="afffff7"/>
    <w:next w:val="a0"/>
    <w:rsid w:val="00D46191"/>
    <w:pPr>
      <w:ind w:firstLine="500"/>
    </w:pPr>
  </w:style>
  <w:style w:type="paragraph" w:customStyle="1" w:styleId="affffff9">
    <w:name w:val="Текст ЭР (см. также)"/>
    <w:basedOn w:val="a0"/>
    <w:next w:val="a0"/>
    <w:rsid w:val="00D46191"/>
    <w:pPr>
      <w:widowControl w:val="0"/>
      <w:autoSpaceDE w:val="0"/>
      <w:autoSpaceDN w:val="0"/>
      <w:adjustRightInd w:val="0"/>
      <w:spacing w:before="200"/>
    </w:pPr>
    <w:rPr>
      <w:rFonts w:ascii="Arial" w:hAnsi="Arial" w:cs="Arial"/>
      <w:sz w:val="22"/>
      <w:szCs w:val="22"/>
    </w:rPr>
  </w:style>
  <w:style w:type="paragraph" w:customStyle="1" w:styleId="affffffa">
    <w:name w:val="Технический комментарий"/>
    <w:basedOn w:val="a0"/>
    <w:next w:val="a0"/>
    <w:rsid w:val="00D46191"/>
    <w:pPr>
      <w:widowControl w:val="0"/>
      <w:autoSpaceDE w:val="0"/>
      <w:autoSpaceDN w:val="0"/>
      <w:adjustRightInd w:val="0"/>
    </w:pPr>
    <w:rPr>
      <w:rFonts w:ascii="Arial" w:hAnsi="Arial" w:cs="Arial"/>
      <w:color w:val="463F31"/>
      <w:shd w:val="clear" w:color="auto" w:fill="FFFFA6"/>
    </w:rPr>
  </w:style>
  <w:style w:type="character" w:customStyle="1" w:styleId="affffffb">
    <w:name w:val="Утратил силу"/>
    <w:rsid w:val="00D46191"/>
    <w:rPr>
      <w:rFonts w:cs="Times New Roman"/>
      <w:b/>
      <w:bCs/>
      <w:strike/>
      <w:color w:val="auto"/>
      <w:sz w:val="26"/>
      <w:szCs w:val="26"/>
    </w:rPr>
  </w:style>
  <w:style w:type="paragraph" w:customStyle="1" w:styleId="affffffc">
    <w:name w:val="Формула"/>
    <w:basedOn w:val="a0"/>
    <w:next w:val="a0"/>
    <w:rsid w:val="00D46191"/>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d">
    <w:name w:val="Центрированный (таблица)"/>
    <w:basedOn w:val="afffff7"/>
    <w:next w:val="a0"/>
    <w:rsid w:val="00D46191"/>
    <w:pPr>
      <w:jc w:val="center"/>
    </w:pPr>
  </w:style>
  <w:style w:type="paragraph" w:customStyle="1" w:styleId="-">
    <w:name w:val="ЭР-содержание (правое окно)"/>
    <w:basedOn w:val="a0"/>
    <w:next w:val="a0"/>
    <w:rsid w:val="00D46191"/>
    <w:pPr>
      <w:widowControl w:val="0"/>
      <w:autoSpaceDE w:val="0"/>
      <w:autoSpaceDN w:val="0"/>
      <w:adjustRightInd w:val="0"/>
      <w:spacing w:before="300"/>
    </w:pPr>
    <w:rPr>
      <w:rFonts w:ascii="Arial" w:hAnsi="Arial" w:cs="Arial"/>
      <w:sz w:val="26"/>
      <w:szCs w:val="26"/>
    </w:rPr>
  </w:style>
  <w:style w:type="character" w:customStyle="1" w:styleId="b-serp-urlitem">
    <w:name w:val="b-serp-url__item"/>
    <w:rsid w:val="00D46191"/>
    <w:rPr>
      <w:rFonts w:cs="Times New Roman"/>
    </w:rPr>
  </w:style>
  <w:style w:type="paragraph" w:customStyle="1" w:styleId="17">
    <w:name w:val="1 Знак Знак Знак Знак"/>
    <w:basedOn w:val="a0"/>
    <w:rsid w:val="00D46191"/>
    <w:pPr>
      <w:spacing w:before="100" w:beforeAutospacing="1" w:after="100" w:afterAutospacing="1"/>
    </w:pPr>
    <w:rPr>
      <w:rFonts w:ascii="Tahoma" w:hAnsi="Tahoma" w:cs="Tahoma"/>
      <w:sz w:val="20"/>
      <w:szCs w:val="20"/>
      <w:lang w:val="en-US" w:eastAsia="en-US"/>
    </w:rPr>
  </w:style>
  <w:style w:type="paragraph" w:customStyle="1" w:styleId="18">
    <w:name w:val="Без интервала1"/>
    <w:rsid w:val="00D46191"/>
    <w:rPr>
      <w:rFonts w:ascii="Calibri" w:hAnsi="Calibri" w:cs="Calibri"/>
      <w:sz w:val="22"/>
      <w:szCs w:val="22"/>
      <w:lang w:eastAsia="en-US"/>
    </w:rPr>
  </w:style>
  <w:style w:type="character" w:customStyle="1" w:styleId="affffffe">
    <w:name w:val="Знак Знак"/>
    <w:uiPriority w:val="99"/>
    <w:locked/>
    <w:rsid w:val="00D46191"/>
    <w:rPr>
      <w:sz w:val="28"/>
      <w:lang w:val="ru-RU" w:eastAsia="ru-RU" w:bidi="ar-SA"/>
    </w:rPr>
  </w:style>
  <w:style w:type="character" w:customStyle="1" w:styleId="val">
    <w:name w:val="val"/>
    <w:basedOn w:val="a1"/>
    <w:uiPriority w:val="99"/>
    <w:rsid w:val="000A7AAE"/>
  </w:style>
  <w:style w:type="character" w:customStyle="1" w:styleId="WW8Num1z0">
    <w:name w:val="WW8Num1z0"/>
    <w:uiPriority w:val="99"/>
    <w:rsid w:val="00470A01"/>
  </w:style>
  <w:style w:type="character" w:customStyle="1" w:styleId="WW8Num1z1">
    <w:name w:val="WW8Num1z1"/>
    <w:uiPriority w:val="99"/>
    <w:rsid w:val="00470A01"/>
  </w:style>
  <w:style w:type="character" w:customStyle="1" w:styleId="WW8Num1z2">
    <w:name w:val="WW8Num1z2"/>
    <w:uiPriority w:val="99"/>
    <w:rsid w:val="00470A01"/>
  </w:style>
  <w:style w:type="character" w:customStyle="1" w:styleId="WW8Num1z3">
    <w:name w:val="WW8Num1z3"/>
    <w:uiPriority w:val="99"/>
    <w:rsid w:val="00470A01"/>
  </w:style>
  <w:style w:type="character" w:customStyle="1" w:styleId="WW8Num1z4">
    <w:name w:val="WW8Num1z4"/>
    <w:uiPriority w:val="99"/>
    <w:rsid w:val="00470A01"/>
  </w:style>
  <w:style w:type="character" w:customStyle="1" w:styleId="WW8Num1z5">
    <w:name w:val="WW8Num1z5"/>
    <w:uiPriority w:val="99"/>
    <w:rsid w:val="00470A01"/>
  </w:style>
  <w:style w:type="character" w:customStyle="1" w:styleId="WW8Num1z6">
    <w:name w:val="WW8Num1z6"/>
    <w:uiPriority w:val="99"/>
    <w:rsid w:val="00470A01"/>
  </w:style>
  <w:style w:type="character" w:customStyle="1" w:styleId="WW8Num1z7">
    <w:name w:val="WW8Num1z7"/>
    <w:uiPriority w:val="99"/>
    <w:rsid w:val="00470A01"/>
  </w:style>
  <w:style w:type="character" w:customStyle="1" w:styleId="WW8Num1z8">
    <w:name w:val="WW8Num1z8"/>
    <w:uiPriority w:val="99"/>
    <w:rsid w:val="00470A01"/>
  </w:style>
  <w:style w:type="character" w:customStyle="1" w:styleId="WW8Num2z0">
    <w:name w:val="WW8Num2z0"/>
    <w:uiPriority w:val="99"/>
    <w:rsid w:val="00470A01"/>
  </w:style>
  <w:style w:type="character" w:customStyle="1" w:styleId="WW8Num2z1">
    <w:name w:val="WW8Num2z1"/>
    <w:uiPriority w:val="99"/>
    <w:rsid w:val="00470A01"/>
  </w:style>
  <w:style w:type="character" w:customStyle="1" w:styleId="WW8Num2z2">
    <w:name w:val="WW8Num2z2"/>
    <w:uiPriority w:val="99"/>
    <w:rsid w:val="00470A01"/>
  </w:style>
  <w:style w:type="character" w:customStyle="1" w:styleId="WW8Num2z3">
    <w:name w:val="WW8Num2z3"/>
    <w:uiPriority w:val="99"/>
    <w:rsid w:val="00470A01"/>
  </w:style>
  <w:style w:type="character" w:customStyle="1" w:styleId="WW8Num2z4">
    <w:name w:val="WW8Num2z4"/>
    <w:uiPriority w:val="99"/>
    <w:rsid w:val="00470A01"/>
  </w:style>
  <w:style w:type="character" w:customStyle="1" w:styleId="WW8Num2z5">
    <w:name w:val="WW8Num2z5"/>
    <w:uiPriority w:val="99"/>
    <w:rsid w:val="00470A01"/>
  </w:style>
  <w:style w:type="character" w:customStyle="1" w:styleId="WW8Num2z6">
    <w:name w:val="WW8Num2z6"/>
    <w:uiPriority w:val="99"/>
    <w:rsid w:val="00470A01"/>
  </w:style>
  <w:style w:type="character" w:customStyle="1" w:styleId="WW8Num2z7">
    <w:name w:val="WW8Num2z7"/>
    <w:uiPriority w:val="99"/>
    <w:rsid w:val="00470A01"/>
  </w:style>
  <w:style w:type="character" w:customStyle="1" w:styleId="WW8Num2z8">
    <w:name w:val="WW8Num2z8"/>
    <w:uiPriority w:val="99"/>
    <w:rsid w:val="00470A01"/>
  </w:style>
  <w:style w:type="character" w:customStyle="1" w:styleId="WW8Num3z0">
    <w:name w:val="WW8Num3z0"/>
    <w:uiPriority w:val="99"/>
    <w:rsid w:val="00470A01"/>
  </w:style>
  <w:style w:type="character" w:customStyle="1" w:styleId="WW8Num3z1">
    <w:name w:val="WW8Num3z1"/>
    <w:uiPriority w:val="99"/>
    <w:rsid w:val="00470A01"/>
  </w:style>
  <w:style w:type="character" w:customStyle="1" w:styleId="WW8Num3z2">
    <w:name w:val="WW8Num3z2"/>
    <w:uiPriority w:val="99"/>
    <w:rsid w:val="00470A01"/>
  </w:style>
  <w:style w:type="character" w:customStyle="1" w:styleId="WW8Num3z3">
    <w:name w:val="WW8Num3z3"/>
    <w:uiPriority w:val="99"/>
    <w:rsid w:val="00470A01"/>
  </w:style>
  <w:style w:type="character" w:customStyle="1" w:styleId="WW8Num3z4">
    <w:name w:val="WW8Num3z4"/>
    <w:uiPriority w:val="99"/>
    <w:rsid w:val="00470A01"/>
  </w:style>
  <w:style w:type="character" w:customStyle="1" w:styleId="WW8Num3z5">
    <w:name w:val="WW8Num3z5"/>
    <w:uiPriority w:val="99"/>
    <w:rsid w:val="00470A01"/>
  </w:style>
  <w:style w:type="character" w:customStyle="1" w:styleId="WW8Num3z6">
    <w:name w:val="WW8Num3z6"/>
    <w:uiPriority w:val="99"/>
    <w:rsid w:val="00470A01"/>
  </w:style>
  <w:style w:type="character" w:customStyle="1" w:styleId="WW8Num3z7">
    <w:name w:val="WW8Num3z7"/>
    <w:uiPriority w:val="99"/>
    <w:rsid w:val="00470A01"/>
  </w:style>
  <w:style w:type="character" w:customStyle="1" w:styleId="WW8Num3z8">
    <w:name w:val="WW8Num3z8"/>
    <w:uiPriority w:val="99"/>
    <w:rsid w:val="00470A01"/>
  </w:style>
  <w:style w:type="character" w:customStyle="1" w:styleId="WW8Num4z0">
    <w:name w:val="WW8Num4z0"/>
    <w:uiPriority w:val="99"/>
    <w:rsid w:val="00470A01"/>
  </w:style>
  <w:style w:type="character" w:customStyle="1" w:styleId="WW8Num5z0">
    <w:name w:val="WW8Num5z0"/>
    <w:uiPriority w:val="99"/>
    <w:rsid w:val="00470A01"/>
  </w:style>
  <w:style w:type="character" w:customStyle="1" w:styleId="WW8Num5z1">
    <w:name w:val="WW8Num5z1"/>
    <w:uiPriority w:val="99"/>
    <w:rsid w:val="00470A01"/>
  </w:style>
  <w:style w:type="character" w:customStyle="1" w:styleId="WW8Num5z2">
    <w:name w:val="WW8Num5z2"/>
    <w:uiPriority w:val="99"/>
    <w:rsid w:val="00470A01"/>
  </w:style>
  <w:style w:type="character" w:customStyle="1" w:styleId="WW8Num5z3">
    <w:name w:val="WW8Num5z3"/>
    <w:uiPriority w:val="99"/>
    <w:rsid w:val="00470A01"/>
  </w:style>
  <w:style w:type="character" w:customStyle="1" w:styleId="WW8Num5z4">
    <w:name w:val="WW8Num5z4"/>
    <w:uiPriority w:val="99"/>
    <w:rsid w:val="00470A01"/>
  </w:style>
  <w:style w:type="character" w:customStyle="1" w:styleId="WW8Num5z5">
    <w:name w:val="WW8Num5z5"/>
    <w:uiPriority w:val="99"/>
    <w:rsid w:val="00470A01"/>
  </w:style>
  <w:style w:type="character" w:customStyle="1" w:styleId="WW8Num5z6">
    <w:name w:val="WW8Num5z6"/>
    <w:uiPriority w:val="99"/>
    <w:rsid w:val="00470A01"/>
  </w:style>
  <w:style w:type="character" w:customStyle="1" w:styleId="WW8Num5z7">
    <w:name w:val="WW8Num5z7"/>
    <w:uiPriority w:val="99"/>
    <w:rsid w:val="00470A01"/>
  </w:style>
  <w:style w:type="character" w:customStyle="1" w:styleId="WW8Num5z8">
    <w:name w:val="WW8Num5z8"/>
    <w:uiPriority w:val="99"/>
    <w:rsid w:val="00470A01"/>
  </w:style>
  <w:style w:type="character" w:customStyle="1" w:styleId="WW8Num6z0">
    <w:name w:val="WW8Num6z0"/>
    <w:uiPriority w:val="99"/>
    <w:rsid w:val="00470A01"/>
  </w:style>
  <w:style w:type="character" w:customStyle="1" w:styleId="WW8Num6z1">
    <w:name w:val="WW8Num6z1"/>
    <w:uiPriority w:val="99"/>
    <w:rsid w:val="00470A01"/>
  </w:style>
  <w:style w:type="character" w:customStyle="1" w:styleId="WW8Num6z2">
    <w:name w:val="WW8Num6z2"/>
    <w:uiPriority w:val="99"/>
    <w:rsid w:val="00470A01"/>
  </w:style>
  <w:style w:type="character" w:customStyle="1" w:styleId="WW8Num6z3">
    <w:name w:val="WW8Num6z3"/>
    <w:uiPriority w:val="99"/>
    <w:rsid w:val="00470A01"/>
  </w:style>
  <w:style w:type="character" w:customStyle="1" w:styleId="WW8Num6z4">
    <w:name w:val="WW8Num6z4"/>
    <w:uiPriority w:val="99"/>
    <w:rsid w:val="00470A01"/>
  </w:style>
  <w:style w:type="character" w:customStyle="1" w:styleId="WW8Num6z5">
    <w:name w:val="WW8Num6z5"/>
    <w:uiPriority w:val="99"/>
    <w:rsid w:val="00470A01"/>
  </w:style>
  <w:style w:type="character" w:customStyle="1" w:styleId="WW8Num6z6">
    <w:name w:val="WW8Num6z6"/>
    <w:uiPriority w:val="99"/>
    <w:rsid w:val="00470A01"/>
  </w:style>
  <w:style w:type="character" w:customStyle="1" w:styleId="WW8Num6z7">
    <w:name w:val="WW8Num6z7"/>
    <w:uiPriority w:val="99"/>
    <w:rsid w:val="00470A01"/>
  </w:style>
  <w:style w:type="character" w:customStyle="1" w:styleId="WW8Num6z8">
    <w:name w:val="WW8Num6z8"/>
    <w:uiPriority w:val="99"/>
    <w:rsid w:val="00470A01"/>
  </w:style>
  <w:style w:type="character" w:customStyle="1" w:styleId="WW8Num7z0">
    <w:name w:val="WW8Num7z0"/>
    <w:uiPriority w:val="99"/>
    <w:rsid w:val="00470A01"/>
  </w:style>
  <w:style w:type="character" w:customStyle="1" w:styleId="WW8Num8z0">
    <w:name w:val="WW8Num8z0"/>
    <w:uiPriority w:val="99"/>
    <w:rsid w:val="00470A01"/>
  </w:style>
  <w:style w:type="character" w:customStyle="1" w:styleId="WW8Num8z1">
    <w:name w:val="WW8Num8z1"/>
    <w:uiPriority w:val="99"/>
    <w:rsid w:val="00470A01"/>
  </w:style>
  <w:style w:type="character" w:customStyle="1" w:styleId="WW8Num8z2">
    <w:name w:val="WW8Num8z2"/>
    <w:uiPriority w:val="99"/>
    <w:rsid w:val="00470A01"/>
  </w:style>
  <w:style w:type="character" w:customStyle="1" w:styleId="WW8Num8z3">
    <w:name w:val="WW8Num8z3"/>
    <w:uiPriority w:val="99"/>
    <w:rsid w:val="00470A01"/>
  </w:style>
  <w:style w:type="character" w:customStyle="1" w:styleId="WW8Num8z4">
    <w:name w:val="WW8Num8z4"/>
    <w:uiPriority w:val="99"/>
    <w:rsid w:val="00470A01"/>
  </w:style>
  <w:style w:type="character" w:customStyle="1" w:styleId="WW8Num8z5">
    <w:name w:val="WW8Num8z5"/>
    <w:uiPriority w:val="99"/>
    <w:rsid w:val="00470A01"/>
  </w:style>
  <w:style w:type="character" w:customStyle="1" w:styleId="WW8Num8z6">
    <w:name w:val="WW8Num8z6"/>
    <w:uiPriority w:val="99"/>
    <w:rsid w:val="00470A01"/>
  </w:style>
  <w:style w:type="character" w:customStyle="1" w:styleId="WW8Num8z7">
    <w:name w:val="WW8Num8z7"/>
    <w:uiPriority w:val="99"/>
    <w:rsid w:val="00470A01"/>
  </w:style>
  <w:style w:type="character" w:customStyle="1" w:styleId="WW8Num8z8">
    <w:name w:val="WW8Num8z8"/>
    <w:uiPriority w:val="99"/>
    <w:rsid w:val="00470A01"/>
  </w:style>
  <w:style w:type="character" w:customStyle="1" w:styleId="WW8Num9z0">
    <w:name w:val="WW8Num9z0"/>
    <w:uiPriority w:val="99"/>
    <w:rsid w:val="00470A01"/>
  </w:style>
  <w:style w:type="character" w:customStyle="1" w:styleId="WW8Num9z1">
    <w:name w:val="WW8Num9z1"/>
    <w:uiPriority w:val="99"/>
    <w:rsid w:val="00470A01"/>
  </w:style>
  <w:style w:type="character" w:customStyle="1" w:styleId="WW8Num9z2">
    <w:name w:val="WW8Num9z2"/>
    <w:uiPriority w:val="99"/>
    <w:rsid w:val="00470A01"/>
  </w:style>
  <w:style w:type="character" w:customStyle="1" w:styleId="WW8Num9z3">
    <w:name w:val="WW8Num9z3"/>
    <w:uiPriority w:val="99"/>
    <w:rsid w:val="00470A01"/>
  </w:style>
  <w:style w:type="character" w:customStyle="1" w:styleId="WW8Num9z4">
    <w:name w:val="WW8Num9z4"/>
    <w:uiPriority w:val="99"/>
    <w:rsid w:val="00470A01"/>
  </w:style>
  <w:style w:type="character" w:customStyle="1" w:styleId="WW8Num9z5">
    <w:name w:val="WW8Num9z5"/>
    <w:uiPriority w:val="99"/>
    <w:rsid w:val="00470A01"/>
  </w:style>
  <w:style w:type="character" w:customStyle="1" w:styleId="WW8Num9z6">
    <w:name w:val="WW8Num9z6"/>
    <w:uiPriority w:val="99"/>
    <w:rsid w:val="00470A01"/>
  </w:style>
  <w:style w:type="character" w:customStyle="1" w:styleId="WW8Num9z7">
    <w:name w:val="WW8Num9z7"/>
    <w:uiPriority w:val="99"/>
    <w:rsid w:val="00470A01"/>
  </w:style>
  <w:style w:type="character" w:customStyle="1" w:styleId="WW8Num9z8">
    <w:name w:val="WW8Num9z8"/>
    <w:uiPriority w:val="99"/>
    <w:rsid w:val="00470A01"/>
  </w:style>
  <w:style w:type="character" w:customStyle="1" w:styleId="WW8Num10z0">
    <w:name w:val="WW8Num10z0"/>
    <w:uiPriority w:val="99"/>
    <w:rsid w:val="00470A01"/>
  </w:style>
  <w:style w:type="character" w:customStyle="1" w:styleId="WW8Num10z1">
    <w:name w:val="WW8Num10z1"/>
    <w:uiPriority w:val="99"/>
    <w:rsid w:val="00470A01"/>
    <w:rPr>
      <w:rFonts w:ascii="Times New Roman" w:hAnsi="Times New Roman"/>
      <w:position w:val="0"/>
      <w:sz w:val="24"/>
      <w:vertAlign w:val="baseline"/>
    </w:rPr>
  </w:style>
  <w:style w:type="character" w:customStyle="1" w:styleId="WW8Num11z0">
    <w:name w:val="WW8Num11z0"/>
    <w:uiPriority w:val="99"/>
    <w:rsid w:val="00470A01"/>
  </w:style>
  <w:style w:type="character" w:customStyle="1" w:styleId="WW8Num11z1">
    <w:name w:val="WW8Num11z1"/>
    <w:uiPriority w:val="99"/>
    <w:rsid w:val="00470A01"/>
  </w:style>
  <w:style w:type="character" w:customStyle="1" w:styleId="WW8Num11z2">
    <w:name w:val="WW8Num11z2"/>
    <w:uiPriority w:val="99"/>
    <w:rsid w:val="00470A01"/>
  </w:style>
  <w:style w:type="character" w:customStyle="1" w:styleId="WW8Num11z3">
    <w:name w:val="WW8Num11z3"/>
    <w:uiPriority w:val="99"/>
    <w:rsid w:val="00470A01"/>
  </w:style>
  <w:style w:type="character" w:customStyle="1" w:styleId="WW8Num11z4">
    <w:name w:val="WW8Num11z4"/>
    <w:uiPriority w:val="99"/>
    <w:rsid w:val="00470A01"/>
  </w:style>
  <w:style w:type="character" w:customStyle="1" w:styleId="WW8Num11z5">
    <w:name w:val="WW8Num11z5"/>
    <w:uiPriority w:val="99"/>
    <w:rsid w:val="00470A01"/>
  </w:style>
  <w:style w:type="character" w:customStyle="1" w:styleId="WW8Num11z6">
    <w:name w:val="WW8Num11z6"/>
    <w:uiPriority w:val="99"/>
    <w:rsid w:val="00470A01"/>
  </w:style>
  <w:style w:type="character" w:customStyle="1" w:styleId="WW8Num11z7">
    <w:name w:val="WW8Num11z7"/>
    <w:uiPriority w:val="99"/>
    <w:rsid w:val="00470A01"/>
  </w:style>
  <w:style w:type="character" w:customStyle="1" w:styleId="WW8Num11z8">
    <w:name w:val="WW8Num11z8"/>
    <w:uiPriority w:val="99"/>
    <w:rsid w:val="00470A01"/>
  </w:style>
  <w:style w:type="character" w:customStyle="1" w:styleId="WW8Num12z0">
    <w:name w:val="WW8Num12z0"/>
    <w:uiPriority w:val="99"/>
    <w:rsid w:val="00470A01"/>
  </w:style>
  <w:style w:type="character" w:customStyle="1" w:styleId="WW8Num13z0">
    <w:name w:val="WW8Num13z0"/>
    <w:uiPriority w:val="99"/>
    <w:rsid w:val="00470A01"/>
  </w:style>
  <w:style w:type="character" w:customStyle="1" w:styleId="WW8Num14z0">
    <w:name w:val="WW8Num14z0"/>
    <w:uiPriority w:val="99"/>
    <w:rsid w:val="00470A01"/>
  </w:style>
  <w:style w:type="character" w:customStyle="1" w:styleId="WW8Num14z1">
    <w:name w:val="WW8Num14z1"/>
    <w:uiPriority w:val="99"/>
    <w:rsid w:val="00470A01"/>
  </w:style>
  <w:style w:type="character" w:customStyle="1" w:styleId="WW8Num14z2">
    <w:name w:val="WW8Num14z2"/>
    <w:uiPriority w:val="99"/>
    <w:rsid w:val="00470A01"/>
  </w:style>
  <w:style w:type="character" w:customStyle="1" w:styleId="WW8Num14z3">
    <w:name w:val="WW8Num14z3"/>
    <w:uiPriority w:val="99"/>
    <w:rsid w:val="00470A01"/>
  </w:style>
  <w:style w:type="character" w:customStyle="1" w:styleId="WW8Num14z4">
    <w:name w:val="WW8Num14z4"/>
    <w:uiPriority w:val="99"/>
    <w:rsid w:val="00470A01"/>
  </w:style>
  <w:style w:type="character" w:customStyle="1" w:styleId="WW8Num14z5">
    <w:name w:val="WW8Num14z5"/>
    <w:uiPriority w:val="99"/>
    <w:rsid w:val="00470A01"/>
  </w:style>
  <w:style w:type="character" w:customStyle="1" w:styleId="WW8Num14z6">
    <w:name w:val="WW8Num14z6"/>
    <w:uiPriority w:val="99"/>
    <w:rsid w:val="00470A01"/>
  </w:style>
  <w:style w:type="character" w:customStyle="1" w:styleId="WW8Num14z7">
    <w:name w:val="WW8Num14z7"/>
    <w:uiPriority w:val="99"/>
    <w:rsid w:val="00470A01"/>
  </w:style>
  <w:style w:type="character" w:customStyle="1" w:styleId="WW8Num14z8">
    <w:name w:val="WW8Num14z8"/>
    <w:uiPriority w:val="99"/>
    <w:rsid w:val="00470A01"/>
  </w:style>
  <w:style w:type="character" w:customStyle="1" w:styleId="WW8Num15z0">
    <w:name w:val="WW8Num15z0"/>
    <w:uiPriority w:val="99"/>
    <w:rsid w:val="00470A01"/>
  </w:style>
  <w:style w:type="character" w:customStyle="1" w:styleId="WW8Num15z1">
    <w:name w:val="WW8Num15z1"/>
    <w:uiPriority w:val="99"/>
    <w:rsid w:val="00470A01"/>
  </w:style>
  <w:style w:type="character" w:customStyle="1" w:styleId="WW8Num15z2">
    <w:name w:val="WW8Num15z2"/>
    <w:uiPriority w:val="99"/>
    <w:rsid w:val="00470A01"/>
  </w:style>
  <w:style w:type="character" w:customStyle="1" w:styleId="WW8Num15z3">
    <w:name w:val="WW8Num15z3"/>
    <w:uiPriority w:val="99"/>
    <w:rsid w:val="00470A01"/>
  </w:style>
  <w:style w:type="character" w:customStyle="1" w:styleId="WW8Num15z4">
    <w:name w:val="WW8Num15z4"/>
    <w:uiPriority w:val="99"/>
    <w:rsid w:val="00470A01"/>
  </w:style>
  <w:style w:type="character" w:customStyle="1" w:styleId="WW8Num15z5">
    <w:name w:val="WW8Num15z5"/>
    <w:uiPriority w:val="99"/>
    <w:rsid w:val="00470A01"/>
  </w:style>
  <w:style w:type="character" w:customStyle="1" w:styleId="WW8Num15z6">
    <w:name w:val="WW8Num15z6"/>
    <w:uiPriority w:val="99"/>
    <w:rsid w:val="00470A01"/>
  </w:style>
  <w:style w:type="character" w:customStyle="1" w:styleId="WW8Num15z7">
    <w:name w:val="WW8Num15z7"/>
    <w:uiPriority w:val="99"/>
    <w:rsid w:val="00470A01"/>
  </w:style>
  <w:style w:type="character" w:customStyle="1" w:styleId="WW8Num15z8">
    <w:name w:val="WW8Num15z8"/>
    <w:uiPriority w:val="99"/>
    <w:rsid w:val="00470A01"/>
  </w:style>
  <w:style w:type="character" w:customStyle="1" w:styleId="WW8Num16z0">
    <w:name w:val="WW8Num16z0"/>
    <w:uiPriority w:val="99"/>
    <w:rsid w:val="00470A01"/>
  </w:style>
  <w:style w:type="character" w:customStyle="1" w:styleId="WW8Num16z1">
    <w:name w:val="WW8Num16z1"/>
    <w:uiPriority w:val="99"/>
    <w:rsid w:val="00470A01"/>
  </w:style>
  <w:style w:type="character" w:customStyle="1" w:styleId="WW8Num16z2">
    <w:name w:val="WW8Num16z2"/>
    <w:uiPriority w:val="99"/>
    <w:rsid w:val="00470A01"/>
  </w:style>
  <w:style w:type="character" w:customStyle="1" w:styleId="WW8Num16z3">
    <w:name w:val="WW8Num16z3"/>
    <w:uiPriority w:val="99"/>
    <w:rsid w:val="00470A01"/>
  </w:style>
  <w:style w:type="character" w:customStyle="1" w:styleId="WW8Num16z4">
    <w:name w:val="WW8Num16z4"/>
    <w:uiPriority w:val="99"/>
    <w:rsid w:val="00470A01"/>
  </w:style>
  <w:style w:type="character" w:customStyle="1" w:styleId="WW8Num16z5">
    <w:name w:val="WW8Num16z5"/>
    <w:uiPriority w:val="99"/>
    <w:rsid w:val="00470A01"/>
  </w:style>
  <w:style w:type="character" w:customStyle="1" w:styleId="WW8Num16z6">
    <w:name w:val="WW8Num16z6"/>
    <w:uiPriority w:val="99"/>
    <w:rsid w:val="00470A01"/>
  </w:style>
  <w:style w:type="character" w:customStyle="1" w:styleId="WW8Num16z7">
    <w:name w:val="WW8Num16z7"/>
    <w:uiPriority w:val="99"/>
    <w:rsid w:val="00470A01"/>
  </w:style>
  <w:style w:type="character" w:customStyle="1" w:styleId="WW8Num16z8">
    <w:name w:val="WW8Num16z8"/>
    <w:uiPriority w:val="99"/>
    <w:rsid w:val="00470A01"/>
  </w:style>
  <w:style w:type="character" w:customStyle="1" w:styleId="WW8Num17z0">
    <w:name w:val="WW8Num17z0"/>
    <w:uiPriority w:val="99"/>
    <w:rsid w:val="00470A01"/>
  </w:style>
  <w:style w:type="character" w:customStyle="1" w:styleId="WW8Num18z0">
    <w:name w:val="WW8Num18z0"/>
    <w:uiPriority w:val="99"/>
    <w:rsid w:val="00470A01"/>
    <w:rPr>
      <w:sz w:val="28"/>
    </w:rPr>
  </w:style>
  <w:style w:type="character" w:customStyle="1" w:styleId="WW8Num19z0">
    <w:name w:val="WW8Num19z0"/>
    <w:uiPriority w:val="99"/>
    <w:rsid w:val="00470A01"/>
    <w:rPr>
      <w:sz w:val="28"/>
    </w:rPr>
  </w:style>
  <w:style w:type="character" w:customStyle="1" w:styleId="WW8Num20z0">
    <w:name w:val="WW8Num20z0"/>
    <w:uiPriority w:val="99"/>
    <w:rsid w:val="00470A01"/>
  </w:style>
  <w:style w:type="character" w:customStyle="1" w:styleId="WW8Num20z1">
    <w:name w:val="WW8Num20z1"/>
    <w:uiPriority w:val="99"/>
    <w:rsid w:val="00470A01"/>
  </w:style>
  <w:style w:type="character" w:customStyle="1" w:styleId="WW8Num20z2">
    <w:name w:val="WW8Num20z2"/>
    <w:uiPriority w:val="99"/>
    <w:rsid w:val="00470A01"/>
  </w:style>
  <w:style w:type="character" w:customStyle="1" w:styleId="WW8Num20z3">
    <w:name w:val="WW8Num20z3"/>
    <w:uiPriority w:val="99"/>
    <w:rsid w:val="00470A01"/>
  </w:style>
  <w:style w:type="character" w:customStyle="1" w:styleId="WW8Num20z4">
    <w:name w:val="WW8Num20z4"/>
    <w:uiPriority w:val="99"/>
    <w:rsid w:val="00470A01"/>
  </w:style>
  <w:style w:type="character" w:customStyle="1" w:styleId="WW8Num20z5">
    <w:name w:val="WW8Num20z5"/>
    <w:uiPriority w:val="99"/>
    <w:rsid w:val="00470A01"/>
  </w:style>
  <w:style w:type="character" w:customStyle="1" w:styleId="WW8Num20z6">
    <w:name w:val="WW8Num20z6"/>
    <w:uiPriority w:val="99"/>
    <w:rsid w:val="00470A01"/>
  </w:style>
  <w:style w:type="character" w:customStyle="1" w:styleId="WW8Num20z7">
    <w:name w:val="WW8Num20z7"/>
    <w:uiPriority w:val="99"/>
    <w:rsid w:val="00470A01"/>
  </w:style>
  <w:style w:type="character" w:customStyle="1" w:styleId="WW8Num20z8">
    <w:name w:val="WW8Num20z8"/>
    <w:uiPriority w:val="99"/>
    <w:rsid w:val="00470A01"/>
  </w:style>
  <w:style w:type="character" w:customStyle="1" w:styleId="WW8Num21z0">
    <w:name w:val="WW8Num21z0"/>
    <w:uiPriority w:val="99"/>
    <w:rsid w:val="00470A01"/>
  </w:style>
  <w:style w:type="character" w:customStyle="1" w:styleId="WW8Num21z1">
    <w:name w:val="WW8Num21z1"/>
    <w:uiPriority w:val="99"/>
    <w:rsid w:val="00470A01"/>
  </w:style>
  <w:style w:type="character" w:customStyle="1" w:styleId="WW8Num21z2">
    <w:name w:val="WW8Num21z2"/>
    <w:uiPriority w:val="99"/>
    <w:rsid w:val="00470A01"/>
  </w:style>
  <w:style w:type="character" w:customStyle="1" w:styleId="WW8Num21z3">
    <w:name w:val="WW8Num21z3"/>
    <w:uiPriority w:val="99"/>
    <w:rsid w:val="00470A01"/>
  </w:style>
  <w:style w:type="character" w:customStyle="1" w:styleId="WW8Num21z4">
    <w:name w:val="WW8Num21z4"/>
    <w:uiPriority w:val="99"/>
    <w:rsid w:val="00470A01"/>
  </w:style>
  <w:style w:type="character" w:customStyle="1" w:styleId="WW8Num21z5">
    <w:name w:val="WW8Num21z5"/>
    <w:uiPriority w:val="99"/>
    <w:rsid w:val="00470A01"/>
  </w:style>
  <w:style w:type="character" w:customStyle="1" w:styleId="WW8Num21z6">
    <w:name w:val="WW8Num21z6"/>
    <w:uiPriority w:val="99"/>
    <w:rsid w:val="00470A01"/>
  </w:style>
  <w:style w:type="character" w:customStyle="1" w:styleId="WW8Num21z7">
    <w:name w:val="WW8Num21z7"/>
    <w:uiPriority w:val="99"/>
    <w:rsid w:val="00470A01"/>
  </w:style>
  <w:style w:type="character" w:customStyle="1" w:styleId="WW8Num21z8">
    <w:name w:val="WW8Num21z8"/>
    <w:uiPriority w:val="99"/>
    <w:rsid w:val="00470A01"/>
  </w:style>
  <w:style w:type="character" w:customStyle="1" w:styleId="WW8Num22z0">
    <w:name w:val="WW8Num22z0"/>
    <w:uiPriority w:val="99"/>
    <w:rsid w:val="00470A01"/>
  </w:style>
  <w:style w:type="character" w:customStyle="1" w:styleId="WW8Num23z0">
    <w:name w:val="WW8Num23z0"/>
    <w:uiPriority w:val="99"/>
    <w:rsid w:val="00470A01"/>
  </w:style>
  <w:style w:type="character" w:customStyle="1" w:styleId="WW8Num23z1">
    <w:name w:val="WW8Num23z1"/>
    <w:uiPriority w:val="99"/>
    <w:rsid w:val="00470A01"/>
  </w:style>
  <w:style w:type="character" w:customStyle="1" w:styleId="WW8Num23z2">
    <w:name w:val="WW8Num23z2"/>
    <w:uiPriority w:val="99"/>
    <w:rsid w:val="00470A01"/>
  </w:style>
  <w:style w:type="character" w:customStyle="1" w:styleId="WW8Num23z3">
    <w:name w:val="WW8Num23z3"/>
    <w:uiPriority w:val="99"/>
    <w:rsid w:val="00470A01"/>
  </w:style>
  <w:style w:type="character" w:customStyle="1" w:styleId="WW8Num23z4">
    <w:name w:val="WW8Num23z4"/>
    <w:uiPriority w:val="99"/>
    <w:rsid w:val="00470A01"/>
  </w:style>
  <w:style w:type="character" w:customStyle="1" w:styleId="WW8Num23z5">
    <w:name w:val="WW8Num23z5"/>
    <w:uiPriority w:val="99"/>
    <w:rsid w:val="00470A01"/>
  </w:style>
  <w:style w:type="character" w:customStyle="1" w:styleId="WW8Num23z6">
    <w:name w:val="WW8Num23z6"/>
    <w:uiPriority w:val="99"/>
    <w:rsid w:val="00470A01"/>
  </w:style>
  <w:style w:type="character" w:customStyle="1" w:styleId="WW8Num23z7">
    <w:name w:val="WW8Num23z7"/>
    <w:uiPriority w:val="99"/>
    <w:rsid w:val="00470A01"/>
  </w:style>
  <w:style w:type="character" w:customStyle="1" w:styleId="WW8Num23z8">
    <w:name w:val="WW8Num23z8"/>
    <w:uiPriority w:val="99"/>
    <w:rsid w:val="00470A01"/>
  </w:style>
  <w:style w:type="character" w:customStyle="1" w:styleId="WW8Num24z0">
    <w:name w:val="WW8Num24z0"/>
    <w:uiPriority w:val="99"/>
    <w:rsid w:val="00470A01"/>
  </w:style>
  <w:style w:type="character" w:customStyle="1" w:styleId="WW8Num24z1">
    <w:name w:val="WW8Num24z1"/>
    <w:uiPriority w:val="99"/>
    <w:rsid w:val="00470A01"/>
  </w:style>
  <w:style w:type="character" w:customStyle="1" w:styleId="WW8Num24z2">
    <w:name w:val="WW8Num24z2"/>
    <w:uiPriority w:val="99"/>
    <w:rsid w:val="00470A01"/>
  </w:style>
  <w:style w:type="character" w:customStyle="1" w:styleId="WW8Num24z3">
    <w:name w:val="WW8Num24z3"/>
    <w:uiPriority w:val="99"/>
    <w:rsid w:val="00470A01"/>
  </w:style>
  <w:style w:type="character" w:customStyle="1" w:styleId="WW8Num24z4">
    <w:name w:val="WW8Num24z4"/>
    <w:uiPriority w:val="99"/>
    <w:rsid w:val="00470A01"/>
  </w:style>
  <w:style w:type="character" w:customStyle="1" w:styleId="WW8Num24z5">
    <w:name w:val="WW8Num24z5"/>
    <w:uiPriority w:val="99"/>
    <w:rsid w:val="00470A01"/>
  </w:style>
  <w:style w:type="character" w:customStyle="1" w:styleId="WW8Num24z6">
    <w:name w:val="WW8Num24z6"/>
    <w:uiPriority w:val="99"/>
    <w:rsid w:val="00470A01"/>
  </w:style>
  <w:style w:type="character" w:customStyle="1" w:styleId="WW8Num24z7">
    <w:name w:val="WW8Num24z7"/>
    <w:uiPriority w:val="99"/>
    <w:rsid w:val="00470A01"/>
  </w:style>
  <w:style w:type="character" w:customStyle="1" w:styleId="WW8Num24z8">
    <w:name w:val="WW8Num24z8"/>
    <w:uiPriority w:val="99"/>
    <w:rsid w:val="00470A01"/>
  </w:style>
  <w:style w:type="character" w:customStyle="1" w:styleId="WW8Num25z0">
    <w:name w:val="WW8Num25z0"/>
    <w:uiPriority w:val="99"/>
    <w:rsid w:val="00470A01"/>
  </w:style>
  <w:style w:type="character" w:customStyle="1" w:styleId="WW8Num25z1">
    <w:name w:val="WW8Num25z1"/>
    <w:uiPriority w:val="99"/>
    <w:rsid w:val="00470A01"/>
  </w:style>
  <w:style w:type="character" w:customStyle="1" w:styleId="WW8Num25z2">
    <w:name w:val="WW8Num25z2"/>
    <w:uiPriority w:val="99"/>
    <w:rsid w:val="00470A01"/>
  </w:style>
  <w:style w:type="character" w:customStyle="1" w:styleId="WW8Num25z3">
    <w:name w:val="WW8Num25z3"/>
    <w:uiPriority w:val="99"/>
    <w:rsid w:val="00470A01"/>
  </w:style>
  <w:style w:type="character" w:customStyle="1" w:styleId="WW8Num25z4">
    <w:name w:val="WW8Num25z4"/>
    <w:uiPriority w:val="99"/>
    <w:rsid w:val="00470A01"/>
  </w:style>
  <w:style w:type="character" w:customStyle="1" w:styleId="WW8Num25z5">
    <w:name w:val="WW8Num25z5"/>
    <w:uiPriority w:val="99"/>
    <w:rsid w:val="00470A01"/>
  </w:style>
  <w:style w:type="character" w:customStyle="1" w:styleId="WW8Num25z6">
    <w:name w:val="WW8Num25z6"/>
    <w:uiPriority w:val="99"/>
    <w:rsid w:val="00470A01"/>
  </w:style>
  <w:style w:type="character" w:customStyle="1" w:styleId="WW8Num25z7">
    <w:name w:val="WW8Num25z7"/>
    <w:uiPriority w:val="99"/>
    <w:rsid w:val="00470A01"/>
  </w:style>
  <w:style w:type="character" w:customStyle="1" w:styleId="WW8Num25z8">
    <w:name w:val="WW8Num25z8"/>
    <w:uiPriority w:val="99"/>
    <w:rsid w:val="00470A01"/>
  </w:style>
  <w:style w:type="character" w:customStyle="1" w:styleId="WW8Num26z0">
    <w:name w:val="WW8Num26z0"/>
    <w:uiPriority w:val="99"/>
    <w:rsid w:val="00470A01"/>
    <w:rPr>
      <w:rFonts w:ascii="Times New Roman" w:hAnsi="Times New Roman"/>
      <w:sz w:val="28"/>
    </w:rPr>
  </w:style>
  <w:style w:type="character" w:customStyle="1" w:styleId="WW8Num26z1">
    <w:name w:val="WW8Num26z1"/>
    <w:uiPriority w:val="99"/>
    <w:rsid w:val="00470A01"/>
    <w:rPr>
      <w:rFonts w:ascii="Courier New" w:hAnsi="Courier New"/>
    </w:rPr>
  </w:style>
  <w:style w:type="character" w:customStyle="1" w:styleId="WW8Num26z2">
    <w:name w:val="WW8Num26z2"/>
    <w:uiPriority w:val="99"/>
    <w:rsid w:val="00470A01"/>
    <w:rPr>
      <w:rFonts w:ascii="Wingdings" w:hAnsi="Wingdings"/>
    </w:rPr>
  </w:style>
  <w:style w:type="character" w:customStyle="1" w:styleId="WW8Num26z3">
    <w:name w:val="WW8Num26z3"/>
    <w:uiPriority w:val="99"/>
    <w:rsid w:val="00470A01"/>
    <w:rPr>
      <w:rFonts w:ascii="Symbol" w:hAnsi="Symbol"/>
    </w:rPr>
  </w:style>
  <w:style w:type="character" w:customStyle="1" w:styleId="19">
    <w:name w:val="Основной шрифт абзаца1"/>
    <w:uiPriority w:val="99"/>
    <w:rsid w:val="00470A01"/>
  </w:style>
  <w:style w:type="character" w:customStyle="1" w:styleId="1a">
    <w:name w:val="Знак Знак1"/>
    <w:uiPriority w:val="99"/>
    <w:rsid w:val="00470A01"/>
    <w:rPr>
      <w:sz w:val="28"/>
      <w:lang w:val="ru-RU" w:eastAsia="ar-SA" w:bidi="ar-SA"/>
    </w:rPr>
  </w:style>
  <w:style w:type="character" w:customStyle="1" w:styleId="afffffff">
    <w:name w:val="Символ нумерации"/>
    <w:uiPriority w:val="99"/>
    <w:rsid w:val="00470A01"/>
    <w:rPr>
      <w:sz w:val="28"/>
    </w:rPr>
  </w:style>
  <w:style w:type="character" w:customStyle="1" w:styleId="afffffff0">
    <w:name w:val="Маркеры списка"/>
    <w:uiPriority w:val="99"/>
    <w:rsid w:val="00470A01"/>
    <w:rPr>
      <w:rFonts w:ascii="OpenSymbol" w:hAnsi="OpenSymbol"/>
    </w:rPr>
  </w:style>
  <w:style w:type="paragraph" w:styleId="afffffff1">
    <w:name w:val="List"/>
    <w:basedOn w:val="a4"/>
    <w:uiPriority w:val="99"/>
    <w:rsid w:val="00470A01"/>
    <w:rPr>
      <w:rFonts w:cs="Mangal"/>
      <w:sz w:val="20"/>
      <w:lang w:eastAsia="ar-SA"/>
    </w:rPr>
  </w:style>
  <w:style w:type="paragraph" w:customStyle="1" w:styleId="1b">
    <w:name w:val="Название1"/>
    <w:basedOn w:val="a0"/>
    <w:uiPriority w:val="99"/>
    <w:rsid w:val="00470A01"/>
    <w:pPr>
      <w:suppressLineNumbers/>
      <w:spacing w:before="120" w:after="120"/>
    </w:pPr>
    <w:rPr>
      <w:rFonts w:cs="Mangal"/>
      <w:i/>
      <w:iCs/>
      <w:lang w:eastAsia="ar-SA"/>
    </w:rPr>
  </w:style>
  <w:style w:type="paragraph" w:customStyle="1" w:styleId="1c">
    <w:name w:val="Указатель1"/>
    <w:basedOn w:val="a0"/>
    <w:uiPriority w:val="99"/>
    <w:rsid w:val="00470A01"/>
    <w:pPr>
      <w:suppressLineNumbers/>
    </w:pPr>
    <w:rPr>
      <w:rFonts w:cs="Mangal"/>
      <w:sz w:val="20"/>
      <w:szCs w:val="20"/>
      <w:lang w:eastAsia="ar-SA"/>
    </w:rPr>
  </w:style>
  <w:style w:type="paragraph" w:customStyle="1" w:styleId="211">
    <w:name w:val="Основной текст 21"/>
    <w:basedOn w:val="a0"/>
    <w:uiPriority w:val="99"/>
    <w:rsid w:val="00470A01"/>
    <w:pPr>
      <w:jc w:val="both"/>
    </w:pPr>
    <w:rPr>
      <w:sz w:val="28"/>
      <w:szCs w:val="20"/>
      <w:lang w:eastAsia="ar-SA"/>
    </w:rPr>
  </w:style>
  <w:style w:type="paragraph" w:customStyle="1" w:styleId="212">
    <w:name w:val="Основной текст с отступом 21"/>
    <w:basedOn w:val="a0"/>
    <w:uiPriority w:val="99"/>
    <w:rsid w:val="00470A01"/>
    <w:pPr>
      <w:ind w:firstLine="480"/>
    </w:pPr>
    <w:rPr>
      <w:szCs w:val="20"/>
      <w:lang w:eastAsia="ar-SA"/>
    </w:rPr>
  </w:style>
  <w:style w:type="paragraph" w:customStyle="1" w:styleId="311">
    <w:name w:val="Основной текст с отступом 31"/>
    <w:basedOn w:val="a0"/>
    <w:uiPriority w:val="99"/>
    <w:rsid w:val="00470A01"/>
    <w:pPr>
      <w:ind w:firstLine="720"/>
    </w:pPr>
    <w:rPr>
      <w:szCs w:val="20"/>
      <w:lang w:eastAsia="ar-SA"/>
    </w:rPr>
  </w:style>
  <w:style w:type="paragraph" w:customStyle="1" w:styleId="1d">
    <w:name w:val="Цитата1"/>
    <w:basedOn w:val="a0"/>
    <w:uiPriority w:val="99"/>
    <w:rsid w:val="00470A01"/>
    <w:pPr>
      <w:suppressAutoHyphens/>
      <w:autoSpaceDE w:val="0"/>
      <w:ind w:left="426" w:right="329"/>
    </w:pPr>
    <w:rPr>
      <w:sz w:val="28"/>
      <w:lang w:eastAsia="ar-SA"/>
    </w:rPr>
  </w:style>
  <w:style w:type="paragraph" w:customStyle="1" w:styleId="312">
    <w:name w:val="Основной текст 31"/>
    <w:basedOn w:val="a0"/>
    <w:uiPriority w:val="99"/>
    <w:rsid w:val="00470A01"/>
    <w:pPr>
      <w:spacing w:after="120"/>
    </w:pPr>
    <w:rPr>
      <w:sz w:val="16"/>
      <w:szCs w:val="16"/>
      <w:lang w:eastAsia="ar-SA"/>
    </w:rPr>
  </w:style>
  <w:style w:type="paragraph" w:customStyle="1" w:styleId="1e">
    <w:name w:val="Знак1"/>
    <w:basedOn w:val="a0"/>
    <w:uiPriority w:val="99"/>
    <w:rsid w:val="00470A01"/>
    <w:pPr>
      <w:spacing w:after="160" w:line="240" w:lineRule="exact"/>
    </w:pPr>
    <w:rPr>
      <w:rFonts w:ascii="Verdana" w:hAnsi="Verdana" w:cs="Verdana"/>
      <w:sz w:val="20"/>
      <w:szCs w:val="20"/>
      <w:lang w:val="en-US" w:eastAsia="ar-SA"/>
    </w:rPr>
  </w:style>
  <w:style w:type="paragraph" w:customStyle="1" w:styleId="1f">
    <w:name w:val="Текст1"/>
    <w:basedOn w:val="a0"/>
    <w:uiPriority w:val="99"/>
    <w:rsid w:val="00470A01"/>
    <w:rPr>
      <w:rFonts w:ascii="Courier New" w:hAnsi="Courier New" w:cs="Courier New"/>
      <w:sz w:val="20"/>
      <w:szCs w:val="20"/>
      <w:lang w:eastAsia="ar-SA"/>
    </w:rPr>
  </w:style>
  <w:style w:type="paragraph" w:customStyle="1" w:styleId="afffffff2">
    <w:name w:val="Содержимое врезки"/>
    <w:basedOn w:val="a4"/>
    <w:uiPriority w:val="99"/>
    <w:rsid w:val="00470A01"/>
    <w:rPr>
      <w:sz w:val="20"/>
      <w:lang w:eastAsia="ar-SA"/>
    </w:rPr>
  </w:style>
  <w:style w:type="paragraph" w:customStyle="1" w:styleId="afffffff3">
    <w:name w:val="Содержимое таблицы"/>
    <w:basedOn w:val="a0"/>
    <w:uiPriority w:val="99"/>
    <w:rsid w:val="00470A01"/>
    <w:pPr>
      <w:suppressLineNumbers/>
    </w:pPr>
    <w:rPr>
      <w:sz w:val="20"/>
      <w:szCs w:val="20"/>
      <w:lang w:eastAsia="ar-SA"/>
    </w:rPr>
  </w:style>
  <w:style w:type="paragraph" w:customStyle="1" w:styleId="afffffff4">
    <w:name w:val="Заголовок таблицы"/>
    <w:basedOn w:val="afffffff3"/>
    <w:uiPriority w:val="99"/>
    <w:rsid w:val="00470A0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4408">
      <w:bodyDiv w:val="1"/>
      <w:marLeft w:val="0"/>
      <w:marRight w:val="0"/>
      <w:marTop w:val="0"/>
      <w:marBottom w:val="0"/>
      <w:divBdr>
        <w:top w:val="none" w:sz="0" w:space="0" w:color="auto"/>
        <w:left w:val="none" w:sz="0" w:space="0" w:color="auto"/>
        <w:bottom w:val="none" w:sz="0" w:space="0" w:color="auto"/>
        <w:right w:val="none" w:sz="0" w:space="0" w:color="auto"/>
      </w:divBdr>
    </w:div>
    <w:div w:id="1046950202">
      <w:bodyDiv w:val="1"/>
      <w:marLeft w:val="0"/>
      <w:marRight w:val="0"/>
      <w:marTop w:val="0"/>
      <w:marBottom w:val="0"/>
      <w:divBdr>
        <w:top w:val="none" w:sz="0" w:space="0" w:color="auto"/>
        <w:left w:val="none" w:sz="0" w:space="0" w:color="auto"/>
        <w:bottom w:val="none" w:sz="0" w:space="0" w:color="auto"/>
        <w:right w:val="none" w:sz="0" w:space="0" w:color="auto"/>
      </w:divBdr>
    </w:div>
    <w:div w:id="1223827467">
      <w:bodyDiv w:val="1"/>
      <w:marLeft w:val="0"/>
      <w:marRight w:val="0"/>
      <w:marTop w:val="0"/>
      <w:marBottom w:val="0"/>
      <w:divBdr>
        <w:top w:val="none" w:sz="0" w:space="0" w:color="auto"/>
        <w:left w:val="none" w:sz="0" w:space="0" w:color="auto"/>
        <w:bottom w:val="none" w:sz="0" w:space="0" w:color="auto"/>
        <w:right w:val="none" w:sz="0" w:space="0" w:color="auto"/>
      </w:divBdr>
    </w:div>
    <w:div w:id="1224827464">
      <w:bodyDiv w:val="1"/>
      <w:marLeft w:val="0"/>
      <w:marRight w:val="0"/>
      <w:marTop w:val="0"/>
      <w:marBottom w:val="0"/>
      <w:divBdr>
        <w:top w:val="none" w:sz="0" w:space="0" w:color="auto"/>
        <w:left w:val="none" w:sz="0" w:space="0" w:color="auto"/>
        <w:bottom w:val="none" w:sz="0" w:space="0" w:color="auto"/>
        <w:right w:val="none" w:sz="0" w:space="0" w:color="auto"/>
      </w:divBdr>
      <w:divsChild>
        <w:div w:id="1342856864">
          <w:marLeft w:val="0"/>
          <w:marRight w:val="0"/>
          <w:marTop w:val="120"/>
          <w:marBottom w:val="0"/>
          <w:divBdr>
            <w:top w:val="none" w:sz="0" w:space="0" w:color="auto"/>
            <w:left w:val="none" w:sz="0" w:space="0" w:color="auto"/>
            <w:bottom w:val="none" w:sz="0" w:space="0" w:color="auto"/>
            <w:right w:val="none" w:sz="0" w:space="0" w:color="auto"/>
          </w:divBdr>
        </w:div>
        <w:div w:id="1064331207">
          <w:marLeft w:val="0"/>
          <w:marRight w:val="0"/>
          <w:marTop w:val="120"/>
          <w:marBottom w:val="0"/>
          <w:divBdr>
            <w:top w:val="none" w:sz="0" w:space="0" w:color="auto"/>
            <w:left w:val="none" w:sz="0" w:space="0" w:color="auto"/>
            <w:bottom w:val="none" w:sz="0" w:space="0" w:color="auto"/>
            <w:right w:val="none" w:sz="0" w:space="0" w:color="auto"/>
          </w:divBdr>
        </w:div>
        <w:div w:id="1926456583">
          <w:marLeft w:val="0"/>
          <w:marRight w:val="0"/>
          <w:marTop w:val="120"/>
          <w:marBottom w:val="0"/>
          <w:divBdr>
            <w:top w:val="none" w:sz="0" w:space="0" w:color="auto"/>
            <w:left w:val="none" w:sz="0" w:space="0" w:color="auto"/>
            <w:bottom w:val="none" w:sz="0" w:space="0" w:color="auto"/>
            <w:right w:val="none" w:sz="0" w:space="0" w:color="auto"/>
          </w:divBdr>
        </w:div>
        <w:div w:id="1825198478">
          <w:marLeft w:val="0"/>
          <w:marRight w:val="0"/>
          <w:marTop w:val="120"/>
          <w:marBottom w:val="0"/>
          <w:divBdr>
            <w:top w:val="none" w:sz="0" w:space="0" w:color="auto"/>
            <w:left w:val="none" w:sz="0" w:space="0" w:color="auto"/>
            <w:bottom w:val="none" w:sz="0" w:space="0" w:color="auto"/>
            <w:right w:val="none" w:sz="0" w:space="0" w:color="auto"/>
          </w:divBdr>
        </w:div>
      </w:divsChild>
    </w:div>
    <w:div w:id="1363944692">
      <w:bodyDiv w:val="1"/>
      <w:marLeft w:val="0"/>
      <w:marRight w:val="0"/>
      <w:marTop w:val="0"/>
      <w:marBottom w:val="0"/>
      <w:divBdr>
        <w:top w:val="none" w:sz="0" w:space="0" w:color="auto"/>
        <w:left w:val="none" w:sz="0" w:space="0" w:color="auto"/>
        <w:bottom w:val="none" w:sz="0" w:space="0" w:color="auto"/>
        <w:right w:val="none" w:sz="0" w:space="0" w:color="auto"/>
      </w:divBdr>
      <w:divsChild>
        <w:div w:id="361789008">
          <w:marLeft w:val="0"/>
          <w:marRight w:val="0"/>
          <w:marTop w:val="120"/>
          <w:marBottom w:val="0"/>
          <w:divBdr>
            <w:top w:val="none" w:sz="0" w:space="0" w:color="auto"/>
            <w:left w:val="none" w:sz="0" w:space="0" w:color="auto"/>
            <w:bottom w:val="none" w:sz="0" w:space="0" w:color="auto"/>
            <w:right w:val="none" w:sz="0" w:space="0" w:color="auto"/>
          </w:divBdr>
        </w:div>
        <w:div w:id="55931575">
          <w:marLeft w:val="0"/>
          <w:marRight w:val="0"/>
          <w:marTop w:val="120"/>
          <w:marBottom w:val="0"/>
          <w:divBdr>
            <w:top w:val="none" w:sz="0" w:space="0" w:color="auto"/>
            <w:left w:val="none" w:sz="0" w:space="0" w:color="auto"/>
            <w:bottom w:val="none" w:sz="0" w:space="0" w:color="auto"/>
            <w:right w:val="none" w:sz="0" w:space="0" w:color="auto"/>
          </w:divBdr>
        </w:div>
        <w:div w:id="1856260894">
          <w:marLeft w:val="0"/>
          <w:marRight w:val="0"/>
          <w:marTop w:val="120"/>
          <w:marBottom w:val="0"/>
          <w:divBdr>
            <w:top w:val="none" w:sz="0" w:space="0" w:color="auto"/>
            <w:left w:val="none" w:sz="0" w:space="0" w:color="auto"/>
            <w:bottom w:val="none" w:sz="0" w:space="0" w:color="auto"/>
            <w:right w:val="none" w:sz="0" w:space="0" w:color="auto"/>
          </w:divBdr>
        </w:div>
        <w:div w:id="1867404070">
          <w:marLeft w:val="0"/>
          <w:marRight w:val="0"/>
          <w:marTop w:val="120"/>
          <w:marBottom w:val="0"/>
          <w:divBdr>
            <w:top w:val="none" w:sz="0" w:space="0" w:color="auto"/>
            <w:left w:val="none" w:sz="0" w:space="0" w:color="auto"/>
            <w:bottom w:val="none" w:sz="0" w:space="0" w:color="auto"/>
            <w:right w:val="none" w:sz="0" w:space="0" w:color="auto"/>
          </w:divBdr>
        </w:div>
        <w:div w:id="1858688109">
          <w:marLeft w:val="0"/>
          <w:marRight w:val="0"/>
          <w:marTop w:val="120"/>
          <w:marBottom w:val="0"/>
          <w:divBdr>
            <w:top w:val="none" w:sz="0" w:space="0" w:color="auto"/>
            <w:left w:val="none" w:sz="0" w:space="0" w:color="auto"/>
            <w:bottom w:val="none" w:sz="0" w:space="0" w:color="auto"/>
            <w:right w:val="none" w:sz="0" w:space="0" w:color="auto"/>
          </w:divBdr>
        </w:div>
        <w:div w:id="14893081">
          <w:marLeft w:val="0"/>
          <w:marRight w:val="0"/>
          <w:marTop w:val="120"/>
          <w:marBottom w:val="0"/>
          <w:divBdr>
            <w:top w:val="none" w:sz="0" w:space="0" w:color="auto"/>
            <w:left w:val="none" w:sz="0" w:space="0" w:color="auto"/>
            <w:bottom w:val="none" w:sz="0" w:space="0" w:color="auto"/>
            <w:right w:val="none" w:sz="0" w:space="0" w:color="auto"/>
          </w:divBdr>
        </w:div>
        <w:div w:id="505099380">
          <w:marLeft w:val="0"/>
          <w:marRight w:val="0"/>
          <w:marTop w:val="120"/>
          <w:marBottom w:val="0"/>
          <w:divBdr>
            <w:top w:val="none" w:sz="0" w:space="0" w:color="auto"/>
            <w:left w:val="none" w:sz="0" w:space="0" w:color="auto"/>
            <w:bottom w:val="none" w:sz="0" w:space="0" w:color="auto"/>
            <w:right w:val="none" w:sz="0" w:space="0" w:color="auto"/>
          </w:divBdr>
        </w:div>
        <w:div w:id="1494832887">
          <w:marLeft w:val="0"/>
          <w:marRight w:val="0"/>
          <w:marTop w:val="120"/>
          <w:marBottom w:val="0"/>
          <w:divBdr>
            <w:top w:val="none" w:sz="0" w:space="0" w:color="auto"/>
            <w:left w:val="none" w:sz="0" w:space="0" w:color="auto"/>
            <w:bottom w:val="none" w:sz="0" w:space="0" w:color="auto"/>
            <w:right w:val="none" w:sz="0" w:space="0" w:color="auto"/>
          </w:divBdr>
        </w:div>
        <w:div w:id="1851333402">
          <w:marLeft w:val="0"/>
          <w:marRight w:val="0"/>
          <w:marTop w:val="120"/>
          <w:marBottom w:val="0"/>
          <w:divBdr>
            <w:top w:val="none" w:sz="0" w:space="0" w:color="auto"/>
            <w:left w:val="none" w:sz="0" w:space="0" w:color="auto"/>
            <w:bottom w:val="none" w:sz="0" w:space="0" w:color="auto"/>
            <w:right w:val="none" w:sz="0" w:space="0" w:color="auto"/>
          </w:divBdr>
        </w:div>
        <w:div w:id="1082726124">
          <w:marLeft w:val="0"/>
          <w:marRight w:val="0"/>
          <w:marTop w:val="120"/>
          <w:marBottom w:val="0"/>
          <w:divBdr>
            <w:top w:val="none" w:sz="0" w:space="0" w:color="auto"/>
            <w:left w:val="none" w:sz="0" w:space="0" w:color="auto"/>
            <w:bottom w:val="none" w:sz="0" w:space="0" w:color="auto"/>
            <w:right w:val="none" w:sz="0" w:space="0" w:color="auto"/>
          </w:divBdr>
        </w:div>
        <w:div w:id="1723094937">
          <w:marLeft w:val="0"/>
          <w:marRight w:val="0"/>
          <w:marTop w:val="120"/>
          <w:marBottom w:val="0"/>
          <w:divBdr>
            <w:top w:val="none" w:sz="0" w:space="0" w:color="auto"/>
            <w:left w:val="none" w:sz="0" w:space="0" w:color="auto"/>
            <w:bottom w:val="none" w:sz="0" w:space="0" w:color="auto"/>
            <w:right w:val="none" w:sz="0" w:space="0" w:color="auto"/>
          </w:divBdr>
        </w:div>
        <w:div w:id="1012225310">
          <w:marLeft w:val="0"/>
          <w:marRight w:val="0"/>
          <w:marTop w:val="120"/>
          <w:marBottom w:val="0"/>
          <w:divBdr>
            <w:top w:val="none" w:sz="0" w:space="0" w:color="auto"/>
            <w:left w:val="none" w:sz="0" w:space="0" w:color="auto"/>
            <w:bottom w:val="none" w:sz="0" w:space="0" w:color="auto"/>
            <w:right w:val="none" w:sz="0" w:space="0" w:color="auto"/>
          </w:divBdr>
        </w:div>
        <w:div w:id="32076707">
          <w:marLeft w:val="0"/>
          <w:marRight w:val="0"/>
          <w:marTop w:val="120"/>
          <w:marBottom w:val="0"/>
          <w:divBdr>
            <w:top w:val="none" w:sz="0" w:space="0" w:color="auto"/>
            <w:left w:val="none" w:sz="0" w:space="0" w:color="auto"/>
            <w:bottom w:val="none" w:sz="0" w:space="0" w:color="auto"/>
            <w:right w:val="none" w:sz="0" w:space="0" w:color="auto"/>
          </w:divBdr>
        </w:div>
        <w:div w:id="1411542074">
          <w:marLeft w:val="0"/>
          <w:marRight w:val="0"/>
          <w:marTop w:val="120"/>
          <w:marBottom w:val="0"/>
          <w:divBdr>
            <w:top w:val="none" w:sz="0" w:space="0" w:color="auto"/>
            <w:left w:val="none" w:sz="0" w:space="0" w:color="auto"/>
            <w:bottom w:val="none" w:sz="0" w:space="0" w:color="auto"/>
            <w:right w:val="none" w:sz="0" w:space="0" w:color="auto"/>
          </w:divBdr>
        </w:div>
        <w:div w:id="448940862">
          <w:marLeft w:val="0"/>
          <w:marRight w:val="0"/>
          <w:marTop w:val="120"/>
          <w:marBottom w:val="0"/>
          <w:divBdr>
            <w:top w:val="none" w:sz="0" w:space="0" w:color="auto"/>
            <w:left w:val="none" w:sz="0" w:space="0" w:color="auto"/>
            <w:bottom w:val="none" w:sz="0" w:space="0" w:color="auto"/>
            <w:right w:val="none" w:sz="0" w:space="0" w:color="auto"/>
          </w:divBdr>
        </w:div>
        <w:div w:id="966274177">
          <w:marLeft w:val="0"/>
          <w:marRight w:val="0"/>
          <w:marTop w:val="120"/>
          <w:marBottom w:val="0"/>
          <w:divBdr>
            <w:top w:val="none" w:sz="0" w:space="0" w:color="auto"/>
            <w:left w:val="none" w:sz="0" w:space="0" w:color="auto"/>
            <w:bottom w:val="none" w:sz="0" w:space="0" w:color="auto"/>
            <w:right w:val="none" w:sz="0" w:space="0" w:color="auto"/>
          </w:divBdr>
        </w:div>
        <w:div w:id="1940285665">
          <w:marLeft w:val="0"/>
          <w:marRight w:val="0"/>
          <w:marTop w:val="120"/>
          <w:marBottom w:val="0"/>
          <w:divBdr>
            <w:top w:val="none" w:sz="0" w:space="0" w:color="auto"/>
            <w:left w:val="none" w:sz="0" w:space="0" w:color="auto"/>
            <w:bottom w:val="none" w:sz="0" w:space="0" w:color="auto"/>
            <w:right w:val="none" w:sz="0" w:space="0" w:color="auto"/>
          </w:divBdr>
        </w:div>
        <w:div w:id="632171769">
          <w:marLeft w:val="0"/>
          <w:marRight w:val="0"/>
          <w:marTop w:val="120"/>
          <w:marBottom w:val="0"/>
          <w:divBdr>
            <w:top w:val="none" w:sz="0" w:space="0" w:color="auto"/>
            <w:left w:val="none" w:sz="0" w:space="0" w:color="auto"/>
            <w:bottom w:val="none" w:sz="0" w:space="0" w:color="auto"/>
            <w:right w:val="none" w:sz="0" w:space="0" w:color="auto"/>
          </w:divBdr>
        </w:div>
      </w:divsChild>
    </w:div>
    <w:div w:id="1427964964">
      <w:bodyDiv w:val="1"/>
      <w:marLeft w:val="0"/>
      <w:marRight w:val="0"/>
      <w:marTop w:val="0"/>
      <w:marBottom w:val="0"/>
      <w:divBdr>
        <w:top w:val="none" w:sz="0" w:space="0" w:color="auto"/>
        <w:left w:val="none" w:sz="0" w:space="0" w:color="auto"/>
        <w:bottom w:val="none" w:sz="0" w:space="0" w:color="auto"/>
        <w:right w:val="none" w:sz="0" w:space="0" w:color="auto"/>
      </w:divBdr>
      <w:divsChild>
        <w:div w:id="1187214791">
          <w:marLeft w:val="0"/>
          <w:marRight w:val="0"/>
          <w:marTop w:val="120"/>
          <w:marBottom w:val="0"/>
          <w:divBdr>
            <w:top w:val="none" w:sz="0" w:space="0" w:color="auto"/>
            <w:left w:val="none" w:sz="0" w:space="0" w:color="auto"/>
            <w:bottom w:val="none" w:sz="0" w:space="0" w:color="auto"/>
            <w:right w:val="none" w:sz="0" w:space="0" w:color="auto"/>
          </w:divBdr>
        </w:div>
        <w:div w:id="1929196134">
          <w:marLeft w:val="0"/>
          <w:marRight w:val="0"/>
          <w:marTop w:val="120"/>
          <w:marBottom w:val="0"/>
          <w:divBdr>
            <w:top w:val="none" w:sz="0" w:space="0" w:color="auto"/>
            <w:left w:val="none" w:sz="0" w:space="0" w:color="auto"/>
            <w:bottom w:val="none" w:sz="0" w:space="0" w:color="auto"/>
            <w:right w:val="none" w:sz="0" w:space="0" w:color="auto"/>
          </w:divBdr>
        </w:div>
        <w:div w:id="72750972">
          <w:marLeft w:val="0"/>
          <w:marRight w:val="0"/>
          <w:marTop w:val="120"/>
          <w:marBottom w:val="0"/>
          <w:divBdr>
            <w:top w:val="none" w:sz="0" w:space="0" w:color="auto"/>
            <w:left w:val="none" w:sz="0" w:space="0" w:color="auto"/>
            <w:bottom w:val="none" w:sz="0" w:space="0" w:color="auto"/>
            <w:right w:val="none" w:sz="0" w:space="0" w:color="auto"/>
          </w:divBdr>
        </w:div>
        <w:div w:id="2110854311">
          <w:marLeft w:val="0"/>
          <w:marRight w:val="0"/>
          <w:marTop w:val="120"/>
          <w:marBottom w:val="0"/>
          <w:divBdr>
            <w:top w:val="none" w:sz="0" w:space="0" w:color="auto"/>
            <w:left w:val="none" w:sz="0" w:space="0" w:color="auto"/>
            <w:bottom w:val="none" w:sz="0" w:space="0" w:color="auto"/>
            <w:right w:val="none" w:sz="0" w:space="0" w:color="auto"/>
          </w:divBdr>
        </w:div>
        <w:div w:id="1659578032">
          <w:marLeft w:val="0"/>
          <w:marRight w:val="0"/>
          <w:marTop w:val="120"/>
          <w:marBottom w:val="0"/>
          <w:divBdr>
            <w:top w:val="none" w:sz="0" w:space="0" w:color="auto"/>
            <w:left w:val="none" w:sz="0" w:space="0" w:color="auto"/>
            <w:bottom w:val="none" w:sz="0" w:space="0" w:color="auto"/>
            <w:right w:val="none" w:sz="0" w:space="0" w:color="auto"/>
          </w:divBdr>
        </w:div>
        <w:div w:id="1243905666">
          <w:marLeft w:val="0"/>
          <w:marRight w:val="0"/>
          <w:marTop w:val="120"/>
          <w:marBottom w:val="0"/>
          <w:divBdr>
            <w:top w:val="none" w:sz="0" w:space="0" w:color="auto"/>
            <w:left w:val="none" w:sz="0" w:space="0" w:color="auto"/>
            <w:bottom w:val="none" w:sz="0" w:space="0" w:color="auto"/>
            <w:right w:val="none" w:sz="0" w:space="0" w:color="auto"/>
          </w:divBdr>
        </w:div>
        <w:div w:id="1816755640">
          <w:marLeft w:val="0"/>
          <w:marRight w:val="0"/>
          <w:marTop w:val="120"/>
          <w:marBottom w:val="0"/>
          <w:divBdr>
            <w:top w:val="none" w:sz="0" w:space="0" w:color="auto"/>
            <w:left w:val="none" w:sz="0" w:space="0" w:color="auto"/>
            <w:bottom w:val="none" w:sz="0" w:space="0" w:color="auto"/>
            <w:right w:val="none" w:sz="0" w:space="0" w:color="auto"/>
          </w:divBdr>
        </w:div>
        <w:div w:id="415127278">
          <w:marLeft w:val="0"/>
          <w:marRight w:val="0"/>
          <w:marTop w:val="120"/>
          <w:marBottom w:val="0"/>
          <w:divBdr>
            <w:top w:val="none" w:sz="0" w:space="0" w:color="auto"/>
            <w:left w:val="none" w:sz="0" w:space="0" w:color="auto"/>
            <w:bottom w:val="none" w:sz="0" w:space="0" w:color="auto"/>
            <w:right w:val="none" w:sz="0" w:space="0" w:color="auto"/>
          </w:divBdr>
        </w:div>
        <w:div w:id="2031947896">
          <w:marLeft w:val="0"/>
          <w:marRight w:val="0"/>
          <w:marTop w:val="120"/>
          <w:marBottom w:val="0"/>
          <w:divBdr>
            <w:top w:val="none" w:sz="0" w:space="0" w:color="auto"/>
            <w:left w:val="none" w:sz="0" w:space="0" w:color="auto"/>
            <w:bottom w:val="none" w:sz="0" w:space="0" w:color="auto"/>
            <w:right w:val="none" w:sz="0" w:space="0" w:color="auto"/>
          </w:divBdr>
        </w:div>
      </w:divsChild>
    </w:div>
    <w:div w:id="1688630805">
      <w:bodyDiv w:val="1"/>
      <w:marLeft w:val="0"/>
      <w:marRight w:val="0"/>
      <w:marTop w:val="0"/>
      <w:marBottom w:val="0"/>
      <w:divBdr>
        <w:top w:val="none" w:sz="0" w:space="0" w:color="auto"/>
        <w:left w:val="none" w:sz="0" w:space="0" w:color="auto"/>
        <w:bottom w:val="none" w:sz="0" w:space="0" w:color="auto"/>
        <w:right w:val="none" w:sz="0" w:space="0" w:color="auto"/>
      </w:divBdr>
    </w:div>
    <w:div w:id="19488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9;&#1083;&#1086;&#1073;&#1086;&#1076;&#1089;&#1082;&#1086;&#1077;-&#1072;&#1076;&#1084;.&#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oboda-sp@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loboda-sp@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D40CF-6B92-43C9-9703-0C0D181B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17</Pages>
  <Words>4536</Words>
  <Characters>35247</Characters>
  <Application>Microsoft Office Word</Application>
  <DocSecurity>0</DocSecurity>
  <Lines>293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19</cp:revision>
  <cp:lastPrinted>2019-04-11T07:03:00Z</cp:lastPrinted>
  <dcterms:created xsi:type="dcterms:W3CDTF">2018-12-25T11:41:00Z</dcterms:created>
  <dcterms:modified xsi:type="dcterms:W3CDTF">2019-04-11T07:04:00Z</dcterms:modified>
</cp:coreProperties>
</file>