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E1" w:rsidRPr="001149B4" w:rsidRDefault="00F321F8" w:rsidP="00C716E1">
      <w:pPr>
        <w:pStyle w:val="1"/>
        <w:rPr>
          <w:caps/>
          <w:sz w:val="20"/>
        </w:rPr>
      </w:pPr>
      <w:r w:rsidRPr="001149B4">
        <w:rPr>
          <w:noProof/>
        </w:rPr>
        <w:drawing>
          <wp:inline distT="0" distB="0" distL="0" distR="0">
            <wp:extent cx="341469" cy="454454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6" cy="45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6E1" w:rsidRPr="001149B4" w:rsidRDefault="00C716E1" w:rsidP="00C716E1">
      <w:pPr>
        <w:pStyle w:val="2"/>
        <w:rPr>
          <w:sz w:val="48"/>
          <w:szCs w:val="48"/>
        </w:rPr>
      </w:pPr>
      <w:proofErr w:type="gramStart"/>
      <w:r w:rsidRPr="001149B4">
        <w:rPr>
          <w:sz w:val="48"/>
          <w:szCs w:val="48"/>
        </w:rPr>
        <w:t>П</w:t>
      </w:r>
      <w:proofErr w:type="gramEnd"/>
      <w:r w:rsidRPr="001149B4">
        <w:rPr>
          <w:sz w:val="48"/>
          <w:szCs w:val="48"/>
        </w:rPr>
        <w:t xml:space="preserve"> О С Т А Н О В Л Е Н И Е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АДМИНИСТРАЦИИ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 xml:space="preserve">СЛОБОДСКОГО СЕЛЬСКОГО ПОСЕЛЕНИЯ </w:t>
      </w:r>
    </w:p>
    <w:p w:rsidR="00C716E1" w:rsidRPr="001149B4" w:rsidRDefault="00C716E1" w:rsidP="00C716E1">
      <w:pPr>
        <w:pStyle w:val="3"/>
        <w:rPr>
          <w:caps/>
          <w:sz w:val="36"/>
          <w:szCs w:val="36"/>
        </w:rPr>
      </w:pPr>
      <w:r w:rsidRPr="001149B4">
        <w:rPr>
          <w:caps/>
          <w:sz w:val="36"/>
          <w:szCs w:val="36"/>
        </w:rPr>
        <w:t>УГЛИЧСКОГО МУНИЦИПАЛЬНОГО РАЙОНА</w:t>
      </w:r>
    </w:p>
    <w:p w:rsidR="0006291B" w:rsidRPr="001149B4" w:rsidRDefault="0006291B" w:rsidP="0006291B">
      <w:pPr>
        <w:pStyle w:val="a6"/>
        <w:ind w:left="540" w:firstLine="540"/>
        <w:rPr>
          <w:b/>
          <w:sz w:val="28"/>
          <w:szCs w:val="28"/>
        </w:rPr>
      </w:pPr>
    </w:p>
    <w:p w:rsidR="002A17BA" w:rsidRDefault="002A17BA" w:rsidP="006D0195">
      <w:pPr>
        <w:pStyle w:val="a6"/>
        <w:ind w:firstLine="0"/>
        <w:rPr>
          <w:b/>
          <w:sz w:val="28"/>
          <w:szCs w:val="28"/>
        </w:rPr>
      </w:pPr>
    </w:p>
    <w:p w:rsidR="007210CF" w:rsidRPr="001149B4" w:rsidRDefault="00057C4C" w:rsidP="006D0195">
      <w:pPr>
        <w:pStyle w:val="a6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B1B42">
        <w:rPr>
          <w:b/>
          <w:sz w:val="28"/>
          <w:szCs w:val="28"/>
        </w:rPr>
        <w:t>06.07</w:t>
      </w:r>
      <w:r>
        <w:rPr>
          <w:b/>
          <w:sz w:val="28"/>
          <w:szCs w:val="28"/>
        </w:rPr>
        <w:t>.20</w:t>
      </w:r>
      <w:r w:rsidR="00501819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№ </w:t>
      </w:r>
      <w:r w:rsidR="004B1B42">
        <w:rPr>
          <w:b/>
          <w:sz w:val="28"/>
          <w:szCs w:val="28"/>
        </w:rPr>
        <w:t>130</w:t>
      </w:r>
      <w:bookmarkStart w:id="0" w:name="_GoBack"/>
      <w:bookmarkEnd w:id="0"/>
    </w:p>
    <w:p w:rsidR="00234B1E" w:rsidRPr="001149B4" w:rsidRDefault="00234B1E" w:rsidP="006D0195">
      <w:pPr>
        <w:pStyle w:val="a6"/>
        <w:ind w:firstLine="0"/>
        <w:rPr>
          <w:b/>
          <w:sz w:val="28"/>
          <w:szCs w:val="28"/>
        </w:rPr>
      </w:pPr>
    </w:p>
    <w:p w:rsidR="00057C4C" w:rsidRPr="00057C4C" w:rsidRDefault="002A17BA" w:rsidP="00057C4C">
      <w:pPr>
        <w:ind w:right="3543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Слободского сельского поселения от 21.02.2019 № 40 «</w:t>
      </w:r>
      <w:r w:rsidR="000E331A" w:rsidRPr="00057C4C">
        <w:rPr>
          <w:sz w:val="28"/>
          <w:szCs w:val="28"/>
        </w:rPr>
        <w:t>Об утверждении Администр</w:t>
      </w:r>
      <w:r w:rsidR="000E331A" w:rsidRPr="00057C4C">
        <w:rPr>
          <w:sz w:val="28"/>
          <w:szCs w:val="28"/>
        </w:rPr>
        <w:t>а</w:t>
      </w:r>
      <w:r w:rsidR="000E331A" w:rsidRPr="00057C4C">
        <w:rPr>
          <w:sz w:val="28"/>
          <w:szCs w:val="28"/>
        </w:rPr>
        <w:t xml:space="preserve">тивного регламента </w:t>
      </w:r>
      <w:r w:rsidR="00EC2BB6" w:rsidRPr="00057C4C">
        <w:rPr>
          <w:sz w:val="28"/>
          <w:szCs w:val="28"/>
        </w:rPr>
        <w:t xml:space="preserve">по исполнению </w:t>
      </w:r>
      <w:r w:rsidR="00057C4C" w:rsidRPr="00057C4C">
        <w:rPr>
          <w:sz w:val="28"/>
          <w:szCs w:val="28"/>
        </w:rPr>
        <w:t>муниципал</w:t>
      </w:r>
      <w:r w:rsidR="00057C4C" w:rsidRPr="00057C4C">
        <w:rPr>
          <w:sz w:val="28"/>
          <w:szCs w:val="28"/>
        </w:rPr>
        <w:t>ь</w:t>
      </w:r>
      <w:r w:rsidR="00057C4C" w:rsidRPr="00057C4C">
        <w:rPr>
          <w:sz w:val="28"/>
          <w:szCs w:val="28"/>
        </w:rPr>
        <w:t>ной функции «Осуществление муниципального жилищного контроля на территории Слободского сельского поселения»</w:t>
      </w:r>
    </w:p>
    <w:p w:rsidR="00EC2BB6" w:rsidRDefault="00EC2BB6" w:rsidP="000E331A">
      <w:pPr>
        <w:ind w:firstLine="708"/>
        <w:jc w:val="both"/>
        <w:rPr>
          <w:sz w:val="28"/>
          <w:szCs w:val="28"/>
        </w:rPr>
      </w:pPr>
    </w:p>
    <w:p w:rsidR="000E331A" w:rsidRPr="00835335" w:rsidRDefault="00835335" w:rsidP="000E331A">
      <w:pPr>
        <w:ind w:firstLine="708"/>
        <w:jc w:val="both"/>
        <w:rPr>
          <w:bCs/>
          <w:sz w:val="28"/>
          <w:szCs w:val="28"/>
        </w:rPr>
      </w:pPr>
      <w:proofErr w:type="gramStart"/>
      <w:r w:rsidRPr="00835335">
        <w:rPr>
          <w:sz w:val="28"/>
          <w:szCs w:val="28"/>
        </w:rPr>
        <w:t>В целях организации и осуществления муниципального жилищного ко</w:t>
      </w:r>
      <w:r w:rsidRPr="00835335">
        <w:rPr>
          <w:sz w:val="28"/>
          <w:szCs w:val="28"/>
        </w:rPr>
        <w:t>н</w:t>
      </w:r>
      <w:r w:rsidRPr="00835335">
        <w:rPr>
          <w:sz w:val="28"/>
          <w:szCs w:val="28"/>
        </w:rPr>
        <w:t xml:space="preserve">троля  на территории   </w:t>
      </w:r>
      <w:r>
        <w:rPr>
          <w:sz w:val="28"/>
          <w:szCs w:val="28"/>
        </w:rPr>
        <w:t xml:space="preserve">Слободского </w:t>
      </w:r>
      <w:r w:rsidRPr="00835335">
        <w:rPr>
          <w:sz w:val="28"/>
          <w:szCs w:val="28"/>
        </w:rPr>
        <w:t xml:space="preserve"> сельского поселения, в</w:t>
      </w:r>
      <w:r w:rsidRPr="00835335">
        <w:rPr>
          <w:kern w:val="1"/>
          <w:sz w:val="28"/>
          <w:szCs w:val="28"/>
        </w:rPr>
        <w:t xml:space="preserve"> соответствии  с </w:t>
      </w:r>
      <w:r w:rsidRPr="00835335">
        <w:rPr>
          <w:sz w:val="28"/>
          <w:szCs w:val="28"/>
        </w:rPr>
        <w:t>Ж</w:t>
      </w:r>
      <w:r w:rsidRPr="00835335">
        <w:rPr>
          <w:sz w:val="28"/>
          <w:szCs w:val="28"/>
        </w:rPr>
        <w:t>и</w:t>
      </w:r>
      <w:r w:rsidRPr="00835335">
        <w:rPr>
          <w:sz w:val="28"/>
          <w:szCs w:val="28"/>
        </w:rPr>
        <w:t>лищным кодексом Российской Федерации, Федеральным законом от 26.12.2008 № 294-ФЗ «О защите прав юридических лиц и индивидуальных предпринимат</w:t>
      </w:r>
      <w:r w:rsidRPr="00835335">
        <w:rPr>
          <w:sz w:val="28"/>
          <w:szCs w:val="28"/>
        </w:rPr>
        <w:t>е</w:t>
      </w:r>
      <w:r w:rsidRPr="00835335">
        <w:rPr>
          <w:sz w:val="28"/>
          <w:szCs w:val="28"/>
        </w:rPr>
        <w:t xml:space="preserve">лей при осуществлении государственного контроля (надзора) и муниципального контроля», </w:t>
      </w:r>
      <w:r w:rsidRPr="00835335">
        <w:rPr>
          <w:kern w:val="1"/>
          <w:sz w:val="28"/>
          <w:szCs w:val="28"/>
        </w:rPr>
        <w:t>Федеральным законом от 06.10.2003 г. № 131-ФЗ «Об общих принц</w:t>
      </w:r>
      <w:r w:rsidRPr="00835335">
        <w:rPr>
          <w:kern w:val="1"/>
          <w:sz w:val="28"/>
          <w:szCs w:val="28"/>
        </w:rPr>
        <w:t>и</w:t>
      </w:r>
      <w:r w:rsidRPr="00835335">
        <w:rPr>
          <w:kern w:val="1"/>
          <w:sz w:val="28"/>
          <w:szCs w:val="28"/>
        </w:rPr>
        <w:t xml:space="preserve">пах организации местного самоуправления в Российской Федерации», </w:t>
      </w:r>
      <w:r w:rsidRPr="00835335">
        <w:rPr>
          <w:sz w:val="28"/>
          <w:szCs w:val="28"/>
        </w:rPr>
        <w:t xml:space="preserve"> </w:t>
      </w:r>
      <w:r w:rsidRPr="00835335">
        <w:rPr>
          <w:kern w:val="1"/>
          <w:sz w:val="28"/>
          <w:szCs w:val="28"/>
        </w:rPr>
        <w:t>руково</w:t>
      </w:r>
      <w:r w:rsidRPr="00835335">
        <w:rPr>
          <w:kern w:val="1"/>
          <w:sz w:val="28"/>
          <w:szCs w:val="28"/>
        </w:rPr>
        <w:t>д</w:t>
      </w:r>
      <w:r w:rsidRPr="00835335">
        <w:rPr>
          <w:kern w:val="1"/>
          <w:sz w:val="28"/>
          <w:szCs w:val="28"/>
        </w:rPr>
        <w:t xml:space="preserve">ствуясь </w:t>
      </w:r>
      <w:r w:rsidR="000E331A" w:rsidRPr="00835335">
        <w:rPr>
          <w:rStyle w:val="af2"/>
          <w:i w:val="0"/>
          <w:sz w:val="28"/>
          <w:szCs w:val="28"/>
        </w:rPr>
        <w:t>Уставом Слободского сельского</w:t>
      </w:r>
      <w:proofErr w:type="gramEnd"/>
      <w:r w:rsidR="000E331A" w:rsidRPr="00835335">
        <w:rPr>
          <w:rStyle w:val="af2"/>
          <w:i w:val="0"/>
          <w:sz w:val="28"/>
          <w:szCs w:val="28"/>
        </w:rPr>
        <w:t xml:space="preserve"> поселения</w:t>
      </w:r>
    </w:p>
    <w:p w:rsidR="000E331A" w:rsidRDefault="000E331A" w:rsidP="000E331A">
      <w:pPr>
        <w:pStyle w:val="a4"/>
        <w:suppressAutoHyphens/>
        <w:ind w:right="-1"/>
        <w:rPr>
          <w:szCs w:val="28"/>
        </w:rPr>
      </w:pPr>
      <w:r>
        <w:rPr>
          <w:szCs w:val="28"/>
        </w:rPr>
        <w:t>АДМИНИСТРАЦИЯ ПОСЕЛЕНИЯ ПОСТАНОВЛЯЕТ:</w:t>
      </w:r>
    </w:p>
    <w:p w:rsidR="00CE65F2" w:rsidRDefault="00CE65F2" w:rsidP="007F1511">
      <w:pPr>
        <w:pStyle w:val="ae"/>
        <w:tabs>
          <w:tab w:val="left" w:pos="709"/>
          <w:tab w:val="left" w:pos="851"/>
          <w:tab w:val="left" w:pos="993"/>
        </w:tabs>
        <w:ind w:left="0" w:right="0" w:firstLine="709"/>
        <w:rPr>
          <w:sz w:val="28"/>
          <w:szCs w:val="28"/>
        </w:rPr>
      </w:pPr>
    </w:p>
    <w:p w:rsidR="002A17BA" w:rsidRPr="00501819" w:rsidRDefault="00501819" w:rsidP="002A17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5335" w:rsidRPr="00501819">
        <w:rPr>
          <w:sz w:val="28"/>
          <w:szCs w:val="28"/>
        </w:rPr>
        <w:t xml:space="preserve">1. </w:t>
      </w:r>
      <w:r w:rsidR="002A17BA" w:rsidRPr="00501819">
        <w:rPr>
          <w:sz w:val="28"/>
          <w:szCs w:val="28"/>
        </w:rPr>
        <w:t>Внести изменений в Административный регламент по исполнению м</w:t>
      </w:r>
      <w:r w:rsidR="002A17BA" w:rsidRPr="00501819">
        <w:rPr>
          <w:sz w:val="28"/>
          <w:szCs w:val="28"/>
        </w:rPr>
        <w:t>у</w:t>
      </w:r>
      <w:r w:rsidR="002A17BA" w:rsidRPr="00501819">
        <w:rPr>
          <w:sz w:val="28"/>
          <w:szCs w:val="28"/>
        </w:rPr>
        <w:t>ниципальной функции «Осуществление муниципального жилищного контроля на территории Слободского сельского поселения» (далее – Административный регламент), утвержденный постановлением Администрации Слободского сел</w:t>
      </w:r>
      <w:r w:rsidR="002A17BA" w:rsidRPr="00501819">
        <w:rPr>
          <w:sz w:val="28"/>
          <w:szCs w:val="28"/>
        </w:rPr>
        <w:t>ь</w:t>
      </w:r>
      <w:r w:rsidR="002A17BA" w:rsidRPr="00501819">
        <w:rPr>
          <w:sz w:val="28"/>
          <w:szCs w:val="28"/>
        </w:rPr>
        <w:t>ского поселения от 21.02.2019 № 40:</w:t>
      </w:r>
    </w:p>
    <w:p w:rsidR="002A17BA" w:rsidRPr="00501819" w:rsidRDefault="00501819" w:rsidP="002A17BA">
      <w:pPr>
        <w:jc w:val="both"/>
        <w:rPr>
          <w:sz w:val="28"/>
          <w:szCs w:val="28"/>
        </w:rPr>
      </w:pPr>
      <w:r w:rsidRPr="00501819">
        <w:rPr>
          <w:sz w:val="28"/>
          <w:szCs w:val="28"/>
        </w:rPr>
        <w:tab/>
      </w:r>
      <w:r w:rsidR="002A17BA" w:rsidRPr="00501819">
        <w:rPr>
          <w:sz w:val="28"/>
          <w:szCs w:val="28"/>
        </w:rPr>
        <w:t xml:space="preserve">1.1. Подпункт 4 пункта 1.6.1. части 1.6. раздела </w:t>
      </w:r>
      <w:r w:rsidR="002A17BA" w:rsidRPr="00501819">
        <w:rPr>
          <w:sz w:val="28"/>
          <w:szCs w:val="28"/>
          <w:lang w:val="en-US"/>
        </w:rPr>
        <w:t>I</w:t>
      </w:r>
      <w:r w:rsidR="002A17BA" w:rsidRPr="00501819">
        <w:rPr>
          <w:sz w:val="28"/>
          <w:szCs w:val="28"/>
        </w:rPr>
        <w:t xml:space="preserve"> Административного р</w:t>
      </w:r>
      <w:r w:rsidR="002A17BA" w:rsidRPr="00501819">
        <w:rPr>
          <w:sz w:val="28"/>
          <w:szCs w:val="28"/>
        </w:rPr>
        <w:t>е</w:t>
      </w:r>
      <w:r w:rsidR="002A17BA" w:rsidRPr="00501819">
        <w:rPr>
          <w:sz w:val="28"/>
          <w:szCs w:val="28"/>
        </w:rPr>
        <w:t xml:space="preserve">гламента изложить в следующей редакции: </w:t>
      </w:r>
    </w:p>
    <w:p w:rsidR="002A17BA" w:rsidRPr="00501819" w:rsidRDefault="00501819" w:rsidP="002A17BA">
      <w:pPr>
        <w:jc w:val="both"/>
        <w:rPr>
          <w:sz w:val="28"/>
          <w:szCs w:val="28"/>
          <w:shd w:val="clear" w:color="auto" w:fill="FFFFFF"/>
        </w:rPr>
      </w:pPr>
      <w:r w:rsidRPr="00501819">
        <w:rPr>
          <w:sz w:val="28"/>
          <w:szCs w:val="28"/>
        </w:rPr>
        <w:tab/>
      </w:r>
      <w:r w:rsidR="002A17BA" w:rsidRPr="00501819">
        <w:rPr>
          <w:sz w:val="28"/>
          <w:szCs w:val="28"/>
        </w:rPr>
        <w:t xml:space="preserve">«4) беспрепятственно по предъявлении служебного удостоверения и копии распоряжения Главы Слободского сельского поселения  о назначении проверки посещать территорию и расположенные на ней многоквартирные дома, </w:t>
      </w:r>
      <w:r w:rsidR="002A17BA" w:rsidRPr="00501819">
        <w:rPr>
          <w:sz w:val="28"/>
          <w:szCs w:val="28"/>
          <w:shd w:val="clear" w:color="auto" w:fill="FFFFFF"/>
        </w:rPr>
        <w:t>наемные дома социального использования, помещения общего пользования в многоква</w:t>
      </w:r>
      <w:r w:rsidR="002A17BA" w:rsidRPr="00501819">
        <w:rPr>
          <w:sz w:val="28"/>
          <w:szCs w:val="28"/>
          <w:shd w:val="clear" w:color="auto" w:fill="FFFFFF"/>
        </w:rPr>
        <w:t>р</w:t>
      </w:r>
      <w:r w:rsidR="002A17BA" w:rsidRPr="00501819">
        <w:rPr>
          <w:sz w:val="28"/>
          <w:szCs w:val="28"/>
          <w:shd w:val="clear" w:color="auto" w:fill="FFFFFF"/>
        </w:rPr>
        <w:t xml:space="preserve">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2A17BA" w:rsidRPr="00501819">
        <w:rPr>
          <w:sz w:val="28"/>
          <w:szCs w:val="28"/>
          <w:shd w:val="clear" w:color="auto" w:fill="FFFFFF"/>
        </w:rPr>
        <w:t>проводить исследования, испытания, расследов</w:t>
      </w:r>
      <w:r w:rsidR="002A17BA" w:rsidRPr="00501819">
        <w:rPr>
          <w:sz w:val="28"/>
          <w:szCs w:val="28"/>
          <w:shd w:val="clear" w:color="auto" w:fill="FFFFFF"/>
        </w:rPr>
        <w:t>а</w:t>
      </w:r>
      <w:r w:rsidR="002A17BA" w:rsidRPr="00501819">
        <w:rPr>
          <w:sz w:val="28"/>
          <w:szCs w:val="28"/>
          <w:shd w:val="clear" w:color="auto" w:fill="FFFFFF"/>
        </w:rPr>
        <w:t xml:space="preserve">ния, экспертизы и другие мероприятия по контролю, проверять соблюдение </w:t>
      </w:r>
      <w:proofErr w:type="spellStart"/>
      <w:r w:rsidR="002A17BA" w:rsidRPr="00501819">
        <w:rPr>
          <w:sz w:val="28"/>
          <w:szCs w:val="28"/>
          <w:shd w:val="clear" w:color="auto" w:fill="FFFFFF"/>
        </w:rPr>
        <w:lastRenderedPageBreak/>
        <w:t>наймодателями</w:t>
      </w:r>
      <w:proofErr w:type="spellEnd"/>
      <w:r w:rsidR="002A17BA" w:rsidRPr="00501819">
        <w:rPr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2A17BA" w:rsidRPr="00501819">
        <w:rPr>
          <w:sz w:val="28"/>
          <w:szCs w:val="28"/>
          <w:shd w:val="clear" w:color="auto" w:fill="FFFFFF"/>
        </w:rPr>
        <w:t>наймодателям</w:t>
      </w:r>
      <w:proofErr w:type="spellEnd"/>
      <w:r w:rsidR="002A17BA" w:rsidRPr="00501819">
        <w:rPr>
          <w:sz w:val="28"/>
          <w:szCs w:val="28"/>
          <w:shd w:val="clear" w:color="auto" w:fill="FFFFFF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</w:t>
      </w:r>
      <w:r w:rsidR="002A17BA" w:rsidRPr="00501819">
        <w:rPr>
          <w:sz w:val="28"/>
          <w:szCs w:val="28"/>
          <w:shd w:val="clear" w:color="auto" w:fill="FFFFFF"/>
        </w:rPr>
        <w:t>е</w:t>
      </w:r>
      <w:r w:rsidR="002A17BA" w:rsidRPr="00501819">
        <w:rPr>
          <w:sz w:val="28"/>
          <w:szCs w:val="28"/>
          <w:shd w:val="clear" w:color="auto" w:fill="FFFFFF"/>
        </w:rPr>
        <w:t>щений, соблюдение лицами, предусмотренными в соответствии с </w:t>
      </w:r>
      <w:hyperlink r:id="rId10" w:anchor="/document/12138291/entry/91182" w:history="1">
        <w:r w:rsidR="002A17BA" w:rsidRPr="0050181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частью 2 ст</w:t>
        </w:r>
        <w:r w:rsidR="002A17BA" w:rsidRPr="0050181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2A17BA" w:rsidRPr="0050181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тьи 91.18</w:t>
        </w:r>
      </w:hyperlink>
      <w:r w:rsidR="002A17BA" w:rsidRPr="00501819">
        <w:rPr>
          <w:sz w:val="28"/>
          <w:szCs w:val="28"/>
          <w:shd w:val="clear" w:color="auto" w:fill="FFFFFF"/>
        </w:rPr>
        <w:t> ЖК РФ</w:t>
      </w:r>
      <w:proofErr w:type="gramEnd"/>
      <w:r w:rsidR="002A17BA" w:rsidRPr="00501819">
        <w:rPr>
          <w:sz w:val="28"/>
          <w:szCs w:val="28"/>
          <w:shd w:val="clear" w:color="auto" w:fill="FFFFFF"/>
        </w:rPr>
        <w:t xml:space="preserve">, </w:t>
      </w:r>
      <w:proofErr w:type="gramStart"/>
      <w:r w:rsidR="002A17BA" w:rsidRPr="00501819">
        <w:rPr>
          <w:sz w:val="28"/>
          <w:szCs w:val="28"/>
          <w:shd w:val="clear" w:color="auto" w:fill="FFFFFF"/>
        </w:rPr>
        <w:t>требований к представлению документов, подтверждающих сведения, необходимые для учета в муниципальном реестре наемных домов с</w:t>
      </w:r>
      <w:r w:rsidR="002A17BA" w:rsidRPr="00501819">
        <w:rPr>
          <w:sz w:val="28"/>
          <w:szCs w:val="28"/>
          <w:shd w:val="clear" w:color="auto" w:fill="FFFFFF"/>
        </w:rPr>
        <w:t>о</w:t>
      </w:r>
      <w:r w:rsidR="002A17BA" w:rsidRPr="00501819">
        <w:rPr>
          <w:sz w:val="28"/>
          <w:szCs w:val="28"/>
          <w:shd w:val="clear" w:color="auto" w:fill="FFFFFF"/>
        </w:rPr>
        <w:t>циального использования; проверять соответствие устава товарищества со</w:t>
      </w:r>
      <w:r w:rsidR="002A17BA" w:rsidRPr="00501819">
        <w:rPr>
          <w:sz w:val="28"/>
          <w:szCs w:val="28"/>
          <w:shd w:val="clear" w:color="auto" w:fill="FFFFFF"/>
        </w:rPr>
        <w:t>б</w:t>
      </w:r>
      <w:r w:rsidR="002A17BA" w:rsidRPr="00501819">
        <w:rPr>
          <w:sz w:val="28"/>
          <w:szCs w:val="28"/>
          <w:shd w:val="clear" w:color="auto" w:fill="FFFFFF"/>
        </w:rPr>
        <w:t>ственников жилья, жилищного, жилищно-строительного или иного специализ</w:t>
      </w:r>
      <w:r w:rsidR="002A17BA" w:rsidRPr="00501819">
        <w:rPr>
          <w:sz w:val="28"/>
          <w:szCs w:val="28"/>
          <w:shd w:val="clear" w:color="auto" w:fill="FFFFFF"/>
        </w:rPr>
        <w:t>и</w:t>
      </w:r>
      <w:r w:rsidR="002A17BA" w:rsidRPr="00501819">
        <w:rPr>
          <w:sz w:val="28"/>
          <w:szCs w:val="28"/>
          <w:shd w:val="clear" w:color="auto" w:fill="FFFFFF"/>
        </w:rPr>
        <w:t>рованного потребительского кооператива, внесенных в устав такого товарищ</w:t>
      </w:r>
      <w:r w:rsidR="002A17BA" w:rsidRPr="00501819">
        <w:rPr>
          <w:sz w:val="28"/>
          <w:szCs w:val="28"/>
          <w:shd w:val="clear" w:color="auto" w:fill="FFFFFF"/>
        </w:rPr>
        <w:t>е</w:t>
      </w:r>
      <w:r w:rsidR="002A17BA" w:rsidRPr="00501819">
        <w:rPr>
          <w:sz w:val="28"/>
          <w:szCs w:val="28"/>
          <w:shd w:val="clear" w:color="auto" w:fill="FFFFFF"/>
        </w:rPr>
        <w:t>ства или такого кооператива изменений требованиям законодательства Росси</w:t>
      </w:r>
      <w:r w:rsidR="002A17BA" w:rsidRPr="00501819">
        <w:rPr>
          <w:sz w:val="28"/>
          <w:szCs w:val="28"/>
          <w:shd w:val="clear" w:color="auto" w:fill="FFFFFF"/>
        </w:rPr>
        <w:t>й</w:t>
      </w:r>
      <w:r w:rsidR="002A17BA" w:rsidRPr="00501819">
        <w:rPr>
          <w:sz w:val="28"/>
          <w:szCs w:val="28"/>
          <w:shd w:val="clear" w:color="auto" w:fill="FFFFFF"/>
        </w:rPr>
        <w:t>ской Федерации;</w:t>
      </w:r>
      <w:proofErr w:type="gramEnd"/>
      <w:r w:rsidR="002A17BA" w:rsidRPr="00501819">
        <w:rPr>
          <w:sz w:val="28"/>
          <w:szCs w:val="28"/>
          <w:shd w:val="clear" w:color="auto" w:fill="FFFFFF"/>
        </w:rPr>
        <w:t xml:space="preserve"> </w:t>
      </w:r>
      <w:proofErr w:type="gramStart"/>
      <w:r w:rsidR="002A17BA" w:rsidRPr="00501819">
        <w:rPr>
          <w:sz w:val="28"/>
          <w:szCs w:val="28"/>
          <w:shd w:val="clear" w:color="auto" w:fill="FFFFFF"/>
        </w:rPr>
        <w:t>по заявлениям собственников помещений в многоквартирном доме проверять правомерность принятия общим собранием собственников п</w:t>
      </w:r>
      <w:r w:rsidR="002A17BA" w:rsidRPr="00501819">
        <w:rPr>
          <w:sz w:val="28"/>
          <w:szCs w:val="28"/>
          <w:shd w:val="clear" w:color="auto" w:fill="FFFFFF"/>
        </w:rPr>
        <w:t>о</w:t>
      </w:r>
      <w:r w:rsidR="002A17BA" w:rsidRPr="00501819">
        <w:rPr>
          <w:sz w:val="28"/>
          <w:szCs w:val="28"/>
          <w:shd w:val="clear" w:color="auto" w:fill="FFFFFF"/>
        </w:rPr>
        <w:t>мещений в многоквартирном доме решения о создании товарищества собстве</w:t>
      </w:r>
      <w:r w:rsidR="002A17BA" w:rsidRPr="00501819">
        <w:rPr>
          <w:sz w:val="28"/>
          <w:szCs w:val="28"/>
          <w:shd w:val="clear" w:color="auto" w:fill="FFFFFF"/>
        </w:rPr>
        <w:t>н</w:t>
      </w:r>
      <w:r w:rsidR="002A17BA" w:rsidRPr="00501819">
        <w:rPr>
          <w:sz w:val="28"/>
          <w:szCs w:val="28"/>
          <w:shd w:val="clear" w:color="auto" w:fill="FFFFFF"/>
        </w:rPr>
        <w:t>ников жилья, правомерность избрания общим собранием членов товарищества собственников жилья, жилищного, жилищно-строительного или иного специ</w:t>
      </w:r>
      <w:r w:rsidR="002A17BA" w:rsidRPr="00501819">
        <w:rPr>
          <w:sz w:val="28"/>
          <w:szCs w:val="28"/>
          <w:shd w:val="clear" w:color="auto" w:fill="FFFFFF"/>
        </w:rPr>
        <w:t>а</w:t>
      </w:r>
      <w:r w:rsidR="002A17BA" w:rsidRPr="00501819">
        <w:rPr>
          <w:sz w:val="28"/>
          <w:szCs w:val="28"/>
          <w:shd w:val="clear" w:color="auto" w:fill="FFFFFF"/>
        </w:rPr>
        <w:t>лизированного потребительского кооператива правления товарищества со</w:t>
      </w:r>
      <w:r w:rsidR="002A17BA" w:rsidRPr="00501819">
        <w:rPr>
          <w:sz w:val="28"/>
          <w:szCs w:val="28"/>
          <w:shd w:val="clear" w:color="auto" w:fill="FFFFFF"/>
        </w:rPr>
        <w:t>б</w:t>
      </w:r>
      <w:r w:rsidR="002A17BA" w:rsidRPr="00501819">
        <w:rPr>
          <w:sz w:val="28"/>
          <w:szCs w:val="28"/>
          <w:shd w:val="clear" w:color="auto" w:fill="FFFFFF"/>
        </w:rPr>
        <w:t>ственников жилья, жилищного, жилищно-строительного или иного специализ</w:t>
      </w:r>
      <w:r w:rsidR="002A17BA" w:rsidRPr="00501819">
        <w:rPr>
          <w:sz w:val="28"/>
          <w:szCs w:val="28"/>
          <w:shd w:val="clear" w:color="auto" w:fill="FFFFFF"/>
        </w:rPr>
        <w:t>и</w:t>
      </w:r>
      <w:r w:rsidR="002A17BA" w:rsidRPr="00501819">
        <w:rPr>
          <w:sz w:val="28"/>
          <w:szCs w:val="28"/>
          <w:shd w:val="clear" w:color="auto" w:fill="FFFFFF"/>
        </w:rPr>
        <w:t>рованного потребительского кооператива, правомерность избрания общим с</w:t>
      </w:r>
      <w:r w:rsidR="002A17BA" w:rsidRPr="00501819">
        <w:rPr>
          <w:sz w:val="28"/>
          <w:szCs w:val="28"/>
          <w:shd w:val="clear" w:color="auto" w:fill="FFFFFF"/>
        </w:rPr>
        <w:t>о</w:t>
      </w:r>
      <w:r w:rsidR="002A17BA" w:rsidRPr="00501819">
        <w:rPr>
          <w:sz w:val="28"/>
          <w:szCs w:val="28"/>
          <w:shd w:val="clear" w:color="auto" w:fill="FFFFFF"/>
        </w:rPr>
        <w:t>бранием членов товарищества собственников жилья или правлением товарищ</w:t>
      </w:r>
      <w:r w:rsidR="002A17BA" w:rsidRPr="00501819">
        <w:rPr>
          <w:sz w:val="28"/>
          <w:szCs w:val="28"/>
          <w:shd w:val="clear" w:color="auto" w:fill="FFFFFF"/>
        </w:rPr>
        <w:t>е</w:t>
      </w:r>
      <w:r w:rsidR="002A17BA" w:rsidRPr="00501819">
        <w:rPr>
          <w:sz w:val="28"/>
          <w:szCs w:val="28"/>
          <w:shd w:val="clear" w:color="auto" w:fill="FFFFFF"/>
        </w:rPr>
        <w:t>ства</w:t>
      </w:r>
      <w:proofErr w:type="gramEnd"/>
      <w:r w:rsidR="002A17BA" w:rsidRPr="00501819">
        <w:rPr>
          <w:sz w:val="28"/>
          <w:szCs w:val="28"/>
          <w:shd w:val="clear" w:color="auto" w:fill="FFFFFF"/>
        </w:rPr>
        <w:t xml:space="preserve"> </w:t>
      </w:r>
      <w:proofErr w:type="gramStart"/>
      <w:r w:rsidR="002A17BA" w:rsidRPr="00501819">
        <w:rPr>
          <w:sz w:val="28"/>
          <w:szCs w:val="28"/>
          <w:shd w:val="clear" w:color="auto" w:fill="FFFFFF"/>
        </w:rPr>
        <w:t>собственников жилья председателя правления такого товарищества, прав</w:t>
      </w:r>
      <w:r w:rsidR="002A17BA" w:rsidRPr="00501819">
        <w:rPr>
          <w:sz w:val="28"/>
          <w:szCs w:val="28"/>
          <w:shd w:val="clear" w:color="auto" w:fill="FFFFFF"/>
        </w:rPr>
        <w:t>о</w:t>
      </w:r>
      <w:r w:rsidR="002A17BA" w:rsidRPr="00501819">
        <w:rPr>
          <w:sz w:val="28"/>
          <w:szCs w:val="28"/>
          <w:shd w:val="clear" w:color="auto" w:fill="FFFFFF"/>
        </w:rPr>
        <w:t>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</w:t>
      </w:r>
      <w:r w:rsidR="002A17BA" w:rsidRPr="00501819">
        <w:rPr>
          <w:sz w:val="28"/>
          <w:szCs w:val="28"/>
          <w:shd w:val="clear" w:color="auto" w:fill="FFFFFF"/>
        </w:rPr>
        <w:t>а</w:t>
      </w:r>
      <w:r w:rsidR="002A17BA" w:rsidRPr="00501819">
        <w:rPr>
          <w:sz w:val="28"/>
          <w:szCs w:val="28"/>
          <w:shd w:val="clear" w:color="auto" w:fill="FFFFFF"/>
        </w:rPr>
        <w:t>ции в целях заключения с ней договора управления многоквартирным домом в соответствии со </w:t>
      </w:r>
      <w:hyperlink r:id="rId11" w:anchor="/document/12138291/entry/162" w:history="1">
        <w:r w:rsidR="002A17BA" w:rsidRPr="0050181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статьей 162</w:t>
        </w:r>
      </w:hyperlink>
      <w:r w:rsidR="002A17BA" w:rsidRPr="00501819">
        <w:rPr>
          <w:sz w:val="28"/>
          <w:szCs w:val="28"/>
          <w:shd w:val="clear" w:color="auto" w:fill="FFFFFF"/>
        </w:rPr>
        <w:t> ЖК РФ, правомерность утверждения условий этого договора и его заключения, правомерность заключения</w:t>
      </w:r>
      <w:proofErr w:type="gramEnd"/>
      <w:r w:rsidR="002A17BA" w:rsidRPr="00501819">
        <w:rPr>
          <w:sz w:val="28"/>
          <w:szCs w:val="28"/>
          <w:shd w:val="clear" w:color="auto" w:fill="FFFFFF"/>
        </w:rPr>
        <w:t xml:space="preserve"> </w:t>
      </w:r>
      <w:proofErr w:type="gramStart"/>
      <w:r w:rsidR="002A17BA" w:rsidRPr="00501819">
        <w:rPr>
          <w:sz w:val="28"/>
          <w:szCs w:val="28"/>
          <w:shd w:val="clear" w:color="auto" w:fill="FFFFFF"/>
        </w:rPr>
        <w:t>с управляющей орган</w:t>
      </w:r>
      <w:r w:rsidR="002A17BA" w:rsidRPr="00501819">
        <w:rPr>
          <w:sz w:val="28"/>
          <w:szCs w:val="28"/>
          <w:shd w:val="clear" w:color="auto" w:fill="FFFFFF"/>
        </w:rPr>
        <w:t>и</w:t>
      </w:r>
      <w:r w:rsidR="002A17BA" w:rsidRPr="00501819">
        <w:rPr>
          <w:sz w:val="28"/>
          <w:szCs w:val="28"/>
          <w:shd w:val="clear" w:color="auto" w:fill="FFFFFF"/>
        </w:rPr>
        <w:t>зацией договора оказания услуг и (или) выполнения работ по содержанию и р</w:t>
      </w:r>
      <w:r w:rsidR="002A17BA" w:rsidRPr="00501819">
        <w:rPr>
          <w:sz w:val="28"/>
          <w:szCs w:val="28"/>
          <w:shd w:val="clear" w:color="auto" w:fill="FFFFFF"/>
        </w:rPr>
        <w:t>е</w:t>
      </w:r>
      <w:r w:rsidR="002A17BA" w:rsidRPr="00501819">
        <w:rPr>
          <w:sz w:val="28"/>
          <w:szCs w:val="28"/>
          <w:shd w:val="clear" w:color="auto" w:fill="FFFFFF"/>
        </w:rPr>
        <w:t>монту общего имущества в многоквартирном доме, правомерность заключения с указанными в </w:t>
      </w:r>
      <w:hyperlink r:id="rId12" w:anchor="/document/12138291/entry/16401" w:history="1">
        <w:r w:rsidR="002A17BA" w:rsidRPr="00501819">
          <w:rPr>
            <w:rStyle w:val="af1"/>
            <w:color w:val="auto"/>
            <w:sz w:val="28"/>
            <w:szCs w:val="28"/>
            <w:u w:val="none"/>
            <w:shd w:val="clear" w:color="auto" w:fill="FFFFFF"/>
          </w:rPr>
          <w:t>части 1 статьи 164</w:t>
        </w:r>
      </w:hyperlink>
      <w:r w:rsidR="002A17BA" w:rsidRPr="00501819">
        <w:rPr>
          <w:sz w:val="28"/>
          <w:szCs w:val="28"/>
          <w:shd w:val="clear" w:color="auto" w:fill="FFFFFF"/>
        </w:rPr>
        <w:t> ЖК РФ лицами договоров оказания услуг по содержанию и (или) выполнению работ по ремонту общего имущества в мног</w:t>
      </w:r>
      <w:r w:rsidR="002A17BA" w:rsidRPr="00501819">
        <w:rPr>
          <w:sz w:val="28"/>
          <w:szCs w:val="28"/>
          <w:shd w:val="clear" w:color="auto" w:fill="FFFFFF"/>
        </w:rPr>
        <w:t>о</w:t>
      </w:r>
      <w:r w:rsidR="002A17BA" w:rsidRPr="00501819">
        <w:rPr>
          <w:sz w:val="28"/>
          <w:szCs w:val="28"/>
          <w:shd w:val="clear" w:color="auto" w:fill="FFFFFF"/>
        </w:rPr>
        <w:t>квартирном доме, правомерность утверждения условий данных договоров;».</w:t>
      </w:r>
      <w:proofErr w:type="gramEnd"/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1.2. П</w:t>
      </w:r>
      <w:r w:rsidRPr="00501819">
        <w:rPr>
          <w:rFonts w:ascii="Times New Roman" w:hAnsi="Times New Roman" w:cs="Times New Roman"/>
          <w:sz w:val="28"/>
          <w:szCs w:val="28"/>
        </w:rPr>
        <w:t xml:space="preserve">одпункт 5 пункта 1.6.1. части 1.6. раздела </w:t>
      </w:r>
      <w:r w:rsidRPr="00501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819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501819">
        <w:rPr>
          <w:rFonts w:ascii="Times New Roman" w:hAnsi="Times New Roman" w:cs="Times New Roman"/>
          <w:sz w:val="28"/>
          <w:szCs w:val="28"/>
        </w:rPr>
        <w:t>е</w:t>
      </w:r>
      <w:r w:rsidRPr="00501819">
        <w:rPr>
          <w:rFonts w:ascii="Times New Roman" w:hAnsi="Times New Roman" w:cs="Times New Roman"/>
          <w:sz w:val="28"/>
          <w:szCs w:val="28"/>
        </w:rPr>
        <w:t xml:space="preserve">гламента изложить в следующей редакции: </w:t>
      </w:r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01819">
        <w:rPr>
          <w:rFonts w:ascii="Times New Roman" w:hAnsi="Times New Roman" w:cs="Times New Roman"/>
          <w:sz w:val="28"/>
          <w:szCs w:val="28"/>
        </w:rPr>
        <w:t xml:space="preserve">«5) 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протоколы об административных правонарушениях, св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занных с нарушениями обязательных требований, рассматривать дела об указа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ных административных правонарушениях и принимать меры по предотвращ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нию таких нарушений;».</w:t>
      </w:r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1.3. П</w:t>
      </w:r>
      <w:r w:rsidRPr="00501819">
        <w:rPr>
          <w:rFonts w:ascii="Times New Roman" w:hAnsi="Times New Roman" w:cs="Times New Roman"/>
          <w:sz w:val="28"/>
          <w:szCs w:val="28"/>
        </w:rPr>
        <w:t xml:space="preserve">ункт 1.6.1. части 1.6. раздела </w:t>
      </w:r>
      <w:r w:rsidRPr="005018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018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</w:t>
      </w:r>
      <w:r w:rsidRPr="00501819">
        <w:rPr>
          <w:rFonts w:ascii="Times New Roman" w:hAnsi="Times New Roman" w:cs="Times New Roman"/>
          <w:sz w:val="28"/>
          <w:szCs w:val="28"/>
        </w:rPr>
        <w:t>о</w:t>
      </w:r>
      <w:r w:rsidRPr="00501819">
        <w:rPr>
          <w:rFonts w:ascii="Times New Roman" w:hAnsi="Times New Roman" w:cs="Times New Roman"/>
          <w:sz w:val="28"/>
          <w:szCs w:val="28"/>
        </w:rPr>
        <w:t xml:space="preserve">полнить подпунктами 6 и 7 следующего содержания: </w:t>
      </w:r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01819">
        <w:rPr>
          <w:rFonts w:ascii="Times New Roman" w:hAnsi="Times New Roman" w:cs="Times New Roman"/>
          <w:sz w:val="28"/>
          <w:szCs w:val="28"/>
        </w:rPr>
        <w:t xml:space="preserve">«6) 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выдавать предписания о прекращении нарушений обязательных треб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устав изменений обязательным требованиям;</w:t>
      </w:r>
      <w:proofErr w:type="gramEnd"/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7) направлять в уполномоченные органы материалы, связанные с наруш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 обязательных требований, для решения вопросов о возбуждении уголо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ных дел по признакам преступлений</w:t>
      </w:r>
      <w:proofErr w:type="gramStart"/>
      <w:r w:rsidRPr="00501819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2A17BA" w:rsidRPr="00501819" w:rsidRDefault="002A17BA" w:rsidP="002A17B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01819">
        <w:rPr>
          <w:rFonts w:ascii="Times New Roman" w:hAnsi="Times New Roman" w:cs="Times New Roman"/>
          <w:sz w:val="28"/>
          <w:szCs w:val="28"/>
        </w:rPr>
        <w:t xml:space="preserve">1.4. Пункт 3.3.1. части 3.3. раздела </w:t>
      </w:r>
      <w:r w:rsidRPr="005018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0181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</w:t>
      </w:r>
      <w:r w:rsidRPr="00501819">
        <w:rPr>
          <w:rFonts w:ascii="Times New Roman" w:hAnsi="Times New Roman" w:cs="Times New Roman"/>
          <w:sz w:val="28"/>
          <w:szCs w:val="28"/>
        </w:rPr>
        <w:t>о</w:t>
      </w:r>
      <w:r w:rsidRPr="00501819">
        <w:rPr>
          <w:rFonts w:ascii="Times New Roman" w:hAnsi="Times New Roman" w:cs="Times New Roman"/>
          <w:sz w:val="28"/>
          <w:szCs w:val="28"/>
        </w:rPr>
        <w:t>полнить подпунктами 2.1. и 2.2. следующего содержания:</w:t>
      </w:r>
    </w:p>
    <w:p w:rsidR="002A17BA" w:rsidRPr="00501819" w:rsidRDefault="002A17BA" w:rsidP="002A17BA">
      <w:pPr>
        <w:pStyle w:val="af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01819">
        <w:rPr>
          <w:rFonts w:ascii="Times New Roman" w:hAnsi="Times New Roman" w:cs="Times New Roman"/>
          <w:color w:val="auto"/>
          <w:sz w:val="28"/>
          <w:szCs w:val="28"/>
        </w:rPr>
        <w:t>«2.1.) поступление  в Администрацию Слободского сельского поселения, в частности посредством системы, обращений и заявлений граждан, в том чи</w:t>
      </w:r>
      <w:r w:rsidRPr="00501819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501819">
        <w:rPr>
          <w:rFonts w:ascii="Times New Roman" w:hAnsi="Times New Roman" w:cs="Times New Roman"/>
          <w:color w:val="auto"/>
          <w:sz w:val="28"/>
          <w:szCs w:val="28"/>
        </w:rPr>
        <w:t>ле индивидуальных предпринимателей, юридических лиц, от органов госуда</w:t>
      </w:r>
      <w:r w:rsidRPr="00501819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501819">
        <w:rPr>
          <w:rFonts w:ascii="Times New Roman" w:hAnsi="Times New Roman" w:cs="Times New Roman"/>
          <w:color w:val="auto"/>
          <w:sz w:val="28"/>
          <w:szCs w:val="28"/>
        </w:rPr>
        <w:t>ственной власти, органов местного самоуправления;</w:t>
      </w:r>
    </w:p>
    <w:p w:rsidR="002A17BA" w:rsidRPr="00501819" w:rsidRDefault="002A17BA" w:rsidP="002A17BA">
      <w:pPr>
        <w:pStyle w:val="afa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</w:rPr>
        <w:t xml:space="preserve">2.2.) выявление информации о фактах нарушения требований правил предоставления, приостановки и ограничения предоставления коммунальных услуг собственниками и пользователями помещений в многоквартирных домах 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лищного, жилищно-строительного или иного специализированного потреб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тельского кооператива и порядку внесения изменений в устав такого товарищ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ства или такого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 </w:t>
      </w:r>
      <w:r w:rsidRPr="00501819">
        <w:rPr>
          <w:rStyle w:val="s10"/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управляющая организация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), в целях заключения с управляющей организацией договора управления многоквартирным домом, решения о заключении с упра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ляющей организацией договора оказания услуг и (или) выполнения работ по содержанию и ремонту общего имущества в многоквартирном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доме, решения о заключении с указанными в </w:t>
      </w:r>
      <w:hyperlink r:id="rId13" w:anchor="/document/12138291/entry/16401" w:history="1">
        <w:r w:rsidRPr="0050181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 1 статьи 164</w:t>
        </w:r>
      </w:hyperlink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ЖК РФ лицами договоров ок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зания услуг по содержанию и (или) выполнению работ по ремонту общего имущества в многоквартирном доме, порядку утверждения условий этих дог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воров и их заключения, порядку содержания общего имущества собственников помещений в многоквартирном доме и осуществления текущего и капитальн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 ремонта общего имущества в данном доме, о фактах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реустройства помещений в многоквартирном доме, о фактах нарушения упра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ляющей организацией обязательств, предусмотренных </w:t>
      </w:r>
      <w:hyperlink r:id="rId14" w:anchor="/document/12138291/entry/16202" w:history="1">
        <w:r w:rsidRPr="0050181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 2 статьи 162</w:t>
        </w:r>
      </w:hyperlink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ЖК РФ,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норматива потре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 коммунальных ресурсов (коммунальных услуг), наруш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ния </w:t>
      </w:r>
      <w:hyperlink r:id="rId15" w:anchor="/document/12148944/entry/1000" w:history="1">
        <w:r w:rsidRPr="0050181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содержания общего имущества в многоквартирном доме и </w:t>
      </w:r>
      <w:hyperlink r:id="rId16" w:anchor="/document/12148944/entry/2000" w:history="1">
        <w:r w:rsidRPr="00501819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</w:t>
        </w:r>
      </w:hyperlink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изменения размера платы за содержание жилого помещения, о фактах нарушения </w:t>
      </w:r>
      <w:proofErr w:type="spell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наймодателями</w:t>
      </w:r>
      <w:proofErr w:type="spell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наймодателям</w:t>
      </w:r>
      <w:proofErr w:type="spell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нанимателям жилых 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 xml:space="preserve">помещений в таких домах, к заключению и исполнению 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договоров найма ж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лых помещений жилищного фонда социального использования</w:t>
      </w:r>
      <w:proofErr w:type="gram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 договоров найма жилых помещений, о фактах нарушения органами местного самоупра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ления, </w:t>
      </w:r>
      <w:proofErr w:type="spell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ресурсоснабжающими</w:t>
      </w:r>
      <w:proofErr w:type="spellEnd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организациями, лицами, осуществляющими де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я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(в случаях наделения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ного государственного жилищного инспектора Российской Федерации о 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</w:t>
      </w:r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ганизации о проведении внеплановой проверки</w:t>
      </w:r>
      <w:proofErr w:type="gramStart"/>
      <w:r w:rsidRPr="00501819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.».</w:t>
      </w:r>
      <w:proofErr w:type="gramEnd"/>
    </w:p>
    <w:p w:rsidR="00501819" w:rsidRDefault="00057C4C" w:rsidP="00501819">
      <w:pPr>
        <w:ind w:firstLine="567"/>
        <w:jc w:val="both"/>
        <w:rPr>
          <w:sz w:val="28"/>
          <w:szCs w:val="28"/>
        </w:rPr>
      </w:pPr>
      <w:r w:rsidRPr="00501819">
        <w:rPr>
          <w:sz w:val="28"/>
          <w:szCs w:val="28"/>
        </w:rPr>
        <w:t>2</w:t>
      </w:r>
      <w:r w:rsidR="00501819">
        <w:rPr>
          <w:sz w:val="28"/>
          <w:szCs w:val="28"/>
        </w:rPr>
        <w:t>.</w:t>
      </w:r>
      <w:r w:rsidR="00835335" w:rsidRPr="00501819">
        <w:rPr>
          <w:sz w:val="28"/>
          <w:szCs w:val="28"/>
        </w:rPr>
        <w:t xml:space="preserve"> </w:t>
      </w:r>
      <w:proofErr w:type="gramStart"/>
      <w:r w:rsidR="00835335" w:rsidRPr="00501819">
        <w:rPr>
          <w:sz w:val="28"/>
          <w:szCs w:val="28"/>
        </w:rPr>
        <w:t>Контроль за</w:t>
      </w:r>
      <w:proofErr w:type="gramEnd"/>
      <w:r w:rsidR="00835335" w:rsidRPr="0050181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5335" w:rsidRPr="00501819" w:rsidRDefault="00057C4C" w:rsidP="00501819">
      <w:pPr>
        <w:ind w:firstLine="567"/>
        <w:jc w:val="both"/>
        <w:rPr>
          <w:sz w:val="28"/>
          <w:szCs w:val="28"/>
        </w:rPr>
      </w:pPr>
      <w:r w:rsidRPr="00501819">
        <w:rPr>
          <w:spacing w:val="1"/>
          <w:sz w:val="28"/>
          <w:szCs w:val="28"/>
        </w:rPr>
        <w:t>3</w:t>
      </w:r>
      <w:r w:rsidR="00501819">
        <w:rPr>
          <w:spacing w:val="1"/>
          <w:sz w:val="28"/>
          <w:szCs w:val="28"/>
        </w:rPr>
        <w:t xml:space="preserve">. </w:t>
      </w:r>
      <w:r w:rsidR="00835335" w:rsidRPr="00501819">
        <w:rPr>
          <w:spacing w:val="1"/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7F1511" w:rsidRPr="00501819" w:rsidRDefault="007F1511" w:rsidP="007F1511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6062" w:rsidRPr="00501819" w:rsidRDefault="00536062" w:rsidP="00501819">
      <w:pPr>
        <w:widowControl w:val="0"/>
        <w:tabs>
          <w:tab w:val="left" w:pos="0"/>
          <w:tab w:val="left" w:pos="284"/>
          <w:tab w:val="left" w:pos="426"/>
          <w:tab w:val="left" w:pos="709"/>
          <w:tab w:val="left" w:pos="851"/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01819">
        <w:rPr>
          <w:sz w:val="28"/>
          <w:szCs w:val="28"/>
        </w:rPr>
        <w:t>Глава</w:t>
      </w:r>
      <w:r w:rsidR="004E6D44" w:rsidRPr="00501819">
        <w:rPr>
          <w:sz w:val="28"/>
          <w:szCs w:val="28"/>
        </w:rPr>
        <w:t xml:space="preserve"> Слободского сельского </w:t>
      </w:r>
      <w:r w:rsidRPr="00501819">
        <w:rPr>
          <w:sz w:val="28"/>
          <w:szCs w:val="28"/>
        </w:rPr>
        <w:t xml:space="preserve"> поселения                   </w:t>
      </w:r>
      <w:r w:rsidR="004E6D44" w:rsidRPr="00501819">
        <w:rPr>
          <w:sz w:val="28"/>
          <w:szCs w:val="28"/>
        </w:rPr>
        <w:t xml:space="preserve">      </w:t>
      </w:r>
      <w:r w:rsidR="00501819">
        <w:rPr>
          <w:sz w:val="28"/>
          <w:szCs w:val="28"/>
        </w:rPr>
        <w:t xml:space="preserve">             </w:t>
      </w:r>
      <w:r w:rsidR="007F1511" w:rsidRPr="00501819">
        <w:rPr>
          <w:sz w:val="28"/>
          <w:szCs w:val="28"/>
        </w:rPr>
        <w:t xml:space="preserve">М.А. Аракчеева </w:t>
      </w:r>
    </w:p>
    <w:p w:rsidR="00CE65F2" w:rsidRPr="00501819" w:rsidRDefault="00CE65F2" w:rsidP="00CE65F2">
      <w:pPr>
        <w:ind w:left="360"/>
        <w:jc w:val="both"/>
        <w:outlineLvl w:val="0"/>
        <w:rPr>
          <w:sz w:val="28"/>
          <w:szCs w:val="28"/>
        </w:rPr>
      </w:pPr>
    </w:p>
    <w:p w:rsidR="00FA1244" w:rsidRPr="00501819" w:rsidRDefault="00FA1244" w:rsidP="00FA1244">
      <w:pPr>
        <w:pStyle w:val="ae"/>
        <w:tabs>
          <w:tab w:val="left" w:pos="993"/>
        </w:tabs>
        <w:ind w:left="0" w:right="0" w:firstLine="426"/>
        <w:rPr>
          <w:rStyle w:val="af"/>
          <w:sz w:val="28"/>
          <w:szCs w:val="28"/>
        </w:rPr>
      </w:pPr>
    </w:p>
    <w:p w:rsidR="00CE65F2" w:rsidRPr="001149B4" w:rsidRDefault="00CE65F2" w:rsidP="00F321F8">
      <w:pPr>
        <w:ind w:left="4860"/>
        <w:jc w:val="right"/>
        <w:rPr>
          <w:b/>
        </w:rPr>
      </w:pPr>
    </w:p>
    <w:sectPr w:rsidR="00CE65F2" w:rsidRPr="001149B4" w:rsidSect="00501819">
      <w:headerReference w:type="even" r:id="rId17"/>
      <w:headerReference w:type="default" r:id="rId18"/>
      <w:pgSz w:w="11906" w:h="16838"/>
      <w:pgMar w:top="1134" w:right="424" w:bottom="540" w:left="1701" w:header="3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09" w:rsidRDefault="004A6509">
      <w:r>
        <w:separator/>
      </w:r>
    </w:p>
  </w:endnote>
  <w:endnote w:type="continuationSeparator" w:id="0">
    <w:p w:rsidR="004A6509" w:rsidRDefault="004A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09" w:rsidRDefault="004A6509">
      <w:r>
        <w:separator/>
      </w:r>
    </w:p>
  </w:footnote>
  <w:footnote w:type="continuationSeparator" w:id="0">
    <w:p w:rsidR="004A6509" w:rsidRDefault="004A6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F" w:rsidRDefault="00E12D2F" w:rsidP="009262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12D2F" w:rsidRDefault="00E12D2F" w:rsidP="0092625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2F" w:rsidRDefault="00E12D2F" w:rsidP="00926254">
    <w:pPr>
      <w:pStyle w:val="a8"/>
      <w:framePr w:wrap="around" w:vAnchor="text" w:hAnchor="margin" w:xAlign="center" w:y="1"/>
      <w:rPr>
        <w:rStyle w:val="aa"/>
      </w:rPr>
    </w:pPr>
  </w:p>
  <w:p w:rsidR="00E12D2F" w:rsidRDefault="00E12D2F" w:rsidP="00926254">
    <w:pPr>
      <w:pStyle w:val="a8"/>
      <w:framePr w:wrap="around" w:vAnchor="text" w:hAnchor="page" w:x="6037" w:y="421"/>
      <w:rPr>
        <w:rStyle w:val="aa"/>
      </w:rPr>
    </w:pPr>
  </w:p>
  <w:p w:rsidR="00E12D2F" w:rsidRDefault="00E12D2F" w:rsidP="007E26D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F"/>
    <w:multiLevelType w:val="multilevel"/>
    <w:tmpl w:val="0000000F"/>
    <w:name w:val="WW8Num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11"/>
    <w:multiLevelType w:val="multilevel"/>
    <w:tmpl w:val="00000011"/>
    <w:name w:val="WW8Num9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2"/>
    <w:multiLevelType w:val="multilevel"/>
    <w:tmpl w:val="00000012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3"/>
    <w:multiLevelType w:val="multilevel"/>
    <w:tmpl w:val="00000013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4"/>
    <w:multiLevelType w:val="multilevel"/>
    <w:tmpl w:val="00000014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B"/>
    <w:multiLevelType w:val="multilevel"/>
    <w:tmpl w:val="0000001B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962C0B"/>
    <w:multiLevelType w:val="multilevel"/>
    <w:tmpl w:val="BED6D0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06C13CE3"/>
    <w:multiLevelType w:val="multilevel"/>
    <w:tmpl w:val="FE686CB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36" w:hanging="2160"/>
      </w:pPr>
      <w:rPr>
        <w:rFonts w:hint="default"/>
      </w:rPr>
    </w:lvl>
  </w:abstractNum>
  <w:abstractNum w:abstractNumId="10">
    <w:nsid w:val="06E11F47"/>
    <w:multiLevelType w:val="hybridMultilevel"/>
    <w:tmpl w:val="1FEE6D22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07697714"/>
    <w:multiLevelType w:val="hybridMultilevel"/>
    <w:tmpl w:val="00A40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hint="default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AFB78BB"/>
    <w:multiLevelType w:val="hybridMultilevel"/>
    <w:tmpl w:val="D1DEC67E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0BD63B94"/>
    <w:multiLevelType w:val="multilevel"/>
    <w:tmpl w:val="AAD659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15">
    <w:nsid w:val="0D1F1DF5"/>
    <w:multiLevelType w:val="hybridMultilevel"/>
    <w:tmpl w:val="F94EE4B0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120E5D13"/>
    <w:multiLevelType w:val="hybridMultilevel"/>
    <w:tmpl w:val="C5D2AA92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131E2581"/>
    <w:multiLevelType w:val="hybridMultilevel"/>
    <w:tmpl w:val="E69ECB54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1610229C"/>
    <w:multiLevelType w:val="hybridMultilevel"/>
    <w:tmpl w:val="DA5EE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5D017A"/>
    <w:multiLevelType w:val="hybridMultilevel"/>
    <w:tmpl w:val="A1164B38"/>
    <w:lvl w:ilvl="0" w:tplc="49F4A0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19045F3B"/>
    <w:multiLevelType w:val="hybridMultilevel"/>
    <w:tmpl w:val="3E048918"/>
    <w:lvl w:ilvl="0" w:tplc="0B42662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color w:val="26282F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1ABA1882"/>
    <w:multiLevelType w:val="hybridMultilevel"/>
    <w:tmpl w:val="C7021ED0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AD22968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 w:hint="default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1B356EA4"/>
    <w:multiLevelType w:val="hybridMultilevel"/>
    <w:tmpl w:val="9EC43F62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1C1C095F"/>
    <w:multiLevelType w:val="hybridMultilevel"/>
    <w:tmpl w:val="50A09246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1CFE6C80"/>
    <w:multiLevelType w:val="hybridMultilevel"/>
    <w:tmpl w:val="706C7262"/>
    <w:lvl w:ilvl="0" w:tplc="49F4A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1E415F8A"/>
    <w:multiLevelType w:val="hybridMultilevel"/>
    <w:tmpl w:val="1E8A0C64"/>
    <w:lvl w:ilvl="0" w:tplc="CEC279B2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  <w:rPr>
        <w:rFonts w:cs="Times New Roman"/>
      </w:rPr>
    </w:lvl>
  </w:abstractNum>
  <w:abstractNum w:abstractNumId="27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8">
    <w:nsid w:val="2A456182"/>
    <w:multiLevelType w:val="hybridMultilevel"/>
    <w:tmpl w:val="E2A8C5A4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9">
    <w:nsid w:val="2E6B6B5E"/>
    <w:multiLevelType w:val="hybridMultilevel"/>
    <w:tmpl w:val="6E1A6D34"/>
    <w:lvl w:ilvl="0" w:tplc="49F4A0E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0">
    <w:nsid w:val="31820FD7"/>
    <w:multiLevelType w:val="hybridMultilevel"/>
    <w:tmpl w:val="C4B61EA6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328E1CEB"/>
    <w:multiLevelType w:val="hybridMultilevel"/>
    <w:tmpl w:val="8CBEE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0E66E8"/>
    <w:multiLevelType w:val="hybridMultilevel"/>
    <w:tmpl w:val="4152544A"/>
    <w:lvl w:ilvl="0" w:tplc="EE20ED18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3B112D58"/>
    <w:multiLevelType w:val="hybridMultilevel"/>
    <w:tmpl w:val="F9C0BBDE"/>
    <w:lvl w:ilvl="0" w:tplc="C85AD5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41D12C10"/>
    <w:multiLevelType w:val="hybridMultilevel"/>
    <w:tmpl w:val="285816A8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6">
    <w:nsid w:val="51CB2B73"/>
    <w:multiLevelType w:val="hybridMultilevel"/>
    <w:tmpl w:val="50F88964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7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65705D5"/>
    <w:multiLevelType w:val="hybridMultilevel"/>
    <w:tmpl w:val="233049D4"/>
    <w:lvl w:ilvl="0" w:tplc="27E4CDBC">
      <w:start w:val="1"/>
      <w:numFmt w:val="decimal"/>
      <w:lvlText w:val="%1)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7952B02"/>
    <w:multiLevelType w:val="hybridMultilevel"/>
    <w:tmpl w:val="50AE999C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0">
    <w:nsid w:val="5C28313A"/>
    <w:multiLevelType w:val="hybridMultilevel"/>
    <w:tmpl w:val="5B66D288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5E3C6350"/>
    <w:multiLevelType w:val="hybridMultilevel"/>
    <w:tmpl w:val="9FC84A86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2">
    <w:nsid w:val="61C76199"/>
    <w:multiLevelType w:val="hybridMultilevel"/>
    <w:tmpl w:val="7026D256"/>
    <w:lvl w:ilvl="0" w:tplc="619E6306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43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AC563AF"/>
    <w:multiLevelType w:val="hybridMultilevel"/>
    <w:tmpl w:val="F348C4FA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5">
    <w:nsid w:val="6BC47AAF"/>
    <w:multiLevelType w:val="hybridMultilevel"/>
    <w:tmpl w:val="CA360E66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6">
    <w:nsid w:val="6F9B6D1A"/>
    <w:multiLevelType w:val="hybridMultilevel"/>
    <w:tmpl w:val="8E667DF2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7">
    <w:nsid w:val="72114623"/>
    <w:multiLevelType w:val="hybridMultilevel"/>
    <w:tmpl w:val="E4B8208C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nsid w:val="73821003"/>
    <w:multiLevelType w:val="hybridMultilevel"/>
    <w:tmpl w:val="D12AD162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9">
    <w:nsid w:val="75AF0E91"/>
    <w:multiLevelType w:val="multilevel"/>
    <w:tmpl w:val="C37024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50">
    <w:nsid w:val="75B97BFE"/>
    <w:multiLevelType w:val="hybridMultilevel"/>
    <w:tmpl w:val="93D84B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6FA1A3F"/>
    <w:multiLevelType w:val="hybridMultilevel"/>
    <w:tmpl w:val="B656B100"/>
    <w:lvl w:ilvl="0" w:tplc="DA3A67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799A6119"/>
    <w:multiLevelType w:val="multilevel"/>
    <w:tmpl w:val="78B65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A7E04F2"/>
    <w:multiLevelType w:val="hybridMultilevel"/>
    <w:tmpl w:val="CA4C5C00"/>
    <w:lvl w:ilvl="0" w:tplc="0B426626">
      <w:start w:val="1"/>
      <w:numFmt w:val="decimal"/>
      <w:lvlText w:val="%1."/>
      <w:lvlJc w:val="left"/>
      <w:pPr>
        <w:tabs>
          <w:tab w:val="num" w:pos="2479"/>
        </w:tabs>
        <w:ind w:left="2479" w:hanging="1410"/>
      </w:pPr>
      <w:rPr>
        <w:rFonts w:cs="Times New Roman" w:hint="default"/>
        <w:color w:val="26282F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4">
    <w:nsid w:val="7D561196"/>
    <w:multiLevelType w:val="multilevel"/>
    <w:tmpl w:val="5A2A95B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55">
    <w:nsid w:val="7DD81B52"/>
    <w:multiLevelType w:val="hybridMultilevel"/>
    <w:tmpl w:val="AD10D334"/>
    <w:lvl w:ilvl="0" w:tplc="ADD8A71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4C64A5"/>
    <w:multiLevelType w:val="hybridMultilevel"/>
    <w:tmpl w:val="A910506E"/>
    <w:lvl w:ilvl="0" w:tplc="49F4A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51"/>
  </w:num>
  <w:num w:numId="2">
    <w:abstractNumId w:val="9"/>
  </w:num>
  <w:num w:numId="3">
    <w:abstractNumId w:val="14"/>
  </w:num>
  <w:num w:numId="4">
    <w:abstractNumId w:val="8"/>
  </w:num>
  <w:num w:numId="5">
    <w:abstractNumId w:val="42"/>
  </w:num>
  <w:num w:numId="6">
    <w:abstractNumId w:val="21"/>
  </w:num>
  <w:num w:numId="7">
    <w:abstractNumId w:val="52"/>
  </w:num>
  <w:num w:numId="8">
    <w:abstractNumId w:val="26"/>
  </w:num>
  <w:num w:numId="9">
    <w:abstractNumId w:val="50"/>
  </w:num>
  <w:num w:numId="10">
    <w:abstractNumId w:val="49"/>
  </w:num>
  <w:num w:numId="11">
    <w:abstractNumId w:val="54"/>
  </w:num>
  <w:num w:numId="12">
    <w:abstractNumId w:val="12"/>
  </w:num>
  <w:num w:numId="13">
    <w:abstractNumId w:val="43"/>
  </w:num>
  <w:num w:numId="14">
    <w:abstractNumId w:val="37"/>
  </w:num>
  <w:num w:numId="15">
    <w:abstractNumId w:val="27"/>
  </w:num>
  <w:num w:numId="16">
    <w:abstractNumId w:val="35"/>
  </w:num>
  <w:num w:numId="17">
    <w:abstractNumId w:val="30"/>
  </w:num>
  <w:num w:numId="18">
    <w:abstractNumId w:val="19"/>
  </w:num>
  <w:num w:numId="19">
    <w:abstractNumId w:val="20"/>
  </w:num>
  <w:num w:numId="20">
    <w:abstractNumId w:val="53"/>
  </w:num>
  <w:num w:numId="21">
    <w:abstractNumId w:val="22"/>
  </w:num>
  <w:num w:numId="22">
    <w:abstractNumId w:val="31"/>
  </w:num>
  <w:num w:numId="23">
    <w:abstractNumId w:val="18"/>
  </w:num>
  <w:num w:numId="24">
    <w:abstractNumId w:val="29"/>
  </w:num>
  <w:num w:numId="25">
    <w:abstractNumId w:val="25"/>
  </w:num>
  <w:num w:numId="26">
    <w:abstractNumId w:val="38"/>
  </w:num>
  <w:num w:numId="27">
    <w:abstractNumId w:val="47"/>
  </w:num>
  <w:num w:numId="28">
    <w:abstractNumId w:val="13"/>
  </w:num>
  <w:num w:numId="29">
    <w:abstractNumId w:val="34"/>
  </w:num>
  <w:num w:numId="30">
    <w:abstractNumId w:val="45"/>
  </w:num>
  <w:num w:numId="31">
    <w:abstractNumId w:val="36"/>
  </w:num>
  <w:num w:numId="32">
    <w:abstractNumId w:val="28"/>
  </w:num>
  <w:num w:numId="33">
    <w:abstractNumId w:val="41"/>
  </w:num>
  <w:num w:numId="34">
    <w:abstractNumId w:val="46"/>
  </w:num>
  <w:num w:numId="35">
    <w:abstractNumId w:val="24"/>
  </w:num>
  <w:num w:numId="36">
    <w:abstractNumId w:val="56"/>
  </w:num>
  <w:num w:numId="37">
    <w:abstractNumId w:val="48"/>
  </w:num>
  <w:num w:numId="38">
    <w:abstractNumId w:val="23"/>
  </w:num>
  <w:num w:numId="39">
    <w:abstractNumId w:val="15"/>
  </w:num>
  <w:num w:numId="40">
    <w:abstractNumId w:val="16"/>
  </w:num>
  <w:num w:numId="41">
    <w:abstractNumId w:val="10"/>
  </w:num>
  <w:num w:numId="42">
    <w:abstractNumId w:val="39"/>
  </w:num>
  <w:num w:numId="43">
    <w:abstractNumId w:val="17"/>
  </w:num>
  <w:num w:numId="44">
    <w:abstractNumId w:val="44"/>
  </w:num>
  <w:num w:numId="45">
    <w:abstractNumId w:val="40"/>
  </w:num>
  <w:num w:numId="46">
    <w:abstractNumId w:val="11"/>
  </w:num>
  <w:num w:numId="47">
    <w:abstractNumId w:val="32"/>
  </w:num>
  <w:num w:numId="48">
    <w:abstractNumId w:val="33"/>
  </w:num>
  <w:num w:numId="49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5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1B"/>
    <w:rsid w:val="00004FCF"/>
    <w:rsid w:val="00011A40"/>
    <w:rsid w:val="000146B7"/>
    <w:rsid w:val="000211B2"/>
    <w:rsid w:val="00027065"/>
    <w:rsid w:val="00031AB3"/>
    <w:rsid w:val="00031FE1"/>
    <w:rsid w:val="00045CCB"/>
    <w:rsid w:val="00057C4C"/>
    <w:rsid w:val="0006291B"/>
    <w:rsid w:val="0006432D"/>
    <w:rsid w:val="000729E4"/>
    <w:rsid w:val="0007554B"/>
    <w:rsid w:val="00076D43"/>
    <w:rsid w:val="0008197E"/>
    <w:rsid w:val="00086519"/>
    <w:rsid w:val="0009113C"/>
    <w:rsid w:val="000A3D1D"/>
    <w:rsid w:val="000A5A0A"/>
    <w:rsid w:val="000A7AAE"/>
    <w:rsid w:val="000B7167"/>
    <w:rsid w:val="000C61DB"/>
    <w:rsid w:val="000C695D"/>
    <w:rsid w:val="000D17D7"/>
    <w:rsid w:val="000D5DD3"/>
    <w:rsid w:val="000D6A46"/>
    <w:rsid w:val="000E2293"/>
    <w:rsid w:val="000E331A"/>
    <w:rsid w:val="000F59FE"/>
    <w:rsid w:val="000F5FEA"/>
    <w:rsid w:val="001149B4"/>
    <w:rsid w:val="00116400"/>
    <w:rsid w:val="00116A29"/>
    <w:rsid w:val="0012501B"/>
    <w:rsid w:val="0012627F"/>
    <w:rsid w:val="00134B2D"/>
    <w:rsid w:val="00137546"/>
    <w:rsid w:val="001436D5"/>
    <w:rsid w:val="001474EA"/>
    <w:rsid w:val="001645FF"/>
    <w:rsid w:val="00176714"/>
    <w:rsid w:val="00177156"/>
    <w:rsid w:val="00184656"/>
    <w:rsid w:val="00184A66"/>
    <w:rsid w:val="00196F95"/>
    <w:rsid w:val="00197FB5"/>
    <w:rsid w:val="001A5639"/>
    <w:rsid w:val="001A6EFA"/>
    <w:rsid w:val="001B67B6"/>
    <w:rsid w:val="001C2676"/>
    <w:rsid w:val="001C3635"/>
    <w:rsid w:val="001D0544"/>
    <w:rsid w:val="001D4851"/>
    <w:rsid w:val="001D4E17"/>
    <w:rsid w:val="001D7955"/>
    <w:rsid w:val="001E759A"/>
    <w:rsid w:val="001F567E"/>
    <w:rsid w:val="00223F42"/>
    <w:rsid w:val="00234B1E"/>
    <w:rsid w:val="0023578D"/>
    <w:rsid w:val="002479C0"/>
    <w:rsid w:val="00253ADD"/>
    <w:rsid w:val="00260F4E"/>
    <w:rsid w:val="0026256F"/>
    <w:rsid w:val="0026440B"/>
    <w:rsid w:val="00265444"/>
    <w:rsid w:val="00270C3D"/>
    <w:rsid w:val="002729FC"/>
    <w:rsid w:val="00273375"/>
    <w:rsid w:val="00280E20"/>
    <w:rsid w:val="0028211E"/>
    <w:rsid w:val="00294201"/>
    <w:rsid w:val="0029624D"/>
    <w:rsid w:val="002A17BA"/>
    <w:rsid w:val="002B33A8"/>
    <w:rsid w:val="002B5F7C"/>
    <w:rsid w:val="002F70EA"/>
    <w:rsid w:val="00303A5C"/>
    <w:rsid w:val="00306FF1"/>
    <w:rsid w:val="0031076F"/>
    <w:rsid w:val="0031251E"/>
    <w:rsid w:val="00315D31"/>
    <w:rsid w:val="00342475"/>
    <w:rsid w:val="00342BE8"/>
    <w:rsid w:val="00346946"/>
    <w:rsid w:val="00346F83"/>
    <w:rsid w:val="00347142"/>
    <w:rsid w:val="0034764A"/>
    <w:rsid w:val="00352888"/>
    <w:rsid w:val="003712CC"/>
    <w:rsid w:val="0038465A"/>
    <w:rsid w:val="00390346"/>
    <w:rsid w:val="003B107A"/>
    <w:rsid w:val="003B1662"/>
    <w:rsid w:val="003B6556"/>
    <w:rsid w:val="003B7D38"/>
    <w:rsid w:val="003C226A"/>
    <w:rsid w:val="003C353B"/>
    <w:rsid w:val="003C45E4"/>
    <w:rsid w:val="003C5DC8"/>
    <w:rsid w:val="003C75FC"/>
    <w:rsid w:val="003D5FA3"/>
    <w:rsid w:val="003E0FD5"/>
    <w:rsid w:val="003E4073"/>
    <w:rsid w:val="003E4CD4"/>
    <w:rsid w:val="003F052F"/>
    <w:rsid w:val="003F19B1"/>
    <w:rsid w:val="003F2EAE"/>
    <w:rsid w:val="00401360"/>
    <w:rsid w:val="004059A2"/>
    <w:rsid w:val="00410092"/>
    <w:rsid w:val="00416F82"/>
    <w:rsid w:val="0042138A"/>
    <w:rsid w:val="00422B95"/>
    <w:rsid w:val="00432D31"/>
    <w:rsid w:val="00441264"/>
    <w:rsid w:val="00441B5D"/>
    <w:rsid w:val="00444C7A"/>
    <w:rsid w:val="004743C3"/>
    <w:rsid w:val="00474CAD"/>
    <w:rsid w:val="004866A7"/>
    <w:rsid w:val="00494928"/>
    <w:rsid w:val="004A2884"/>
    <w:rsid w:val="004A6509"/>
    <w:rsid w:val="004A690D"/>
    <w:rsid w:val="004B005B"/>
    <w:rsid w:val="004B1B42"/>
    <w:rsid w:val="004C0B48"/>
    <w:rsid w:val="004C63DF"/>
    <w:rsid w:val="004D16A3"/>
    <w:rsid w:val="004D506D"/>
    <w:rsid w:val="004D5566"/>
    <w:rsid w:val="004E1682"/>
    <w:rsid w:val="004E6D44"/>
    <w:rsid w:val="004F3E75"/>
    <w:rsid w:val="004F6837"/>
    <w:rsid w:val="00501819"/>
    <w:rsid w:val="005130AB"/>
    <w:rsid w:val="00515ED6"/>
    <w:rsid w:val="00521F6F"/>
    <w:rsid w:val="0052457F"/>
    <w:rsid w:val="00531DC1"/>
    <w:rsid w:val="00533B79"/>
    <w:rsid w:val="0053527C"/>
    <w:rsid w:val="00536062"/>
    <w:rsid w:val="00560161"/>
    <w:rsid w:val="0056594A"/>
    <w:rsid w:val="005719D7"/>
    <w:rsid w:val="00572706"/>
    <w:rsid w:val="00577765"/>
    <w:rsid w:val="00591C6A"/>
    <w:rsid w:val="005A093D"/>
    <w:rsid w:val="005A4A80"/>
    <w:rsid w:val="005B2B97"/>
    <w:rsid w:val="005C0844"/>
    <w:rsid w:val="005F040E"/>
    <w:rsid w:val="0060447F"/>
    <w:rsid w:val="00604F00"/>
    <w:rsid w:val="0061050B"/>
    <w:rsid w:val="00610E37"/>
    <w:rsid w:val="006311DD"/>
    <w:rsid w:val="00636C23"/>
    <w:rsid w:val="006374E3"/>
    <w:rsid w:val="00637EAD"/>
    <w:rsid w:val="006417AA"/>
    <w:rsid w:val="006526DA"/>
    <w:rsid w:val="00656B18"/>
    <w:rsid w:val="00656DCD"/>
    <w:rsid w:val="0066125A"/>
    <w:rsid w:val="006733AE"/>
    <w:rsid w:val="00695773"/>
    <w:rsid w:val="00695A57"/>
    <w:rsid w:val="006A0099"/>
    <w:rsid w:val="006A4AE6"/>
    <w:rsid w:val="006C4C9E"/>
    <w:rsid w:val="006C5F59"/>
    <w:rsid w:val="006D0195"/>
    <w:rsid w:val="006D26A0"/>
    <w:rsid w:val="006F725B"/>
    <w:rsid w:val="007018AE"/>
    <w:rsid w:val="00703045"/>
    <w:rsid w:val="00705811"/>
    <w:rsid w:val="00714A7D"/>
    <w:rsid w:val="0071609F"/>
    <w:rsid w:val="00716EF4"/>
    <w:rsid w:val="007210CF"/>
    <w:rsid w:val="0072230C"/>
    <w:rsid w:val="00724506"/>
    <w:rsid w:val="0072565B"/>
    <w:rsid w:val="0072622D"/>
    <w:rsid w:val="00733074"/>
    <w:rsid w:val="007343EE"/>
    <w:rsid w:val="00741025"/>
    <w:rsid w:val="00745D44"/>
    <w:rsid w:val="00761C08"/>
    <w:rsid w:val="007731CF"/>
    <w:rsid w:val="00781B89"/>
    <w:rsid w:val="007A03B4"/>
    <w:rsid w:val="007A52E1"/>
    <w:rsid w:val="007A6878"/>
    <w:rsid w:val="007B0171"/>
    <w:rsid w:val="007C31B7"/>
    <w:rsid w:val="007C4E10"/>
    <w:rsid w:val="007C70E7"/>
    <w:rsid w:val="007C7F37"/>
    <w:rsid w:val="007D3442"/>
    <w:rsid w:val="007D4B67"/>
    <w:rsid w:val="007D5ECE"/>
    <w:rsid w:val="007E26D2"/>
    <w:rsid w:val="007E6C9F"/>
    <w:rsid w:val="007E7E61"/>
    <w:rsid w:val="007F1511"/>
    <w:rsid w:val="00800712"/>
    <w:rsid w:val="00801FF5"/>
    <w:rsid w:val="00826B78"/>
    <w:rsid w:val="00827F51"/>
    <w:rsid w:val="0083400E"/>
    <w:rsid w:val="00835335"/>
    <w:rsid w:val="00851ABE"/>
    <w:rsid w:val="00861A67"/>
    <w:rsid w:val="00891ADA"/>
    <w:rsid w:val="008953CE"/>
    <w:rsid w:val="008B24F2"/>
    <w:rsid w:val="008C077B"/>
    <w:rsid w:val="008D1651"/>
    <w:rsid w:val="008D7022"/>
    <w:rsid w:val="008D7104"/>
    <w:rsid w:val="008E2760"/>
    <w:rsid w:val="008F2990"/>
    <w:rsid w:val="008F32CE"/>
    <w:rsid w:val="008F3C18"/>
    <w:rsid w:val="008F50AD"/>
    <w:rsid w:val="008F7D82"/>
    <w:rsid w:val="00903538"/>
    <w:rsid w:val="00904E4A"/>
    <w:rsid w:val="00922F05"/>
    <w:rsid w:val="00926254"/>
    <w:rsid w:val="00930F10"/>
    <w:rsid w:val="00940F73"/>
    <w:rsid w:val="00950C81"/>
    <w:rsid w:val="00954964"/>
    <w:rsid w:val="00955885"/>
    <w:rsid w:val="00971BCD"/>
    <w:rsid w:val="0097215C"/>
    <w:rsid w:val="009906B6"/>
    <w:rsid w:val="009A14A2"/>
    <w:rsid w:val="009A1A6C"/>
    <w:rsid w:val="009A45DB"/>
    <w:rsid w:val="009A77A2"/>
    <w:rsid w:val="009A7C09"/>
    <w:rsid w:val="009B2806"/>
    <w:rsid w:val="009B65F4"/>
    <w:rsid w:val="009D30D4"/>
    <w:rsid w:val="009E095C"/>
    <w:rsid w:val="009E29F6"/>
    <w:rsid w:val="009E2BE5"/>
    <w:rsid w:val="009E52C4"/>
    <w:rsid w:val="009E58FE"/>
    <w:rsid w:val="009E786A"/>
    <w:rsid w:val="009F3C63"/>
    <w:rsid w:val="00A1260B"/>
    <w:rsid w:val="00A17660"/>
    <w:rsid w:val="00A40496"/>
    <w:rsid w:val="00A4250D"/>
    <w:rsid w:val="00A450A1"/>
    <w:rsid w:val="00A626DF"/>
    <w:rsid w:val="00A645E3"/>
    <w:rsid w:val="00A973B4"/>
    <w:rsid w:val="00AB3A2F"/>
    <w:rsid w:val="00AB6029"/>
    <w:rsid w:val="00AC395D"/>
    <w:rsid w:val="00AC3FD8"/>
    <w:rsid w:val="00AD0E03"/>
    <w:rsid w:val="00AD0E12"/>
    <w:rsid w:val="00AD1AD9"/>
    <w:rsid w:val="00AD370C"/>
    <w:rsid w:val="00AE04BB"/>
    <w:rsid w:val="00AE7BA6"/>
    <w:rsid w:val="00AF4DB9"/>
    <w:rsid w:val="00B00949"/>
    <w:rsid w:val="00B07B7C"/>
    <w:rsid w:val="00B07EA2"/>
    <w:rsid w:val="00B15785"/>
    <w:rsid w:val="00B22B0D"/>
    <w:rsid w:val="00B2308D"/>
    <w:rsid w:val="00B27B9A"/>
    <w:rsid w:val="00B37C6D"/>
    <w:rsid w:val="00B55475"/>
    <w:rsid w:val="00B55556"/>
    <w:rsid w:val="00B60BCF"/>
    <w:rsid w:val="00B60D24"/>
    <w:rsid w:val="00B733CC"/>
    <w:rsid w:val="00B849D2"/>
    <w:rsid w:val="00B85D45"/>
    <w:rsid w:val="00B87377"/>
    <w:rsid w:val="00B9056C"/>
    <w:rsid w:val="00B91C3B"/>
    <w:rsid w:val="00B953F6"/>
    <w:rsid w:val="00BA16C1"/>
    <w:rsid w:val="00BA5460"/>
    <w:rsid w:val="00BB77B4"/>
    <w:rsid w:val="00BC52C1"/>
    <w:rsid w:val="00BD38FE"/>
    <w:rsid w:val="00BD767C"/>
    <w:rsid w:val="00BF6530"/>
    <w:rsid w:val="00BF6CD9"/>
    <w:rsid w:val="00C05398"/>
    <w:rsid w:val="00C05500"/>
    <w:rsid w:val="00C13C95"/>
    <w:rsid w:val="00C15595"/>
    <w:rsid w:val="00C27253"/>
    <w:rsid w:val="00C34F3E"/>
    <w:rsid w:val="00C35A2D"/>
    <w:rsid w:val="00C367C4"/>
    <w:rsid w:val="00C42E60"/>
    <w:rsid w:val="00C4558E"/>
    <w:rsid w:val="00C539C7"/>
    <w:rsid w:val="00C63AAD"/>
    <w:rsid w:val="00C716E1"/>
    <w:rsid w:val="00C733A7"/>
    <w:rsid w:val="00C75B0F"/>
    <w:rsid w:val="00C7601F"/>
    <w:rsid w:val="00C80419"/>
    <w:rsid w:val="00C9380B"/>
    <w:rsid w:val="00C9383F"/>
    <w:rsid w:val="00C96C10"/>
    <w:rsid w:val="00C96D56"/>
    <w:rsid w:val="00CB5B52"/>
    <w:rsid w:val="00CD1C6E"/>
    <w:rsid w:val="00CD5CA9"/>
    <w:rsid w:val="00CE2899"/>
    <w:rsid w:val="00CE65F2"/>
    <w:rsid w:val="00D0683E"/>
    <w:rsid w:val="00D11983"/>
    <w:rsid w:val="00D14A86"/>
    <w:rsid w:val="00D1684A"/>
    <w:rsid w:val="00D31CBD"/>
    <w:rsid w:val="00D46191"/>
    <w:rsid w:val="00D50D6E"/>
    <w:rsid w:val="00D51498"/>
    <w:rsid w:val="00D5482C"/>
    <w:rsid w:val="00D70ED1"/>
    <w:rsid w:val="00D77B4D"/>
    <w:rsid w:val="00DA26D2"/>
    <w:rsid w:val="00DA35F1"/>
    <w:rsid w:val="00DA45D3"/>
    <w:rsid w:val="00DB23BF"/>
    <w:rsid w:val="00DB36EC"/>
    <w:rsid w:val="00DB38DC"/>
    <w:rsid w:val="00DB5817"/>
    <w:rsid w:val="00DC4E87"/>
    <w:rsid w:val="00DD4E00"/>
    <w:rsid w:val="00DE4F3F"/>
    <w:rsid w:val="00DE54BF"/>
    <w:rsid w:val="00DE5525"/>
    <w:rsid w:val="00DE7BA7"/>
    <w:rsid w:val="00DF269C"/>
    <w:rsid w:val="00DF6C6A"/>
    <w:rsid w:val="00E058C1"/>
    <w:rsid w:val="00E0666D"/>
    <w:rsid w:val="00E12D2F"/>
    <w:rsid w:val="00E12E86"/>
    <w:rsid w:val="00E13E49"/>
    <w:rsid w:val="00E13EE1"/>
    <w:rsid w:val="00E14325"/>
    <w:rsid w:val="00E21013"/>
    <w:rsid w:val="00E33160"/>
    <w:rsid w:val="00E3673B"/>
    <w:rsid w:val="00E45493"/>
    <w:rsid w:val="00E573EC"/>
    <w:rsid w:val="00E60157"/>
    <w:rsid w:val="00E66EA3"/>
    <w:rsid w:val="00E708C6"/>
    <w:rsid w:val="00E716EB"/>
    <w:rsid w:val="00E866F2"/>
    <w:rsid w:val="00E87C4E"/>
    <w:rsid w:val="00E95A1F"/>
    <w:rsid w:val="00EA0A98"/>
    <w:rsid w:val="00EB391D"/>
    <w:rsid w:val="00EB5E60"/>
    <w:rsid w:val="00EB63C2"/>
    <w:rsid w:val="00EC02BB"/>
    <w:rsid w:val="00EC2BB6"/>
    <w:rsid w:val="00EC3532"/>
    <w:rsid w:val="00ED1B38"/>
    <w:rsid w:val="00ED2E48"/>
    <w:rsid w:val="00ED55E6"/>
    <w:rsid w:val="00EE2C88"/>
    <w:rsid w:val="00EE3B96"/>
    <w:rsid w:val="00EF1292"/>
    <w:rsid w:val="00F03BC8"/>
    <w:rsid w:val="00F06572"/>
    <w:rsid w:val="00F14F95"/>
    <w:rsid w:val="00F237A4"/>
    <w:rsid w:val="00F265D9"/>
    <w:rsid w:val="00F31FA1"/>
    <w:rsid w:val="00F321F8"/>
    <w:rsid w:val="00F3676F"/>
    <w:rsid w:val="00F40CF5"/>
    <w:rsid w:val="00F44219"/>
    <w:rsid w:val="00F51888"/>
    <w:rsid w:val="00F53A24"/>
    <w:rsid w:val="00F53F74"/>
    <w:rsid w:val="00F61F80"/>
    <w:rsid w:val="00F62E71"/>
    <w:rsid w:val="00F72B2B"/>
    <w:rsid w:val="00F906E5"/>
    <w:rsid w:val="00F956DA"/>
    <w:rsid w:val="00FA0D2D"/>
    <w:rsid w:val="00FA1244"/>
    <w:rsid w:val="00FA168F"/>
    <w:rsid w:val="00FA1B7E"/>
    <w:rsid w:val="00FA1C43"/>
    <w:rsid w:val="00FA4229"/>
    <w:rsid w:val="00FB6535"/>
    <w:rsid w:val="00FD2A79"/>
    <w:rsid w:val="00FD4E2F"/>
    <w:rsid w:val="00FF2BFA"/>
    <w:rsid w:val="00FF4B70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link w:val="2"/>
    <w:rsid w:val="00E21013"/>
    <w:rPr>
      <w:b/>
      <w:sz w:val="36"/>
    </w:rPr>
  </w:style>
  <w:style w:type="character" w:customStyle="1" w:styleId="40">
    <w:name w:val="Заголовок 4 Знак"/>
    <w:link w:val="4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21013"/>
    <w:rPr>
      <w:b/>
      <w:bCs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B87377"/>
    <w:rPr>
      <w:sz w:val="24"/>
    </w:rPr>
  </w:style>
  <w:style w:type="paragraph" w:styleId="a8">
    <w:name w:val="header"/>
    <w:basedOn w:val="a0"/>
    <w:link w:val="a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rsid w:val="00E21013"/>
    <w:pPr>
      <w:numPr>
        <w:numId w:val="16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60">
    <w:name w:val="Заголовок 6 Знак"/>
    <w:basedOn w:val="a1"/>
    <w:link w:val="6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46191"/>
    <w:rPr>
      <w:sz w:val="24"/>
    </w:rPr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s10">
    <w:name w:val="s_10"/>
    <w:basedOn w:val="a1"/>
    <w:rsid w:val="00DB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1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6291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qFormat/>
    <w:rsid w:val="0006291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0"/>
    <w:next w:val="a0"/>
    <w:link w:val="30"/>
    <w:qFormat/>
    <w:rsid w:val="0006291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0"/>
    <w:next w:val="a0"/>
    <w:link w:val="40"/>
    <w:unhideWhenUsed/>
    <w:qFormat/>
    <w:rsid w:val="00B873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link w:val="50"/>
    <w:qFormat/>
    <w:rsid w:val="00E2101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0"/>
    <w:next w:val="a0"/>
    <w:link w:val="60"/>
    <w:qFormat/>
    <w:rsid w:val="00D461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46191"/>
    <w:pPr>
      <w:keepNext/>
      <w:outlineLvl w:val="6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87377"/>
    <w:rPr>
      <w:b/>
      <w:sz w:val="24"/>
    </w:rPr>
  </w:style>
  <w:style w:type="character" w:customStyle="1" w:styleId="20">
    <w:name w:val="Заголовок 2 Знак"/>
    <w:link w:val="2"/>
    <w:rsid w:val="00E21013"/>
    <w:rPr>
      <w:b/>
      <w:sz w:val="36"/>
    </w:rPr>
  </w:style>
  <w:style w:type="character" w:customStyle="1" w:styleId="40">
    <w:name w:val="Заголовок 4 Знак"/>
    <w:link w:val="4"/>
    <w:rsid w:val="00B873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E21013"/>
    <w:rPr>
      <w:b/>
      <w:bCs/>
    </w:rPr>
  </w:style>
  <w:style w:type="paragraph" w:styleId="a4">
    <w:name w:val="Body Text"/>
    <w:basedOn w:val="a0"/>
    <w:link w:val="a5"/>
    <w:rsid w:val="0006291B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5B2B97"/>
    <w:rPr>
      <w:sz w:val="28"/>
    </w:rPr>
  </w:style>
  <w:style w:type="paragraph" w:styleId="a6">
    <w:name w:val="Body Text Indent"/>
    <w:basedOn w:val="a0"/>
    <w:link w:val="a7"/>
    <w:rsid w:val="0006291B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link w:val="a6"/>
    <w:rsid w:val="00B87377"/>
    <w:rPr>
      <w:sz w:val="24"/>
    </w:rPr>
  </w:style>
  <w:style w:type="paragraph" w:styleId="a8">
    <w:name w:val="header"/>
    <w:basedOn w:val="a0"/>
    <w:link w:val="a9"/>
    <w:rsid w:val="000629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72706"/>
    <w:rPr>
      <w:sz w:val="24"/>
      <w:szCs w:val="24"/>
    </w:rPr>
  </w:style>
  <w:style w:type="character" w:styleId="aa">
    <w:name w:val="page number"/>
    <w:basedOn w:val="a1"/>
    <w:rsid w:val="0006291B"/>
  </w:style>
  <w:style w:type="table" w:styleId="ab">
    <w:name w:val="Table Grid"/>
    <w:basedOn w:val="a2"/>
    <w:rsid w:val="000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0"/>
    <w:link w:val="ad"/>
    <w:rsid w:val="00EE3B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531DC1"/>
    <w:rPr>
      <w:sz w:val="24"/>
      <w:szCs w:val="24"/>
    </w:rPr>
  </w:style>
  <w:style w:type="paragraph" w:styleId="21">
    <w:name w:val="Body Text Indent 2"/>
    <w:basedOn w:val="a0"/>
    <w:rsid w:val="00DC4E87"/>
    <w:pPr>
      <w:spacing w:after="120" w:line="480" w:lineRule="auto"/>
      <w:ind w:left="283"/>
    </w:pPr>
  </w:style>
  <w:style w:type="paragraph" w:styleId="31">
    <w:name w:val="Body Text Indent 3"/>
    <w:basedOn w:val="a0"/>
    <w:link w:val="32"/>
    <w:rsid w:val="00DC4E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B87377"/>
    <w:rPr>
      <w:sz w:val="16"/>
      <w:szCs w:val="16"/>
    </w:rPr>
  </w:style>
  <w:style w:type="paragraph" w:customStyle="1" w:styleId="11">
    <w:name w:val="заголовок 1"/>
    <w:basedOn w:val="a0"/>
    <w:next w:val="a0"/>
    <w:rsid w:val="00DC4E87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Web">
    <w:name w:val="Обычный (Web)"/>
    <w:basedOn w:val="a0"/>
    <w:rsid w:val="00DC4E87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Block Text"/>
    <w:basedOn w:val="a0"/>
    <w:rsid w:val="005B2B97"/>
    <w:pPr>
      <w:ind w:left="360" w:right="5035"/>
      <w:jc w:val="both"/>
    </w:pPr>
  </w:style>
  <w:style w:type="character" w:customStyle="1" w:styleId="af">
    <w:name w:val="Основной шрифт"/>
    <w:rsid w:val="005B2B97"/>
  </w:style>
  <w:style w:type="paragraph" w:styleId="af0">
    <w:name w:val="No Spacing"/>
    <w:uiPriority w:val="1"/>
    <w:qFormat/>
    <w:rsid w:val="005B2B97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portal-menuuser-email">
    <w:name w:val="portal-menu__user-email"/>
    <w:rsid w:val="005B2B97"/>
  </w:style>
  <w:style w:type="character" w:styleId="af1">
    <w:name w:val="Hyperlink"/>
    <w:uiPriority w:val="99"/>
    <w:unhideWhenUsed/>
    <w:rsid w:val="005B2B97"/>
    <w:rPr>
      <w:color w:val="0000FF"/>
      <w:u w:val="single"/>
    </w:rPr>
  </w:style>
  <w:style w:type="character" w:styleId="af2">
    <w:name w:val="Emphasis"/>
    <w:qFormat/>
    <w:rsid w:val="005B2B97"/>
    <w:rPr>
      <w:i/>
      <w:iCs/>
    </w:rPr>
  </w:style>
  <w:style w:type="paragraph" w:customStyle="1" w:styleId="ConsPlusNormal">
    <w:name w:val="ConsPlusNormal"/>
    <w:qFormat/>
    <w:rsid w:val="00FA1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tejustify">
    <w:name w:val="rtejustify"/>
    <w:basedOn w:val="a0"/>
    <w:rsid w:val="00FA1244"/>
    <w:pPr>
      <w:spacing w:before="100" w:beforeAutospacing="1" w:after="100" w:afterAutospacing="1"/>
    </w:pPr>
  </w:style>
  <w:style w:type="paragraph" w:styleId="33">
    <w:name w:val="Body Text 3"/>
    <w:basedOn w:val="a0"/>
    <w:link w:val="34"/>
    <w:rsid w:val="00A450A1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450A1"/>
    <w:rPr>
      <w:sz w:val="16"/>
      <w:szCs w:val="16"/>
    </w:rPr>
  </w:style>
  <w:style w:type="paragraph" w:styleId="af3">
    <w:name w:val="Title"/>
    <w:basedOn w:val="a0"/>
    <w:link w:val="af4"/>
    <w:qFormat/>
    <w:rsid w:val="00A450A1"/>
    <w:pPr>
      <w:jc w:val="center"/>
      <w:outlineLvl w:val="0"/>
    </w:pPr>
    <w:rPr>
      <w:b/>
      <w:bCs/>
      <w:sz w:val="52"/>
      <w:szCs w:val="20"/>
    </w:rPr>
  </w:style>
  <w:style w:type="character" w:customStyle="1" w:styleId="af4">
    <w:name w:val="Название Знак"/>
    <w:link w:val="af3"/>
    <w:rsid w:val="00A450A1"/>
    <w:rPr>
      <w:b/>
      <w:bCs/>
      <w:sz w:val="52"/>
    </w:rPr>
  </w:style>
  <w:style w:type="paragraph" w:customStyle="1" w:styleId="af5">
    <w:name w:val="Таблицы (моноширинный)"/>
    <w:basedOn w:val="a0"/>
    <w:next w:val="a0"/>
    <w:rsid w:val="00A450A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basedOn w:val="a0"/>
    <w:rsid w:val="00A450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Document Map"/>
    <w:basedOn w:val="a0"/>
    <w:link w:val="af7"/>
    <w:rsid w:val="00B87377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rsid w:val="00B87377"/>
    <w:rPr>
      <w:rFonts w:ascii="Tahoma" w:hAnsi="Tahoma" w:cs="Tahoma"/>
      <w:shd w:val="clear" w:color="auto" w:fill="000080"/>
    </w:rPr>
  </w:style>
  <w:style w:type="paragraph" w:customStyle="1" w:styleId="ConsPlusNonformat">
    <w:name w:val="ConsPlusNonformat"/>
    <w:rsid w:val="00B87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1"/>
    <w:basedOn w:val="1"/>
    <w:next w:val="a0"/>
    <w:qFormat/>
    <w:rsid w:val="00B87377"/>
    <w:pPr>
      <w:widowControl w:val="0"/>
      <w:ind w:left="1134" w:right="1134"/>
    </w:pPr>
    <w:rPr>
      <w:b w:val="0"/>
      <w:sz w:val="28"/>
      <w:szCs w:val="28"/>
    </w:rPr>
  </w:style>
  <w:style w:type="paragraph" w:customStyle="1" w:styleId="af8">
    <w:name w:val="Абзац_пост"/>
    <w:basedOn w:val="a0"/>
    <w:link w:val="af9"/>
    <w:rsid w:val="00B87377"/>
    <w:pPr>
      <w:spacing w:before="120"/>
      <w:ind w:firstLine="720"/>
      <w:jc w:val="both"/>
    </w:pPr>
    <w:rPr>
      <w:sz w:val="26"/>
      <w:szCs w:val="26"/>
    </w:rPr>
  </w:style>
  <w:style w:type="character" w:customStyle="1" w:styleId="af9">
    <w:name w:val="Абзац_пост Знак"/>
    <w:link w:val="af8"/>
    <w:rsid w:val="00E21013"/>
    <w:rPr>
      <w:sz w:val="26"/>
      <w:szCs w:val="26"/>
    </w:rPr>
  </w:style>
  <w:style w:type="paragraph" w:customStyle="1" w:styleId="13">
    <w:name w:val="Абзац списка1"/>
    <w:basedOn w:val="a0"/>
    <w:rsid w:val="00B87377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fa">
    <w:name w:val="Normal (Web)"/>
    <w:basedOn w:val="a0"/>
    <w:uiPriority w:val="99"/>
    <w:unhideWhenUsed/>
    <w:rsid w:val="00B87377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0">
    <w:name w:val="consplusnormal"/>
    <w:basedOn w:val="a0"/>
    <w:rsid w:val="00B87377"/>
    <w:pPr>
      <w:spacing w:before="100" w:beforeAutospacing="1" w:after="100" w:afterAutospacing="1"/>
    </w:pPr>
  </w:style>
  <w:style w:type="paragraph" w:customStyle="1" w:styleId="ConsPlusTitle">
    <w:name w:val="ConsPlusTitle"/>
    <w:rsid w:val="00B873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b">
    <w:name w:val="Balloon Text"/>
    <w:basedOn w:val="a0"/>
    <w:link w:val="afc"/>
    <w:rsid w:val="00E12E8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rsid w:val="00E12E86"/>
    <w:rPr>
      <w:rFonts w:ascii="Tahoma" w:hAnsi="Tahoma" w:cs="Tahoma"/>
      <w:sz w:val="16"/>
      <w:szCs w:val="16"/>
    </w:rPr>
  </w:style>
  <w:style w:type="character" w:customStyle="1" w:styleId="sectiontitle">
    <w:name w:val="section_title"/>
    <w:basedOn w:val="a1"/>
    <w:rsid w:val="007E26D2"/>
  </w:style>
  <w:style w:type="character" w:styleId="afd">
    <w:name w:val="Strong"/>
    <w:basedOn w:val="a1"/>
    <w:qFormat/>
    <w:rsid w:val="007E26D2"/>
    <w:rPr>
      <w:b/>
      <w:bCs/>
    </w:rPr>
  </w:style>
  <w:style w:type="character" w:customStyle="1" w:styleId="afe">
    <w:name w:val="Гипертекстовая ссылка"/>
    <w:basedOn w:val="a1"/>
    <w:rsid w:val="00D70ED1"/>
    <w:rPr>
      <w:rFonts w:cs="Times New Roman"/>
      <w:color w:val="008000"/>
    </w:rPr>
  </w:style>
  <w:style w:type="paragraph" w:customStyle="1" w:styleId="ConsNonformat0">
    <w:name w:val="ConsNonformat"/>
    <w:rsid w:val="00610E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">
    <w:name w:val="List Paragraph"/>
    <w:basedOn w:val="a0"/>
    <w:qFormat/>
    <w:rsid w:val="00294201"/>
    <w:pPr>
      <w:ind w:left="720"/>
      <w:contextualSpacing/>
    </w:pPr>
  </w:style>
  <w:style w:type="paragraph" w:customStyle="1" w:styleId="14">
    <w:name w:val="марк список 1"/>
    <w:basedOn w:val="a0"/>
    <w:rsid w:val="00011A40"/>
    <w:pPr>
      <w:tabs>
        <w:tab w:val="left" w:pos="360"/>
      </w:tabs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c10">
    <w:name w:val="c10"/>
    <w:basedOn w:val="a0"/>
    <w:rsid w:val="00CD1C6E"/>
    <w:pPr>
      <w:spacing w:before="100" w:beforeAutospacing="1" w:after="100" w:afterAutospacing="1"/>
    </w:pPr>
  </w:style>
  <w:style w:type="character" w:customStyle="1" w:styleId="c0">
    <w:name w:val="c0"/>
    <w:basedOn w:val="a1"/>
    <w:rsid w:val="00CD1C6E"/>
  </w:style>
  <w:style w:type="character" w:customStyle="1" w:styleId="aff0">
    <w:name w:val="Основной текст + Курсив"/>
    <w:basedOn w:val="a1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2">
    <w:name w:val="Основной текст + Курсив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1">
    <w:name w:val="Оглавление_"/>
    <w:basedOn w:val="a1"/>
    <w:link w:val="15"/>
    <w:uiPriority w:val="99"/>
    <w:locked/>
    <w:rsid w:val="000E331A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15">
    <w:name w:val="Оглавление1"/>
    <w:basedOn w:val="a0"/>
    <w:link w:val="aff1"/>
    <w:uiPriority w:val="99"/>
    <w:rsid w:val="000E331A"/>
    <w:pPr>
      <w:shd w:val="clear" w:color="auto" w:fill="FFFFFF"/>
      <w:spacing w:line="187" w:lineRule="exact"/>
    </w:pPr>
    <w:rPr>
      <w:rFonts w:ascii="Calibri" w:hAnsi="Calibri" w:cs="Calibri"/>
      <w:sz w:val="14"/>
      <w:szCs w:val="14"/>
    </w:rPr>
  </w:style>
  <w:style w:type="character" w:customStyle="1" w:styleId="aff2">
    <w:name w:val="Оглавление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aff3">
    <w:name w:val="Оглавление + Курсив"/>
    <w:basedOn w:val="aff1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5">
    <w:name w:val="Основной текст (3)_"/>
    <w:basedOn w:val="a1"/>
    <w:link w:val="310"/>
    <w:uiPriority w:val="99"/>
    <w:locked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paragraph" w:customStyle="1" w:styleId="310">
    <w:name w:val="Основной текст (3)1"/>
    <w:basedOn w:val="a0"/>
    <w:link w:val="35"/>
    <w:uiPriority w:val="99"/>
    <w:rsid w:val="000E331A"/>
    <w:pPr>
      <w:shd w:val="clear" w:color="auto" w:fill="FFFFFF"/>
      <w:spacing w:line="187" w:lineRule="exact"/>
      <w:ind w:firstLine="380"/>
      <w:jc w:val="both"/>
    </w:pPr>
    <w:rPr>
      <w:rFonts w:ascii="Calibri" w:hAnsi="Calibri" w:cs="Calibri"/>
      <w:i/>
      <w:iCs/>
      <w:sz w:val="14"/>
      <w:szCs w:val="14"/>
    </w:rPr>
  </w:style>
  <w:style w:type="character" w:customStyle="1" w:styleId="36">
    <w:name w:val="Основной текст (3) + Не курсив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37">
    <w:name w:val="Основной текст (3)"/>
    <w:basedOn w:val="35"/>
    <w:uiPriority w:val="99"/>
    <w:rsid w:val="000E331A"/>
    <w:rPr>
      <w:rFonts w:ascii="Calibri" w:hAnsi="Calibri" w:cs="Calibri"/>
      <w:i/>
      <w:iCs/>
      <w:sz w:val="14"/>
      <w:szCs w:val="14"/>
      <w:shd w:val="clear" w:color="auto" w:fill="FFFFFF"/>
    </w:rPr>
  </w:style>
  <w:style w:type="character" w:customStyle="1" w:styleId="41">
    <w:name w:val="Основной текст (4)_"/>
    <w:basedOn w:val="a1"/>
    <w:link w:val="42"/>
    <w:uiPriority w:val="99"/>
    <w:locked/>
    <w:rsid w:val="000E331A"/>
    <w:rPr>
      <w:rFonts w:ascii="Calibri" w:hAnsi="Calibri" w:cs="Calibri"/>
      <w:sz w:val="8"/>
      <w:szCs w:val="8"/>
      <w:shd w:val="clear" w:color="auto" w:fill="FFFFFF"/>
      <w:lang w:val="en-US" w:eastAsia="en-US"/>
    </w:rPr>
  </w:style>
  <w:style w:type="paragraph" w:customStyle="1" w:styleId="42">
    <w:name w:val="Основной текст (4)"/>
    <w:basedOn w:val="a0"/>
    <w:link w:val="41"/>
    <w:uiPriority w:val="99"/>
    <w:rsid w:val="000E331A"/>
    <w:pPr>
      <w:shd w:val="clear" w:color="auto" w:fill="FFFFFF"/>
      <w:spacing w:line="240" w:lineRule="atLeast"/>
      <w:jc w:val="both"/>
    </w:pPr>
    <w:rPr>
      <w:rFonts w:ascii="Calibri" w:hAnsi="Calibri" w:cs="Calibri"/>
      <w:sz w:val="8"/>
      <w:szCs w:val="8"/>
      <w:lang w:val="en-US" w:eastAsia="en-US"/>
    </w:rPr>
  </w:style>
  <w:style w:type="character" w:customStyle="1" w:styleId="23">
    <w:name w:val="Оглавление2"/>
    <w:basedOn w:val="aff1"/>
    <w:uiPriority w:val="99"/>
    <w:rsid w:val="000E331A"/>
    <w:rPr>
      <w:rFonts w:ascii="Calibri" w:hAnsi="Calibri" w:cs="Calibri"/>
      <w:sz w:val="14"/>
      <w:szCs w:val="14"/>
      <w:shd w:val="clear" w:color="auto" w:fill="FFFFFF"/>
    </w:rPr>
  </w:style>
  <w:style w:type="character" w:customStyle="1" w:styleId="16">
    <w:name w:val="Основной текст + Курсив1"/>
    <w:basedOn w:val="22"/>
    <w:uiPriority w:val="99"/>
    <w:rsid w:val="000E331A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4">
    <w:name w:val="Основной текст (2)_"/>
    <w:basedOn w:val="a1"/>
    <w:link w:val="210"/>
    <w:uiPriority w:val="99"/>
    <w:locked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0"/>
    <w:link w:val="24"/>
    <w:uiPriority w:val="99"/>
    <w:rsid w:val="000E331A"/>
    <w:pPr>
      <w:shd w:val="clear" w:color="auto" w:fill="FFFFFF"/>
      <w:spacing w:after="120" w:line="173" w:lineRule="exact"/>
      <w:jc w:val="center"/>
    </w:pPr>
    <w:rPr>
      <w:rFonts w:ascii="Calibri" w:hAnsi="Calibri" w:cs="Calibri"/>
      <w:sz w:val="13"/>
      <w:szCs w:val="13"/>
    </w:rPr>
  </w:style>
  <w:style w:type="character" w:customStyle="1" w:styleId="320">
    <w:name w:val="Основной текст (3)2"/>
    <w:basedOn w:val="35"/>
    <w:uiPriority w:val="99"/>
    <w:rsid w:val="000E331A"/>
    <w:rPr>
      <w:rFonts w:ascii="Calibri" w:hAnsi="Calibri"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5">
    <w:name w:val="Основной текст (2)"/>
    <w:basedOn w:val="24"/>
    <w:uiPriority w:val="99"/>
    <w:rsid w:val="000E331A"/>
    <w:rPr>
      <w:rFonts w:ascii="Calibri" w:hAnsi="Calibri" w:cs="Calibri"/>
      <w:sz w:val="13"/>
      <w:szCs w:val="13"/>
      <w:shd w:val="clear" w:color="auto" w:fill="FFFFFF"/>
    </w:rPr>
  </w:style>
  <w:style w:type="paragraph" w:customStyle="1" w:styleId="ConsPlusCell">
    <w:name w:val="ConsPlusCell"/>
    <w:uiPriority w:val="99"/>
    <w:rsid w:val="000E331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f4">
    <w:name w:val="Название_пост"/>
    <w:basedOn w:val="af3"/>
    <w:next w:val="aff5"/>
    <w:rsid w:val="00E21013"/>
    <w:pPr>
      <w:suppressAutoHyphens/>
      <w:outlineLvl w:val="9"/>
    </w:pPr>
    <w:rPr>
      <w:sz w:val="32"/>
      <w:szCs w:val="24"/>
      <w:lang w:eastAsia="ar-SA"/>
    </w:rPr>
  </w:style>
  <w:style w:type="paragraph" w:customStyle="1" w:styleId="aff5">
    <w:name w:val="Дата и номер"/>
    <w:basedOn w:val="a0"/>
    <w:next w:val="aff6"/>
    <w:rsid w:val="00E21013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aff6">
    <w:name w:val="Заголовок_пост"/>
    <w:basedOn w:val="a0"/>
    <w:rsid w:val="00E21013"/>
    <w:pPr>
      <w:tabs>
        <w:tab w:val="left" w:pos="13320"/>
      </w:tabs>
      <w:suppressAutoHyphens/>
      <w:ind w:left="720" w:right="4627"/>
    </w:pPr>
    <w:rPr>
      <w:sz w:val="26"/>
      <w:lang w:eastAsia="ar-SA"/>
    </w:rPr>
  </w:style>
  <w:style w:type="paragraph" w:customStyle="1" w:styleId="130">
    <w:name w:val="Обычный + 13 пт"/>
    <w:basedOn w:val="a0"/>
    <w:link w:val="131"/>
    <w:rsid w:val="00E21013"/>
    <w:pPr>
      <w:shd w:val="clear" w:color="auto" w:fill="FFFFFF"/>
      <w:tabs>
        <w:tab w:val="left" w:pos="1492"/>
      </w:tabs>
      <w:suppressAutoHyphens/>
      <w:spacing w:before="293" w:line="298" w:lineRule="exact"/>
      <w:ind w:left="67" w:firstLine="552"/>
      <w:jc w:val="both"/>
    </w:pPr>
    <w:rPr>
      <w:sz w:val="26"/>
      <w:szCs w:val="26"/>
      <w:lang w:eastAsia="ar-SA"/>
    </w:rPr>
  </w:style>
  <w:style w:type="character" w:customStyle="1" w:styleId="131">
    <w:name w:val="Обычный + 13 пт Знак"/>
    <w:link w:val="130"/>
    <w:rsid w:val="00E21013"/>
    <w:rPr>
      <w:sz w:val="26"/>
      <w:szCs w:val="26"/>
      <w:shd w:val="clear" w:color="auto" w:fill="FFFFFF"/>
      <w:lang w:eastAsia="ar-SA"/>
    </w:rPr>
  </w:style>
  <w:style w:type="paragraph" w:customStyle="1" w:styleId="aff7">
    <w:name w:val="Знак"/>
    <w:basedOn w:val="a0"/>
    <w:rsid w:val="00E2101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f8">
    <w:name w:val="Знак Знак Знак"/>
    <w:basedOn w:val="a0"/>
    <w:rsid w:val="00E210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E210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21013"/>
    <w:rPr>
      <w:rFonts w:ascii="Courier New" w:hAnsi="Courier New" w:cs="Courier New"/>
    </w:rPr>
  </w:style>
  <w:style w:type="paragraph" w:styleId="aff9">
    <w:name w:val="Subtitle"/>
    <w:basedOn w:val="a0"/>
    <w:link w:val="affa"/>
    <w:qFormat/>
    <w:rsid w:val="00E21013"/>
    <w:pPr>
      <w:jc w:val="center"/>
    </w:pPr>
    <w:rPr>
      <w:b/>
      <w:bCs/>
      <w:sz w:val="32"/>
      <w:szCs w:val="20"/>
    </w:rPr>
  </w:style>
  <w:style w:type="character" w:customStyle="1" w:styleId="affa">
    <w:name w:val="Подзаголовок Знак"/>
    <w:basedOn w:val="a1"/>
    <w:link w:val="aff9"/>
    <w:rsid w:val="00E21013"/>
    <w:rPr>
      <w:b/>
      <w:bCs/>
      <w:sz w:val="32"/>
    </w:rPr>
  </w:style>
  <w:style w:type="character" w:styleId="affb">
    <w:name w:val="annotation reference"/>
    <w:rsid w:val="00E21013"/>
    <w:rPr>
      <w:sz w:val="16"/>
      <w:szCs w:val="16"/>
    </w:rPr>
  </w:style>
  <w:style w:type="paragraph" w:styleId="affc">
    <w:name w:val="annotation text"/>
    <w:basedOn w:val="a0"/>
    <w:link w:val="affd"/>
    <w:rsid w:val="00E21013"/>
    <w:pPr>
      <w:suppressAutoHyphens/>
    </w:pPr>
    <w:rPr>
      <w:sz w:val="20"/>
      <w:szCs w:val="20"/>
      <w:lang w:eastAsia="ar-SA"/>
    </w:rPr>
  </w:style>
  <w:style w:type="character" w:customStyle="1" w:styleId="affd">
    <w:name w:val="Текст примечания Знак"/>
    <w:basedOn w:val="a1"/>
    <w:link w:val="affc"/>
    <w:rsid w:val="00E21013"/>
    <w:rPr>
      <w:lang w:eastAsia="ar-SA"/>
    </w:rPr>
  </w:style>
  <w:style w:type="paragraph" w:styleId="affe">
    <w:name w:val="annotation subject"/>
    <w:basedOn w:val="affc"/>
    <w:next w:val="affc"/>
    <w:link w:val="afff"/>
    <w:rsid w:val="00E21013"/>
    <w:rPr>
      <w:b/>
      <w:bCs/>
    </w:rPr>
  </w:style>
  <w:style w:type="character" w:customStyle="1" w:styleId="afff">
    <w:name w:val="Тема примечания Знак"/>
    <w:basedOn w:val="affd"/>
    <w:link w:val="affe"/>
    <w:rsid w:val="00E21013"/>
    <w:rPr>
      <w:b/>
      <w:bCs/>
      <w:lang w:eastAsia="ar-SA"/>
    </w:rPr>
  </w:style>
  <w:style w:type="paragraph" w:customStyle="1" w:styleId="a">
    <w:name w:val="Пункт_пост"/>
    <w:basedOn w:val="a0"/>
    <w:rsid w:val="00E21013"/>
    <w:pPr>
      <w:numPr>
        <w:numId w:val="16"/>
      </w:numPr>
      <w:spacing w:before="120"/>
      <w:jc w:val="both"/>
    </w:pPr>
    <w:rPr>
      <w:sz w:val="26"/>
    </w:rPr>
  </w:style>
  <w:style w:type="paragraph" w:customStyle="1" w:styleId="afff0">
    <w:name w:val="Рассылка"/>
    <w:basedOn w:val="af8"/>
    <w:rsid w:val="00E21013"/>
    <w:pPr>
      <w:tabs>
        <w:tab w:val="left" w:pos="2160"/>
      </w:tabs>
      <w:spacing w:before="0"/>
      <w:ind w:left="2160" w:hanging="1440"/>
    </w:pPr>
    <w:rPr>
      <w:szCs w:val="24"/>
    </w:rPr>
  </w:style>
  <w:style w:type="paragraph" w:customStyle="1" w:styleId="Default">
    <w:name w:val="Default"/>
    <w:rsid w:val="00E21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1">
    <w:name w:val="Знак"/>
    <w:basedOn w:val="a0"/>
    <w:rsid w:val="00E210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style11">
    <w:name w:val="style11"/>
    <w:basedOn w:val="a1"/>
    <w:rsid w:val="00E21013"/>
  </w:style>
  <w:style w:type="character" w:customStyle="1" w:styleId="60">
    <w:name w:val="Заголовок 6 Знак"/>
    <w:basedOn w:val="a1"/>
    <w:link w:val="6"/>
    <w:rsid w:val="00D46191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D46191"/>
    <w:rPr>
      <w:sz w:val="24"/>
    </w:rPr>
  </w:style>
  <w:style w:type="character" w:customStyle="1" w:styleId="110">
    <w:name w:val="Заголовок 1 Знак1"/>
    <w:locked/>
    <w:rsid w:val="00D46191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D46191"/>
    <w:rPr>
      <w:b/>
      <w:sz w:val="28"/>
    </w:rPr>
  </w:style>
  <w:style w:type="paragraph" w:styleId="26">
    <w:name w:val="Body Text 2"/>
    <w:basedOn w:val="a0"/>
    <w:link w:val="27"/>
    <w:rsid w:val="00D46191"/>
    <w:pPr>
      <w:jc w:val="both"/>
    </w:pPr>
    <w:rPr>
      <w:sz w:val="28"/>
      <w:szCs w:val="20"/>
    </w:rPr>
  </w:style>
  <w:style w:type="character" w:customStyle="1" w:styleId="27">
    <w:name w:val="Основной текст 2 Знак"/>
    <w:basedOn w:val="a1"/>
    <w:link w:val="26"/>
    <w:rsid w:val="00D46191"/>
    <w:rPr>
      <w:sz w:val="28"/>
    </w:rPr>
  </w:style>
  <w:style w:type="paragraph" w:customStyle="1" w:styleId="CharChar">
    <w:name w:val="Char Char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2">
    <w:name w:val="Знак"/>
    <w:basedOn w:val="a0"/>
    <w:rsid w:val="00D461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3">
    <w:name w:val="Plain Text"/>
    <w:basedOn w:val="a0"/>
    <w:link w:val="afff4"/>
    <w:uiPriority w:val="99"/>
    <w:rsid w:val="00D46191"/>
    <w:rPr>
      <w:rFonts w:ascii="Courier New" w:hAnsi="Courier New"/>
      <w:sz w:val="20"/>
      <w:szCs w:val="20"/>
      <w:lang w:val="x-none" w:eastAsia="x-none"/>
    </w:rPr>
  </w:style>
  <w:style w:type="character" w:customStyle="1" w:styleId="afff4">
    <w:name w:val="Текст Знак"/>
    <w:basedOn w:val="a1"/>
    <w:link w:val="afff3"/>
    <w:uiPriority w:val="99"/>
    <w:rsid w:val="00D46191"/>
    <w:rPr>
      <w:rFonts w:ascii="Courier New" w:hAnsi="Courier New"/>
      <w:lang w:val="x-none" w:eastAsia="x-none"/>
    </w:rPr>
  </w:style>
  <w:style w:type="character" w:customStyle="1" w:styleId="28">
    <w:name w:val="Знак Знак2"/>
    <w:rsid w:val="00D46191"/>
    <w:rPr>
      <w:sz w:val="28"/>
      <w:lang w:val="ru-RU" w:eastAsia="ru-RU" w:bidi="ar-SA"/>
    </w:rPr>
  </w:style>
  <w:style w:type="paragraph" w:customStyle="1" w:styleId="ConsNormal">
    <w:name w:val="ConsNormal"/>
    <w:rsid w:val="00D46191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1">
    <w:name w:val="Знак Знак5"/>
    <w:locked/>
    <w:rsid w:val="00D46191"/>
    <w:rPr>
      <w:b/>
      <w:sz w:val="28"/>
      <w:lang w:val="ru-RU" w:eastAsia="ru-RU" w:bidi="ar-SA"/>
    </w:rPr>
  </w:style>
  <w:style w:type="character" w:customStyle="1" w:styleId="afff5">
    <w:name w:val="Цветовое выделение"/>
    <w:rsid w:val="00D46191"/>
    <w:rPr>
      <w:b/>
      <w:color w:val="26282F"/>
      <w:sz w:val="26"/>
    </w:rPr>
  </w:style>
  <w:style w:type="character" w:customStyle="1" w:styleId="afff6">
    <w:name w:val="Активная гипертекстовая ссылка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7">
    <w:name w:val="Внимание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8">
    <w:name w:val="Внимание: криминал!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Внимание: недобросовестность!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a">
    <w:name w:val="Выделение для Базового Поиска"/>
    <w:rsid w:val="00D46191"/>
    <w:rPr>
      <w:rFonts w:cs="Times New Roman"/>
      <w:b/>
      <w:bCs/>
      <w:color w:val="0058A9"/>
      <w:sz w:val="26"/>
      <w:szCs w:val="26"/>
    </w:rPr>
  </w:style>
  <w:style w:type="character" w:customStyle="1" w:styleId="afffb">
    <w:name w:val="Выделение для Базового Поиска (курсив)"/>
    <w:rsid w:val="00D46191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fffc">
    <w:name w:val="Основное меню (преемственное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fd">
    <w:name w:val="Заголовок"/>
    <w:basedOn w:val="afffc"/>
    <w:next w:val="a0"/>
    <w:rsid w:val="00D46191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e">
    <w:name w:val="Заголовок группы контролов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</w:rPr>
  </w:style>
  <w:style w:type="paragraph" w:customStyle="1" w:styleId="affff">
    <w:name w:val="Заголовок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hd w:val="clear" w:color="auto" w:fill="FFFFFF"/>
    </w:rPr>
  </w:style>
  <w:style w:type="paragraph" w:customStyle="1" w:styleId="affff0">
    <w:name w:val="Заголовок приложения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1">
    <w:name w:val="Заголовок распахивающейся части диалога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</w:rPr>
  </w:style>
  <w:style w:type="character" w:customStyle="1" w:styleId="affff2">
    <w:name w:val="Заголовок своего сообщения"/>
    <w:rsid w:val="00D46191"/>
    <w:rPr>
      <w:rFonts w:cs="Times New Roman"/>
      <w:b/>
      <w:bCs/>
      <w:color w:val="26282F"/>
      <w:sz w:val="26"/>
      <w:szCs w:val="26"/>
    </w:rPr>
  </w:style>
  <w:style w:type="paragraph" w:customStyle="1" w:styleId="affff3">
    <w:name w:val="Заголовок статьи"/>
    <w:basedOn w:val="a0"/>
    <w:next w:val="a0"/>
    <w:rsid w:val="00D4619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f4">
    <w:name w:val="Заголовок чужого сообщения"/>
    <w:rsid w:val="00D46191"/>
    <w:rPr>
      <w:rFonts w:cs="Times New Roman"/>
      <w:b/>
      <w:bCs/>
      <w:color w:val="FF0000"/>
      <w:sz w:val="26"/>
      <w:szCs w:val="26"/>
    </w:rPr>
  </w:style>
  <w:style w:type="paragraph" w:customStyle="1" w:styleId="affff5">
    <w:name w:val="Заголовок ЭР (ле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6">
    <w:name w:val="Заголовок ЭР (правое окно)"/>
    <w:basedOn w:val="affff5"/>
    <w:next w:val="a0"/>
    <w:rsid w:val="00D4619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d"/>
    <w:next w:val="a0"/>
    <w:rsid w:val="00D46191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f9">
    <w:name w:val="Информация об изменениях"/>
    <w:basedOn w:val="affff8"/>
    <w:next w:val="a0"/>
    <w:rsid w:val="00D4619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rsid w:val="00D4619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b">
    <w:name w:val="Комментарий"/>
    <w:basedOn w:val="affffa"/>
    <w:next w:val="a0"/>
    <w:rsid w:val="00D4619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c">
    <w:name w:val="Информация об изменениях документа"/>
    <w:basedOn w:val="affffb"/>
    <w:next w:val="a0"/>
    <w:rsid w:val="00D46191"/>
    <w:pPr>
      <w:spacing w:before="0"/>
    </w:pPr>
    <w:rPr>
      <w:i/>
      <w:iCs/>
    </w:rPr>
  </w:style>
  <w:style w:type="paragraph" w:customStyle="1" w:styleId="affffd">
    <w:name w:val="Текст (лев. подпись)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e">
    <w:name w:val="Колонтитул (левый)"/>
    <w:basedOn w:val="affffd"/>
    <w:next w:val="a0"/>
    <w:rsid w:val="00D46191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D46191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f0">
    <w:name w:val="Колонтитул (правый)"/>
    <w:basedOn w:val="afffff"/>
    <w:next w:val="a0"/>
    <w:rsid w:val="00D46191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fffb"/>
    <w:next w:val="a0"/>
    <w:rsid w:val="00D46191"/>
    <w:pPr>
      <w:spacing w:before="0"/>
      <w:jc w:val="left"/>
    </w:pPr>
    <w:rPr>
      <w:shd w:val="clear" w:color="auto" w:fill="FFDFE0"/>
    </w:rPr>
  </w:style>
  <w:style w:type="paragraph" w:customStyle="1" w:styleId="afffff2">
    <w:name w:val="Куда обратиться?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rsid w:val="00D46191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fff5">
    <w:name w:val="Не вступил в силу"/>
    <w:rsid w:val="00D46191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fff6">
    <w:name w:val="Необходимые документы"/>
    <w:basedOn w:val="afff7"/>
    <w:next w:val="a0"/>
    <w:rsid w:val="00D4619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7">
    <w:name w:val="Нормальный (таблица)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8">
    <w:name w:val="Объек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fffff9">
    <w:name w:val="Опечатки"/>
    <w:rsid w:val="00D46191"/>
    <w:rPr>
      <w:color w:val="FF0000"/>
      <w:sz w:val="26"/>
    </w:rPr>
  </w:style>
  <w:style w:type="paragraph" w:customStyle="1" w:styleId="afffffa">
    <w:name w:val="Переменная часть"/>
    <w:basedOn w:val="afffc"/>
    <w:next w:val="a0"/>
    <w:rsid w:val="00D46191"/>
    <w:rPr>
      <w:rFonts w:ascii="Arial" w:hAnsi="Arial" w:cs="Arial"/>
      <w:sz w:val="20"/>
      <w:szCs w:val="20"/>
    </w:rPr>
  </w:style>
  <w:style w:type="paragraph" w:customStyle="1" w:styleId="afffffb">
    <w:name w:val="Подвал для информации об изменениях"/>
    <w:basedOn w:val="1"/>
    <w:next w:val="a0"/>
    <w:rsid w:val="00D46191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</w:rPr>
  </w:style>
  <w:style w:type="paragraph" w:customStyle="1" w:styleId="afffffc">
    <w:name w:val="Подзаголовок для информации об изменениях"/>
    <w:basedOn w:val="affff8"/>
    <w:next w:val="a0"/>
    <w:rsid w:val="00D46191"/>
    <w:rPr>
      <w:b/>
      <w:bCs/>
      <w:sz w:val="24"/>
      <w:szCs w:val="24"/>
    </w:rPr>
  </w:style>
  <w:style w:type="paragraph" w:customStyle="1" w:styleId="afffffd">
    <w:name w:val="Подчёркнуный текст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e">
    <w:name w:val="Постоянная часть"/>
    <w:basedOn w:val="afffc"/>
    <w:next w:val="a0"/>
    <w:rsid w:val="00D46191"/>
    <w:rPr>
      <w:rFonts w:ascii="Arial" w:hAnsi="Arial" w:cs="Arial"/>
      <w:sz w:val="22"/>
      <w:szCs w:val="22"/>
    </w:rPr>
  </w:style>
  <w:style w:type="paragraph" w:customStyle="1" w:styleId="affffff">
    <w:name w:val="Прижатый влево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0">
    <w:name w:val="Пример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Примечание."/>
    <w:basedOn w:val="afff7"/>
    <w:next w:val="a0"/>
    <w:rsid w:val="00D4619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2">
    <w:name w:val="Продолжение ссылки"/>
    <w:rsid w:val="00D46191"/>
    <w:rPr>
      <w:rFonts w:cs="Times New Roman"/>
      <w:b/>
      <w:bCs/>
      <w:color w:val="auto"/>
      <w:sz w:val="26"/>
      <w:szCs w:val="26"/>
      <w:u w:val="single"/>
    </w:rPr>
  </w:style>
  <w:style w:type="paragraph" w:customStyle="1" w:styleId="affffff3">
    <w:name w:val="Словарная статья"/>
    <w:basedOn w:val="a0"/>
    <w:next w:val="a0"/>
    <w:rsid w:val="00D4619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f4">
    <w:name w:val="Сравнение редакций"/>
    <w:rsid w:val="00D46191"/>
    <w:rPr>
      <w:rFonts w:cs="Times New Roman"/>
      <w:b/>
      <w:bCs/>
      <w:color w:val="26282F"/>
      <w:sz w:val="26"/>
      <w:szCs w:val="26"/>
    </w:rPr>
  </w:style>
  <w:style w:type="character" w:customStyle="1" w:styleId="affffff5">
    <w:name w:val="Сравнение редакций. Добавленный фрагмент"/>
    <w:rsid w:val="00D46191"/>
    <w:rPr>
      <w:color w:val="000000"/>
      <w:shd w:val="clear" w:color="auto" w:fill="auto"/>
    </w:rPr>
  </w:style>
  <w:style w:type="character" w:customStyle="1" w:styleId="affffff6">
    <w:name w:val="Сравнение редакций. Удаленный фрагмент"/>
    <w:rsid w:val="00D46191"/>
    <w:rPr>
      <w:color w:val="000000"/>
      <w:shd w:val="clear" w:color="auto" w:fill="auto"/>
    </w:rPr>
  </w:style>
  <w:style w:type="paragraph" w:customStyle="1" w:styleId="affffff7">
    <w:name w:val="Ссылка на официальную публикацию"/>
    <w:basedOn w:val="a0"/>
    <w:next w:val="a0"/>
    <w:rsid w:val="00D4619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8">
    <w:name w:val="Текст в таблице"/>
    <w:basedOn w:val="afffff7"/>
    <w:next w:val="a0"/>
    <w:rsid w:val="00D46191"/>
    <w:pPr>
      <w:ind w:firstLine="500"/>
    </w:pPr>
  </w:style>
  <w:style w:type="paragraph" w:customStyle="1" w:styleId="affffff9">
    <w:name w:val="Текст ЭР (см. также)"/>
    <w:basedOn w:val="a0"/>
    <w:next w:val="a0"/>
    <w:rsid w:val="00D46191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a">
    <w:name w:val="Технический комментарий"/>
    <w:basedOn w:val="a0"/>
    <w:next w:val="a0"/>
    <w:rsid w:val="00D46191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b">
    <w:name w:val="Утратил силу"/>
    <w:rsid w:val="00D46191"/>
    <w:rPr>
      <w:rFonts w:cs="Times New Roman"/>
      <w:b/>
      <w:bCs/>
      <w:strike/>
      <w:color w:val="auto"/>
      <w:sz w:val="26"/>
      <w:szCs w:val="26"/>
    </w:rPr>
  </w:style>
  <w:style w:type="paragraph" w:customStyle="1" w:styleId="affffffc">
    <w:name w:val="Формула"/>
    <w:basedOn w:val="a0"/>
    <w:next w:val="a0"/>
    <w:rsid w:val="00D4619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fffd">
    <w:name w:val="Центрированный (таблица)"/>
    <w:basedOn w:val="afffff7"/>
    <w:next w:val="a0"/>
    <w:rsid w:val="00D46191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D4619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customStyle="1" w:styleId="b-serp-urlitem">
    <w:name w:val="b-serp-url__item"/>
    <w:rsid w:val="00D46191"/>
    <w:rPr>
      <w:rFonts w:cs="Times New Roman"/>
    </w:rPr>
  </w:style>
  <w:style w:type="paragraph" w:customStyle="1" w:styleId="17">
    <w:name w:val="1 Знак Знак Знак Знак"/>
    <w:basedOn w:val="a0"/>
    <w:rsid w:val="00D461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Без интервала1"/>
    <w:rsid w:val="00D46191"/>
    <w:rPr>
      <w:rFonts w:ascii="Calibri" w:hAnsi="Calibri" w:cs="Calibri"/>
      <w:sz w:val="22"/>
      <w:szCs w:val="22"/>
      <w:lang w:eastAsia="en-US"/>
    </w:rPr>
  </w:style>
  <w:style w:type="character" w:customStyle="1" w:styleId="affffffe">
    <w:name w:val="Знак Знак"/>
    <w:locked/>
    <w:rsid w:val="00D46191"/>
    <w:rPr>
      <w:sz w:val="28"/>
      <w:lang w:val="ru-RU" w:eastAsia="ru-RU" w:bidi="ar-SA"/>
    </w:rPr>
  </w:style>
  <w:style w:type="character" w:customStyle="1" w:styleId="val">
    <w:name w:val="val"/>
    <w:basedOn w:val="a1"/>
    <w:uiPriority w:val="99"/>
    <w:rsid w:val="000A7AAE"/>
  </w:style>
  <w:style w:type="character" w:customStyle="1" w:styleId="s10">
    <w:name w:val="s_10"/>
    <w:basedOn w:val="a1"/>
    <w:rsid w:val="00DB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6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2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4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0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4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9CCDC-9413-4722-AA3E-82FDB945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1128</Words>
  <Characters>9342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16</cp:revision>
  <cp:lastPrinted>2021-07-06T07:25:00Z</cp:lastPrinted>
  <dcterms:created xsi:type="dcterms:W3CDTF">2018-12-25T11:41:00Z</dcterms:created>
  <dcterms:modified xsi:type="dcterms:W3CDTF">2021-07-06T07:25:00Z</dcterms:modified>
</cp:coreProperties>
</file>