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1149B4" w:rsidRDefault="00F321F8" w:rsidP="00C716E1">
      <w:pPr>
        <w:pStyle w:val="1"/>
        <w:rPr>
          <w:caps/>
          <w:sz w:val="20"/>
        </w:rPr>
      </w:pPr>
      <w:bookmarkStart w:id="0" w:name="_GoBack"/>
      <w:bookmarkEnd w:id="0"/>
      <w:r w:rsidRPr="001149B4">
        <w:rPr>
          <w:noProof/>
        </w:rPr>
        <w:drawing>
          <wp:inline distT="0" distB="0" distL="0" distR="0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r w:rsidRPr="001149B4">
        <w:rPr>
          <w:sz w:val="48"/>
          <w:szCs w:val="48"/>
        </w:rPr>
        <w:t>П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Default="007210CF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210CF" w:rsidRPr="001149B4" w:rsidRDefault="00954964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8211E">
        <w:rPr>
          <w:b/>
          <w:sz w:val="28"/>
          <w:szCs w:val="28"/>
        </w:rPr>
        <w:t>т «__»___201__</w:t>
      </w:r>
      <w:r w:rsidR="007210CF">
        <w:rPr>
          <w:b/>
          <w:sz w:val="28"/>
          <w:szCs w:val="28"/>
        </w:rPr>
        <w:t>№ __</w:t>
      </w:r>
    </w:p>
    <w:p w:rsidR="00234B1E" w:rsidRPr="001149B4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7E26D2" w:rsidRPr="004C0B48" w:rsidRDefault="0097215C" w:rsidP="0097215C">
      <w:pPr>
        <w:autoSpaceDE w:val="0"/>
        <w:autoSpaceDN w:val="0"/>
        <w:adjustRightInd w:val="0"/>
        <w:ind w:right="405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65F2" w:rsidRPr="001149B4">
        <w:rPr>
          <w:sz w:val="28"/>
          <w:szCs w:val="28"/>
        </w:rPr>
        <w:t>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CE65F2" w:rsidRPr="001149B4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="007E26D2" w:rsidRPr="004C0B48">
        <w:rPr>
          <w:sz w:val="28"/>
          <w:szCs w:val="28"/>
        </w:rPr>
        <w:t>«</w:t>
      </w:r>
      <w:r w:rsidR="004C0B48" w:rsidRPr="004C0B48">
        <w:rPr>
          <w:sz w:val="28"/>
          <w:szCs w:val="28"/>
        </w:rPr>
        <w:t>Выдача разрешения на производство земляных работ</w:t>
      </w:r>
      <w:r w:rsidR="007E26D2" w:rsidRPr="004C0B48">
        <w:rPr>
          <w:sz w:val="28"/>
          <w:szCs w:val="28"/>
        </w:rPr>
        <w:t>»</w:t>
      </w:r>
    </w:p>
    <w:p w:rsidR="007E26D2" w:rsidRPr="001149B4" w:rsidRDefault="007E26D2" w:rsidP="00636C23">
      <w:pPr>
        <w:ind w:right="4111"/>
        <w:rPr>
          <w:sz w:val="28"/>
          <w:szCs w:val="28"/>
        </w:rPr>
      </w:pPr>
    </w:p>
    <w:p w:rsidR="004C0B48" w:rsidRDefault="00536062" w:rsidP="00636C23">
      <w:pPr>
        <w:jc w:val="both"/>
        <w:rPr>
          <w:sz w:val="28"/>
          <w:szCs w:val="28"/>
        </w:rPr>
      </w:pPr>
      <w:r w:rsidRPr="001149B4">
        <w:rPr>
          <w:szCs w:val="28"/>
        </w:rPr>
        <w:tab/>
      </w:r>
      <w:r w:rsidR="004C0B48" w:rsidRPr="005B2B97">
        <w:rPr>
          <w:sz w:val="28"/>
          <w:szCs w:val="28"/>
        </w:rPr>
        <w:t xml:space="preserve">В соответствии </w:t>
      </w:r>
      <w:r w:rsidR="004C0B48" w:rsidRPr="008232B7">
        <w:rPr>
          <w:sz w:val="28"/>
          <w:szCs w:val="28"/>
        </w:rPr>
        <w:t xml:space="preserve">с федеральными законами </w:t>
      </w:r>
      <w:hyperlink r:id="rId10" w:history="1">
        <w:r w:rsidR="004C0B48" w:rsidRPr="004C0B48">
          <w:rPr>
            <w:rStyle w:val="afc"/>
            <w:color w:val="auto"/>
            <w:sz w:val="28"/>
            <w:szCs w:val="28"/>
          </w:rPr>
          <w:t>от 06.10.2003 № 131-ФЗ</w:t>
        </w:r>
      </w:hyperlink>
      <w:r w:rsidR="004C0B48" w:rsidRPr="008232B7">
        <w:rPr>
          <w:sz w:val="28"/>
          <w:szCs w:val="28"/>
        </w:rPr>
        <w:t xml:space="preserve"> </w:t>
      </w:r>
      <w:r w:rsidR="004C0B48">
        <w:rPr>
          <w:sz w:val="28"/>
          <w:szCs w:val="28"/>
        </w:rPr>
        <w:t>«</w:t>
      </w:r>
      <w:r w:rsidR="004C0B48" w:rsidRPr="008232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0B48">
        <w:rPr>
          <w:sz w:val="28"/>
          <w:szCs w:val="28"/>
        </w:rPr>
        <w:t>»</w:t>
      </w:r>
      <w:r w:rsidR="004C0B48" w:rsidRPr="008232B7">
        <w:rPr>
          <w:sz w:val="28"/>
          <w:szCs w:val="28"/>
        </w:rPr>
        <w:t xml:space="preserve">, </w:t>
      </w:r>
      <w:r w:rsidR="004C0B48">
        <w:rPr>
          <w:sz w:val="28"/>
          <w:szCs w:val="28"/>
        </w:rPr>
        <w:t>от 27.07.</w:t>
      </w:r>
      <w:r w:rsidR="004C0B48" w:rsidRPr="005B2B97">
        <w:rPr>
          <w:sz w:val="28"/>
          <w:szCs w:val="28"/>
        </w:rPr>
        <w:t xml:space="preserve">2010 года № 210-ФЗ «Об организации предоставления государственных и </w:t>
      </w:r>
      <w:r w:rsidR="004C0B48">
        <w:rPr>
          <w:sz w:val="28"/>
          <w:szCs w:val="28"/>
        </w:rPr>
        <w:t>м</w:t>
      </w:r>
      <w:r w:rsidR="004C0B48" w:rsidRPr="005B2B97">
        <w:rPr>
          <w:sz w:val="28"/>
          <w:szCs w:val="28"/>
        </w:rPr>
        <w:t xml:space="preserve">униципальных услуг», </w:t>
      </w:r>
      <w:r w:rsidR="004C0B48" w:rsidRPr="00390B19">
        <w:rPr>
          <w:sz w:val="28"/>
          <w:szCs w:val="28"/>
        </w:rPr>
        <w:t>постановлением Правительства Р</w:t>
      </w:r>
      <w:r w:rsidR="004C0B48">
        <w:rPr>
          <w:sz w:val="28"/>
          <w:szCs w:val="28"/>
        </w:rPr>
        <w:t xml:space="preserve">оссийской </w:t>
      </w:r>
      <w:r w:rsidR="004C0B48" w:rsidRPr="00390B19">
        <w:rPr>
          <w:sz w:val="28"/>
          <w:szCs w:val="28"/>
        </w:rPr>
        <w:t>Ф</w:t>
      </w:r>
      <w:r w:rsidR="004C0B48">
        <w:rPr>
          <w:sz w:val="28"/>
          <w:szCs w:val="28"/>
        </w:rPr>
        <w:t>едерации</w:t>
      </w:r>
      <w:r w:rsidR="004C0B48" w:rsidRPr="00390B19">
        <w:rPr>
          <w:sz w:val="28"/>
          <w:szCs w:val="28"/>
        </w:rPr>
        <w:t xml:space="preserve"> от 16.05.2011 №</w:t>
      </w:r>
      <w:r w:rsidR="004C0B48">
        <w:rPr>
          <w:sz w:val="28"/>
          <w:szCs w:val="28"/>
        </w:rPr>
        <w:t xml:space="preserve"> </w:t>
      </w:r>
      <w:r w:rsidR="004C0B48" w:rsidRPr="00390B19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  <w:r w:rsidR="004C0B48">
        <w:rPr>
          <w:sz w:val="28"/>
          <w:szCs w:val="28"/>
        </w:rPr>
        <w:t xml:space="preserve">, </w:t>
      </w:r>
      <w:r w:rsidR="004C0B48" w:rsidRPr="001149B4">
        <w:rPr>
          <w:sz w:val="28"/>
          <w:szCs w:val="28"/>
        </w:rPr>
        <w:t>постановлени</w:t>
      </w:r>
      <w:r w:rsidR="004C0B48">
        <w:rPr>
          <w:sz w:val="28"/>
          <w:szCs w:val="28"/>
        </w:rPr>
        <w:t>я</w:t>
      </w:r>
      <w:r w:rsidR="004C0B48" w:rsidRPr="001149B4">
        <w:rPr>
          <w:sz w:val="28"/>
          <w:szCs w:val="28"/>
        </w:rPr>
        <w:t>м</w:t>
      </w:r>
      <w:r w:rsidR="004C0B48">
        <w:rPr>
          <w:sz w:val="28"/>
          <w:szCs w:val="28"/>
        </w:rPr>
        <w:t>и</w:t>
      </w:r>
      <w:r w:rsidR="004C0B48" w:rsidRPr="001149B4">
        <w:rPr>
          <w:sz w:val="28"/>
          <w:szCs w:val="28"/>
        </w:rPr>
        <w:t xml:space="preserve"> Администрации Слободского сельского поселения от 14.03.2012 </w:t>
      </w:r>
      <w:r w:rsidR="004C0B48">
        <w:rPr>
          <w:sz w:val="28"/>
          <w:szCs w:val="28"/>
        </w:rPr>
        <w:t xml:space="preserve"> </w:t>
      </w:r>
      <w:r w:rsidR="004C0B48" w:rsidRPr="001149B4">
        <w:rPr>
          <w:sz w:val="28"/>
          <w:szCs w:val="28"/>
        </w:rPr>
        <w:t>№ 14 «</w:t>
      </w:r>
      <w:r w:rsidR="004C0B48" w:rsidRPr="001149B4">
        <w:rPr>
          <w:rStyle w:val="af1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функций»</w:t>
      </w:r>
      <w:r w:rsidR="004C0B48">
        <w:rPr>
          <w:bCs/>
          <w:sz w:val="28"/>
          <w:szCs w:val="28"/>
        </w:rPr>
        <w:t>, от 20.08.2015 № 86 «</w:t>
      </w:r>
      <w:r w:rsidR="004C0B48" w:rsidRPr="005777FD"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  <w:r w:rsidR="004C0B48">
        <w:rPr>
          <w:sz w:val="28"/>
          <w:szCs w:val="28"/>
        </w:rPr>
        <w:t>»</w:t>
      </w:r>
    </w:p>
    <w:p w:rsidR="00536062" w:rsidRPr="001149B4" w:rsidRDefault="00536062" w:rsidP="00536062">
      <w:pPr>
        <w:pStyle w:val="a3"/>
        <w:suppressAutoHyphens/>
        <w:ind w:right="-1"/>
        <w:rPr>
          <w:szCs w:val="28"/>
        </w:rPr>
      </w:pPr>
      <w:r w:rsidRPr="001149B4">
        <w:rPr>
          <w:szCs w:val="28"/>
        </w:rPr>
        <w:t>АДМИНИСТРАЦИЯ ПОСЕЛЕНИЯ ПОСТАНОВЛЯЕТ:</w:t>
      </w:r>
    </w:p>
    <w:p w:rsidR="00CE65F2" w:rsidRPr="001149B4" w:rsidRDefault="00CE65F2" w:rsidP="007F1511">
      <w:pPr>
        <w:pStyle w:val="ad"/>
        <w:tabs>
          <w:tab w:val="left" w:pos="709"/>
          <w:tab w:val="left" w:pos="851"/>
          <w:tab w:val="left" w:pos="993"/>
        </w:tabs>
        <w:ind w:left="0" w:right="0" w:firstLine="709"/>
        <w:rPr>
          <w:sz w:val="28"/>
          <w:szCs w:val="28"/>
        </w:rPr>
      </w:pPr>
    </w:p>
    <w:p w:rsidR="00536062" w:rsidRPr="007210CF" w:rsidRDefault="00536062" w:rsidP="007F1511">
      <w:pPr>
        <w:pStyle w:val="afd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210CF">
        <w:rPr>
          <w:sz w:val="28"/>
          <w:szCs w:val="28"/>
        </w:rPr>
        <w:t xml:space="preserve">Утвердить Административный регламент </w:t>
      </w:r>
      <w:r w:rsidR="009B65F4" w:rsidRPr="007210CF">
        <w:rPr>
          <w:sz w:val="28"/>
          <w:szCs w:val="28"/>
        </w:rPr>
        <w:t xml:space="preserve">предоставления </w:t>
      </w:r>
      <w:r w:rsidRPr="007210CF">
        <w:rPr>
          <w:sz w:val="28"/>
          <w:szCs w:val="28"/>
        </w:rPr>
        <w:t xml:space="preserve">муниципальной услуги </w:t>
      </w:r>
      <w:r w:rsidR="007E26D2" w:rsidRPr="007210CF">
        <w:rPr>
          <w:sz w:val="28"/>
          <w:szCs w:val="28"/>
        </w:rPr>
        <w:t>«</w:t>
      </w:r>
      <w:r w:rsidR="009B65F4" w:rsidRPr="007210CF">
        <w:rPr>
          <w:sz w:val="28"/>
          <w:szCs w:val="28"/>
        </w:rPr>
        <w:t xml:space="preserve">Выдача </w:t>
      </w:r>
      <w:r w:rsidR="004C0B48" w:rsidRPr="007210CF">
        <w:rPr>
          <w:sz w:val="28"/>
          <w:szCs w:val="28"/>
        </w:rPr>
        <w:t>разрешения</w:t>
      </w:r>
      <w:r w:rsidR="009B65F4" w:rsidRPr="007210CF">
        <w:rPr>
          <w:sz w:val="28"/>
          <w:szCs w:val="28"/>
        </w:rPr>
        <w:t xml:space="preserve"> на производство земляных работ</w:t>
      </w:r>
      <w:r w:rsidR="007E26D2" w:rsidRPr="007210CF">
        <w:rPr>
          <w:sz w:val="28"/>
          <w:szCs w:val="28"/>
        </w:rPr>
        <w:t>»</w:t>
      </w:r>
      <w:r w:rsidR="004866A7">
        <w:rPr>
          <w:sz w:val="28"/>
          <w:szCs w:val="28"/>
        </w:rPr>
        <w:t xml:space="preserve"> в новой редакции</w:t>
      </w:r>
      <w:r w:rsidR="001149B4" w:rsidRPr="007210CF">
        <w:rPr>
          <w:sz w:val="28"/>
          <w:szCs w:val="28"/>
        </w:rPr>
        <w:t xml:space="preserve"> </w:t>
      </w:r>
      <w:r w:rsidRPr="007210CF">
        <w:rPr>
          <w:sz w:val="28"/>
          <w:szCs w:val="28"/>
        </w:rPr>
        <w:t>(Прил</w:t>
      </w:r>
      <w:r w:rsidR="001149B4" w:rsidRPr="007210CF">
        <w:rPr>
          <w:sz w:val="28"/>
          <w:szCs w:val="28"/>
        </w:rPr>
        <w:t>агается</w:t>
      </w:r>
      <w:r w:rsidRPr="007210CF">
        <w:rPr>
          <w:sz w:val="28"/>
          <w:szCs w:val="28"/>
        </w:rPr>
        <w:t>).</w:t>
      </w:r>
    </w:p>
    <w:p w:rsidR="007210CF" w:rsidRDefault="004866A7" w:rsidP="007F1511">
      <w:pPr>
        <w:pStyle w:val="afd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4866A7" w:rsidRDefault="004866A7" w:rsidP="007F1511">
      <w:pPr>
        <w:pStyle w:val="afd"/>
        <w:numPr>
          <w:ilvl w:val="1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Слободского сельского поселения от 23.0</w:t>
      </w:r>
      <w:r w:rsidR="0028211E">
        <w:rPr>
          <w:sz w:val="28"/>
          <w:szCs w:val="28"/>
        </w:rPr>
        <w:t>9.2015 № 108 «</w:t>
      </w:r>
      <w:r w:rsidR="007F1511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производство земляных работ»;</w:t>
      </w:r>
    </w:p>
    <w:p w:rsidR="007F1511" w:rsidRDefault="007F1511" w:rsidP="007F1511">
      <w:pPr>
        <w:pStyle w:val="afd"/>
        <w:numPr>
          <w:ilvl w:val="1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Слободского сельског</w:t>
      </w:r>
      <w:r w:rsidR="0028211E">
        <w:rPr>
          <w:sz w:val="28"/>
          <w:szCs w:val="28"/>
        </w:rPr>
        <w:t>о поселения от 12.01.2016 № 2 «</w:t>
      </w:r>
      <w:r>
        <w:rPr>
          <w:sz w:val="28"/>
          <w:szCs w:val="28"/>
        </w:rPr>
        <w:t>О внесении изменений в Постановление Администрации Слободского сельского поселения от 23</w:t>
      </w:r>
      <w:r w:rsidR="0028211E">
        <w:rPr>
          <w:sz w:val="28"/>
          <w:szCs w:val="28"/>
        </w:rPr>
        <w:t>.09.2015 № 108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производство земляных работ»;</w:t>
      </w:r>
    </w:p>
    <w:p w:rsidR="007F1511" w:rsidRPr="007F1511" w:rsidRDefault="007F1511" w:rsidP="007F1511">
      <w:pPr>
        <w:pStyle w:val="afd"/>
        <w:numPr>
          <w:ilvl w:val="1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Слободского сельского</w:t>
      </w:r>
      <w:r w:rsidR="0028211E">
        <w:rPr>
          <w:sz w:val="28"/>
          <w:szCs w:val="28"/>
        </w:rPr>
        <w:t xml:space="preserve"> поселения от 14.03.2018 № 23 «</w:t>
      </w:r>
      <w:r>
        <w:rPr>
          <w:sz w:val="28"/>
          <w:szCs w:val="28"/>
        </w:rPr>
        <w:t xml:space="preserve">О внесении изменений в Постановление Администрации Слободского сельского </w:t>
      </w:r>
      <w:r w:rsidR="0028211E">
        <w:rPr>
          <w:sz w:val="28"/>
          <w:szCs w:val="28"/>
        </w:rPr>
        <w:t>поселения от 23.09.2015 № 108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lastRenderedPageBreak/>
        <w:t>Административного регламента предоставления муниципальной услуги «Выдача разрешения на производство земляных работ»;</w:t>
      </w:r>
    </w:p>
    <w:p w:rsidR="00536062" w:rsidRPr="001149B4" w:rsidRDefault="00800712" w:rsidP="007F1511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2. </w:t>
      </w:r>
      <w:r w:rsidR="00536062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</w:t>
      </w:r>
      <w:r w:rsidR="00C7601F">
        <w:rPr>
          <w:sz w:val="28"/>
          <w:szCs w:val="28"/>
        </w:rPr>
        <w:t>,</w:t>
      </w:r>
      <w:r w:rsidR="00536062"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 w:rsidR="00C7601F">
        <w:rPr>
          <w:sz w:val="28"/>
          <w:szCs w:val="28"/>
        </w:rPr>
        <w:t xml:space="preserve"> и сайте Слободского сельского поселения</w:t>
      </w:r>
      <w:r w:rsidR="00536062" w:rsidRPr="001149B4">
        <w:rPr>
          <w:sz w:val="28"/>
          <w:szCs w:val="28"/>
        </w:rPr>
        <w:t>.</w:t>
      </w:r>
    </w:p>
    <w:p w:rsidR="00536062" w:rsidRPr="001149B4" w:rsidRDefault="00800712" w:rsidP="007F1511">
      <w:pPr>
        <w:pStyle w:val="af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36062"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6062"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7F1511">
        <w:rPr>
          <w:rFonts w:ascii="Times New Roman" w:hAnsi="Times New Roman"/>
          <w:sz w:val="28"/>
          <w:szCs w:val="28"/>
        </w:rPr>
        <w:t>Власову Яну Сергеевну</w:t>
      </w:r>
      <w:r w:rsidR="00536062" w:rsidRPr="001149B4">
        <w:rPr>
          <w:rFonts w:ascii="Times New Roman" w:hAnsi="Times New Roman"/>
          <w:sz w:val="28"/>
          <w:szCs w:val="28"/>
        </w:rPr>
        <w:t>.</w:t>
      </w:r>
    </w:p>
    <w:p w:rsidR="007F1511" w:rsidRDefault="00800712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4. </w:t>
      </w:r>
      <w:r w:rsidR="00536062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7F1511" w:rsidRDefault="007F1511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062" w:rsidRPr="001149B4" w:rsidRDefault="00536062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 w:rsidR="004E6D44"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 w:rsidR="004E6D44">
        <w:rPr>
          <w:sz w:val="28"/>
          <w:szCs w:val="28"/>
        </w:rPr>
        <w:t xml:space="preserve">      </w:t>
      </w:r>
      <w:r w:rsidR="007F1511">
        <w:rPr>
          <w:sz w:val="28"/>
          <w:szCs w:val="28"/>
        </w:rPr>
        <w:t xml:space="preserve">М.А. Аракчеева </w:t>
      </w:r>
    </w:p>
    <w:p w:rsidR="00CE65F2" w:rsidRPr="001149B4" w:rsidRDefault="00CE65F2" w:rsidP="00CE65F2">
      <w:pPr>
        <w:ind w:left="360"/>
        <w:jc w:val="both"/>
        <w:outlineLvl w:val="0"/>
        <w:rPr>
          <w:sz w:val="28"/>
          <w:szCs w:val="28"/>
        </w:rPr>
      </w:pPr>
    </w:p>
    <w:p w:rsidR="00FA1244" w:rsidRPr="001149B4" w:rsidRDefault="00FA1244" w:rsidP="00FA1244">
      <w:pPr>
        <w:pStyle w:val="ad"/>
        <w:tabs>
          <w:tab w:val="left" w:pos="993"/>
        </w:tabs>
        <w:ind w:left="0" w:right="0" w:firstLine="426"/>
        <w:rPr>
          <w:rStyle w:val="ae"/>
        </w:rPr>
      </w:pPr>
    </w:p>
    <w:p w:rsidR="0097215C" w:rsidRDefault="0097215C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97215C" w:rsidRDefault="0097215C" w:rsidP="00636C23">
      <w:pPr>
        <w:ind w:left="4860"/>
        <w:jc w:val="right"/>
        <w:rPr>
          <w:b/>
          <w:sz w:val="18"/>
          <w:szCs w:val="18"/>
        </w:rPr>
      </w:pPr>
    </w:p>
    <w:p w:rsidR="0097215C" w:rsidRDefault="0097215C" w:rsidP="00636C23">
      <w:pPr>
        <w:ind w:left="4860"/>
        <w:jc w:val="right"/>
        <w:rPr>
          <w:b/>
          <w:sz w:val="18"/>
          <w:szCs w:val="18"/>
        </w:rPr>
      </w:pPr>
    </w:p>
    <w:p w:rsidR="0097215C" w:rsidRDefault="0097215C" w:rsidP="00636C23">
      <w:pPr>
        <w:ind w:left="4860"/>
        <w:jc w:val="right"/>
        <w:rPr>
          <w:b/>
          <w:sz w:val="18"/>
          <w:szCs w:val="18"/>
        </w:rPr>
      </w:pPr>
    </w:p>
    <w:p w:rsidR="007E26D2" w:rsidRPr="001149B4" w:rsidRDefault="007E26D2" w:rsidP="00636C23">
      <w:pPr>
        <w:ind w:left="4860"/>
        <w:jc w:val="right"/>
        <w:rPr>
          <w:b/>
          <w:sz w:val="18"/>
          <w:szCs w:val="18"/>
        </w:rPr>
      </w:pPr>
      <w:r w:rsidRPr="001149B4">
        <w:rPr>
          <w:b/>
          <w:sz w:val="18"/>
          <w:szCs w:val="18"/>
        </w:rPr>
        <w:lastRenderedPageBreak/>
        <w:t xml:space="preserve">Утверждено </w:t>
      </w:r>
    </w:p>
    <w:p w:rsidR="00636C23" w:rsidRPr="001149B4" w:rsidRDefault="007E26D2" w:rsidP="00636C23">
      <w:pPr>
        <w:ind w:left="4860"/>
        <w:jc w:val="right"/>
        <w:rPr>
          <w:b/>
          <w:sz w:val="18"/>
          <w:szCs w:val="18"/>
        </w:rPr>
      </w:pPr>
      <w:r w:rsidRPr="001149B4">
        <w:rPr>
          <w:b/>
          <w:sz w:val="18"/>
          <w:szCs w:val="18"/>
        </w:rPr>
        <w:t>постановлением Администрации</w:t>
      </w:r>
    </w:p>
    <w:p w:rsidR="007E26D2" w:rsidRPr="001149B4" w:rsidRDefault="00636C23" w:rsidP="00636C23">
      <w:pPr>
        <w:ind w:left="4860"/>
        <w:jc w:val="right"/>
        <w:rPr>
          <w:b/>
          <w:sz w:val="18"/>
          <w:szCs w:val="18"/>
        </w:rPr>
      </w:pPr>
      <w:r w:rsidRPr="001149B4">
        <w:rPr>
          <w:b/>
          <w:sz w:val="18"/>
          <w:szCs w:val="18"/>
        </w:rPr>
        <w:t>Слободского</w:t>
      </w:r>
      <w:r w:rsidR="007E26D2" w:rsidRPr="001149B4">
        <w:rPr>
          <w:b/>
          <w:sz w:val="18"/>
          <w:szCs w:val="18"/>
        </w:rPr>
        <w:t xml:space="preserve"> сельского поселения</w:t>
      </w:r>
    </w:p>
    <w:p w:rsidR="007E26D2" w:rsidRPr="001149B4" w:rsidRDefault="007F1511" w:rsidP="00636C23">
      <w:pPr>
        <w:ind w:left="48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от «___»____ 201_ №____</w:t>
      </w:r>
    </w:p>
    <w:p w:rsidR="007E26D2" w:rsidRPr="001149B4" w:rsidRDefault="007E26D2" w:rsidP="007E26D2">
      <w:pPr>
        <w:jc w:val="center"/>
      </w:pPr>
    </w:p>
    <w:p w:rsidR="007E26D2" w:rsidRPr="0097215C" w:rsidRDefault="007E26D2" w:rsidP="007E26D2">
      <w:pPr>
        <w:spacing w:line="270" w:lineRule="atLeast"/>
        <w:jc w:val="center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>АДМИНИСТРАТИВНЫЙ  РЕГЛАМЕНТ</w:t>
      </w:r>
    </w:p>
    <w:p w:rsidR="001149B4" w:rsidRPr="0097215C" w:rsidRDefault="007E26D2" w:rsidP="007E26D2">
      <w:pPr>
        <w:spacing w:line="270" w:lineRule="atLeast"/>
        <w:jc w:val="center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 xml:space="preserve">предоставления муниципальной услуги </w:t>
      </w:r>
    </w:p>
    <w:p w:rsidR="00390346" w:rsidRPr="0097215C" w:rsidRDefault="00390346" w:rsidP="003903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 xml:space="preserve">«Выдача </w:t>
      </w:r>
      <w:r w:rsidR="004C0B48" w:rsidRPr="0097215C">
        <w:rPr>
          <w:b/>
          <w:sz w:val="26"/>
          <w:szCs w:val="26"/>
        </w:rPr>
        <w:t>разрешения</w:t>
      </w:r>
      <w:r w:rsidRPr="0097215C">
        <w:rPr>
          <w:b/>
          <w:sz w:val="26"/>
          <w:szCs w:val="26"/>
        </w:rPr>
        <w:t xml:space="preserve"> на производство земляных работ»</w:t>
      </w:r>
    </w:p>
    <w:p w:rsidR="007E26D2" w:rsidRPr="0097215C" w:rsidRDefault="007E26D2" w:rsidP="00390346">
      <w:pPr>
        <w:jc w:val="center"/>
        <w:rPr>
          <w:b/>
          <w:sz w:val="26"/>
          <w:szCs w:val="26"/>
        </w:rPr>
      </w:pPr>
    </w:p>
    <w:p w:rsidR="007E26D2" w:rsidRPr="0097215C" w:rsidRDefault="007E26D2" w:rsidP="00294201">
      <w:pPr>
        <w:pStyle w:val="afd"/>
        <w:numPr>
          <w:ilvl w:val="0"/>
          <w:numId w:val="13"/>
        </w:numPr>
        <w:jc w:val="center"/>
        <w:rPr>
          <w:rStyle w:val="sectiontitle"/>
          <w:b/>
          <w:bCs/>
          <w:sz w:val="26"/>
          <w:szCs w:val="26"/>
          <w:lang w:val="en-US"/>
        </w:rPr>
      </w:pPr>
      <w:r w:rsidRPr="0097215C">
        <w:rPr>
          <w:rStyle w:val="sectiontitle"/>
          <w:b/>
          <w:bCs/>
          <w:sz w:val="26"/>
          <w:szCs w:val="26"/>
        </w:rPr>
        <w:t>Общие положения</w:t>
      </w:r>
    </w:p>
    <w:p w:rsidR="00294201" w:rsidRPr="0097215C" w:rsidRDefault="00294201" w:rsidP="00294201">
      <w:pPr>
        <w:pStyle w:val="afd"/>
        <w:ind w:left="1004"/>
        <w:jc w:val="both"/>
        <w:rPr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>1.1.</w:t>
      </w:r>
      <w:r w:rsidRPr="0097215C">
        <w:rPr>
          <w:color w:val="000000"/>
          <w:sz w:val="26"/>
          <w:szCs w:val="26"/>
        </w:rPr>
        <w:t xml:space="preserve"> </w:t>
      </w:r>
      <w:r w:rsidRPr="0097215C">
        <w:rPr>
          <w:b/>
          <w:color w:val="000000"/>
          <w:sz w:val="26"/>
          <w:szCs w:val="26"/>
        </w:rPr>
        <w:t>Предмет регулирования регламента</w:t>
      </w:r>
    </w:p>
    <w:p w:rsidR="007E26D2" w:rsidRPr="0097215C" w:rsidRDefault="007E26D2" w:rsidP="00294201">
      <w:pPr>
        <w:pStyle w:val="3"/>
        <w:ind w:firstLine="708"/>
        <w:jc w:val="both"/>
        <w:rPr>
          <w:b w:val="0"/>
          <w:sz w:val="26"/>
          <w:szCs w:val="26"/>
        </w:rPr>
      </w:pPr>
      <w:r w:rsidRPr="0097215C">
        <w:rPr>
          <w:b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="001436D5" w:rsidRPr="0097215C">
        <w:rPr>
          <w:b w:val="0"/>
          <w:sz w:val="26"/>
          <w:szCs w:val="26"/>
        </w:rPr>
        <w:t>«Выдача разрешения на производство земляных работ»</w:t>
      </w:r>
      <w:r w:rsidR="001436D5" w:rsidRPr="0097215C">
        <w:rPr>
          <w:sz w:val="26"/>
          <w:szCs w:val="26"/>
        </w:rPr>
        <w:t xml:space="preserve"> </w:t>
      </w:r>
      <w:r w:rsidRPr="0097215C">
        <w:rPr>
          <w:b w:val="0"/>
          <w:sz w:val="26"/>
          <w:szCs w:val="26"/>
        </w:rPr>
        <w:t xml:space="preserve">(далее – административный регламент, муниципальная услуга) устанавливает сроки и последовательность действий (административных процедур) </w:t>
      </w:r>
      <w:r w:rsidR="00EB63C2" w:rsidRPr="0097215C">
        <w:rPr>
          <w:b w:val="0"/>
          <w:sz w:val="26"/>
          <w:szCs w:val="26"/>
        </w:rPr>
        <w:t>А</w:t>
      </w:r>
      <w:r w:rsidRPr="0097215C">
        <w:rPr>
          <w:b w:val="0"/>
          <w:sz w:val="26"/>
          <w:szCs w:val="26"/>
        </w:rPr>
        <w:t xml:space="preserve">дминистрации </w:t>
      </w:r>
      <w:r w:rsidR="00EB63C2" w:rsidRPr="0097215C">
        <w:rPr>
          <w:b w:val="0"/>
          <w:sz w:val="26"/>
          <w:szCs w:val="26"/>
        </w:rPr>
        <w:t>Слободского</w:t>
      </w:r>
      <w:r w:rsidRPr="0097215C">
        <w:rPr>
          <w:b w:val="0"/>
          <w:sz w:val="26"/>
          <w:szCs w:val="26"/>
        </w:rPr>
        <w:t xml:space="preserve"> сельского поселения </w:t>
      </w:r>
      <w:r w:rsidR="00A973B4" w:rsidRPr="0097215C">
        <w:rPr>
          <w:b w:val="0"/>
          <w:sz w:val="26"/>
          <w:szCs w:val="26"/>
        </w:rPr>
        <w:t xml:space="preserve">Угличского муниципального района Ярославской области </w:t>
      </w:r>
      <w:r w:rsidR="004A690D" w:rsidRPr="0097215C">
        <w:rPr>
          <w:b w:val="0"/>
          <w:sz w:val="26"/>
          <w:szCs w:val="26"/>
        </w:rPr>
        <w:t>(далее – Администрация</w:t>
      </w:r>
      <w:r w:rsidR="001436D5" w:rsidRPr="0097215C">
        <w:rPr>
          <w:b w:val="0"/>
          <w:sz w:val="26"/>
          <w:szCs w:val="26"/>
        </w:rPr>
        <w:t xml:space="preserve"> поселения</w:t>
      </w:r>
      <w:r w:rsidR="004A690D" w:rsidRPr="0097215C">
        <w:rPr>
          <w:b w:val="0"/>
          <w:sz w:val="26"/>
          <w:szCs w:val="26"/>
        </w:rPr>
        <w:t xml:space="preserve">) </w:t>
      </w:r>
      <w:r w:rsidRPr="0097215C">
        <w:rPr>
          <w:b w:val="0"/>
          <w:sz w:val="26"/>
          <w:szCs w:val="26"/>
        </w:rPr>
        <w:t xml:space="preserve">при предоставлении муниципальной услуги  по </w:t>
      </w:r>
      <w:r w:rsidR="00390346" w:rsidRPr="0097215C">
        <w:rPr>
          <w:b w:val="0"/>
          <w:sz w:val="26"/>
          <w:szCs w:val="26"/>
        </w:rPr>
        <w:t xml:space="preserve">выдаче </w:t>
      </w:r>
      <w:r w:rsidR="001436D5" w:rsidRPr="0097215C">
        <w:rPr>
          <w:b w:val="0"/>
          <w:sz w:val="26"/>
          <w:szCs w:val="26"/>
        </w:rPr>
        <w:t>разрешения</w:t>
      </w:r>
      <w:r w:rsidR="00390346" w:rsidRPr="0097215C">
        <w:rPr>
          <w:b w:val="0"/>
          <w:sz w:val="26"/>
          <w:szCs w:val="26"/>
        </w:rPr>
        <w:t xml:space="preserve"> на производство земляных работ в Слободском сельском поселении</w:t>
      </w:r>
      <w:r w:rsidRPr="0097215C">
        <w:rPr>
          <w:b w:val="0"/>
          <w:sz w:val="26"/>
          <w:szCs w:val="26"/>
        </w:rPr>
        <w:t>.</w:t>
      </w:r>
    </w:p>
    <w:p w:rsidR="00294201" w:rsidRPr="0097215C" w:rsidRDefault="00294201" w:rsidP="00294201">
      <w:pPr>
        <w:ind w:firstLine="708"/>
        <w:jc w:val="both"/>
        <w:rPr>
          <w:b/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>1.2.</w:t>
      </w:r>
      <w:r w:rsidRPr="0097215C">
        <w:rPr>
          <w:color w:val="000000"/>
          <w:sz w:val="26"/>
          <w:szCs w:val="26"/>
        </w:rPr>
        <w:t xml:space="preserve"> </w:t>
      </w:r>
      <w:r w:rsidRPr="0097215C">
        <w:rPr>
          <w:b/>
          <w:color w:val="000000"/>
          <w:sz w:val="26"/>
          <w:szCs w:val="26"/>
        </w:rPr>
        <w:t>Круг заявителей</w:t>
      </w:r>
    </w:p>
    <w:p w:rsidR="00390346" w:rsidRPr="0097215C" w:rsidRDefault="00390346" w:rsidP="00390346">
      <w:pPr>
        <w:pStyle w:val="afd"/>
        <w:ind w:left="0"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Заявителем для получения муниципальной услуги (далее - Заявитель) могут быть юридические лица, индивидуальные предприниматели и физические лица, осуществляющие работы по строительству, ремонту подземных, надземных объектов на территории Слободского сельского поселения, связанных с нарушением элементов внешнего благоустройства. От имени Заявителя в административных процедурах по предоставлению муниципальной услуги может выступать уполномоченное Заявителем лицо.</w:t>
      </w:r>
    </w:p>
    <w:p w:rsidR="00294201" w:rsidRPr="0097215C" w:rsidRDefault="00294201" w:rsidP="00294201">
      <w:pPr>
        <w:jc w:val="both"/>
        <w:rPr>
          <w:b/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ab/>
        <w:t xml:space="preserve">1.3. Требования к порядку информирования о предоставлении муниципальной услуги </w:t>
      </w:r>
    </w:p>
    <w:p w:rsidR="00294201" w:rsidRPr="0097215C" w:rsidRDefault="00294201" w:rsidP="00294201">
      <w:pPr>
        <w:jc w:val="both"/>
        <w:rPr>
          <w:sz w:val="26"/>
          <w:szCs w:val="26"/>
        </w:rPr>
      </w:pPr>
      <w:r w:rsidRPr="0097215C">
        <w:rPr>
          <w:sz w:val="26"/>
          <w:szCs w:val="26"/>
        </w:rPr>
        <w:t>Телефон для справок: (48532) 5-00-82.</w:t>
      </w:r>
    </w:p>
    <w:p w:rsidR="00294201" w:rsidRPr="0097215C" w:rsidRDefault="00294201" w:rsidP="00294201">
      <w:pPr>
        <w:jc w:val="both"/>
        <w:rPr>
          <w:color w:val="000000"/>
          <w:sz w:val="26"/>
          <w:szCs w:val="26"/>
        </w:rPr>
      </w:pPr>
      <w:r w:rsidRPr="0097215C">
        <w:rPr>
          <w:sz w:val="26"/>
          <w:szCs w:val="26"/>
        </w:rPr>
        <w:t xml:space="preserve">Юридический адрес: 152610, Ярославская область, </w:t>
      </w:r>
      <w:r w:rsidRPr="0097215C">
        <w:rPr>
          <w:color w:val="000000"/>
          <w:sz w:val="26"/>
          <w:szCs w:val="26"/>
        </w:rPr>
        <w:t>Угличский район, с</w:t>
      </w:r>
      <w:r w:rsidR="001A6EFA" w:rsidRPr="0097215C">
        <w:rPr>
          <w:color w:val="000000"/>
          <w:sz w:val="26"/>
          <w:szCs w:val="26"/>
        </w:rPr>
        <w:t>. Ч</w:t>
      </w:r>
      <w:r w:rsidRPr="0097215C">
        <w:rPr>
          <w:color w:val="000000"/>
          <w:sz w:val="26"/>
          <w:szCs w:val="26"/>
        </w:rPr>
        <w:t>урьяково, д.86.</w:t>
      </w:r>
    </w:p>
    <w:p w:rsidR="00294201" w:rsidRPr="0097215C" w:rsidRDefault="00294201" w:rsidP="00294201">
      <w:pPr>
        <w:jc w:val="both"/>
        <w:rPr>
          <w:color w:val="000000"/>
          <w:sz w:val="26"/>
          <w:szCs w:val="26"/>
        </w:rPr>
      </w:pPr>
      <w:r w:rsidRPr="0097215C">
        <w:rPr>
          <w:sz w:val="26"/>
          <w:szCs w:val="26"/>
        </w:rPr>
        <w:t>Почтовый адрес: 152610, Ярославская область, город Углич, м-н Мирный, д. 14.</w:t>
      </w:r>
    </w:p>
    <w:p w:rsidR="00294201" w:rsidRPr="0097215C" w:rsidRDefault="00294201" w:rsidP="00294201">
      <w:pPr>
        <w:jc w:val="both"/>
        <w:rPr>
          <w:color w:val="FF0000"/>
          <w:sz w:val="26"/>
          <w:szCs w:val="26"/>
        </w:rPr>
      </w:pPr>
      <w:r w:rsidRPr="0097215C">
        <w:rPr>
          <w:color w:val="000000"/>
          <w:sz w:val="26"/>
          <w:szCs w:val="26"/>
        </w:rPr>
        <w:t xml:space="preserve">Официальный сайт </w:t>
      </w:r>
      <w:r w:rsidRPr="0097215C">
        <w:rPr>
          <w:sz w:val="26"/>
          <w:szCs w:val="26"/>
        </w:rPr>
        <w:t>Угличского муниципального района</w:t>
      </w:r>
      <w:r w:rsidRPr="0097215C">
        <w:rPr>
          <w:color w:val="000000"/>
          <w:sz w:val="26"/>
          <w:szCs w:val="26"/>
        </w:rPr>
        <w:t xml:space="preserve"> в сети Интернет:  </w:t>
      </w:r>
      <w:hyperlink r:id="rId11" w:history="1">
        <w:r w:rsidR="00FF2BFA" w:rsidRPr="0097215C">
          <w:rPr>
            <w:rStyle w:val="af0"/>
            <w:sz w:val="26"/>
            <w:szCs w:val="26"/>
            <w:lang w:val="en-US"/>
          </w:rPr>
          <w:t>www</w:t>
        </w:r>
        <w:r w:rsidR="00FF2BFA" w:rsidRPr="0097215C">
          <w:rPr>
            <w:rStyle w:val="af0"/>
            <w:sz w:val="26"/>
            <w:szCs w:val="26"/>
          </w:rPr>
          <w:t>.</w:t>
        </w:r>
        <w:r w:rsidR="00FF2BFA" w:rsidRPr="0097215C">
          <w:rPr>
            <w:rStyle w:val="af0"/>
            <w:sz w:val="26"/>
            <w:szCs w:val="26"/>
            <w:lang w:val="en-US"/>
          </w:rPr>
          <w:t>uglich</w:t>
        </w:r>
        <w:r w:rsidR="00FF2BFA" w:rsidRPr="0097215C">
          <w:rPr>
            <w:rStyle w:val="af0"/>
            <w:sz w:val="26"/>
            <w:szCs w:val="26"/>
          </w:rPr>
          <w:t>.</w:t>
        </w:r>
        <w:r w:rsidR="00FF2BFA" w:rsidRPr="0097215C">
          <w:rPr>
            <w:rStyle w:val="af0"/>
            <w:sz w:val="26"/>
            <w:szCs w:val="26"/>
            <w:lang w:val="en-US"/>
          </w:rPr>
          <w:t>ru</w:t>
        </w:r>
      </w:hyperlink>
      <w:r w:rsidR="00C7601F" w:rsidRPr="0097215C">
        <w:rPr>
          <w:color w:val="FF0000"/>
          <w:sz w:val="26"/>
          <w:szCs w:val="26"/>
        </w:rPr>
        <w:t xml:space="preserve"> </w:t>
      </w:r>
    </w:p>
    <w:p w:rsidR="00FF2BFA" w:rsidRPr="0097215C" w:rsidRDefault="00270C3D" w:rsidP="00294201">
      <w:pPr>
        <w:jc w:val="both"/>
        <w:rPr>
          <w:color w:val="FF0000"/>
          <w:sz w:val="26"/>
          <w:szCs w:val="26"/>
        </w:rPr>
      </w:pPr>
      <w:r w:rsidRPr="0097215C">
        <w:rPr>
          <w:sz w:val="26"/>
          <w:szCs w:val="26"/>
        </w:rPr>
        <w:t xml:space="preserve">Сайт Администрации Слободского сельского поселения в сети Интернет: </w:t>
      </w:r>
      <w:r w:rsidRPr="0097215C">
        <w:rPr>
          <w:sz w:val="26"/>
          <w:szCs w:val="26"/>
          <w:lang w:val="en-US"/>
        </w:rPr>
        <w:t>www</w:t>
      </w:r>
      <w:r w:rsidRPr="0097215C">
        <w:rPr>
          <w:sz w:val="26"/>
          <w:szCs w:val="26"/>
        </w:rPr>
        <w:t>.</w:t>
      </w:r>
      <w:r w:rsidRPr="0097215C">
        <w:rPr>
          <w:rStyle w:val="portal-menuuser-email"/>
          <w:sz w:val="26"/>
          <w:szCs w:val="26"/>
          <w:shd w:val="clear" w:color="auto" w:fill="FFFFFF"/>
          <w:lang w:val="en-US"/>
        </w:rPr>
        <w:t>sloboda</w:t>
      </w:r>
      <w:r w:rsidRPr="0097215C">
        <w:rPr>
          <w:rStyle w:val="portal-menuuser-email"/>
          <w:sz w:val="26"/>
          <w:szCs w:val="26"/>
          <w:shd w:val="clear" w:color="auto" w:fill="FFFFFF"/>
        </w:rPr>
        <w:t>-</w:t>
      </w:r>
      <w:r w:rsidRPr="0097215C">
        <w:rPr>
          <w:rStyle w:val="portal-menuuser-email"/>
          <w:sz w:val="26"/>
          <w:szCs w:val="26"/>
          <w:shd w:val="clear" w:color="auto" w:fill="FFFFFF"/>
          <w:lang w:val="en-US"/>
        </w:rPr>
        <w:t>sp</w:t>
      </w:r>
      <w:r w:rsidRPr="0097215C">
        <w:rPr>
          <w:rStyle w:val="portal-menuuser-email"/>
          <w:sz w:val="26"/>
          <w:szCs w:val="26"/>
          <w:shd w:val="clear" w:color="auto" w:fill="FFFFFF"/>
        </w:rPr>
        <w:t>.</w:t>
      </w:r>
      <w:r w:rsidRPr="0097215C">
        <w:rPr>
          <w:rStyle w:val="portal-menuuser-email"/>
          <w:sz w:val="26"/>
          <w:szCs w:val="26"/>
          <w:shd w:val="clear" w:color="auto" w:fill="FFFFFF"/>
          <w:lang w:val="en-US"/>
        </w:rPr>
        <w:t>ru</w:t>
      </w:r>
    </w:p>
    <w:p w:rsidR="00294201" w:rsidRPr="0097215C" w:rsidRDefault="00294201" w:rsidP="00294201">
      <w:pPr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Адрес электронной почты: </w:t>
      </w:r>
      <w:r w:rsidRPr="0097215C">
        <w:rPr>
          <w:rStyle w:val="portal-menuuser-email"/>
          <w:sz w:val="26"/>
          <w:szCs w:val="26"/>
          <w:shd w:val="clear" w:color="auto" w:fill="FFFFFF"/>
          <w:lang w:val="en-US"/>
        </w:rPr>
        <w:t>sloboda</w:t>
      </w:r>
      <w:r w:rsidRPr="0097215C">
        <w:rPr>
          <w:rStyle w:val="portal-menuuser-email"/>
          <w:sz w:val="26"/>
          <w:szCs w:val="26"/>
          <w:shd w:val="clear" w:color="auto" w:fill="FFFFFF"/>
        </w:rPr>
        <w:t>-</w:t>
      </w:r>
      <w:r w:rsidRPr="0097215C">
        <w:rPr>
          <w:rStyle w:val="portal-menuuser-email"/>
          <w:sz w:val="26"/>
          <w:szCs w:val="26"/>
          <w:shd w:val="clear" w:color="auto" w:fill="FFFFFF"/>
          <w:lang w:val="en-US"/>
        </w:rPr>
        <w:t>sp</w:t>
      </w:r>
      <w:r w:rsidRPr="0097215C">
        <w:rPr>
          <w:rStyle w:val="portal-menuuser-email"/>
          <w:sz w:val="26"/>
          <w:szCs w:val="26"/>
          <w:shd w:val="clear" w:color="auto" w:fill="FFFFFF"/>
        </w:rPr>
        <w:t>@mail.ru</w:t>
      </w:r>
      <w:r w:rsidRPr="0097215C">
        <w:rPr>
          <w:sz w:val="26"/>
          <w:szCs w:val="26"/>
        </w:rPr>
        <w:t>.</w:t>
      </w:r>
    </w:p>
    <w:p w:rsidR="00294201" w:rsidRPr="0097215C" w:rsidRDefault="00294201" w:rsidP="00294201">
      <w:pPr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Печатные издания: «Информационный вестник Слободского сельского поселения»</w:t>
      </w:r>
    </w:p>
    <w:p w:rsidR="00294201" w:rsidRPr="0097215C" w:rsidRDefault="00294201" w:rsidP="00294201">
      <w:pPr>
        <w:ind w:firstLine="720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Заявитель может обратиться в Администрацию</w:t>
      </w:r>
      <w:r w:rsidR="001436D5" w:rsidRPr="0097215C">
        <w:rPr>
          <w:color w:val="000000"/>
          <w:sz w:val="26"/>
          <w:szCs w:val="26"/>
        </w:rPr>
        <w:t xml:space="preserve"> поселения</w:t>
      </w:r>
      <w:r w:rsidRPr="0097215C">
        <w:rPr>
          <w:color w:val="000000"/>
          <w:sz w:val="26"/>
          <w:szCs w:val="26"/>
        </w:rPr>
        <w:t xml:space="preserve"> с обращением:</w:t>
      </w:r>
    </w:p>
    <w:p w:rsidR="00294201" w:rsidRPr="0097215C" w:rsidRDefault="00294201" w:rsidP="00294201">
      <w:pPr>
        <w:ind w:firstLine="720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- лично по вышеуказанному адресу в рабочее время в соответствии с графиком работы Администрации</w:t>
      </w:r>
      <w:r w:rsidR="001436D5" w:rsidRPr="0097215C">
        <w:rPr>
          <w:color w:val="000000"/>
          <w:sz w:val="26"/>
          <w:szCs w:val="26"/>
        </w:rPr>
        <w:t xml:space="preserve"> поселения</w:t>
      </w:r>
      <w:r w:rsidRPr="0097215C">
        <w:rPr>
          <w:color w:val="000000"/>
          <w:sz w:val="26"/>
          <w:szCs w:val="26"/>
        </w:rPr>
        <w:t>:</w:t>
      </w:r>
    </w:p>
    <w:p w:rsidR="00294201" w:rsidRPr="0097215C" w:rsidRDefault="00294201" w:rsidP="00294201">
      <w:pPr>
        <w:jc w:val="both"/>
        <w:rPr>
          <w:sz w:val="26"/>
          <w:szCs w:val="26"/>
        </w:rPr>
      </w:pPr>
      <w:r w:rsidRPr="0097215C">
        <w:rPr>
          <w:sz w:val="26"/>
          <w:szCs w:val="26"/>
        </w:rPr>
        <w:t>понедельник - четверг: 8.00 - 17.00 (</w:t>
      </w:r>
      <w:r w:rsidR="00270C3D" w:rsidRPr="0097215C">
        <w:rPr>
          <w:sz w:val="26"/>
          <w:szCs w:val="26"/>
        </w:rPr>
        <w:t xml:space="preserve">перерыв на </w:t>
      </w:r>
      <w:r w:rsidRPr="0097215C">
        <w:rPr>
          <w:sz w:val="26"/>
          <w:szCs w:val="26"/>
        </w:rPr>
        <w:t>обед - 12.00 – 13.00);</w:t>
      </w:r>
    </w:p>
    <w:p w:rsidR="00294201" w:rsidRPr="0097215C" w:rsidRDefault="00294201" w:rsidP="00294201">
      <w:pPr>
        <w:jc w:val="both"/>
        <w:rPr>
          <w:sz w:val="26"/>
          <w:szCs w:val="26"/>
        </w:rPr>
      </w:pPr>
      <w:r w:rsidRPr="0097215C">
        <w:rPr>
          <w:sz w:val="26"/>
          <w:szCs w:val="26"/>
        </w:rPr>
        <w:t>пятница: 8.00 - 16.00 (</w:t>
      </w:r>
      <w:r w:rsidR="00270C3D" w:rsidRPr="0097215C">
        <w:rPr>
          <w:sz w:val="26"/>
          <w:szCs w:val="26"/>
        </w:rPr>
        <w:t xml:space="preserve">перерыв на </w:t>
      </w:r>
      <w:r w:rsidRPr="0097215C">
        <w:rPr>
          <w:sz w:val="26"/>
          <w:szCs w:val="26"/>
        </w:rPr>
        <w:t>обед - 12.00 – 13.00).</w:t>
      </w:r>
    </w:p>
    <w:p w:rsidR="00294201" w:rsidRPr="0097215C" w:rsidRDefault="00294201" w:rsidP="00294201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sz w:val="26"/>
          <w:szCs w:val="26"/>
        </w:rPr>
        <w:t xml:space="preserve">- по почте, направив обращение </w:t>
      </w:r>
      <w:r w:rsidRPr="0097215C">
        <w:rPr>
          <w:color w:val="000000"/>
          <w:sz w:val="26"/>
          <w:szCs w:val="26"/>
        </w:rPr>
        <w:t>по вышеуказанному адресу;</w:t>
      </w:r>
    </w:p>
    <w:p w:rsidR="00294201" w:rsidRPr="0097215C" w:rsidRDefault="00294201" w:rsidP="00294201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- направив обращение по информационным системам общего пользования (адрес электронной почты указан выше);</w:t>
      </w:r>
    </w:p>
    <w:p w:rsidR="00294201" w:rsidRPr="0097215C" w:rsidRDefault="00294201" w:rsidP="00294201">
      <w:pPr>
        <w:ind w:firstLine="708"/>
        <w:jc w:val="both"/>
        <w:rPr>
          <w:sz w:val="26"/>
          <w:szCs w:val="26"/>
        </w:rPr>
      </w:pPr>
      <w:r w:rsidRPr="0097215C">
        <w:rPr>
          <w:color w:val="000000"/>
          <w:sz w:val="26"/>
          <w:szCs w:val="26"/>
        </w:rPr>
        <w:t xml:space="preserve">- посредством факсимильной связи: </w:t>
      </w:r>
      <w:r w:rsidRPr="0097215C">
        <w:rPr>
          <w:sz w:val="26"/>
          <w:szCs w:val="26"/>
        </w:rPr>
        <w:t>(48532) 5-00-82.</w:t>
      </w:r>
    </w:p>
    <w:p w:rsidR="00294201" w:rsidRPr="0097215C" w:rsidRDefault="00294201" w:rsidP="00294201">
      <w:pPr>
        <w:jc w:val="both"/>
        <w:rPr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ab/>
      </w:r>
      <w:r w:rsidRPr="0097215C">
        <w:rPr>
          <w:color w:val="000000"/>
          <w:sz w:val="26"/>
          <w:szCs w:val="26"/>
        </w:rPr>
        <w:t>Информация, предусмотренная настоящим регламентом, размещается на стендах в месте предоставления услуги, на сайт</w:t>
      </w:r>
      <w:r w:rsidR="00270C3D" w:rsidRPr="0097215C">
        <w:rPr>
          <w:color w:val="000000"/>
          <w:sz w:val="26"/>
          <w:szCs w:val="26"/>
        </w:rPr>
        <w:t>ах</w:t>
      </w:r>
      <w:r w:rsidRPr="0097215C">
        <w:rPr>
          <w:color w:val="000000"/>
          <w:sz w:val="26"/>
          <w:szCs w:val="26"/>
        </w:rPr>
        <w:t xml:space="preserve"> Администрации Угличского муниципального района </w:t>
      </w:r>
      <w:r w:rsidR="00270C3D" w:rsidRPr="0097215C">
        <w:rPr>
          <w:color w:val="000000"/>
          <w:sz w:val="26"/>
          <w:szCs w:val="26"/>
        </w:rPr>
        <w:t xml:space="preserve">и Администрации Слободского сельского поселения </w:t>
      </w:r>
      <w:r w:rsidRPr="0097215C">
        <w:rPr>
          <w:color w:val="000000"/>
          <w:sz w:val="26"/>
          <w:szCs w:val="26"/>
        </w:rPr>
        <w:t xml:space="preserve">в сети Интернет. </w:t>
      </w:r>
      <w:r w:rsidRPr="0097215C">
        <w:rPr>
          <w:color w:val="000000"/>
          <w:sz w:val="26"/>
          <w:szCs w:val="26"/>
        </w:rPr>
        <w:lastRenderedPageBreak/>
        <w:t>Дополнительная консультация предоставляется специалистом Администрации</w:t>
      </w:r>
      <w:r w:rsidR="00DB23BF" w:rsidRPr="0097215C">
        <w:rPr>
          <w:color w:val="000000"/>
          <w:sz w:val="26"/>
          <w:szCs w:val="26"/>
        </w:rPr>
        <w:t xml:space="preserve"> поселения</w:t>
      </w:r>
      <w:r w:rsidRPr="0097215C">
        <w:rPr>
          <w:color w:val="000000"/>
          <w:sz w:val="26"/>
          <w:szCs w:val="26"/>
        </w:rPr>
        <w:t>.</w:t>
      </w:r>
      <w:r w:rsidR="00724506" w:rsidRPr="0097215C">
        <w:rPr>
          <w:sz w:val="26"/>
          <w:szCs w:val="26"/>
        </w:rPr>
        <w:t xml:space="preserve"> Публичное информирование о процедуре предоставления муниципальной услуги осуществляется в «Информационном вестнике Слободского сельского поселения», а также  в Федеральной государственной информационной  системе «Единый портал государственных и муниципальных услуг».</w:t>
      </w:r>
    </w:p>
    <w:p w:rsidR="00294201" w:rsidRPr="0097215C" w:rsidRDefault="00294201" w:rsidP="00294201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7215C">
        <w:rPr>
          <w:rFonts w:ascii="Times New Roman" w:hAnsi="Times New Roman"/>
          <w:sz w:val="26"/>
          <w:szCs w:val="26"/>
        </w:rPr>
        <w:t xml:space="preserve">Информирование заинтересованных лиц по процедуре предоставления муниципальной услуги производится в устной и письменной форме. Устные консультации предоставляются на личном приеме </w:t>
      </w:r>
      <w:r w:rsidR="009B2806" w:rsidRPr="0097215C">
        <w:rPr>
          <w:rFonts w:ascii="Times New Roman" w:hAnsi="Times New Roman"/>
          <w:sz w:val="26"/>
          <w:szCs w:val="26"/>
        </w:rPr>
        <w:t>и</w:t>
      </w:r>
      <w:r w:rsidRPr="0097215C">
        <w:rPr>
          <w:rFonts w:ascii="Times New Roman" w:hAnsi="Times New Roman"/>
          <w:sz w:val="26"/>
          <w:szCs w:val="26"/>
        </w:rPr>
        <w:t>ли посредством телефонной связи.</w:t>
      </w:r>
    </w:p>
    <w:p w:rsidR="00294201" w:rsidRPr="0097215C" w:rsidRDefault="00294201" w:rsidP="004A690D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97215C">
        <w:rPr>
          <w:rFonts w:ascii="Times New Roman" w:hAnsi="Times New Roman"/>
          <w:sz w:val="26"/>
          <w:szCs w:val="26"/>
        </w:rPr>
        <w:t>При ответах на телефонные звонки и устные обращения специалист  дает полный, точный  и понятный ответ на поставленные вопросы.</w:t>
      </w:r>
    </w:p>
    <w:p w:rsidR="00294201" w:rsidRPr="0097215C" w:rsidRDefault="00294201" w:rsidP="004A690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Время ожидания в очереди не должно превышать </w:t>
      </w:r>
      <w:r w:rsidR="004A690D" w:rsidRPr="0097215C">
        <w:rPr>
          <w:sz w:val="26"/>
          <w:szCs w:val="26"/>
        </w:rPr>
        <w:t>15</w:t>
      </w:r>
      <w:r w:rsidRPr="0097215C">
        <w:rPr>
          <w:sz w:val="26"/>
          <w:szCs w:val="26"/>
        </w:rPr>
        <w:t xml:space="preserve"> минут.</w:t>
      </w:r>
    </w:p>
    <w:p w:rsidR="00294201" w:rsidRPr="0097215C" w:rsidRDefault="00294201" w:rsidP="004A690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При консультировании по телефону специалист Администрации </w:t>
      </w:r>
      <w:r w:rsidR="00DB23BF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>должен назвать свою фамилию, имя, отчество, должность, а затем в вежливой форме дать ответ на поставленные вопросы.</w:t>
      </w:r>
    </w:p>
    <w:p w:rsidR="00294201" w:rsidRPr="0097215C" w:rsidRDefault="00294201" w:rsidP="00294201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При ответах на телефонные звонки и устные обращения граждан работники Администрации</w:t>
      </w:r>
      <w:r w:rsidR="00DB23BF" w:rsidRPr="0097215C">
        <w:rPr>
          <w:color w:val="000000"/>
          <w:sz w:val="26"/>
          <w:szCs w:val="26"/>
        </w:rPr>
        <w:t xml:space="preserve"> поселения</w:t>
      </w:r>
      <w:r w:rsidRPr="0097215C">
        <w:rPr>
          <w:color w:val="000000"/>
          <w:sz w:val="26"/>
          <w:szCs w:val="26"/>
        </w:rPr>
        <w:t xml:space="preserve"> подробно, в вежливой, корректной форме информируют обратившихся по интересующим их вопросам.</w:t>
      </w:r>
    </w:p>
    <w:p w:rsidR="004A690D" w:rsidRPr="0097215C" w:rsidRDefault="004A690D" w:rsidP="004A690D">
      <w:pPr>
        <w:pStyle w:val="afd"/>
        <w:ind w:left="0"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Индивидуальное письменное информирование о процедуре предоставления муниципальной услуги осуществляется специалистом Администрации </w:t>
      </w:r>
      <w:r w:rsidR="00C4558E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>при обращении Заявителей путём почтовых отправлений, электронной почтой или через интернет-сайт, указанные в п. 1.3.</w:t>
      </w:r>
      <w:r w:rsidR="009A77A2" w:rsidRPr="0097215C">
        <w:rPr>
          <w:sz w:val="26"/>
          <w:szCs w:val="26"/>
        </w:rPr>
        <w:t xml:space="preserve"> административного</w:t>
      </w:r>
      <w:r w:rsidRPr="0097215C">
        <w:rPr>
          <w:sz w:val="26"/>
          <w:szCs w:val="26"/>
        </w:rPr>
        <w:t xml:space="preserve"> </w:t>
      </w:r>
      <w:r w:rsidR="009A77A2" w:rsidRPr="0097215C">
        <w:rPr>
          <w:sz w:val="26"/>
          <w:szCs w:val="26"/>
        </w:rPr>
        <w:t>р</w:t>
      </w:r>
      <w:r w:rsidRPr="0097215C">
        <w:rPr>
          <w:sz w:val="26"/>
          <w:szCs w:val="26"/>
        </w:rPr>
        <w:t xml:space="preserve">егламента. 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Заявителя, в течение 30 дней со дня </w:t>
      </w:r>
      <w:r w:rsidR="009A77A2" w:rsidRPr="0097215C">
        <w:rPr>
          <w:sz w:val="26"/>
          <w:szCs w:val="26"/>
        </w:rPr>
        <w:t>регистрации</w:t>
      </w:r>
      <w:r w:rsidRPr="0097215C">
        <w:rPr>
          <w:sz w:val="26"/>
          <w:szCs w:val="26"/>
        </w:rPr>
        <w:t xml:space="preserve"> запроса с указанием должности лица, подписавшего ответ, а также фамилии и номера телефона непосредственного исполнителя. </w:t>
      </w:r>
    </w:p>
    <w:p w:rsidR="00294201" w:rsidRPr="0097215C" w:rsidRDefault="00294201" w:rsidP="00294201">
      <w:pPr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ab/>
      </w:r>
    </w:p>
    <w:p w:rsidR="00294201" w:rsidRPr="0097215C" w:rsidRDefault="00294201" w:rsidP="00294201">
      <w:pPr>
        <w:pStyle w:val="afd"/>
        <w:numPr>
          <w:ilvl w:val="0"/>
          <w:numId w:val="13"/>
        </w:numPr>
        <w:jc w:val="center"/>
        <w:rPr>
          <w:b/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>Стандарт предоставления муниципальной услуги</w:t>
      </w:r>
    </w:p>
    <w:p w:rsidR="007C4E10" w:rsidRPr="0097215C" w:rsidRDefault="00294201" w:rsidP="00294201">
      <w:pPr>
        <w:pStyle w:val="afd"/>
        <w:numPr>
          <w:ilvl w:val="1"/>
          <w:numId w:val="13"/>
        </w:numPr>
        <w:tabs>
          <w:tab w:val="left" w:pos="567"/>
        </w:tabs>
        <w:spacing w:line="270" w:lineRule="atLeast"/>
        <w:ind w:left="0" w:firstLine="709"/>
        <w:jc w:val="both"/>
        <w:rPr>
          <w:b/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 xml:space="preserve">Наименование муниципальной услуги </w:t>
      </w:r>
      <w:r w:rsidR="00C4558E" w:rsidRPr="0097215C">
        <w:rPr>
          <w:sz w:val="26"/>
          <w:szCs w:val="26"/>
        </w:rPr>
        <w:t>«Выдача разрешения на производство земляных работ»</w:t>
      </w:r>
      <w:r w:rsidR="007C4E10" w:rsidRPr="0097215C">
        <w:rPr>
          <w:b/>
          <w:color w:val="000000"/>
          <w:sz w:val="26"/>
          <w:szCs w:val="26"/>
        </w:rPr>
        <w:t xml:space="preserve">. </w:t>
      </w:r>
    </w:p>
    <w:p w:rsidR="00724506" w:rsidRPr="0097215C" w:rsidRDefault="00724506" w:rsidP="00724506">
      <w:pPr>
        <w:tabs>
          <w:tab w:val="left" w:pos="567"/>
        </w:tabs>
        <w:spacing w:line="270" w:lineRule="atLeast"/>
        <w:jc w:val="both"/>
        <w:rPr>
          <w:b/>
          <w:color w:val="000000"/>
          <w:sz w:val="26"/>
          <w:szCs w:val="26"/>
        </w:rPr>
      </w:pPr>
    </w:p>
    <w:p w:rsidR="00294201" w:rsidRPr="0097215C" w:rsidRDefault="00294201" w:rsidP="007C4E10">
      <w:pPr>
        <w:pStyle w:val="afd"/>
        <w:tabs>
          <w:tab w:val="left" w:pos="567"/>
        </w:tabs>
        <w:spacing w:line="270" w:lineRule="atLeast"/>
        <w:ind w:left="709"/>
        <w:jc w:val="both"/>
        <w:rPr>
          <w:b/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>2.2. Наименование органа, предоставляющего муниципальную услугу</w:t>
      </w:r>
    </w:p>
    <w:p w:rsidR="00294201" w:rsidRPr="0097215C" w:rsidRDefault="00294201" w:rsidP="007C4E10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Администрация Слободского сельского поселения</w:t>
      </w:r>
      <w:r w:rsidR="00A973B4" w:rsidRPr="0097215C">
        <w:rPr>
          <w:color w:val="000000"/>
          <w:sz w:val="26"/>
          <w:szCs w:val="26"/>
        </w:rPr>
        <w:t xml:space="preserve"> Угличского муниципального района Ярославской области</w:t>
      </w:r>
      <w:r w:rsidRPr="0097215C">
        <w:rPr>
          <w:color w:val="000000"/>
          <w:sz w:val="26"/>
          <w:szCs w:val="26"/>
        </w:rPr>
        <w:t>.</w:t>
      </w:r>
    </w:p>
    <w:p w:rsidR="00A973B4" w:rsidRPr="0097215C" w:rsidRDefault="00294201" w:rsidP="00A973B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215C">
        <w:rPr>
          <w:rFonts w:ascii="Times New Roman" w:hAnsi="Times New Roman" w:cs="Times New Roman"/>
          <w:sz w:val="26"/>
          <w:szCs w:val="26"/>
        </w:rPr>
        <w:t>Непосредственное предоставление муниципальной услуги</w:t>
      </w:r>
      <w:r w:rsidR="00E95A1F" w:rsidRPr="0097215C">
        <w:rPr>
          <w:rFonts w:ascii="Times New Roman" w:hAnsi="Times New Roman" w:cs="Times New Roman"/>
          <w:sz w:val="26"/>
          <w:szCs w:val="26"/>
        </w:rPr>
        <w:t xml:space="preserve">, подготовку и выдачу </w:t>
      </w:r>
      <w:r w:rsidR="003C226A">
        <w:rPr>
          <w:rFonts w:ascii="Times New Roman" w:hAnsi="Times New Roman" w:cs="Times New Roman"/>
          <w:sz w:val="26"/>
          <w:szCs w:val="26"/>
        </w:rPr>
        <w:t>разрешения</w:t>
      </w:r>
      <w:r w:rsidR="00E95A1F" w:rsidRPr="0097215C">
        <w:rPr>
          <w:rFonts w:ascii="Times New Roman" w:hAnsi="Times New Roman" w:cs="Times New Roman"/>
          <w:sz w:val="26"/>
          <w:szCs w:val="26"/>
        </w:rPr>
        <w:t xml:space="preserve"> на производство земляных работ</w:t>
      </w:r>
      <w:r w:rsidR="00E95A1F" w:rsidRPr="009721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215C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7C4E10" w:rsidRPr="0097215C">
        <w:rPr>
          <w:rFonts w:ascii="Times New Roman" w:hAnsi="Times New Roman" w:cs="Times New Roman"/>
          <w:sz w:val="26"/>
          <w:szCs w:val="26"/>
        </w:rPr>
        <w:t>МУ «Комбытсервис»</w:t>
      </w:r>
      <w:r w:rsidRPr="0097215C">
        <w:rPr>
          <w:rFonts w:ascii="Times New Roman" w:hAnsi="Times New Roman" w:cs="Times New Roman"/>
          <w:sz w:val="26"/>
          <w:szCs w:val="26"/>
        </w:rPr>
        <w:t xml:space="preserve"> Слободского сельского поселения</w:t>
      </w:r>
      <w:r w:rsidR="00B07B7C" w:rsidRPr="0097215C">
        <w:rPr>
          <w:rFonts w:ascii="Times New Roman" w:hAnsi="Times New Roman" w:cs="Times New Roman"/>
          <w:sz w:val="26"/>
          <w:szCs w:val="26"/>
        </w:rPr>
        <w:t xml:space="preserve"> (далее - Учреждение)</w:t>
      </w:r>
      <w:r w:rsidR="00B953F6" w:rsidRPr="0097215C">
        <w:rPr>
          <w:rFonts w:ascii="Times New Roman" w:hAnsi="Times New Roman" w:cs="Times New Roman"/>
          <w:sz w:val="26"/>
          <w:szCs w:val="26"/>
        </w:rPr>
        <w:t>,</w:t>
      </w:r>
      <w:r w:rsidRPr="0097215C">
        <w:rPr>
          <w:rFonts w:ascii="Times New Roman" w:hAnsi="Times New Roman" w:cs="Times New Roman"/>
          <w:sz w:val="26"/>
          <w:szCs w:val="26"/>
        </w:rPr>
        <w:t xml:space="preserve"> </w:t>
      </w:r>
      <w:r w:rsidR="00A973B4" w:rsidRPr="0097215C">
        <w:rPr>
          <w:rFonts w:ascii="Times New Roman" w:hAnsi="Times New Roman" w:cs="Times New Roman"/>
          <w:sz w:val="26"/>
          <w:szCs w:val="26"/>
        </w:rPr>
        <w:t xml:space="preserve">созданное для осуществления управленческих функций, оказания муниципальных услуг, в целях обеспечения реализации предусмотренных законодательством Российской Федерации полномочий органов местного самоуправления Слободского </w:t>
      </w:r>
      <w:r w:rsidR="00C4558E" w:rsidRPr="0097215C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A973B4" w:rsidRPr="0097215C">
        <w:rPr>
          <w:rFonts w:ascii="Times New Roman" w:hAnsi="Times New Roman" w:cs="Times New Roman"/>
          <w:sz w:val="26"/>
          <w:szCs w:val="26"/>
        </w:rPr>
        <w:t xml:space="preserve">поселения по благоустройству, дорожной деятельности в отношении автомобильных дорого </w:t>
      </w:r>
      <w:r w:rsidR="00C4558E" w:rsidRPr="0097215C">
        <w:rPr>
          <w:rFonts w:ascii="Times New Roman" w:hAnsi="Times New Roman" w:cs="Times New Roman"/>
          <w:sz w:val="26"/>
          <w:szCs w:val="26"/>
        </w:rPr>
        <w:t xml:space="preserve">общего пользования </w:t>
      </w:r>
      <w:r w:rsidR="00A973B4" w:rsidRPr="0097215C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C4558E" w:rsidRPr="0097215C">
        <w:rPr>
          <w:rFonts w:ascii="Times New Roman" w:hAnsi="Times New Roman" w:cs="Times New Roman"/>
          <w:sz w:val="26"/>
          <w:szCs w:val="26"/>
        </w:rPr>
        <w:t xml:space="preserve"> в границах населенных пунктов поселения</w:t>
      </w:r>
      <w:proofErr w:type="gramEnd"/>
      <w:r w:rsidR="00A973B4" w:rsidRPr="0097215C">
        <w:rPr>
          <w:rFonts w:ascii="Times New Roman" w:hAnsi="Times New Roman" w:cs="Times New Roman"/>
          <w:sz w:val="26"/>
          <w:szCs w:val="26"/>
        </w:rPr>
        <w:t>, иных строений и инженерных сооружений.</w:t>
      </w:r>
    </w:p>
    <w:p w:rsidR="00294201" w:rsidRPr="0097215C" w:rsidRDefault="00294201" w:rsidP="00294201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>2.3. Результатом предоставления муниципальной услуги</w:t>
      </w:r>
      <w:r w:rsidRPr="0097215C">
        <w:rPr>
          <w:color w:val="000000"/>
          <w:sz w:val="26"/>
          <w:szCs w:val="26"/>
        </w:rPr>
        <w:t xml:space="preserve"> </w:t>
      </w:r>
      <w:r w:rsidRPr="0097215C">
        <w:rPr>
          <w:b/>
          <w:color w:val="000000"/>
          <w:sz w:val="26"/>
          <w:szCs w:val="26"/>
        </w:rPr>
        <w:t>является</w:t>
      </w:r>
    </w:p>
    <w:p w:rsidR="003C353B" w:rsidRPr="0097215C" w:rsidRDefault="003C353B" w:rsidP="00D51498">
      <w:pPr>
        <w:pStyle w:val="a3"/>
        <w:ind w:firstLine="708"/>
        <w:rPr>
          <w:sz w:val="26"/>
          <w:szCs w:val="26"/>
        </w:rPr>
      </w:pPr>
      <w:r w:rsidRPr="0097215C">
        <w:rPr>
          <w:sz w:val="26"/>
          <w:szCs w:val="26"/>
        </w:rPr>
        <w:t xml:space="preserve">- выдача </w:t>
      </w:r>
      <w:r w:rsidR="00C4558E" w:rsidRPr="0097215C">
        <w:rPr>
          <w:sz w:val="26"/>
          <w:szCs w:val="26"/>
        </w:rPr>
        <w:t xml:space="preserve">«Выдача разрешения на производство земляных работ» </w:t>
      </w:r>
      <w:r w:rsidRPr="0097215C">
        <w:rPr>
          <w:sz w:val="26"/>
          <w:szCs w:val="26"/>
        </w:rPr>
        <w:t xml:space="preserve">(далее - </w:t>
      </w:r>
      <w:r w:rsidR="003C226A">
        <w:rPr>
          <w:sz w:val="26"/>
          <w:szCs w:val="26"/>
        </w:rPr>
        <w:t>Разрешение</w:t>
      </w:r>
      <w:r w:rsidRPr="0097215C">
        <w:rPr>
          <w:sz w:val="26"/>
          <w:szCs w:val="26"/>
        </w:rPr>
        <w:t xml:space="preserve">) либо выдача (направление) письменного мотивированного уведомления об отказе в выдаче </w:t>
      </w:r>
      <w:r w:rsidR="003C226A">
        <w:rPr>
          <w:sz w:val="26"/>
          <w:szCs w:val="26"/>
        </w:rPr>
        <w:t>Разрешения. Форма Разрешения</w:t>
      </w:r>
      <w:r w:rsidRPr="0097215C">
        <w:rPr>
          <w:sz w:val="26"/>
          <w:szCs w:val="26"/>
        </w:rPr>
        <w:t xml:space="preserve"> утверждена постановлением Администрации Слободского сельского поселения от 14.05.2015 № 42 «Об </w:t>
      </w:r>
      <w:r w:rsidRPr="0097215C">
        <w:rPr>
          <w:sz w:val="26"/>
          <w:szCs w:val="26"/>
        </w:rPr>
        <w:lastRenderedPageBreak/>
        <w:t xml:space="preserve">утверждении Положения о производстве земляных работ в Слободском сельском поселении»; </w:t>
      </w:r>
    </w:p>
    <w:p w:rsidR="003C353B" w:rsidRPr="0097215C" w:rsidRDefault="003C353B" w:rsidP="003C353B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продление срока действия </w:t>
      </w:r>
      <w:r w:rsidR="003C226A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либо выдача (направление) мотивированного решения об отказе в продлении срока действия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;</w:t>
      </w:r>
    </w:p>
    <w:p w:rsidR="003C353B" w:rsidRPr="0097215C" w:rsidRDefault="003C353B" w:rsidP="003C353B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приостановление срока действия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либо выдача (направление) мотивированного решения об отказе в приостановлении срока действия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;</w:t>
      </w:r>
    </w:p>
    <w:p w:rsidR="003C353B" w:rsidRPr="0097215C" w:rsidRDefault="003C353B" w:rsidP="003C353B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9B2806" w:rsidRPr="0097215C">
        <w:rPr>
          <w:sz w:val="26"/>
          <w:szCs w:val="26"/>
        </w:rPr>
        <w:t xml:space="preserve"> </w:t>
      </w:r>
      <w:r w:rsidRPr="0097215C">
        <w:rPr>
          <w:sz w:val="26"/>
          <w:szCs w:val="26"/>
        </w:rPr>
        <w:t xml:space="preserve">переоформление </w:t>
      </w:r>
      <w:r w:rsidR="009B2806" w:rsidRPr="0097215C">
        <w:rPr>
          <w:sz w:val="26"/>
          <w:szCs w:val="26"/>
        </w:rPr>
        <w:t xml:space="preserve">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</w:t>
      </w:r>
      <w:r w:rsidR="009B2806" w:rsidRPr="0097215C">
        <w:rPr>
          <w:sz w:val="26"/>
          <w:szCs w:val="26"/>
        </w:rPr>
        <w:t xml:space="preserve"> </w:t>
      </w:r>
      <w:r w:rsidRPr="0097215C">
        <w:rPr>
          <w:sz w:val="26"/>
          <w:szCs w:val="26"/>
        </w:rPr>
        <w:t xml:space="preserve">либо </w:t>
      </w:r>
      <w:r w:rsidR="009B2806" w:rsidRPr="0097215C">
        <w:rPr>
          <w:sz w:val="26"/>
          <w:szCs w:val="26"/>
        </w:rPr>
        <w:t xml:space="preserve"> </w:t>
      </w:r>
      <w:r w:rsidRPr="0097215C">
        <w:rPr>
          <w:sz w:val="26"/>
          <w:szCs w:val="26"/>
        </w:rPr>
        <w:t xml:space="preserve">выдача (направление) мотивированного решения об отказе в переоформлении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;</w:t>
      </w:r>
    </w:p>
    <w:p w:rsidR="003C353B" w:rsidRPr="0097215C" w:rsidRDefault="003C353B" w:rsidP="003C353B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закрытие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.</w:t>
      </w:r>
    </w:p>
    <w:p w:rsidR="00E13EE1" w:rsidRPr="0097215C" w:rsidRDefault="00C367C4" w:rsidP="00E13EE1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>2.4. Срок предоставления муниципальной услуги</w:t>
      </w:r>
    </w:p>
    <w:p w:rsidR="00D51498" w:rsidRPr="0097215C" w:rsidRDefault="00D51498" w:rsidP="00D514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2.4.1. Общий срок предоставления муниципальной услуги составляет не более 6 рабочих дней.</w:t>
      </w:r>
    </w:p>
    <w:p w:rsidR="00D51498" w:rsidRPr="0097215C" w:rsidRDefault="00D51498" w:rsidP="00930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Максимальные сроки прохождения отдельных административных процедур:</w:t>
      </w:r>
    </w:p>
    <w:p w:rsidR="00D51498" w:rsidRPr="0097215C" w:rsidRDefault="00D51498" w:rsidP="00930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приём, первичная проверка и регистрация заявления и приложенных к нему документов - 4 часа;</w:t>
      </w:r>
    </w:p>
    <w:p w:rsidR="00D51498" w:rsidRPr="0097215C" w:rsidRDefault="00D51498" w:rsidP="00930F10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рассмотрение и проверка заявления и приложенных к нему документов, оформление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или письменного мотивированного уведомления об отказе в выдаче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- 2 рабочих дня со дня регистрации заявления при условии отсутствия оснований, предусмотренных  пунктом 2.</w:t>
      </w:r>
      <w:r w:rsidR="00930F10" w:rsidRPr="0097215C">
        <w:rPr>
          <w:sz w:val="26"/>
          <w:szCs w:val="26"/>
        </w:rPr>
        <w:t>4</w:t>
      </w:r>
      <w:r w:rsidRPr="0097215C">
        <w:rPr>
          <w:sz w:val="26"/>
          <w:szCs w:val="26"/>
        </w:rPr>
        <w:t xml:space="preserve">.4. данного раздела </w:t>
      </w:r>
      <w:r w:rsidR="00930F10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 xml:space="preserve">егламента; </w:t>
      </w:r>
    </w:p>
    <w:p w:rsidR="00D51498" w:rsidRPr="0097215C" w:rsidRDefault="00D51498" w:rsidP="00930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подписание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уполномоченным должностным лицом - 1 рабочий день;</w:t>
      </w:r>
    </w:p>
    <w:p w:rsidR="00D51498" w:rsidRPr="0097215C" w:rsidRDefault="00D51498" w:rsidP="00DE5525">
      <w:pPr>
        <w:ind w:firstLine="709"/>
        <w:jc w:val="both"/>
        <w:rPr>
          <w:sz w:val="26"/>
          <w:szCs w:val="26"/>
        </w:rPr>
      </w:pPr>
      <w:proofErr w:type="gramStart"/>
      <w:r w:rsidRPr="0097215C">
        <w:rPr>
          <w:sz w:val="26"/>
          <w:szCs w:val="26"/>
        </w:rPr>
        <w:t xml:space="preserve">- выдача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продление срока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приостановление срока действия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переоформление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либо выдача (направление) мотивированного решения об отказе в выдаче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продлени</w:t>
      </w:r>
      <w:r w:rsidR="00922F05" w:rsidRPr="0097215C">
        <w:rPr>
          <w:sz w:val="26"/>
          <w:szCs w:val="26"/>
        </w:rPr>
        <w:t>е</w:t>
      </w:r>
      <w:r w:rsidRPr="0097215C">
        <w:rPr>
          <w:sz w:val="26"/>
          <w:szCs w:val="26"/>
        </w:rPr>
        <w:t xml:space="preserve"> срока действия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приостановлени</w:t>
      </w:r>
      <w:r w:rsidR="00922F05" w:rsidRPr="0097215C">
        <w:rPr>
          <w:sz w:val="26"/>
          <w:szCs w:val="26"/>
        </w:rPr>
        <w:t>е</w:t>
      </w:r>
      <w:r w:rsidRPr="0097215C">
        <w:rPr>
          <w:sz w:val="26"/>
          <w:szCs w:val="26"/>
        </w:rPr>
        <w:t xml:space="preserve"> срока действия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переоформлени</w:t>
      </w:r>
      <w:r w:rsidR="00922F05" w:rsidRPr="0097215C">
        <w:rPr>
          <w:sz w:val="26"/>
          <w:szCs w:val="26"/>
        </w:rPr>
        <w:t>е</w:t>
      </w:r>
      <w:r w:rsidRPr="0097215C">
        <w:rPr>
          <w:sz w:val="26"/>
          <w:szCs w:val="26"/>
        </w:rPr>
        <w:t xml:space="preserve">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- 4 часа  при очном предоставлении услуги, 2 дня - при заочном.</w:t>
      </w:r>
      <w:proofErr w:type="gramEnd"/>
    </w:p>
    <w:p w:rsidR="00D51498" w:rsidRPr="0097215C" w:rsidRDefault="00D51498" w:rsidP="00DE5525">
      <w:pPr>
        <w:ind w:firstLine="709"/>
        <w:jc w:val="both"/>
        <w:rPr>
          <w:sz w:val="26"/>
          <w:szCs w:val="26"/>
        </w:rPr>
      </w:pPr>
      <w:bookmarkStart w:id="1" w:name="sub_242"/>
      <w:r w:rsidRPr="0097215C">
        <w:rPr>
          <w:sz w:val="26"/>
          <w:szCs w:val="26"/>
        </w:rPr>
        <w:t>2.</w:t>
      </w:r>
      <w:r w:rsidR="00DE5525" w:rsidRPr="0097215C">
        <w:rPr>
          <w:sz w:val="26"/>
          <w:szCs w:val="26"/>
        </w:rPr>
        <w:t>4</w:t>
      </w:r>
      <w:r w:rsidRPr="0097215C">
        <w:rPr>
          <w:sz w:val="26"/>
          <w:szCs w:val="26"/>
        </w:rPr>
        <w:t xml:space="preserve">.2. Максимальный срок предоставления муниципальной услуги по закрытию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составляет 4 рабочих дня.</w:t>
      </w:r>
    </w:p>
    <w:p w:rsidR="00D51498" w:rsidRPr="0097215C" w:rsidRDefault="00D51498" w:rsidP="00DE55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Максимальные сроки прохождения отдельных административных процедур:</w:t>
      </w:r>
    </w:p>
    <w:bookmarkEnd w:id="1"/>
    <w:p w:rsidR="00D51498" w:rsidRPr="0097215C" w:rsidRDefault="00D51498" w:rsidP="00922F05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приём заявления, первичная проверка документов - 4 часа;</w:t>
      </w:r>
    </w:p>
    <w:p w:rsidR="00D51498" w:rsidRPr="0097215C" w:rsidRDefault="00D51498" w:rsidP="00922F05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принятие восстановленного благоустройства и принятие уполномоченным </w:t>
      </w:r>
      <w:r w:rsidR="00922F05" w:rsidRPr="0097215C">
        <w:rPr>
          <w:sz w:val="26"/>
          <w:szCs w:val="26"/>
        </w:rPr>
        <w:t>должностным лицом</w:t>
      </w:r>
      <w:r w:rsidRPr="0097215C">
        <w:rPr>
          <w:sz w:val="26"/>
          <w:szCs w:val="26"/>
        </w:rPr>
        <w:t xml:space="preserve"> решения о закрытии </w:t>
      </w:r>
      <w:r w:rsidR="003C226A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 - 3 дня;</w:t>
      </w:r>
    </w:p>
    <w:p w:rsidR="00D51498" w:rsidRPr="0097215C" w:rsidRDefault="00D51498" w:rsidP="00922F05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закрытие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- 4 часа.</w:t>
      </w:r>
    </w:p>
    <w:p w:rsidR="00D51498" w:rsidRPr="0097215C" w:rsidRDefault="00D51498" w:rsidP="00922F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 2.</w:t>
      </w:r>
      <w:r w:rsidR="00922F05" w:rsidRPr="0097215C">
        <w:rPr>
          <w:sz w:val="26"/>
          <w:szCs w:val="26"/>
        </w:rPr>
        <w:t>4</w:t>
      </w:r>
      <w:r w:rsidRPr="0097215C">
        <w:rPr>
          <w:sz w:val="26"/>
          <w:szCs w:val="26"/>
        </w:rPr>
        <w:t xml:space="preserve">.3. Заявления на получение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на право  производства земляных работ в границах населённ</w:t>
      </w:r>
      <w:r w:rsidR="00922F05" w:rsidRPr="0097215C">
        <w:rPr>
          <w:sz w:val="26"/>
          <w:szCs w:val="26"/>
        </w:rPr>
        <w:t>ых</w:t>
      </w:r>
      <w:r w:rsidRPr="0097215C">
        <w:rPr>
          <w:sz w:val="26"/>
          <w:szCs w:val="26"/>
        </w:rPr>
        <w:t xml:space="preserve"> пункт</w:t>
      </w:r>
      <w:r w:rsidR="00922F05" w:rsidRPr="0097215C">
        <w:rPr>
          <w:sz w:val="26"/>
          <w:szCs w:val="26"/>
        </w:rPr>
        <w:t>ов Слободского сельского поселения</w:t>
      </w:r>
      <w:r w:rsidRPr="0097215C">
        <w:rPr>
          <w:sz w:val="26"/>
          <w:szCs w:val="26"/>
        </w:rPr>
        <w:t xml:space="preserve"> при ликвидации последствий чрезвычайных ситуаций, аварий и т.п., рассматриваются в оперативном порядке:</w:t>
      </w:r>
    </w:p>
    <w:p w:rsidR="00D51498" w:rsidRPr="0097215C" w:rsidRDefault="00D51498" w:rsidP="00922F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приём, первичная проверка и регистрация заявления и приложенных к нему документов - 1 час;</w:t>
      </w:r>
    </w:p>
    <w:p w:rsidR="00D51498" w:rsidRPr="0097215C" w:rsidRDefault="00D51498" w:rsidP="00922F05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рассмотрение и проверка заявления и приложенных к нему документов, оформление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или письменного мотивированного уведомления об отказе в выдаче </w:t>
      </w:r>
      <w:r w:rsidR="00D5482C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- 2 часа; </w:t>
      </w:r>
    </w:p>
    <w:p w:rsidR="00D51498" w:rsidRPr="0097215C" w:rsidRDefault="00D51498" w:rsidP="00922F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подписание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уполномоченным должностным лицом - 4 часа;</w:t>
      </w:r>
    </w:p>
    <w:p w:rsidR="00D51498" w:rsidRPr="0097215C" w:rsidRDefault="00D51498" w:rsidP="00922F05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выдача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либо выдача (направление) мотивированного решения об отказе в выдаче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продлении - 1 час.</w:t>
      </w:r>
    </w:p>
    <w:p w:rsidR="00D51498" w:rsidRPr="0097215C" w:rsidRDefault="00922F05" w:rsidP="00922F05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2.4</w:t>
      </w:r>
      <w:r w:rsidR="00D51498" w:rsidRPr="0097215C">
        <w:rPr>
          <w:sz w:val="26"/>
          <w:szCs w:val="26"/>
        </w:rPr>
        <w:t>.4. Предоставление муниципальной услуги и течение срока предоставления муниципальной услуги приостанавливается с момента направления Заявителю письма о наличии в документах недостаточной либо недостоверной информации и</w:t>
      </w:r>
      <w:r w:rsidR="003C226A">
        <w:rPr>
          <w:sz w:val="26"/>
          <w:szCs w:val="26"/>
        </w:rPr>
        <w:t xml:space="preserve"> </w:t>
      </w:r>
      <w:r w:rsidR="00D51498" w:rsidRPr="0097215C">
        <w:rPr>
          <w:sz w:val="26"/>
          <w:szCs w:val="26"/>
        </w:rPr>
        <w:lastRenderedPageBreak/>
        <w:t>необходимости устранения несоответствий в представленных документах. Срок приостановления предоставления муниципальной услуги для устранения указанных недостатков - до 5 календарных дней или на срок, определённый Заявителем.</w:t>
      </w:r>
    </w:p>
    <w:p w:rsidR="00D51498" w:rsidRPr="0097215C" w:rsidRDefault="000E2293" w:rsidP="000E2293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2.4</w:t>
      </w:r>
      <w:r w:rsidR="00D51498" w:rsidRPr="0097215C">
        <w:rPr>
          <w:sz w:val="26"/>
          <w:szCs w:val="26"/>
        </w:rPr>
        <w:t>.5. Предоставление муниципальной услуги и течение срока предоставления муниципальной услуги возобновляется после устранения обстоятельств, вызвавших приостановление её предоставления.</w:t>
      </w:r>
    </w:p>
    <w:p w:rsidR="007E26D2" w:rsidRPr="0097215C" w:rsidRDefault="00C367C4" w:rsidP="00C367C4">
      <w:pPr>
        <w:ind w:firstLine="708"/>
        <w:jc w:val="both"/>
        <w:rPr>
          <w:b/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C367C4" w:rsidRPr="0097215C" w:rsidRDefault="00DA35F1" w:rsidP="00DA35F1">
      <w:pPr>
        <w:pStyle w:val="afd"/>
        <w:ind w:left="0" w:firstLine="709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 xml:space="preserve">- </w:t>
      </w:r>
      <w:r w:rsidR="00C367C4" w:rsidRPr="0097215C">
        <w:rPr>
          <w:color w:val="000000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70ED1" w:rsidRPr="0097215C" w:rsidRDefault="00DA35F1" w:rsidP="00DA35F1">
      <w:pPr>
        <w:pStyle w:val="1"/>
        <w:ind w:firstLine="709"/>
        <w:jc w:val="both"/>
        <w:rPr>
          <w:b w:val="0"/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hyperlink r:id="rId12" w:history="1">
        <w:r w:rsidR="00D70ED1" w:rsidRPr="0097215C">
          <w:rPr>
            <w:rStyle w:val="afc"/>
            <w:rFonts w:cs="Arial"/>
            <w:b w:val="0"/>
            <w:color w:val="auto"/>
            <w:sz w:val="26"/>
            <w:szCs w:val="26"/>
          </w:rPr>
          <w:t xml:space="preserve">Федеральный закон от 27.07.2010 </w:t>
        </w:r>
        <w:r w:rsidR="00F265D9" w:rsidRPr="0097215C">
          <w:rPr>
            <w:rStyle w:val="afc"/>
            <w:rFonts w:cs="Arial"/>
            <w:b w:val="0"/>
            <w:color w:val="auto"/>
            <w:sz w:val="26"/>
            <w:szCs w:val="26"/>
          </w:rPr>
          <w:t>№</w:t>
        </w:r>
        <w:r w:rsidR="00D70ED1" w:rsidRPr="0097215C">
          <w:rPr>
            <w:rStyle w:val="afc"/>
            <w:rFonts w:cs="Arial"/>
            <w:b w:val="0"/>
            <w:color w:val="auto"/>
            <w:sz w:val="26"/>
            <w:szCs w:val="26"/>
          </w:rPr>
          <w:t xml:space="preserve"> 210-ФЗ </w:t>
        </w:r>
        <w:r w:rsidR="00F265D9" w:rsidRPr="0097215C">
          <w:rPr>
            <w:rStyle w:val="afc"/>
            <w:rFonts w:cs="Arial"/>
            <w:b w:val="0"/>
            <w:color w:val="auto"/>
            <w:sz w:val="26"/>
            <w:szCs w:val="26"/>
          </w:rPr>
          <w:t>«</w:t>
        </w:r>
        <w:r w:rsidR="00D70ED1" w:rsidRPr="0097215C">
          <w:rPr>
            <w:rStyle w:val="afc"/>
            <w:rFonts w:cs="Arial"/>
            <w:b w:val="0"/>
            <w:color w:val="auto"/>
            <w:sz w:val="26"/>
            <w:szCs w:val="26"/>
          </w:rPr>
          <w:t>Об организации предоставления государственных и муниципальных услуг</w:t>
        </w:r>
      </w:hyperlink>
      <w:r w:rsidR="00F265D9" w:rsidRPr="0097215C">
        <w:rPr>
          <w:sz w:val="26"/>
          <w:szCs w:val="26"/>
        </w:rPr>
        <w:t>»</w:t>
      </w:r>
      <w:r w:rsidR="00D70ED1" w:rsidRPr="0097215C">
        <w:rPr>
          <w:b w:val="0"/>
          <w:sz w:val="26"/>
          <w:szCs w:val="26"/>
        </w:rPr>
        <w:t>;</w:t>
      </w:r>
    </w:p>
    <w:p w:rsidR="00C367C4" w:rsidRPr="0097215C" w:rsidRDefault="00DA35F1" w:rsidP="00DA35F1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7E26D2" w:rsidRPr="0097215C">
        <w:rPr>
          <w:sz w:val="26"/>
          <w:szCs w:val="26"/>
        </w:rPr>
        <w:t>Федеральный Закон от 08</w:t>
      </w:r>
      <w:r w:rsidR="00F265D9" w:rsidRPr="0097215C">
        <w:rPr>
          <w:sz w:val="26"/>
          <w:szCs w:val="26"/>
        </w:rPr>
        <w:t>.11.</w:t>
      </w:r>
      <w:r w:rsidR="007E26D2" w:rsidRPr="0097215C">
        <w:rPr>
          <w:sz w:val="26"/>
          <w:szCs w:val="26"/>
        </w:rPr>
        <w:t>2007 № 257-ФЗ «Об автомобильных дорогах и о дорожной деятельности, и о внесении изменений в отдельные законодательные акты Российской Федерации»;</w:t>
      </w:r>
    </w:p>
    <w:p w:rsidR="007E26D2" w:rsidRPr="0097215C" w:rsidRDefault="00DA35F1" w:rsidP="00DA35F1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7E26D2" w:rsidRPr="0097215C">
        <w:rPr>
          <w:sz w:val="26"/>
          <w:szCs w:val="26"/>
        </w:rPr>
        <w:t>Федеральный Закон от 02.05.2006</w:t>
      </w:r>
      <w:r w:rsidR="00F265D9" w:rsidRPr="0097215C">
        <w:rPr>
          <w:sz w:val="26"/>
          <w:szCs w:val="26"/>
        </w:rPr>
        <w:t xml:space="preserve"> </w:t>
      </w:r>
      <w:r w:rsidR="007E26D2" w:rsidRPr="0097215C">
        <w:rPr>
          <w:sz w:val="26"/>
          <w:szCs w:val="26"/>
        </w:rPr>
        <w:t>№ 59-ФЗ «О порядке рассмотрения обращений граждан Российской Федерации»;</w:t>
      </w:r>
    </w:p>
    <w:p w:rsidR="00610E37" w:rsidRPr="0097215C" w:rsidRDefault="00DA35F1" w:rsidP="00DA35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610E37" w:rsidRPr="0097215C">
        <w:rPr>
          <w:sz w:val="26"/>
          <w:szCs w:val="26"/>
        </w:rPr>
        <w:t>Федеральный закон от 1012.1995 № 196-ФЗ «О безопасности дорожного движения»;  </w:t>
      </w:r>
    </w:p>
    <w:p w:rsidR="00610E37" w:rsidRPr="0097215C" w:rsidRDefault="00DA35F1" w:rsidP="00DA35F1">
      <w:pPr>
        <w:pStyle w:val="ConsNonformat0"/>
        <w:autoSpaceDE/>
        <w:autoSpaceDN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hAnsi="Times New Roman" w:cs="Times New Roman"/>
          <w:sz w:val="26"/>
          <w:szCs w:val="26"/>
        </w:rPr>
        <w:t xml:space="preserve">- </w:t>
      </w:r>
      <w:r w:rsidR="00610E37" w:rsidRPr="0097215C">
        <w:rPr>
          <w:rFonts w:ascii="Times New Roman" w:hAnsi="Times New Roman" w:cs="Times New Roman"/>
          <w:sz w:val="26"/>
          <w:szCs w:val="26"/>
        </w:rPr>
        <w:t>СНиП 3.06.03-85 «Автомобильные дороги»;</w:t>
      </w:r>
    </w:p>
    <w:p w:rsidR="00610E37" w:rsidRPr="0097215C" w:rsidRDefault="00DA35F1" w:rsidP="00DA35F1">
      <w:pPr>
        <w:pStyle w:val="ConsNonformat0"/>
        <w:autoSpaceDE/>
        <w:autoSpaceDN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hAnsi="Times New Roman" w:cs="Times New Roman"/>
          <w:sz w:val="26"/>
          <w:szCs w:val="26"/>
        </w:rPr>
        <w:t xml:space="preserve">- </w:t>
      </w:r>
      <w:r w:rsidR="00610E37" w:rsidRPr="0097215C">
        <w:rPr>
          <w:rFonts w:ascii="Times New Roman" w:hAnsi="Times New Roman" w:cs="Times New Roman"/>
          <w:sz w:val="26"/>
          <w:szCs w:val="26"/>
        </w:rPr>
        <w:t>ГОСТ Р 50597-93 «Автомобильные дороги и улицы. Требования к эксплуатационному состоянию, допустимому по условиям обеспечения б</w:t>
      </w:r>
      <w:r w:rsidR="00DA45D3" w:rsidRPr="0097215C">
        <w:rPr>
          <w:rFonts w:ascii="Times New Roman" w:hAnsi="Times New Roman" w:cs="Times New Roman"/>
          <w:sz w:val="26"/>
          <w:szCs w:val="26"/>
        </w:rPr>
        <w:t>езопасности дорожного движения»;</w:t>
      </w:r>
    </w:p>
    <w:p w:rsidR="00DA45D3" w:rsidRPr="0097215C" w:rsidRDefault="00DA35F1" w:rsidP="00DA35F1">
      <w:pPr>
        <w:pStyle w:val="a3"/>
        <w:ind w:firstLine="709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DA45D3" w:rsidRPr="0097215C">
        <w:rPr>
          <w:sz w:val="26"/>
          <w:szCs w:val="26"/>
        </w:rPr>
        <w:t xml:space="preserve">постановление Администрации Слободского сельского поселения от 14.05.2015 № 42 «Об утверждении Положения о производстве земляных работ в Слободском сельском поселении»; </w:t>
      </w:r>
    </w:p>
    <w:p w:rsidR="00DA45D3" w:rsidRPr="0097215C" w:rsidRDefault="00DA35F1" w:rsidP="00DA35F1">
      <w:pPr>
        <w:pStyle w:val="ConsNonformat0"/>
        <w:autoSpaceDE/>
        <w:autoSpaceDN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hAnsi="Times New Roman" w:cs="Times New Roman"/>
          <w:sz w:val="26"/>
          <w:szCs w:val="26"/>
        </w:rPr>
        <w:t xml:space="preserve">- </w:t>
      </w:r>
      <w:r w:rsidR="00DA45D3" w:rsidRPr="0097215C">
        <w:rPr>
          <w:rFonts w:ascii="Times New Roman" w:hAnsi="Times New Roman" w:cs="Times New Roman"/>
          <w:sz w:val="26"/>
          <w:szCs w:val="26"/>
        </w:rPr>
        <w:t>решение Муниципального Совета Слободского сельского поселения от 2</w:t>
      </w:r>
      <w:r w:rsidR="009B2806" w:rsidRPr="0097215C">
        <w:rPr>
          <w:rFonts w:ascii="Times New Roman" w:hAnsi="Times New Roman" w:cs="Times New Roman"/>
          <w:sz w:val="26"/>
          <w:szCs w:val="26"/>
        </w:rPr>
        <w:t>5.05.2012 № 17 «Об утверждении П</w:t>
      </w:r>
      <w:r w:rsidR="00DA45D3" w:rsidRPr="0097215C">
        <w:rPr>
          <w:rFonts w:ascii="Times New Roman" w:hAnsi="Times New Roman" w:cs="Times New Roman"/>
          <w:sz w:val="26"/>
          <w:szCs w:val="26"/>
        </w:rPr>
        <w:t>равил благоустройства территории Слободского сельского поселения» (с изменениями);</w:t>
      </w:r>
    </w:p>
    <w:p w:rsidR="00DA45D3" w:rsidRPr="0097215C" w:rsidRDefault="00DA35F1" w:rsidP="00DA35F1">
      <w:pPr>
        <w:pStyle w:val="ConsNonformat0"/>
        <w:autoSpaceDE/>
        <w:autoSpaceDN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hAnsi="Times New Roman" w:cs="Times New Roman"/>
          <w:sz w:val="26"/>
          <w:szCs w:val="26"/>
        </w:rPr>
        <w:t xml:space="preserve">- </w:t>
      </w:r>
      <w:r w:rsidR="00827F51" w:rsidRPr="0097215C">
        <w:rPr>
          <w:rFonts w:ascii="Times New Roman" w:hAnsi="Times New Roman" w:cs="Times New Roman"/>
          <w:sz w:val="26"/>
          <w:szCs w:val="26"/>
        </w:rPr>
        <w:t>постановление Администрации Слободского сельского поселения от 08.12.2011 № 69 «Об утверждении Устава МУ «Комбытсервис» Слободского сельского поселения.</w:t>
      </w:r>
    </w:p>
    <w:p w:rsidR="00C367C4" w:rsidRPr="0097215C" w:rsidRDefault="00C367C4" w:rsidP="00827F51">
      <w:pPr>
        <w:pStyle w:val="ConsNonformat0"/>
        <w:autoSpaceDE/>
        <w:autoSpaceDN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15C">
        <w:rPr>
          <w:rFonts w:ascii="Times New Roman" w:hAnsi="Times New Roman" w:cs="Times New Roman"/>
          <w:b/>
          <w:sz w:val="26"/>
          <w:szCs w:val="26"/>
        </w:rPr>
        <w:t xml:space="preserve">2.6. Исчерпывающих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</w:t>
      </w:r>
      <w:r w:rsidR="00DA35F1" w:rsidRPr="0097215C">
        <w:rPr>
          <w:rFonts w:ascii="Times New Roman" w:hAnsi="Times New Roman" w:cs="Times New Roman"/>
          <w:b/>
          <w:sz w:val="26"/>
          <w:szCs w:val="26"/>
        </w:rPr>
        <w:t>способы их получения заявителем</w:t>
      </w:r>
    </w:p>
    <w:p w:rsidR="00DA35F1" w:rsidRPr="0097215C" w:rsidRDefault="00DA35F1" w:rsidP="00DA35F1">
      <w:pPr>
        <w:ind w:firstLine="709"/>
        <w:jc w:val="both"/>
        <w:rPr>
          <w:sz w:val="26"/>
          <w:szCs w:val="26"/>
        </w:rPr>
      </w:pPr>
      <w:bookmarkStart w:id="2" w:name="sub_271"/>
      <w:r w:rsidRPr="0097215C">
        <w:rPr>
          <w:sz w:val="26"/>
          <w:szCs w:val="26"/>
        </w:rPr>
        <w:t xml:space="preserve">2.6.1. В целях выдачи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: </w:t>
      </w:r>
      <w:bookmarkEnd w:id="2"/>
    </w:p>
    <w:p w:rsidR="00DA35F1" w:rsidRPr="0097215C" w:rsidRDefault="00DA35F1" w:rsidP="00DA3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письменное заявление, составленное на имя директора Учреждения (по </w:t>
      </w:r>
      <w:hyperlink r:id="rId13" w:history="1">
        <w:r w:rsidRPr="0097215C">
          <w:rPr>
            <w:sz w:val="26"/>
            <w:szCs w:val="26"/>
          </w:rPr>
          <w:t>форме</w:t>
        </w:r>
      </w:hyperlink>
      <w:r w:rsidRPr="0097215C">
        <w:rPr>
          <w:sz w:val="26"/>
          <w:szCs w:val="26"/>
        </w:rPr>
        <w:t xml:space="preserve"> согласно приложению 2-1);</w:t>
      </w:r>
    </w:p>
    <w:p w:rsidR="00DA35F1" w:rsidRPr="0097215C" w:rsidRDefault="00DA35F1" w:rsidP="00DA3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документ, подтверждающий полномочия представителя (в случае обращения представителя заявителя);</w:t>
      </w:r>
    </w:p>
    <w:p w:rsidR="00DA35F1" w:rsidRPr="0097215C" w:rsidRDefault="00DA35F1" w:rsidP="00DA3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согласованную проектную схему производства работ на топографической карте (съёмке) участка М 1:500 или иного масштаба (перечень согласующих организаций указан в приложении 1</w:t>
      </w:r>
      <w:r w:rsidR="00FF70C8" w:rsidRPr="0097215C">
        <w:rPr>
          <w:sz w:val="26"/>
          <w:szCs w:val="26"/>
        </w:rPr>
        <w:t xml:space="preserve"> </w:t>
      </w:r>
      <w:r w:rsidRPr="0097215C">
        <w:rPr>
          <w:sz w:val="26"/>
          <w:szCs w:val="26"/>
        </w:rPr>
        <w:t>к</w:t>
      </w:r>
      <w:r w:rsidR="00FF70C8" w:rsidRPr="0097215C">
        <w:rPr>
          <w:sz w:val="26"/>
          <w:szCs w:val="26"/>
        </w:rPr>
        <w:t xml:space="preserve"> административному </w:t>
      </w:r>
      <w:r w:rsidRPr="0097215C">
        <w:rPr>
          <w:sz w:val="26"/>
          <w:szCs w:val="26"/>
        </w:rPr>
        <w:t xml:space="preserve"> </w:t>
      </w:r>
      <w:r w:rsidR="00FF70C8" w:rsidRPr="0097215C">
        <w:rPr>
          <w:sz w:val="26"/>
          <w:szCs w:val="26"/>
        </w:rPr>
        <w:t>р</w:t>
      </w:r>
      <w:r w:rsidRPr="0097215C">
        <w:rPr>
          <w:sz w:val="26"/>
          <w:szCs w:val="26"/>
        </w:rPr>
        <w:t>егламенту);</w:t>
      </w:r>
    </w:p>
    <w:p w:rsidR="00DA35F1" w:rsidRPr="0097215C" w:rsidRDefault="00DA35F1" w:rsidP="00DA3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в зависимости от вида строительства</w:t>
      </w:r>
      <w:r w:rsidR="00FF70C8" w:rsidRPr="0097215C">
        <w:rPr>
          <w:sz w:val="26"/>
          <w:szCs w:val="26"/>
        </w:rPr>
        <w:t xml:space="preserve">: </w:t>
      </w:r>
      <w:r w:rsidRPr="0097215C">
        <w:rPr>
          <w:sz w:val="26"/>
          <w:szCs w:val="26"/>
        </w:rPr>
        <w:t xml:space="preserve"> разрешение </w:t>
      </w:r>
      <w:r w:rsidR="00FF70C8" w:rsidRPr="0097215C">
        <w:rPr>
          <w:sz w:val="26"/>
          <w:szCs w:val="26"/>
        </w:rPr>
        <w:t xml:space="preserve"> </w:t>
      </w:r>
      <w:r w:rsidRPr="0097215C">
        <w:rPr>
          <w:sz w:val="26"/>
          <w:szCs w:val="26"/>
        </w:rPr>
        <w:t>на  строительство или акт выбора земельного участка</w:t>
      </w:r>
      <w:r w:rsidR="00FF70C8" w:rsidRPr="0097215C">
        <w:rPr>
          <w:sz w:val="26"/>
          <w:szCs w:val="26"/>
        </w:rPr>
        <w:t>;</w:t>
      </w:r>
      <w:r w:rsidRPr="0097215C">
        <w:rPr>
          <w:sz w:val="26"/>
          <w:szCs w:val="26"/>
        </w:rPr>
        <w:t xml:space="preserve"> разрешение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сервитутов; </w:t>
      </w:r>
    </w:p>
    <w:p w:rsidR="00DA35F1" w:rsidRPr="0097215C" w:rsidRDefault="00DA35F1" w:rsidP="00DA3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lastRenderedPageBreak/>
        <w:t>- схему организации дорожного движения (дислокацию дорожных знаков) и (или) договор со специализированной организацией на установку временных дорожных знаков при выполнении работ на проезжей части, обочинах дорог и тротуарах.</w:t>
      </w:r>
    </w:p>
    <w:p w:rsidR="00DA35F1" w:rsidRPr="0097215C" w:rsidRDefault="00DA35F1" w:rsidP="00DA35F1">
      <w:pPr>
        <w:ind w:firstLine="709"/>
        <w:jc w:val="both"/>
        <w:rPr>
          <w:sz w:val="26"/>
          <w:szCs w:val="26"/>
        </w:rPr>
      </w:pPr>
      <w:bookmarkStart w:id="3" w:name="sub_273"/>
      <w:r w:rsidRPr="0097215C">
        <w:rPr>
          <w:sz w:val="26"/>
          <w:szCs w:val="26"/>
        </w:rPr>
        <w:t xml:space="preserve">2.6.2. В целях продления срока действия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:</w:t>
      </w:r>
    </w:p>
    <w:p w:rsidR="00DA35F1" w:rsidRPr="0097215C" w:rsidRDefault="00DA35F1" w:rsidP="00DA3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27301"/>
      <w:bookmarkEnd w:id="3"/>
      <w:r w:rsidRPr="0097215C">
        <w:rPr>
          <w:sz w:val="26"/>
          <w:szCs w:val="26"/>
        </w:rPr>
        <w:t xml:space="preserve">- письменное заявление, составленное на имя </w:t>
      </w:r>
      <w:r w:rsidR="00184656" w:rsidRPr="0097215C">
        <w:rPr>
          <w:sz w:val="26"/>
          <w:szCs w:val="26"/>
        </w:rPr>
        <w:t>директора Учрежден</w:t>
      </w:r>
      <w:r w:rsidRPr="0097215C">
        <w:rPr>
          <w:sz w:val="26"/>
          <w:szCs w:val="26"/>
        </w:rPr>
        <w:t xml:space="preserve">ия (по </w:t>
      </w:r>
      <w:hyperlink r:id="rId14" w:history="1">
        <w:r w:rsidRPr="0097215C">
          <w:rPr>
            <w:sz w:val="26"/>
            <w:szCs w:val="26"/>
          </w:rPr>
          <w:t>форме</w:t>
        </w:r>
      </w:hyperlink>
      <w:r w:rsidRPr="0097215C">
        <w:rPr>
          <w:sz w:val="26"/>
          <w:szCs w:val="26"/>
        </w:rPr>
        <w:t xml:space="preserve"> согласно приложению 2-2) с указанием причины изменения срока производства работ;</w:t>
      </w:r>
    </w:p>
    <w:p w:rsidR="00DA35F1" w:rsidRPr="0097215C" w:rsidRDefault="00DA35F1" w:rsidP="00DA35F1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оригинал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;</w:t>
      </w:r>
    </w:p>
    <w:p w:rsidR="00DA35F1" w:rsidRPr="0097215C" w:rsidRDefault="00DA35F1" w:rsidP="00DA35F1">
      <w:pPr>
        <w:ind w:firstLine="709"/>
        <w:jc w:val="both"/>
        <w:rPr>
          <w:sz w:val="26"/>
          <w:szCs w:val="26"/>
        </w:rPr>
      </w:pPr>
      <w:bookmarkStart w:id="5" w:name="sub_27302"/>
      <w:bookmarkEnd w:id="4"/>
      <w:r w:rsidRPr="0097215C">
        <w:rPr>
          <w:sz w:val="26"/>
          <w:szCs w:val="26"/>
        </w:rPr>
        <w:t>- проектную схему производства работ с указанием выполненных и незавершённых объёмов работ;</w:t>
      </w:r>
    </w:p>
    <w:p w:rsidR="00DA35F1" w:rsidRPr="0097215C" w:rsidRDefault="00DA35F1" w:rsidP="00DA35F1">
      <w:pPr>
        <w:ind w:firstLine="709"/>
        <w:jc w:val="both"/>
        <w:rPr>
          <w:sz w:val="26"/>
          <w:szCs w:val="26"/>
        </w:rPr>
      </w:pPr>
      <w:bookmarkStart w:id="6" w:name="sub_274"/>
      <w:bookmarkEnd w:id="5"/>
      <w:r w:rsidRPr="0097215C">
        <w:rPr>
          <w:sz w:val="26"/>
          <w:szCs w:val="26"/>
        </w:rPr>
        <w:t xml:space="preserve">2.6.3. В целях приостановления срока действия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:</w:t>
      </w:r>
    </w:p>
    <w:p w:rsidR="00DA35F1" w:rsidRPr="0097215C" w:rsidRDefault="00DA35F1" w:rsidP="00DA3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27401"/>
      <w:bookmarkEnd w:id="6"/>
      <w:r w:rsidRPr="0097215C">
        <w:rPr>
          <w:sz w:val="26"/>
          <w:szCs w:val="26"/>
        </w:rPr>
        <w:t xml:space="preserve">- письменное заявление, составленное на имя директора Учреждения (по </w:t>
      </w:r>
      <w:hyperlink r:id="rId15" w:history="1">
        <w:r w:rsidRPr="0097215C">
          <w:rPr>
            <w:sz w:val="26"/>
            <w:szCs w:val="26"/>
          </w:rPr>
          <w:t>форме</w:t>
        </w:r>
      </w:hyperlink>
      <w:r w:rsidRPr="0097215C">
        <w:rPr>
          <w:sz w:val="26"/>
          <w:szCs w:val="26"/>
        </w:rPr>
        <w:t xml:space="preserve"> согласно приложению 2-3) с указанием </w:t>
      </w:r>
      <w:proofErr w:type="gramStart"/>
      <w:r w:rsidRPr="0097215C">
        <w:rPr>
          <w:sz w:val="26"/>
          <w:szCs w:val="26"/>
        </w:rPr>
        <w:t xml:space="preserve">причины приостановления  срока действия </w:t>
      </w:r>
      <w:r w:rsidR="003C226A">
        <w:rPr>
          <w:sz w:val="26"/>
          <w:szCs w:val="26"/>
        </w:rPr>
        <w:t>Разрешения</w:t>
      </w:r>
      <w:proofErr w:type="gramEnd"/>
      <w:r w:rsidRPr="0097215C">
        <w:rPr>
          <w:sz w:val="26"/>
          <w:szCs w:val="26"/>
        </w:rPr>
        <w:t>;</w:t>
      </w:r>
    </w:p>
    <w:p w:rsidR="00DA35F1" w:rsidRPr="0097215C" w:rsidRDefault="00DA35F1" w:rsidP="00DA35F1">
      <w:pPr>
        <w:ind w:left="851" w:hanging="142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оригинал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;</w:t>
      </w:r>
    </w:p>
    <w:p w:rsidR="00DA35F1" w:rsidRPr="0097215C" w:rsidRDefault="00DA35F1" w:rsidP="00DA35F1">
      <w:pPr>
        <w:ind w:firstLine="709"/>
        <w:jc w:val="both"/>
        <w:rPr>
          <w:sz w:val="26"/>
          <w:szCs w:val="26"/>
        </w:rPr>
      </w:pPr>
      <w:bookmarkStart w:id="8" w:name="sub_27402"/>
      <w:bookmarkEnd w:id="7"/>
      <w:r w:rsidRPr="0097215C">
        <w:rPr>
          <w:sz w:val="26"/>
          <w:szCs w:val="26"/>
        </w:rPr>
        <w:t>- гарантийное обязательство заявителя о восстановлении нарушенного благоустройства в полном объёме.</w:t>
      </w:r>
    </w:p>
    <w:p w:rsidR="00DA35F1" w:rsidRPr="0097215C" w:rsidRDefault="00DA35F1" w:rsidP="00DA35F1">
      <w:pPr>
        <w:ind w:firstLine="709"/>
        <w:jc w:val="both"/>
        <w:rPr>
          <w:sz w:val="26"/>
          <w:szCs w:val="26"/>
        </w:rPr>
      </w:pPr>
      <w:bookmarkStart w:id="9" w:name="sub_275"/>
      <w:bookmarkEnd w:id="8"/>
      <w:r w:rsidRPr="0097215C">
        <w:rPr>
          <w:sz w:val="26"/>
          <w:szCs w:val="26"/>
        </w:rPr>
        <w:t xml:space="preserve">2.6.4. В целях переоформления </w:t>
      </w:r>
      <w:r w:rsidR="003C226A">
        <w:rPr>
          <w:sz w:val="26"/>
          <w:szCs w:val="26"/>
        </w:rPr>
        <w:t>Разрешения:</w:t>
      </w:r>
    </w:p>
    <w:p w:rsidR="00DA35F1" w:rsidRPr="0097215C" w:rsidRDefault="00DA35F1" w:rsidP="00DA3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письменное заявление, составленное на имя </w:t>
      </w:r>
      <w:r w:rsidR="007B0171" w:rsidRPr="0097215C">
        <w:rPr>
          <w:sz w:val="26"/>
          <w:szCs w:val="26"/>
        </w:rPr>
        <w:t xml:space="preserve">директора Учреждения </w:t>
      </w:r>
      <w:r w:rsidRPr="0097215C">
        <w:rPr>
          <w:sz w:val="26"/>
          <w:szCs w:val="26"/>
        </w:rPr>
        <w:t xml:space="preserve">(по </w:t>
      </w:r>
      <w:hyperlink r:id="rId16" w:history="1">
        <w:r w:rsidRPr="0097215C">
          <w:rPr>
            <w:sz w:val="26"/>
            <w:szCs w:val="26"/>
          </w:rPr>
          <w:t>форме</w:t>
        </w:r>
      </w:hyperlink>
      <w:r w:rsidRPr="0097215C">
        <w:rPr>
          <w:sz w:val="26"/>
          <w:szCs w:val="26"/>
        </w:rPr>
        <w:t xml:space="preserve"> согласно приложению 2-4) с указанием причины переоформле</w:t>
      </w:r>
      <w:r w:rsidR="007B0171" w:rsidRPr="0097215C">
        <w:rPr>
          <w:sz w:val="26"/>
          <w:szCs w:val="26"/>
        </w:rPr>
        <w:t xml:space="preserve">ния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;</w:t>
      </w:r>
    </w:p>
    <w:p w:rsidR="00DA35F1" w:rsidRPr="0097215C" w:rsidRDefault="007B0171" w:rsidP="007B0171">
      <w:pPr>
        <w:ind w:firstLine="709"/>
        <w:jc w:val="both"/>
        <w:rPr>
          <w:sz w:val="26"/>
          <w:szCs w:val="26"/>
        </w:rPr>
      </w:pPr>
      <w:bookmarkStart w:id="10" w:name="sub_27501"/>
      <w:bookmarkEnd w:id="9"/>
      <w:r w:rsidRPr="0097215C">
        <w:rPr>
          <w:sz w:val="26"/>
          <w:szCs w:val="26"/>
        </w:rPr>
        <w:t xml:space="preserve">- </w:t>
      </w:r>
      <w:r w:rsidR="00DA35F1" w:rsidRPr="0097215C">
        <w:rPr>
          <w:sz w:val="26"/>
          <w:szCs w:val="26"/>
        </w:rPr>
        <w:t>документ, подтверждающий передачу функции заказчика на производство земляных работ другой организации;</w:t>
      </w:r>
    </w:p>
    <w:p w:rsidR="00DA35F1" w:rsidRPr="0097215C" w:rsidRDefault="007B0171" w:rsidP="007B0171">
      <w:pPr>
        <w:ind w:firstLine="709"/>
        <w:jc w:val="both"/>
        <w:rPr>
          <w:sz w:val="26"/>
          <w:szCs w:val="26"/>
        </w:rPr>
      </w:pPr>
      <w:bookmarkStart w:id="11" w:name="sub_27502"/>
      <w:bookmarkEnd w:id="10"/>
      <w:r w:rsidRPr="0097215C">
        <w:rPr>
          <w:sz w:val="26"/>
          <w:szCs w:val="26"/>
        </w:rPr>
        <w:t xml:space="preserve">- оригинал </w:t>
      </w:r>
      <w:r w:rsidR="003C226A">
        <w:rPr>
          <w:sz w:val="26"/>
          <w:szCs w:val="26"/>
        </w:rPr>
        <w:t>Разрешения</w:t>
      </w:r>
      <w:r w:rsidR="00DA35F1" w:rsidRPr="0097215C">
        <w:rPr>
          <w:sz w:val="26"/>
          <w:szCs w:val="26"/>
        </w:rPr>
        <w:t>;</w:t>
      </w:r>
    </w:p>
    <w:p w:rsidR="00DA35F1" w:rsidRPr="0097215C" w:rsidRDefault="007B0171" w:rsidP="007B0171">
      <w:pPr>
        <w:ind w:firstLine="708"/>
        <w:jc w:val="both"/>
        <w:rPr>
          <w:sz w:val="26"/>
          <w:szCs w:val="26"/>
        </w:rPr>
      </w:pPr>
      <w:bookmarkStart w:id="12" w:name="sub_27504"/>
      <w:bookmarkEnd w:id="11"/>
      <w:r w:rsidRPr="0097215C">
        <w:rPr>
          <w:sz w:val="26"/>
          <w:szCs w:val="26"/>
        </w:rPr>
        <w:t xml:space="preserve"> - </w:t>
      </w:r>
      <w:r w:rsidR="00DA35F1" w:rsidRPr="0097215C">
        <w:rPr>
          <w:sz w:val="26"/>
          <w:szCs w:val="26"/>
        </w:rPr>
        <w:t>проектную схему производства работ с указанием выполненных и незавершенных объемов работ.</w:t>
      </w:r>
    </w:p>
    <w:p w:rsidR="00DA35F1" w:rsidRPr="0097215C" w:rsidRDefault="00DA35F1" w:rsidP="007B0171">
      <w:pPr>
        <w:ind w:firstLine="708"/>
        <w:jc w:val="both"/>
        <w:rPr>
          <w:sz w:val="26"/>
          <w:szCs w:val="26"/>
        </w:rPr>
      </w:pPr>
      <w:bookmarkStart w:id="13" w:name="sub_276"/>
      <w:bookmarkEnd w:id="12"/>
      <w:r w:rsidRPr="0097215C">
        <w:rPr>
          <w:sz w:val="26"/>
          <w:szCs w:val="26"/>
        </w:rPr>
        <w:t>2</w:t>
      </w:r>
      <w:r w:rsidR="007B0171" w:rsidRPr="0097215C">
        <w:rPr>
          <w:sz w:val="26"/>
          <w:szCs w:val="26"/>
        </w:rPr>
        <w:t>.6</w:t>
      </w:r>
      <w:r w:rsidRPr="0097215C">
        <w:rPr>
          <w:sz w:val="26"/>
          <w:szCs w:val="26"/>
        </w:rPr>
        <w:t xml:space="preserve">.5. В целях закрытия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</w:t>
      </w:r>
      <w:r w:rsidR="000729E4" w:rsidRPr="0097215C">
        <w:rPr>
          <w:sz w:val="26"/>
          <w:szCs w:val="26"/>
        </w:rPr>
        <w:t xml:space="preserve"> </w:t>
      </w:r>
      <w:r w:rsidRPr="0097215C">
        <w:rPr>
          <w:sz w:val="26"/>
          <w:szCs w:val="26"/>
        </w:rPr>
        <w:t xml:space="preserve">заявитель устно обращается к </w:t>
      </w:r>
      <w:r w:rsidR="007B0171" w:rsidRPr="0097215C">
        <w:rPr>
          <w:sz w:val="26"/>
          <w:szCs w:val="26"/>
        </w:rPr>
        <w:t xml:space="preserve">директору Учреждения </w:t>
      </w:r>
      <w:r w:rsidRPr="0097215C">
        <w:rPr>
          <w:sz w:val="26"/>
          <w:szCs w:val="26"/>
        </w:rPr>
        <w:t>с заявлением о приеме восстановленного бла</w:t>
      </w:r>
      <w:r w:rsidR="007B0171" w:rsidRPr="0097215C">
        <w:rPr>
          <w:sz w:val="26"/>
          <w:szCs w:val="26"/>
        </w:rPr>
        <w:t xml:space="preserve">гоустройства и закрытии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.</w:t>
      </w:r>
      <w:bookmarkEnd w:id="13"/>
      <w:r w:rsidRPr="0097215C">
        <w:rPr>
          <w:sz w:val="26"/>
          <w:szCs w:val="26"/>
        </w:rPr>
        <w:t xml:space="preserve"> Заявитель одновременно представляет:</w:t>
      </w:r>
    </w:p>
    <w:p w:rsidR="00DA35F1" w:rsidRPr="0097215C" w:rsidRDefault="007B0171" w:rsidP="007B0171">
      <w:pPr>
        <w:ind w:firstLine="708"/>
        <w:jc w:val="both"/>
        <w:rPr>
          <w:sz w:val="26"/>
          <w:szCs w:val="26"/>
        </w:rPr>
      </w:pPr>
      <w:bookmarkStart w:id="14" w:name="sub_27601"/>
      <w:r w:rsidRPr="0097215C">
        <w:rPr>
          <w:sz w:val="26"/>
          <w:szCs w:val="26"/>
        </w:rPr>
        <w:t xml:space="preserve">- </w:t>
      </w:r>
      <w:r w:rsidR="00DA35F1" w:rsidRPr="0097215C">
        <w:rPr>
          <w:sz w:val="26"/>
          <w:szCs w:val="26"/>
        </w:rPr>
        <w:t xml:space="preserve">оригинал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;</w:t>
      </w:r>
    </w:p>
    <w:p w:rsidR="00DA35F1" w:rsidRPr="0097215C" w:rsidRDefault="007B0171" w:rsidP="007B0171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DA35F1" w:rsidRPr="0097215C">
        <w:rPr>
          <w:sz w:val="26"/>
          <w:szCs w:val="26"/>
        </w:rPr>
        <w:t>исполнительную схему коммуникаций на бумажном и электронном носителях.</w:t>
      </w:r>
    </w:p>
    <w:bookmarkEnd w:id="14"/>
    <w:p w:rsidR="00C367C4" w:rsidRPr="0097215C" w:rsidRDefault="00C367C4" w:rsidP="00C367C4">
      <w:pPr>
        <w:ind w:firstLine="708"/>
        <w:jc w:val="both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>2.7</w:t>
      </w:r>
      <w:r w:rsidR="000F5FEA" w:rsidRPr="0097215C">
        <w:rPr>
          <w:b/>
          <w:sz w:val="26"/>
          <w:szCs w:val="26"/>
        </w:rPr>
        <w:t xml:space="preserve">. </w:t>
      </w:r>
      <w:r w:rsidRPr="0097215C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</w:t>
      </w:r>
    </w:p>
    <w:p w:rsidR="007E7E61" w:rsidRPr="0097215C" w:rsidRDefault="00306FF1" w:rsidP="007E7E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7E7E61" w:rsidRPr="0097215C">
        <w:rPr>
          <w:sz w:val="26"/>
          <w:szCs w:val="26"/>
        </w:rPr>
        <w:t>Разрешение на снос зелёных насаждений (при необходимости).</w:t>
      </w:r>
    </w:p>
    <w:p w:rsidR="007E7E61" w:rsidRPr="0097215C" w:rsidRDefault="00306FF1" w:rsidP="007E7E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7E7E61" w:rsidRPr="0097215C">
        <w:rPr>
          <w:sz w:val="26"/>
          <w:szCs w:val="26"/>
        </w:rPr>
        <w:t>Технические условия на благоустройство земельного участка после проведения земляных работ.</w:t>
      </w:r>
    </w:p>
    <w:p w:rsidR="00CD1C6E" w:rsidRDefault="00306FF1" w:rsidP="007E7E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7E7E61" w:rsidRPr="0097215C">
        <w:rPr>
          <w:sz w:val="26"/>
          <w:szCs w:val="26"/>
        </w:rPr>
        <w:t>Разрешение на строительство</w:t>
      </w:r>
      <w:r w:rsidR="000F5FEA" w:rsidRPr="0097215C">
        <w:rPr>
          <w:sz w:val="26"/>
          <w:szCs w:val="26"/>
        </w:rPr>
        <w:t xml:space="preserve">. </w:t>
      </w:r>
      <w:r w:rsidR="007E7E61" w:rsidRPr="0097215C">
        <w:rPr>
          <w:sz w:val="26"/>
          <w:szCs w:val="26"/>
        </w:rPr>
        <w:t xml:space="preserve"> </w:t>
      </w:r>
    </w:p>
    <w:p w:rsidR="00CD1C6E" w:rsidRPr="00903538" w:rsidRDefault="00CD1C6E" w:rsidP="007E7E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03538">
        <w:rPr>
          <w:sz w:val="26"/>
          <w:szCs w:val="26"/>
        </w:rPr>
        <w:t>Орган, предоставляющий муниципальные услуги, не вправе требовать от заявителя:</w:t>
      </w:r>
    </w:p>
    <w:p w:rsidR="00CD1C6E" w:rsidRPr="00CD1C6E" w:rsidRDefault="00CD1C6E" w:rsidP="00CD1C6E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903538">
        <w:rPr>
          <w:color w:val="333333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D1C6E" w:rsidRPr="00CD1C6E" w:rsidRDefault="00CD1C6E" w:rsidP="00903538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15" w:name="dst159"/>
      <w:bookmarkEnd w:id="15"/>
      <w:r w:rsidRPr="00903538">
        <w:rPr>
          <w:color w:val="333333"/>
          <w:sz w:val="26"/>
          <w:szCs w:val="26"/>
        </w:rPr>
        <w:t xml:space="preserve">2) представления документов и информации, которые находятся в распоряжении органов, предоставляющих, предоставляющих муниципальные услуги, иных </w:t>
      </w:r>
      <w:r w:rsidRPr="00903538">
        <w:rPr>
          <w:color w:val="333333"/>
          <w:sz w:val="26"/>
          <w:szCs w:val="26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</w:p>
    <w:p w:rsidR="00903538" w:rsidRPr="00903538" w:rsidRDefault="00CD1C6E" w:rsidP="00CD1C6E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16" w:name="dst38"/>
      <w:bookmarkEnd w:id="16"/>
      <w:r w:rsidRPr="00903538">
        <w:rPr>
          <w:color w:val="333333"/>
          <w:sz w:val="26"/>
          <w:szCs w:val="26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</w:t>
      </w:r>
      <w:bookmarkStart w:id="17" w:name="dst290"/>
      <w:bookmarkEnd w:id="17"/>
      <w:r w:rsidR="00903538" w:rsidRPr="00903538">
        <w:rPr>
          <w:color w:val="333333"/>
          <w:sz w:val="26"/>
          <w:szCs w:val="26"/>
        </w:rPr>
        <w:t>;</w:t>
      </w:r>
    </w:p>
    <w:p w:rsidR="00CD1C6E" w:rsidRPr="00903538" w:rsidRDefault="00CD1C6E" w:rsidP="00903538">
      <w:pPr>
        <w:shd w:val="clear" w:color="auto" w:fill="FFFFFF"/>
        <w:spacing w:line="290" w:lineRule="atLeast"/>
        <w:ind w:firstLine="540"/>
        <w:jc w:val="both"/>
        <w:rPr>
          <w:color w:val="FF0000"/>
          <w:sz w:val="26"/>
          <w:szCs w:val="26"/>
        </w:rPr>
      </w:pPr>
      <w:r w:rsidRPr="00903538">
        <w:rPr>
          <w:color w:val="333333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903538" w:rsidRPr="00903538">
        <w:rPr>
          <w:color w:val="333333"/>
          <w:sz w:val="26"/>
          <w:szCs w:val="26"/>
        </w:rPr>
        <w:t>.</w:t>
      </w:r>
    </w:p>
    <w:p w:rsidR="00C367C4" w:rsidRPr="0097215C" w:rsidRDefault="00C367C4" w:rsidP="007E7E61">
      <w:pPr>
        <w:ind w:firstLine="709"/>
        <w:jc w:val="both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>2.8. Исчерпывающий перечень оснований для отказа в приёме документов, необходимых для получения муниципальной услуги</w:t>
      </w:r>
    </w:p>
    <w:p w:rsidR="00FD4E2F" w:rsidRPr="0097215C" w:rsidRDefault="00FD4E2F" w:rsidP="00FD4E2F">
      <w:pPr>
        <w:ind w:firstLine="708"/>
        <w:jc w:val="both"/>
        <w:rPr>
          <w:sz w:val="26"/>
          <w:szCs w:val="26"/>
        </w:rPr>
      </w:pPr>
      <w:bookmarkStart w:id="18" w:name="sub_29"/>
      <w:r w:rsidRPr="0097215C">
        <w:rPr>
          <w:sz w:val="26"/>
          <w:szCs w:val="26"/>
        </w:rPr>
        <w:t xml:space="preserve">Отсутствие документов, указанных в </w:t>
      </w:r>
      <w:hyperlink w:anchor="sub_271" w:history="1">
        <w:r w:rsidRPr="0097215C">
          <w:rPr>
            <w:sz w:val="26"/>
            <w:szCs w:val="26"/>
          </w:rPr>
          <w:t>подпунктах 2.6.1</w:t>
        </w:r>
      </w:hyperlink>
      <w:r w:rsidRPr="0097215C">
        <w:rPr>
          <w:sz w:val="26"/>
          <w:szCs w:val="26"/>
        </w:rPr>
        <w:t>., 2.6.2., 2.6.3., 2.6.4. административного регламента.</w:t>
      </w:r>
    </w:p>
    <w:bookmarkEnd w:id="18"/>
    <w:p w:rsidR="00FD4E2F" w:rsidRPr="0097215C" w:rsidRDefault="00FD4E2F" w:rsidP="00FD4E2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При приостановлении срока 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в случае отсутствия объективных причин (погодных условий) для восстановления благоустройства.</w:t>
      </w:r>
    </w:p>
    <w:p w:rsidR="00FD4E2F" w:rsidRPr="0097215C" w:rsidRDefault="00FD4E2F" w:rsidP="00FD4E2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Отказа в предоставлении муниципальной услуги по закрытию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не предусмотрено.</w:t>
      </w:r>
    </w:p>
    <w:p w:rsidR="00C367C4" w:rsidRPr="0097215C" w:rsidRDefault="00C367C4" w:rsidP="00C367C4">
      <w:pPr>
        <w:ind w:firstLine="720"/>
        <w:jc w:val="both"/>
        <w:rPr>
          <w:b/>
          <w:bCs/>
          <w:color w:val="000000"/>
          <w:sz w:val="26"/>
          <w:szCs w:val="26"/>
        </w:rPr>
      </w:pPr>
      <w:r w:rsidRPr="0097215C">
        <w:rPr>
          <w:b/>
          <w:sz w:val="26"/>
          <w:szCs w:val="26"/>
        </w:rPr>
        <w:t>2.9.</w:t>
      </w:r>
      <w:r w:rsidRPr="0097215C">
        <w:rPr>
          <w:b/>
          <w:sz w:val="26"/>
          <w:szCs w:val="26"/>
        </w:rPr>
        <w:tab/>
      </w:r>
      <w:r w:rsidRPr="0097215C">
        <w:rPr>
          <w:b/>
          <w:bCs/>
          <w:color w:val="000000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3F052F" w:rsidRPr="0097215C" w:rsidRDefault="003F052F" w:rsidP="003F0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2.9.1. Для приостановления предоставления муниципальной  услуги:</w:t>
      </w:r>
    </w:p>
    <w:p w:rsidR="003F052F" w:rsidRPr="0097215C" w:rsidRDefault="003F052F" w:rsidP="003F052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ненадлежащее оформление заявления: наличие недостаточной, недостоверной или искажённой информации либо её несоответствие требованиям административного регламента; </w:t>
      </w:r>
    </w:p>
    <w:p w:rsidR="003F052F" w:rsidRPr="0097215C" w:rsidRDefault="003F052F" w:rsidP="003F052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наличие у Заявителя объектов, на которых по ранее выданным </w:t>
      </w:r>
      <w:r w:rsidR="00DF6C6A">
        <w:rPr>
          <w:sz w:val="26"/>
          <w:szCs w:val="26"/>
        </w:rPr>
        <w:t>Разрешениям</w:t>
      </w:r>
      <w:r w:rsidRPr="0097215C">
        <w:rPr>
          <w:sz w:val="26"/>
          <w:szCs w:val="26"/>
        </w:rPr>
        <w:t xml:space="preserve"> не закончено выполнение работ в установленные сроки;</w:t>
      </w:r>
    </w:p>
    <w:p w:rsidR="003F052F" w:rsidRPr="0097215C" w:rsidRDefault="003F052F" w:rsidP="003F0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при наличии неблагоприятных для производства работ погодных условий, в ежегодные периоды с 15 ноября по 20 марта, за исключением случаев проведения работ по ликвидации аварий;</w:t>
      </w:r>
    </w:p>
    <w:p w:rsidR="003F052F" w:rsidRPr="0097215C" w:rsidRDefault="003F052F" w:rsidP="003F052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основанием для приостановления му</w:t>
      </w:r>
      <w:r w:rsidR="00DF6C6A">
        <w:rPr>
          <w:sz w:val="26"/>
          <w:szCs w:val="26"/>
        </w:rPr>
        <w:t xml:space="preserve">ниципальной услуги по закрытию Разрешения </w:t>
      </w:r>
      <w:r w:rsidRPr="0097215C">
        <w:rPr>
          <w:sz w:val="26"/>
          <w:szCs w:val="26"/>
        </w:rPr>
        <w:t>является наличие замечаний к качеству работ по восстановлению благоустройства, предъявленных к приёмке.</w:t>
      </w:r>
    </w:p>
    <w:p w:rsidR="003F052F" w:rsidRPr="0097215C" w:rsidRDefault="003F052F" w:rsidP="003F052F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2.9.2. Для отказа в предоставлении муниципальной услуги:</w:t>
      </w:r>
    </w:p>
    <w:p w:rsidR="003F052F" w:rsidRPr="0097215C" w:rsidRDefault="003F052F" w:rsidP="003F052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не устранение недостатков, указанных в 2.8. и 2.9. данного раздела административного регламента в срок, указанный в подпункте 2.4.5. пункта 2.4. данного раздела административного регламента. </w:t>
      </w:r>
    </w:p>
    <w:p w:rsidR="00011A40" w:rsidRPr="0097215C" w:rsidRDefault="00011A40" w:rsidP="00011A40">
      <w:pPr>
        <w:ind w:firstLine="720"/>
        <w:jc w:val="both"/>
        <w:rPr>
          <w:b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>2.10.</w:t>
      </w:r>
      <w:r w:rsidRPr="0097215C">
        <w:rPr>
          <w:color w:val="000000"/>
          <w:sz w:val="26"/>
          <w:szCs w:val="26"/>
        </w:rPr>
        <w:t xml:space="preserve"> </w:t>
      </w:r>
      <w:r w:rsidRPr="0097215C">
        <w:rPr>
          <w:b/>
          <w:sz w:val="26"/>
          <w:szCs w:val="26"/>
        </w:rPr>
        <w:t>Перечень услуг, которые</w:t>
      </w:r>
      <w:r w:rsidRPr="0097215C">
        <w:rPr>
          <w:sz w:val="26"/>
          <w:szCs w:val="26"/>
        </w:rPr>
        <w:t xml:space="preserve"> </w:t>
      </w:r>
      <w:r w:rsidRPr="0097215C">
        <w:rPr>
          <w:b/>
          <w:sz w:val="26"/>
          <w:szCs w:val="26"/>
        </w:rPr>
        <w:t>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</w:t>
      </w:r>
      <w:r w:rsidR="001D0544" w:rsidRPr="0097215C">
        <w:rPr>
          <w:b/>
          <w:sz w:val="26"/>
          <w:szCs w:val="26"/>
        </w:rPr>
        <w:t>вующими в предоставлении услуги</w:t>
      </w:r>
    </w:p>
    <w:p w:rsidR="001D0544" w:rsidRPr="0097215C" w:rsidRDefault="001D0544" w:rsidP="001D0544">
      <w:pPr>
        <w:tabs>
          <w:tab w:val="left" w:pos="0"/>
        </w:tabs>
        <w:jc w:val="both"/>
        <w:rPr>
          <w:sz w:val="26"/>
          <w:szCs w:val="26"/>
        </w:rPr>
      </w:pPr>
      <w:r w:rsidRPr="0097215C">
        <w:rPr>
          <w:sz w:val="26"/>
          <w:szCs w:val="26"/>
        </w:rPr>
        <w:tab/>
        <w:t>Получение технических условий на подключение к инженерным сетям.</w:t>
      </w:r>
    </w:p>
    <w:p w:rsidR="001D0544" w:rsidRPr="0097215C" w:rsidRDefault="001D0544" w:rsidP="001D0544">
      <w:pPr>
        <w:tabs>
          <w:tab w:val="left" w:pos="0"/>
        </w:tabs>
        <w:jc w:val="both"/>
        <w:rPr>
          <w:sz w:val="26"/>
          <w:szCs w:val="26"/>
        </w:rPr>
      </w:pPr>
      <w:r w:rsidRPr="0097215C">
        <w:rPr>
          <w:sz w:val="26"/>
          <w:szCs w:val="26"/>
        </w:rPr>
        <w:tab/>
        <w:t>Разработка схемы планировочной организации земельного участка.</w:t>
      </w:r>
    </w:p>
    <w:p w:rsidR="001D0544" w:rsidRPr="0097215C" w:rsidRDefault="001D0544" w:rsidP="001D0544">
      <w:pPr>
        <w:tabs>
          <w:tab w:val="left" w:pos="0"/>
        </w:tabs>
        <w:jc w:val="both"/>
        <w:rPr>
          <w:sz w:val="26"/>
          <w:szCs w:val="26"/>
        </w:rPr>
      </w:pPr>
      <w:r w:rsidRPr="0097215C">
        <w:rPr>
          <w:sz w:val="26"/>
          <w:szCs w:val="26"/>
        </w:rPr>
        <w:tab/>
        <w:t>Согласование с балансодержателями подземных коммуникаций (телефонный кабель, газопровод, сеть водопровода, сеть канализации, кабельные линии, теплотрассы, паропровод)</w:t>
      </w:r>
    </w:p>
    <w:p w:rsidR="001D0544" w:rsidRPr="0097215C" w:rsidRDefault="001D0544" w:rsidP="00031FE1">
      <w:pPr>
        <w:pStyle w:val="afd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Местонахождение и телефоны организаций, оказывающих услуги,  приведены в приложении 1. </w:t>
      </w:r>
    </w:p>
    <w:p w:rsidR="00011A40" w:rsidRPr="0097215C" w:rsidRDefault="00011A40" w:rsidP="00011A40">
      <w:pPr>
        <w:pStyle w:val="14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sz w:val="26"/>
          <w:szCs w:val="26"/>
        </w:rPr>
      </w:pPr>
      <w:r w:rsidRPr="0097215C">
        <w:rPr>
          <w:color w:val="000000"/>
          <w:sz w:val="26"/>
          <w:szCs w:val="26"/>
        </w:rPr>
        <w:tab/>
      </w:r>
      <w:r w:rsidRPr="0097215C">
        <w:rPr>
          <w:b/>
          <w:color w:val="000000"/>
          <w:sz w:val="26"/>
          <w:szCs w:val="26"/>
        </w:rPr>
        <w:t>2.11.</w:t>
      </w:r>
      <w:r w:rsidRPr="0097215C">
        <w:rPr>
          <w:b/>
          <w:sz w:val="26"/>
          <w:szCs w:val="26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11A40" w:rsidRPr="0097215C" w:rsidRDefault="00011A40" w:rsidP="00011A40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lastRenderedPageBreak/>
        <w:t>Муниципальная услуга предоставляется на бесплатной основе.</w:t>
      </w:r>
    </w:p>
    <w:p w:rsidR="00011A40" w:rsidRPr="0097215C" w:rsidRDefault="00011A40" w:rsidP="00011A40">
      <w:pPr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 xml:space="preserve">          2.12. Максимальный срок ожидания в очереди</w:t>
      </w:r>
      <w:r w:rsidRPr="0097215C">
        <w:rPr>
          <w:sz w:val="26"/>
          <w:szCs w:val="26"/>
        </w:rPr>
        <w:t xml:space="preserve">   </w:t>
      </w:r>
      <w:r w:rsidRPr="0097215C">
        <w:rPr>
          <w:b/>
          <w:sz w:val="26"/>
          <w:szCs w:val="26"/>
        </w:rPr>
        <w:t>при подаче запроса о предоставлении муниципальной услуги</w:t>
      </w:r>
      <w:r w:rsidRPr="0097215C">
        <w:rPr>
          <w:sz w:val="26"/>
          <w:szCs w:val="26"/>
        </w:rPr>
        <w:t xml:space="preserve"> </w:t>
      </w:r>
      <w:r w:rsidRPr="0097215C">
        <w:rPr>
          <w:b/>
          <w:sz w:val="26"/>
          <w:szCs w:val="26"/>
        </w:rPr>
        <w:t>и при получении результата предоставления услуги.</w:t>
      </w:r>
    </w:p>
    <w:p w:rsidR="007E26D2" w:rsidRPr="0097215C" w:rsidRDefault="007E26D2" w:rsidP="00011A40">
      <w:pPr>
        <w:pStyle w:val="af8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215C">
        <w:rPr>
          <w:rFonts w:ascii="Times New Roman" w:hAnsi="Times New Roman" w:cs="Times New Roman"/>
          <w:color w:val="auto"/>
          <w:sz w:val="26"/>
          <w:szCs w:val="26"/>
        </w:rPr>
        <w:t xml:space="preserve"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="00745D44" w:rsidRPr="0097215C">
        <w:rPr>
          <w:rFonts w:ascii="Times New Roman" w:hAnsi="Times New Roman" w:cs="Times New Roman"/>
          <w:color w:val="auto"/>
          <w:sz w:val="26"/>
          <w:szCs w:val="26"/>
        </w:rPr>
        <w:t>15</w:t>
      </w:r>
      <w:r w:rsidRPr="0097215C">
        <w:rPr>
          <w:rFonts w:ascii="Times New Roman" w:hAnsi="Times New Roman" w:cs="Times New Roman"/>
          <w:color w:val="auto"/>
          <w:sz w:val="26"/>
          <w:szCs w:val="26"/>
        </w:rPr>
        <w:t xml:space="preserve"> минут.</w:t>
      </w:r>
    </w:p>
    <w:p w:rsidR="00197FB5" w:rsidRPr="0097215C" w:rsidRDefault="00197FB5" w:rsidP="00197FB5">
      <w:pPr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>2.13.  Срок и порядок регистрации  запроса заявителя  о предоставлении муниципальной услуги.</w:t>
      </w:r>
    </w:p>
    <w:p w:rsidR="00197FB5" w:rsidRPr="0097215C" w:rsidRDefault="00197FB5" w:rsidP="00197FB5">
      <w:pPr>
        <w:ind w:firstLine="709"/>
        <w:jc w:val="both"/>
        <w:rPr>
          <w:sz w:val="26"/>
          <w:szCs w:val="26"/>
        </w:rPr>
      </w:pPr>
      <w:r w:rsidRPr="0097215C">
        <w:rPr>
          <w:rFonts w:eastAsia="Arial CYR" w:cs="Arial CYR"/>
          <w:sz w:val="26"/>
          <w:szCs w:val="26"/>
        </w:rPr>
        <w:t>Регистрация запроса заявителя о предоставлении муниципальной услуги осуществляется в день обращения заявителя.</w:t>
      </w:r>
    </w:p>
    <w:p w:rsidR="00011A40" w:rsidRPr="0097215C" w:rsidRDefault="00011A40" w:rsidP="00011A4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15C">
        <w:rPr>
          <w:rFonts w:ascii="Times New Roman" w:hAnsi="Times New Roman" w:cs="Times New Roman"/>
          <w:b/>
          <w:sz w:val="26"/>
          <w:szCs w:val="26"/>
        </w:rPr>
        <w:t>2.14. Требования к помещениям,</w:t>
      </w:r>
      <w:r w:rsidRPr="0097215C">
        <w:rPr>
          <w:rFonts w:ascii="Times New Roman" w:hAnsi="Times New Roman" w:cs="Times New Roman"/>
          <w:sz w:val="26"/>
          <w:szCs w:val="26"/>
        </w:rPr>
        <w:t xml:space="preserve"> </w:t>
      </w:r>
      <w:r w:rsidRPr="0097215C">
        <w:rPr>
          <w:rFonts w:ascii="Times New Roman" w:hAnsi="Times New Roman" w:cs="Times New Roman"/>
          <w:b/>
          <w:sz w:val="26"/>
          <w:szCs w:val="26"/>
        </w:rPr>
        <w:t>в которых предоставляется услуга</w:t>
      </w:r>
      <w:r w:rsidRPr="0097215C">
        <w:rPr>
          <w:rFonts w:ascii="Times New Roman" w:hAnsi="Times New Roman" w:cs="Times New Roman"/>
          <w:sz w:val="26"/>
          <w:szCs w:val="26"/>
        </w:rPr>
        <w:t xml:space="preserve">, к </w:t>
      </w:r>
      <w:r w:rsidRPr="0097215C">
        <w:rPr>
          <w:rFonts w:ascii="Times New Roman" w:hAnsi="Times New Roman" w:cs="Times New Roman"/>
          <w:b/>
          <w:sz w:val="26"/>
          <w:szCs w:val="26"/>
        </w:rPr>
        <w:t>месту ожидания и приема заявителей, размещению и оформлению визуальной и текстовой информации о порядке предоставления таких услуг.</w:t>
      </w:r>
    </w:p>
    <w:p w:rsidR="00011A40" w:rsidRPr="0097215C" w:rsidRDefault="00011A40" w:rsidP="00011A40">
      <w:pPr>
        <w:pStyle w:val="af8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215C">
        <w:rPr>
          <w:rFonts w:ascii="Times New Roman" w:hAnsi="Times New Roman" w:cs="Times New Roman"/>
          <w:color w:val="auto"/>
          <w:sz w:val="26"/>
          <w:szCs w:val="26"/>
        </w:rPr>
        <w:t>2.14.1. Места приема заявителей должны быть оборудованы вывесками с указанием номера кабинета, фамилии, имени, отчества и должности специалиста, ведущего прием.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011A40" w:rsidRPr="0097215C" w:rsidRDefault="00011A40" w:rsidP="00011A40">
      <w:pPr>
        <w:pStyle w:val="af8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215C">
        <w:rPr>
          <w:rFonts w:ascii="Times New Roman" w:hAnsi="Times New Roman" w:cs="Times New Roman"/>
          <w:color w:val="auto"/>
          <w:sz w:val="26"/>
          <w:szCs w:val="26"/>
        </w:rPr>
        <w:t>2.14.2. Места для информирования заявителей оборудуются визуальной, текстовой информацией, размещаемой на информационном стенде.</w:t>
      </w:r>
    </w:p>
    <w:p w:rsidR="00011A40" w:rsidRPr="0097215C" w:rsidRDefault="00011A40" w:rsidP="00011A40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 xml:space="preserve">На </w:t>
      </w:r>
      <w:r w:rsidRPr="0097215C">
        <w:rPr>
          <w:sz w:val="26"/>
          <w:szCs w:val="26"/>
        </w:rPr>
        <w:t>информационных</w:t>
      </w:r>
      <w:r w:rsidRPr="0097215C">
        <w:rPr>
          <w:color w:val="000000"/>
          <w:sz w:val="26"/>
          <w:szCs w:val="26"/>
        </w:rPr>
        <w:t xml:space="preserve"> стендах в помещениях, предназначенных для приёма граждан, размещается следующая информация:</w:t>
      </w:r>
    </w:p>
    <w:p w:rsidR="00011A40" w:rsidRPr="0097215C" w:rsidRDefault="00011A40" w:rsidP="00011A40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 xml:space="preserve">- настоящий </w:t>
      </w:r>
      <w:r w:rsidR="00184656" w:rsidRPr="0097215C">
        <w:rPr>
          <w:color w:val="000000"/>
          <w:sz w:val="26"/>
          <w:szCs w:val="26"/>
        </w:rPr>
        <w:t>а</w:t>
      </w:r>
      <w:r w:rsidRPr="0097215C">
        <w:rPr>
          <w:color w:val="000000"/>
          <w:sz w:val="26"/>
          <w:szCs w:val="26"/>
        </w:rPr>
        <w:t>дминистративный регламент;</w:t>
      </w:r>
    </w:p>
    <w:p w:rsidR="00011A40" w:rsidRPr="0097215C" w:rsidRDefault="00011A40" w:rsidP="00011A40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:rsidR="00011A40" w:rsidRPr="0097215C" w:rsidRDefault="00011A40" w:rsidP="00011A40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- номера телефонов для получения справочной информации;</w:t>
      </w:r>
    </w:p>
    <w:p w:rsidR="00011A40" w:rsidRPr="0097215C" w:rsidRDefault="00011A40" w:rsidP="00011A40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- порядок обжалования решений, действий (бездействия) лиц, осуществляющих рассмотрение обращений.</w:t>
      </w:r>
    </w:p>
    <w:p w:rsidR="00011A40" w:rsidRPr="0097215C" w:rsidRDefault="00011A40" w:rsidP="00011A4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15C">
        <w:rPr>
          <w:rFonts w:ascii="Times New Roman" w:hAnsi="Times New Roman" w:cs="Times New Roman"/>
          <w:b/>
          <w:sz w:val="26"/>
          <w:szCs w:val="26"/>
        </w:rPr>
        <w:t>2.15. Показатели</w:t>
      </w:r>
      <w:r w:rsidR="00B953F6" w:rsidRPr="0097215C">
        <w:rPr>
          <w:rFonts w:ascii="Times New Roman" w:hAnsi="Times New Roman" w:cs="Times New Roman"/>
          <w:b/>
          <w:sz w:val="26"/>
          <w:szCs w:val="26"/>
        </w:rPr>
        <w:t xml:space="preserve"> доступности и качества услуги</w:t>
      </w:r>
    </w:p>
    <w:p w:rsidR="00011A40" w:rsidRPr="0097215C" w:rsidRDefault="00011A40" w:rsidP="00011A4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hAnsi="Times New Roman" w:cs="Times New Roman"/>
          <w:sz w:val="26"/>
          <w:szCs w:val="26"/>
        </w:rPr>
        <w:t xml:space="preserve">2.15.1. Доступность услуги – это обеспечение условий для подачи заявлений и получения результата муниципальной услуги в объявленном месте и в установленные сроки. </w:t>
      </w:r>
    </w:p>
    <w:p w:rsidR="00011A40" w:rsidRPr="0097215C" w:rsidRDefault="00011A40" w:rsidP="00011A40">
      <w:pPr>
        <w:pStyle w:val="af8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215C">
        <w:rPr>
          <w:rFonts w:ascii="Times New Roman" w:hAnsi="Times New Roman" w:cs="Times New Roman"/>
          <w:color w:val="auto"/>
          <w:sz w:val="26"/>
          <w:szCs w:val="26"/>
        </w:rPr>
        <w:t>Показателями доступности муниципальной услуги являются:</w:t>
      </w:r>
    </w:p>
    <w:p w:rsidR="00011A40" w:rsidRPr="0097215C" w:rsidRDefault="00011A40" w:rsidP="00011A40">
      <w:pPr>
        <w:pStyle w:val="af8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215C">
        <w:rPr>
          <w:rFonts w:ascii="Times New Roman" w:hAnsi="Times New Roman" w:cs="Times New Roman"/>
          <w:color w:val="auto"/>
          <w:sz w:val="26"/>
          <w:szCs w:val="26"/>
        </w:rPr>
        <w:t>1) транспортная доступность к местам предоставления муниципальной услуги;</w:t>
      </w:r>
    </w:p>
    <w:p w:rsidR="00011A40" w:rsidRPr="0097215C" w:rsidRDefault="00011A40" w:rsidP="00011A40">
      <w:pPr>
        <w:pStyle w:val="af8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215C">
        <w:rPr>
          <w:rFonts w:ascii="Times New Roman" w:hAnsi="Times New Roman" w:cs="Times New Roman"/>
          <w:color w:val="auto"/>
          <w:sz w:val="26"/>
          <w:szCs w:val="26"/>
        </w:rPr>
        <w:t>2) обеспечение возможности направления запроса по электронной почте;</w:t>
      </w:r>
    </w:p>
    <w:p w:rsidR="00011A40" w:rsidRPr="0097215C" w:rsidRDefault="00011A40" w:rsidP="00AE7BA6">
      <w:pPr>
        <w:ind w:firstLine="709"/>
        <w:jc w:val="both"/>
        <w:rPr>
          <w:color w:val="FF0000"/>
          <w:sz w:val="26"/>
          <w:szCs w:val="26"/>
        </w:rPr>
      </w:pPr>
      <w:r w:rsidRPr="0097215C">
        <w:rPr>
          <w:sz w:val="26"/>
          <w:szCs w:val="26"/>
        </w:rPr>
        <w:t xml:space="preserve">3) размещение информации о порядке предоставления муниципальной услуги на официальном сайте </w:t>
      </w:r>
      <w:r w:rsidR="00AE7BA6" w:rsidRPr="0097215C">
        <w:rPr>
          <w:sz w:val="26"/>
          <w:szCs w:val="26"/>
        </w:rPr>
        <w:t xml:space="preserve">Администрации </w:t>
      </w:r>
      <w:r w:rsidRPr="0097215C">
        <w:rPr>
          <w:sz w:val="26"/>
          <w:szCs w:val="26"/>
        </w:rPr>
        <w:t xml:space="preserve">Угличского муниципального района </w:t>
      </w:r>
      <w:hyperlink r:id="rId17" w:history="1">
        <w:r w:rsidR="00C7601F" w:rsidRPr="0097215C">
          <w:rPr>
            <w:rStyle w:val="af0"/>
            <w:sz w:val="26"/>
            <w:szCs w:val="26"/>
            <w:lang w:val="en-US"/>
          </w:rPr>
          <w:t>www</w:t>
        </w:r>
        <w:r w:rsidR="00C7601F" w:rsidRPr="0097215C">
          <w:rPr>
            <w:rStyle w:val="af0"/>
            <w:sz w:val="26"/>
            <w:szCs w:val="26"/>
          </w:rPr>
          <w:t>.</w:t>
        </w:r>
        <w:r w:rsidR="00C7601F" w:rsidRPr="0097215C">
          <w:rPr>
            <w:rStyle w:val="af0"/>
            <w:sz w:val="26"/>
            <w:szCs w:val="26"/>
            <w:lang w:val="en-US"/>
          </w:rPr>
          <w:t>uglich</w:t>
        </w:r>
        <w:r w:rsidR="00C7601F" w:rsidRPr="0097215C">
          <w:rPr>
            <w:rStyle w:val="af0"/>
            <w:sz w:val="26"/>
            <w:szCs w:val="26"/>
          </w:rPr>
          <w:t>.</w:t>
        </w:r>
        <w:r w:rsidR="00C7601F" w:rsidRPr="0097215C">
          <w:rPr>
            <w:rStyle w:val="af0"/>
            <w:sz w:val="26"/>
            <w:szCs w:val="26"/>
            <w:lang w:val="en-US"/>
          </w:rPr>
          <w:t>ru</w:t>
        </w:r>
      </w:hyperlink>
      <w:r w:rsidR="00306FF1" w:rsidRPr="0097215C">
        <w:rPr>
          <w:sz w:val="26"/>
          <w:szCs w:val="26"/>
        </w:rPr>
        <w:t xml:space="preserve">, а также на сайте Администрации Слободского сельского поселения в сети Интернет: </w:t>
      </w:r>
      <w:r w:rsidR="00306FF1" w:rsidRPr="0097215C">
        <w:rPr>
          <w:sz w:val="26"/>
          <w:szCs w:val="26"/>
          <w:lang w:val="en-US"/>
        </w:rPr>
        <w:t>www</w:t>
      </w:r>
      <w:r w:rsidR="00306FF1" w:rsidRPr="0097215C">
        <w:rPr>
          <w:sz w:val="26"/>
          <w:szCs w:val="26"/>
        </w:rPr>
        <w:t>.</w:t>
      </w:r>
      <w:r w:rsidR="00306FF1" w:rsidRPr="0097215C">
        <w:rPr>
          <w:rStyle w:val="portal-menuuser-email"/>
          <w:sz w:val="26"/>
          <w:szCs w:val="26"/>
          <w:shd w:val="clear" w:color="auto" w:fill="FFFFFF"/>
          <w:lang w:val="en-US"/>
        </w:rPr>
        <w:t>sloboda</w:t>
      </w:r>
      <w:r w:rsidR="00306FF1" w:rsidRPr="0097215C">
        <w:rPr>
          <w:rStyle w:val="portal-menuuser-email"/>
          <w:sz w:val="26"/>
          <w:szCs w:val="26"/>
          <w:shd w:val="clear" w:color="auto" w:fill="FFFFFF"/>
        </w:rPr>
        <w:t>-</w:t>
      </w:r>
      <w:r w:rsidR="00306FF1" w:rsidRPr="0097215C">
        <w:rPr>
          <w:rStyle w:val="portal-menuuser-email"/>
          <w:sz w:val="26"/>
          <w:szCs w:val="26"/>
          <w:shd w:val="clear" w:color="auto" w:fill="FFFFFF"/>
          <w:lang w:val="en-US"/>
        </w:rPr>
        <w:t>sp</w:t>
      </w:r>
      <w:r w:rsidR="00306FF1" w:rsidRPr="0097215C">
        <w:rPr>
          <w:rStyle w:val="portal-menuuser-email"/>
          <w:sz w:val="26"/>
          <w:szCs w:val="26"/>
          <w:shd w:val="clear" w:color="auto" w:fill="FFFFFF"/>
        </w:rPr>
        <w:t>.</w:t>
      </w:r>
      <w:r w:rsidR="00306FF1" w:rsidRPr="0097215C">
        <w:rPr>
          <w:rStyle w:val="portal-menuuser-email"/>
          <w:sz w:val="26"/>
          <w:szCs w:val="26"/>
          <w:shd w:val="clear" w:color="auto" w:fill="FFFFFF"/>
          <w:lang w:val="en-US"/>
        </w:rPr>
        <w:t>ru</w:t>
      </w:r>
      <w:r w:rsidR="00306FF1" w:rsidRPr="0097215C">
        <w:rPr>
          <w:rStyle w:val="portal-menuuser-email"/>
          <w:sz w:val="26"/>
          <w:szCs w:val="26"/>
          <w:shd w:val="clear" w:color="auto" w:fill="FFFFFF"/>
        </w:rPr>
        <w:t>.</w:t>
      </w:r>
    </w:p>
    <w:p w:rsidR="00011A40" w:rsidRPr="0097215C" w:rsidRDefault="00011A40" w:rsidP="00B953F6">
      <w:pPr>
        <w:tabs>
          <w:tab w:val="left" w:pos="0"/>
        </w:tabs>
        <w:ind w:left="-30" w:firstLine="739"/>
        <w:jc w:val="both"/>
        <w:rPr>
          <w:rFonts w:eastAsia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t>Информация о порядке предоставления муниципальной услуги предоставляется:</w:t>
      </w:r>
    </w:p>
    <w:p w:rsidR="00011A40" w:rsidRPr="0097215C" w:rsidRDefault="00011A40" w:rsidP="00011A40">
      <w:pPr>
        <w:jc w:val="both"/>
        <w:rPr>
          <w:rFonts w:eastAsia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t xml:space="preserve">     </w:t>
      </w:r>
      <w:r w:rsidR="00B953F6" w:rsidRPr="0097215C">
        <w:rPr>
          <w:rFonts w:eastAsia="Arial CYR"/>
          <w:sz w:val="26"/>
          <w:szCs w:val="26"/>
        </w:rPr>
        <w:t xml:space="preserve">    </w:t>
      </w:r>
      <w:r w:rsidRPr="0097215C">
        <w:rPr>
          <w:rFonts w:eastAsia="Arial CYR"/>
          <w:sz w:val="26"/>
          <w:szCs w:val="26"/>
        </w:rPr>
        <w:t>- с использованием средств телефонной связи, электронного информирования;</w:t>
      </w:r>
    </w:p>
    <w:p w:rsidR="00011A40" w:rsidRPr="0097215C" w:rsidRDefault="00011A40" w:rsidP="00011A40">
      <w:pPr>
        <w:jc w:val="both"/>
        <w:rPr>
          <w:rFonts w:eastAsia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t xml:space="preserve">     </w:t>
      </w:r>
      <w:r w:rsidR="00B953F6" w:rsidRPr="0097215C">
        <w:rPr>
          <w:rFonts w:eastAsia="Arial CYR"/>
          <w:sz w:val="26"/>
          <w:szCs w:val="26"/>
        </w:rPr>
        <w:t xml:space="preserve">    </w:t>
      </w:r>
      <w:r w:rsidRPr="0097215C">
        <w:rPr>
          <w:rFonts w:eastAsia="Arial CYR"/>
          <w:sz w:val="26"/>
          <w:szCs w:val="26"/>
        </w:rPr>
        <w:t xml:space="preserve">- посредством размещения в информационно-телекоммуникационных сетях (в том числе сети Интернет) </w:t>
      </w:r>
    </w:p>
    <w:p w:rsidR="00011A40" w:rsidRPr="0097215C" w:rsidRDefault="00011A40" w:rsidP="00011A40">
      <w:pPr>
        <w:jc w:val="both"/>
        <w:rPr>
          <w:rFonts w:eastAsia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t xml:space="preserve">    </w:t>
      </w:r>
      <w:r w:rsidR="00B953F6" w:rsidRPr="0097215C">
        <w:rPr>
          <w:rFonts w:eastAsia="Arial CYR"/>
          <w:sz w:val="26"/>
          <w:szCs w:val="26"/>
        </w:rPr>
        <w:t xml:space="preserve">   </w:t>
      </w:r>
      <w:r w:rsidRPr="0097215C">
        <w:rPr>
          <w:rFonts w:eastAsia="Arial CYR"/>
          <w:sz w:val="26"/>
          <w:szCs w:val="26"/>
        </w:rPr>
        <w:t xml:space="preserve"> - на информационном стенде Администрации поселения.</w:t>
      </w:r>
    </w:p>
    <w:p w:rsidR="00011A40" w:rsidRPr="0097215C" w:rsidRDefault="00011A40" w:rsidP="00011A40">
      <w:pPr>
        <w:ind w:firstLine="540"/>
        <w:jc w:val="both"/>
        <w:rPr>
          <w:rFonts w:eastAsia="Arial CYR" w:cs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t xml:space="preserve">     Сайт Администрации Угличского муниципального района   </w:t>
      </w:r>
      <w:hyperlink r:id="rId18" w:history="1">
        <w:r w:rsidRPr="0097215C">
          <w:rPr>
            <w:rStyle w:val="af0"/>
            <w:sz w:val="26"/>
            <w:szCs w:val="26"/>
            <w:lang w:val="en-US"/>
          </w:rPr>
          <w:t>www</w:t>
        </w:r>
        <w:r w:rsidRPr="0097215C">
          <w:rPr>
            <w:rStyle w:val="af0"/>
            <w:sz w:val="26"/>
            <w:szCs w:val="26"/>
          </w:rPr>
          <w:t>.</w:t>
        </w:r>
        <w:r w:rsidRPr="0097215C">
          <w:rPr>
            <w:rStyle w:val="af0"/>
            <w:sz w:val="26"/>
            <w:szCs w:val="26"/>
            <w:lang w:val="en-US"/>
          </w:rPr>
          <w:t>uglich</w:t>
        </w:r>
        <w:r w:rsidRPr="0097215C">
          <w:rPr>
            <w:rStyle w:val="af0"/>
            <w:sz w:val="26"/>
            <w:szCs w:val="26"/>
          </w:rPr>
          <w:t>.</w:t>
        </w:r>
        <w:r w:rsidRPr="0097215C">
          <w:rPr>
            <w:rStyle w:val="af0"/>
            <w:sz w:val="26"/>
            <w:szCs w:val="26"/>
            <w:lang w:val="en-US"/>
          </w:rPr>
          <w:t>ru</w:t>
        </w:r>
      </w:hyperlink>
      <w:r w:rsidRPr="0097215C">
        <w:rPr>
          <w:rFonts w:eastAsia="Arial CYR" w:cs="Arial CYR"/>
          <w:sz w:val="26"/>
          <w:szCs w:val="26"/>
        </w:rPr>
        <w:t>, контактный телефон Администрации Слободского сельского поселения: (48532) 50082.</w:t>
      </w:r>
    </w:p>
    <w:p w:rsidR="00011A40" w:rsidRPr="0097215C" w:rsidRDefault="00011A40" w:rsidP="00B953F6">
      <w:pPr>
        <w:ind w:firstLine="709"/>
        <w:jc w:val="both"/>
        <w:rPr>
          <w:rFonts w:eastAsia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lastRenderedPageBreak/>
        <w:t>Информация по электронной почте или через Интернет-сайт предоставляется в режиме вопросов-ответов каждому заинтересованному лицу, задавшему вопрос, не позднее 5-ти рабочих дней, следующих за днем получения вопроса.</w:t>
      </w:r>
    </w:p>
    <w:p w:rsidR="00011A40" w:rsidRPr="0097215C" w:rsidRDefault="00011A40" w:rsidP="00011A40">
      <w:pPr>
        <w:jc w:val="both"/>
        <w:rPr>
          <w:rFonts w:eastAsia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t xml:space="preserve">     </w:t>
      </w:r>
      <w:r w:rsidR="00B953F6" w:rsidRPr="0097215C">
        <w:rPr>
          <w:rFonts w:eastAsia="Arial CYR"/>
          <w:sz w:val="26"/>
          <w:szCs w:val="26"/>
        </w:rPr>
        <w:t xml:space="preserve">     </w:t>
      </w:r>
      <w:r w:rsidRPr="0097215C">
        <w:rPr>
          <w:rFonts w:eastAsia="Arial CYR"/>
          <w:sz w:val="26"/>
          <w:szCs w:val="26"/>
        </w:rPr>
        <w:t xml:space="preserve">Консультирование получателей муниципальной услуги о порядке ее предоставления проводится в соответствии с графиком  работы Администрации поселения (п.1.3. настоящего </w:t>
      </w:r>
      <w:r w:rsidR="00B953F6" w:rsidRPr="0097215C">
        <w:rPr>
          <w:rFonts w:eastAsia="Arial CYR"/>
          <w:sz w:val="26"/>
          <w:szCs w:val="26"/>
        </w:rPr>
        <w:t xml:space="preserve">административного </w:t>
      </w:r>
      <w:r w:rsidRPr="0097215C">
        <w:rPr>
          <w:rFonts w:eastAsia="Arial CYR"/>
          <w:sz w:val="26"/>
          <w:szCs w:val="26"/>
        </w:rPr>
        <w:t>регламента).</w:t>
      </w:r>
    </w:p>
    <w:p w:rsidR="00011A40" w:rsidRPr="0097215C" w:rsidRDefault="00011A40" w:rsidP="00011A4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eastAsia="Arial CYR" w:hAnsi="Times New Roman" w:cs="Times New Roman"/>
          <w:sz w:val="26"/>
          <w:szCs w:val="26"/>
        </w:rPr>
        <w:t xml:space="preserve">2.15.2. </w:t>
      </w:r>
      <w:r w:rsidRPr="0097215C">
        <w:rPr>
          <w:rFonts w:ascii="Times New Roman" w:hAnsi="Times New Roman" w:cs="Times New Roman"/>
          <w:sz w:val="26"/>
          <w:szCs w:val="26"/>
        </w:rPr>
        <w:t>Качество услуги определяется предоставлением услуги в соответствии с настоящим административным регламентом.</w:t>
      </w:r>
    </w:p>
    <w:p w:rsidR="00011A40" w:rsidRPr="0097215C" w:rsidRDefault="00011A40" w:rsidP="00011A40">
      <w:pPr>
        <w:ind w:firstLine="709"/>
        <w:jc w:val="both"/>
        <w:rPr>
          <w:rFonts w:eastAsia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t>Показателями качества муниципальной услуги являются:</w:t>
      </w:r>
    </w:p>
    <w:p w:rsidR="00011A40" w:rsidRPr="0097215C" w:rsidRDefault="00011A40" w:rsidP="00011A40">
      <w:pPr>
        <w:jc w:val="both"/>
        <w:rPr>
          <w:rFonts w:eastAsia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t xml:space="preserve">    </w:t>
      </w:r>
      <w:r w:rsidR="00B953F6" w:rsidRPr="0097215C">
        <w:rPr>
          <w:rFonts w:eastAsia="Arial CYR"/>
          <w:sz w:val="26"/>
          <w:szCs w:val="26"/>
        </w:rPr>
        <w:t xml:space="preserve">    </w:t>
      </w:r>
      <w:r w:rsidRPr="0097215C">
        <w:rPr>
          <w:rFonts w:eastAsia="Arial CYR"/>
          <w:sz w:val="26"/>
          <w:szCs w:val="26"/>
        </w:rPr>
        <w:t xml:space="preserve"> - отсутствие выявленных нарушений в ходе исполнения муниципальной услуги по результатам проведенных проверок;</w:t>
      </w:r>
    </w:p>
    <w:p w:rsidR="00011A40" w:rsidRPr="0097215C" w:rsidRDefault="00011A40" w:rsidP="00011A40">
      <w:pPr>
        <w:autoSpaceDN w:val="0"/>
        <w:adjustRightInd w:val="0"/>
        <w:jc w:val="both"/>
        <w:rPr>
          <w:sz w:val="26"/>
          <w:szCs w:val="26"/>
        </w:rPr>
      </w:pPr>
      <w:r w:rsidRPr="0097215C">
        <w:rPr>
          <w:rFonts w:eastAsia="Arial CYR"/>
          <w:sz w:val="26"/>
          <w:szCs w:val="26"/>
        </w:rPr>
        <w:t xml:space="preserve">    </w:t>
      </w:r>
      <w:r w:rsidR="00B953F6" w:rsidRPr="0097215C">
        <w:rPr>
          <w:rFonts w:eastAsia="Arial CYR"/>
          <w:sz w:val="26"/>
          <w:szCs w:val="26"/>
        </w:rPr>
        <w:t xml:space="preserve">     </w:t>
      </w:r>
      <w:r w:rsidRPr="0097215C">
        <w:rPr>
          <w:rFonts w:eastAsia="Arial CYR"/>
          <w:sz w:val="26"/>
          <w:szCs w:val="26"/>
        </w:rPr>
        <w:t>-  отсутствие обоснованных жалоб.</w:t>
      </w:r>
    </w:p>
    <w:p w:rsidR="00011A40" w:rsidRPr="0097215C" w:rsidRDefault="00011A40" w:rsidP="000C61DB">
      <w:pPr>
        <w:pStyle w:val="af8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474EA" w:rsidRPr="0097215C" w:rsidRDefault="001474EA" w:rsidP="001474EA">
      <w:pPr>
        <w:widowControl w:val="0"/>
        <w:suppressAutoHyphens/>
        <w:autoSpaceDE w:val="0"/>
        <w:ind w:left="900"/>
        <w:jc w:val="center"/>
        <w:rPr>
          <w:rFonts w:eastAsia="Arial CYR"/>
          <w:b/>
          <w:sz w:val="26"/>
          <w:szCs w:val="26"/>
        </w:rPr>
      </w:pPr>
      <w:r w:rsidRPr="0097215C">
        <w:rPr>
          <w:b/>
          <w:color w:val="000000"/>
          <w:sz w:val="26"/>
          <w:szCs w:val="26"/>
          <w:lang w:val="en-US"/>
        </w:rPr>
        <w:t>III</w:t>
      </w:r>
      <w:r w:rsidRPr="0097215C">
        <w:rPr>
          <w:b/>
          <w:color w:val="000000"/>
          <w:sz w:val="26"/>
          <w:szCs w:val="26"/>
        </w:rPr>
        <w:t>.</w:t>
      </w:r>
      <w:r w:rsidRPr="0097215C">
        <w:rPr>
          <w:rFonts w:eastAsia="Arial CYR"/>
          <w:b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1474EA" w:rsidRPr="0097215C" w:rsidRDefault="001474EA" w:rsidP="001474EA">
      <w:pPr>
        <w:jc w:val="both"/>
        <w:rPr>
          <w:rFonts w:eastAsia="Arial CYR"/>
          <w:b/>
          <w:sz w:val="26"/>
          <w:szCs w:val="26"/>
        </w:rPr>
      </w:pPr>
      <w:r w:rsidRPr="0097215C">
        <w:rPr>
          <w:rFonts w:eastAsia="Arial CYR"/>
          <w:b/>
          <w:sz w:val="26"/>
          <w:szCs w:val="26"/>
        </w:rPr>
        <w:t xml:space="preserve">     </w:t>
      </w:r>
      <w:r w:rsidR="00B55475" w:rsidRPr="0097215C">
        <w:rPr>
          <w:rFonts w:eastAsia="Arial CYR"/>
          <w:b/>
          <w:sz w:val="26"/>
          <w:szCs w:val="26"/>
        </w:rPr>
        <w:tab/>
      </w:r>
      <w:r w:rsidRPr="0097215C">
        <w:rPr>
          <w:rFonts w:eastAsia="Arial CYR"/>
          <w:b/>
          <w:sz w:val="26"/>
          <w:szCs w:val="26"/>
        </w:rPr>
        <w:t>3.1. С</w:t>
      </w:r>
      <w:r w:rsidR="004C63DF" w:rsidRPr="0097215C">
        <w:rPr>
          <w:rFonts w:eastAsia="Arial CYR"/>
          <w:b/>
          <w:sz w:val="26"/>
          <w:szCs w:val="26"/>
        </w:rPr>
        <w:t>остав административных процедур</w:t>
      </w:r>
    </w:p>
    <w:p w:rsidR="004C63DF" w:rsidRPr="0097215C" w:rsidRDefault="004C63DF" w:rsidP="004C63D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3.1.1.</w:t>
      </w:r>
      <w:r w:rsidR="00265444" w:rsidRPr="0097215C">
        <w:rPr>
          <w:sz w:val="26"/>
          <w:szCs w:val="26"/>
        </w:rPr>
        <w:t xml:space="preserve"> </w:t>
      </w:r>
      <w:r w:rsidR="000729E4" w:rsidRPr="0097215C">
        <w:rPr>
          <w:sz w:val="26"/>
          <w:szCs w:val="26"/>
        </w:rPr>
        <w:t xml:space="preserve">По выдаче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продлению срока </w:t>
      </w:r>
      <w:r w:rsidR="000729E4" w:rsidRPr="0097215C">
        <w:rPr>
          <w:sz w:val="26"/>
          <w:szCs w:val="26"/>
        </w:rPr>
        <w:t xml:space="preserve">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</w:t>
      </w:r>
      <w:r w:rsidR="000729E4" w:rsidRPr="0097215C">
        <w:rPr>
          <w:sz w:val="26"/>
          <w:szCs w:val="26"/>
        </w:rPr>
        <w:t xml:space="preserve">приостановлению срока действия </w:t>
      </w:r>
      <w:r w:rsidR="00DF6C6A">
        <w:rPr>
          <w:sz w:val="26"/>
          <w:szCs w:val="26"/>
        </w:rPr>
        <w:t>Разрешения</w:t>
      </w:r>
      <w:r w:rsidR="000729E4" w:rsidRPr="0097215C">
        <w:rPr>
          <w:sz w:val="26"/>
          <w:szCs w:val="26"/>
        </w:rPr>
        <w:t xml:space="preserve">, переоформлению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включает в себя следующие административные процедуры:</w:t>
      </w:r>
    </w:p>
    <w:p w:rsidR="004C63DF" w:rsidRPr="0097215C" w:rsidRDefault="004C63DF" w:rsidP="004C63DF">
      <w:pPr>
        <w:ind w:firstLine="851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приём, первичная проверка и регистрация заявления и приложенных к нему документов;</w:t>
      </w:r>
    </w:p>
    <w:p w:rsidR="004C63DF" w:rsidRPr="0097215C" w:rsidRDefault="004C63DF" w:rsidP="004C63DF">
      <w:pPr>
        <w:ind w:firstLine="851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рассмотрение и проверка заявления и приложенных к нему документов, фотографирование места производства работ и принятие уполномоченным работником решения по результатам рассмотрения и проверки заявления и приложенных к нему документов;</w:t>
      </w:r>
    </w:p>
    <w:p w:rsidR="004C63DF" w:rsidRPr="0097215C" w:rsidRDefault="000729E4" w:rsidP="004C63DF">
      <w:pPr>
        <w:ind w:firstLine="851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выдача </w:t>
      </w:r>
      <w:r w:rsidR="00DF6C6A">
        <w:rPr>
          <w:sz w:val="26"/>
          <w:szCs w:val="26"/>
        </w:rPr>
        <w:t>Разрешения</w:t>
      </w:r>
      <w:r w:rsidR="004C63DF" w:rsidRPr="0097215C">
        <w:rPr>
          <w:sz w:val="26"/>
          <w:szCs w:val="26"/>
        </w:rPr>
        <w:t xml:space="preserve">, продление срока действия </w:t>
      </w:r>
      <w:r w:rsidR="00DF6C6A">
        <w:rPr>
          <w:sz w:val="26"/>
          <w:szCs w:val="26"/>
        </w:rPr>
        <w:t>Разрешения</w:t>
      </w:r>
      <w:r w:rsidR="004C63DF" w:rsidRPr="0097215C">
        <w:rPr>
          <w:sz w:val="26"/>
          <w:szCs w:val="26"/>
        </w:rPr>
        <w:t xml:space="preserve">, приостановление срока действия </w:t>
      </w:r>
      <w:r w:rsidR="00DF6C6A">
        <w:rPr>
          <w:sz w:val="26"/>
          <w:szCs w:val="26"/>
        </w:rPr>
        <w:t>Разрешения</w:t>
      </w:r>
      <w:r w:rsidR="004C63DF" w:rsidRPr="0097215C">
        <w:rPr>
          <w:sz w:val="26"/>
          <w:szCs w:val="26"/>
        </w:rPr>
        <w:t xml:space="preserve">, переоформление </w:t>
      </w:r>
      <w:r w:rsidR="00DF6C6A">
        <w:rPr>
          <w:sz w:val="26"/>
          <w:szCs w:val="26"/>
        </w:rPr>
        <w:t xml:space="preserve">Разрешения </w:t>
      </w:r>
      <w:r w:rsidR="004C63DF" w:rsidRPr="0097215C">
        <w:rPr>
          <w:sz w:val="26"/>
          <w:szCs w:val="26"/>
        </w:rPr>
        <w:t>либо выдача (направление) мотивированн</w:t>
      </w:r>
      <w:r w:rsidRPr="0097215C">
        <w:rPr>
          <w:sz w:val="26"/>
          <w:szCs w:val="26"/>
        </w:rPr>
        <w:t xml:space="preserve">ого решения об отказе в выдаче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продлении срока действия </w:t>
      </w:r>
      <w:r w:rsidR="00DF6C6A">
        <w:rPr>
          <w:sz w:val="26"/>
          <w:szCs w:val="26"/>
        </w:rPr>
        <w:t>Разрешения</w:t>
      </w:r>
      <w:r w:rsidR="004C63DF" w:rsidRPr="0097215C">
        <w:rPr>
          <w:sz w:val="26"/>
          <w:szCs w:val="26"/>
        </w:rPr>
        <w:t xml:space="preserve">, </w:t>
      </w:r>
      <w:r w:rsidRPr="0097215C">
        <w:rPr>
          <w:sz w:val="26"/>
          <w:szCs w:val="26"/>
        </w:rPr>
        <w:t xml:space="preserve">приостановлении срока 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переоформлении </w:t>
      </w:r>
      <w:r w:rsidR="00DF6C6A">
        <w:rPr>
          <w:sz w:val="26"/>
          <w:szCs w:val="26"/>
        </w:rPr>
        <w:t>Разрешения</w:t>
      </w:r>
      <w:r w:rsidR="004C63DF" w:rsidRPr="0097215C">
        <w:rPr>
          <w:sz w:val="26"/>
          <w:szCs w:val="26"/>
        </w:rPr>
        <w:t>.</w:t>
      </w:r>
    </w:p>
    <w:p w:rsidR="004C63DF" w:rsidRPr="0097215C" w:rsidRDefault="004C63DF" w:rsidP="004C63DF">
      <w:pPr>
        <w:ind w:firstLine="708"/>
        <w:jc w:val="both"/>
        <w:rPr>
          <w:sz w:val="26"/>
          <w:szCs w:val="26"/>
        </w:rPr>
      </w:pPr>
      <w:bookmarkStart w:id="19" w:name="sub_312"/>
      <w:r w:rsidRPr="0097215C">
        <w:rPr>
          <w:sz w:val="26"/>
          <w:szCs w:val="26"/>
        </w:rPr>
        <w:t xml:space="preserve">3.1.2. По закрытию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включает в себя следующие административные процедуры:</w:t>
      </w:r>
    </w:p>
    <w:bookmarkEnd w:id="19"/>
    <w:p w:rsidR="004C63DF" w:rsidRPr="0097215C" w:rsidRDefault="004C63DF" w:rsidP="004C63D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прием заявления, первичная проверка документов;</w:t>
      </w:r>
    </w:p>
    <w:p w:rsidR="004C63DF" w:rsidRPr="0097215C" w:rsidRDefault="004C63DF" w:rsidP="004C63D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принятие восстановленного благоустройства и принятие уполномоченным работником У</w:t>
      </w:r>
      <w:r w:rsidR="00AE7BA6" w:rsidRPr="0097215C">
        <w:rPr>
          <w:sz w:val="26"/>
          <w:szCs w:val="26"/>
        </w:rPr>
        <w:t>чреждения</w:t>
      </w:r>
      <w:r w:rsidRPr="0097215C">
        <w:rPr>
          <w:sz w:val="26"/>
          <w:szCs w:val="26"/>
        </w:rPr>
        <w:t xml:space="preserve"> решения о закрытии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;</w:t>
      </w:r>
    </w:p>
    <w:p w:rsidR="004C63DF" w:rsidRPr="0097215C" w:rsidRDefault="004C63DF" w:rsidP="004C63D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закрытие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.</w:t>
      </w:r>
    </w:p>
    <w:p w:rsidR="00B55475" w:rsidRPr="0097215C" w:rsidRDefault="004C63DF" w:rsidP="004C63DF">
      <w:pPr>
        <w:jc w:val="both"/>
        <w:rPr>
          <w:rFonts w:eastAsia="Arial CYR"/>
          <w:b/>
          <w:sz w:val="26"/>
          <w:szCs w:val="26"/>
        </w:rPr>
      </w:pPr>
      <w:r w:rsidRPr="0097215C">
        <w:rPr>
          <w:sz w:val="26"/>
          <w:szCs w:val="26"/>
        </w:rPr>
        <w:tab/>
      </w:r>
      <w:r w:rsidR="00B55475" w:rsidRPr="0097215C">
        <w:rPr>
          <w:rFonts w:eastAsia="Arial CYR"/>
          <w:b/>
          <w:color w:val="000000"/>
          <w:spacing w:val="-1"/>
          <w:sz w:val="26"/>
          <w:szCs w:val="26"/>
        </w:rPr>
        <w:t xml:space="preserve">3.2. </w:t>
      </w:r>
      <w:r w:rsidR="00B55475" w:rsidRPr="0097215C">
        <w:rPr>
          <w:rFonts w:eastAsia="Arial CYR"/>
          <w:b/>
          <w:sz w:val="26"/>
          <w:szCs w:val="26"/>
        </w:rPr>
        <w:t>Блок-схема предоставления муниципальной услуги.</w:t>
      </w:r>
    </w:p>
    <w:p w:rsidR="004C63DF" w:rsidRPr="0097215C" w:rsidRDefault="004C63DF" w:rsidP="004C63D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Последовательность административных процедур предоставления муниципальной услуги приведена в блок-схеме (</w:t>
      </w:r>
      <w:hyperlink w:anchor="sub_600" w:history="1">
        <w:r w:rsidRPr="0097215C">
          <w:rPr>
            <w:sz w:val="26"/>
            <w:szCs w:val="26"/>
          </w:rPr>
          <w:t>приложение 3</w:t>
        </w:r>
      </w:hyperlink>
      <w:r w:rsidR="000729E4" w:rsidRPr="0097215C">
        <w:rPr>
          <w:sz w:val="26"/>
          <w:szCs w:val="26"/>
        </w:rPr>
        <w:t>)</w:t>
      </w:r>
      <w:r w:rsidRPr="0097215C">
        <w:rPr>
          <w:i/>
          <w:sz w:val="26"/>
          <w:szCs w:val="26"/>
        </w:rPr>
        <w:t>.</w:t>
      </w:r>
    </w:p>
    <w:p w:rsidR="00B55475" w:rsidRPr="0097215C" w:rsidRDefault="00B55475" w:rsidP="00B55475">
      <w:pPr>
        <w:ind w:left="30" w:firstLine="678"/>
        <w:jc w:val="both"/>
        <w:rPr>
          <w:rFonts w:eastAsia="Arial CYR"/>
          <w:b/>
          <w:sz w:val="26"/>
          <w:szCs w:val="26"/>
        </w:rPr>
      </w:pPr>
      <w:r w:rsidRPr="0097215C">
        <w:rPr>
          <w:rFonts w:eastAsia="Arial CYR"/>
          <w:b/>
          <w:sz w:val="26"/>
          <w:szCs w:val="26"/>
        </w:rPr>
        <w:t>3.</w:t>
      </w:r>
      <w:r w:rsidR="004C63DF" w:rsidRPr="0097215C">
        <w:rPr>
          <w:rFonts w:eastAsia="Arial CYR"/>
          <w:b/>
          <w:sz w:val="26"/>
          <w:szCs w:val="26"/>
        </w:rPr>
        <w:t>3</w:t>
      </w:r>
      <w:r w:rsidRPr="0097215C">
        <w:rPr>
          <w:rFonts w:eastAsia="Arial CYR"/>
          <w:b/>
          <w:sz w:val="26"/>
          <w:szCs w:val="26"/>
        </w:rPr>
        <w:t>. Порядок выполнения административных процедур.</w:t>
      </w:r>
    </w:p>
    <w:p w:rsidR="00441264" w:rsidRPr="0097215C" w:rsidRDefault="00441264" w:rsidP="00441264">
      <w:pPr>
        <w:ind w:firstLine="708"/>
        <w:jc w:val="both"/>
        <w:rPr>
          <w:sz w:val="26"/>
          <w:szCs w:val="26"/>
        </w:rPr>
      </w:pPr>
      <w:bookmarkStart w:id="20" w:name="sub_321"/>
      <w:r w:rsidRPr="0097215C">
        <w:rPr>
          <w:sz w:val="26"/>
          <w:szCs w:val="26"/>
        </w:rPr>
        <w:t>3.3.1. Приём, первичная проверка и регистрация заявления и приложенных к нему документов.</w:t>
      </w:r>
    </w:p>
    <w:bookmarkEnd w:id="20"/>
    <w:p w:rsidR="00441264" w:rsidRPr="0097215C" w:rsidRDefault="00441264" w:rsidP="00441264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Основанием для начала административной процедуры является обращение Заявителя с заявлением в соответствии с </w:t>
      </w:r>
      <w:hyperlink w:anchor="sub_271" w:history="1">
        <w:r w:rsidRPr="0097215C">
          <w:rPr>
            <w:sz w:val="26"/>
            <w:szCs w:val="26"/>
          </w:rPr>
          <w:t>подпунктами 2.6.1</w:t>
        </w:r>
      </w:hyperlink>
      <w:r w:rsidRPr="0097215C">
        <w:rPr>
          <w:sz w:val="26"/>
          <w:szCs w:val="26"/>
        </w:rPr>
        <w:t xml:space="preserve">, </w:t>
      </w:r>
      <w:hyperlink w:anchor="sub_272" w:history="1">
        <w:r w:rsidRPr="0097215C">
          <w:rPr>
            <w:sz w:val="26"/>
            <w:szCs w:val="26"/>
          </w:rPr>
          <w:t>2.6.2</w:t>
        </w:r>
      </w:hyperlink>
      <w:r w:rsidRPr="0097215C">
        <w:rPr>
          <w:sz w:val="26"/>
          <w:szCs w:val="26"/>
        </w:rPr>
        <w:t xml:space="preserve">, </w:t>
      </w:r>
      <w:hyperlink w:anchor="sub_273" w:history="1">
        <w:r w:rsidRPr="0097215C">
          <w:rPr>
            <w:sz w:val="26"/>
            <w:szCs w:val="26"/>
          </w:rPr>
          <w:t>2.6.3</w:t>
        </w:r>
      </w:hyperlink>
      <w:r w:rsidRPr="0097215C">
        <w:rPr>
          <w:sz w:val="26"/>
          <w:szCs w:val="26"/>
        </w:rPr>
        <w:t xml:space="preserve">, </w:t>
      </w:r>
      <w:hyperlink w:anchor="sub_274" w:history="1">
        <w:r w:rsidRPr="0097215C">
          <w:rPr>
            <w:sz w:val="26"/>
            <w:szCs w:val="26"/>
          </w:rPr>
          <w:t>2.6.4</w:t>
        </w:r>
      </w:hyperlink>
      <w:r w:rsidRPr="0097215C">
        <w:rPr>
          <w:sz w:val="26"/>
          <w:szCs w:val="26"/>
        </w:rPr>
        <w:t xml:space="preserve"> административного регламента.</w:t>
      </w:r>
    </w:p>
    <w:p w:rsidR="00441264" w:rsidRPr="0097215C" w:rsidRDefault="00441264" w:rsidP="00441264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Ответственным за выполнение административной процедуры является уполномоченный работник </w:t>
      </w:r>
      <w:r w:rsidR="00432D31" w:rsidRPr="0097215C">
        <w:rPr>
          <w:sz w:val="26"/>
          <w:szCs w:val="26"/>
        </w:rPr>
        <w:t>Администрации</w:t>
      </w:r>
      <w:r w:rsidR="00265444" w:rsidRPr="0097215C">
        <w:rPr>
          <w:sz w:val="26"/>
          <w:szCs w:val="26"/>
        </w:rPr>
        <w:t xml:space="preserve"> поселения</w:t>
      </w:r>
      <w:r w:rsidRPr="0097215C">
        <w:rPr>
          <w:sz w:val="26"/>
          <w:szCs w:val="26"/>
        </w:rPr>
        <w:t>.</w:t>
      </w:r>
    </w:p>
    <w:p w:rsidR="00441264" w:rsidRPr="0097215C" w:rsidRDefault="00441264" w:rsidP="00441264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lastRenderedPageBreak/>
        <w:t>Заявление подаётся в одном экземпляре. По желанию Заявителя заявление может быть подано в двух экземплярах, один из которых с отметкой о приёме возвращается Заявителю. Документы, необходимые для получения результата предоставления муниципальной услуги, предоставляются в двух экземплярах, один из которых должен быть подлинником.</w:t>
      </w:r>
    </w:p>
    <w:p w:rsidR="00441264" w:rsidRPr="0097215C" w:rsidRDefault="00441264" w:rsidP="00441264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Работник </w:t>
      </w:r>
      <w:r w:rsidR="00432D31" w:rsidRPr="0097215C">
        <w:rPr>
          <w:sz w:val="26"/>
          <w:szCs w:val="26"/>
        </w:rPr>
        <w:t>Администрации</w:t>
      </w:r>
      <w:r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проверяет надлежащее оформление заявления и соответствие приложенных к нему документов документам, указанным в </w:t>
      </w:r>
      <w:r w:rsidR="001645FF" w:rsidRPr="0097215C">
        <w:rPr>
          <w:sz w:val="26"/>
          <w:szCs w:val="26"/>
        </w:rPr>
        <w:t>административном р</w:t>
      </w:r>
      <w:r w:rsidRPr="0097215C">
        <w:rPr>
          <w:sz w:val="26"/>
          <w:szCs w:val="26"/>
        </w:rPr>
        <w:t>егламенте.</w:t>
      </w:r>
    </w:p>
    <w:p w:rsidR="00441264" w:rsidRPr="0097215C" w:rsidRDefault="00441264" w:rsidP="00F62E71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В случае ненадлежащего оформления заявления (при отсутствии сведений о заказчике, подрядчике, подписи </w:t>
      </w:r>
      <w:r w:rsidR="001645FF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 xml:space="preserve">аявителя), несоответствия приложенных к заявлению документов требованиям </w:t>
      </w:r>
      <w:r w:rsidR="001645FF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 xml:space="preserve">егламента, несоответствия копий документов их оригиналам, работник </w:t>
      </w:r>
      <w:r w:rsidR="00432D31" w:rsidRPr="0097215C">
        <w:rPr>
          <w:sz w:val="26"/>
          <w:szCs w:val="26"/>
        </w:rPr>
        <w:t>Администрации</w:t>
      </w:r>
      <w:r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возвращает документы </w:t>
      </w:r>
      <w:r w:rsidR="001645FF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>аявителю и разъясняет ем</w:t>
      </w:r>
      <w:r w:rsidR="001645FF" w:rsidRPr="0097215C">
        <w:rPr>
          <w:sz w:val="26"/>
          <w:szCs w:val="26"/>
        </w:rPr>
        <w:t>у причины возврата. По желанию З</w:t>
      </w:r>
      <w:r w:rsidRPr="0097215C">
        <w:rPr>
          <w:sz w:val="26"/>
          <w:szCs w:val="26"/>
        </w:rPr>
        <w:t>аявителя причины возврата указываются письменно на заявлении.</w:t>
      </w:r>
    </w:p>
    <w:p w:rsidR="00441264" w:rsidRPr="0097215C" w:rsidRDefault="00441264" w:rsidP="00F62E71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В случае надлежащего оформления заявления и соответствия приложенных к нему документов документам, указанным в </w:t>
      </w:r>
      <w:r w:rsidR="001645FF" w:rsidRPr="0097215C">
        <w:rPr>
          <w:sz w:val="26"/>
          <w:szCs w:val="26"/>
        </w:rPr>
        <w:t>административном р</w:t>
      </w:r>
      <w:r w:rsidRPr="0097215C">
        <w:rPr>
          <w:sz w:val="26"/>
          <w:szCs w:val="26"/>
        </w:rPr>
        <w:t>егламент</w:t>
      </w:r>
      <w:r w:rsidR="001645FF" w:rsidRPr="0097215C">
        <w:rPr>
          <w:sz w:val="26"/>
          <w:szCs w:val="26"/>
        </w:rPr>
        <w:t>е</w:t>
      </w:r>
      <w:r w:rsidRPr="0097215C">
        <w:rPr>
          <w:sz w:val="26"/>
          <w:szCs w:val="26"/>
        </w:rPr>
        <w:t xml:space="preserve">, работник </w:t>
      </w:r>
      <w:r w:rsidR="00432D31" w:rsidRPr="0097215C">
        <w:rPr>
          <w:sz w:val="26"/>
          <w:szCs w:val="26"/>
        </w:rPr>
        <w:t>Администрации</w:t>
      </w:r>
      <w:r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в установленном порядке регистрирует заявление, ставит отметку о принятии документов к рассмотрению на копии (втором экземпляре) заявления, которая возвращается </w:t>
      </w:r>
      <w:r w:rsidR="001645FF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 xml:space="preserve">аявителю, и назначает день, в который </w:t>
      </w:r>
      <w:r w:rsidR="001645FF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>аявителю необходимо явиться за получением результата предоставления муниципальной услуги в пределах общего срока предоставления муниципальной услуги.</w:t>
      </w:r>
    </w:p>
    <w:p w:rsidR="00441264" w:rsidRPr="0097215C" w:rsidRDefault="00441264" w:rsidP="001645F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Максимальный срок исполнения данной административной процедуры составляет 4 часа.</w:t>
      </w:r>
    </w:p>
    <w:p w:rsidR="00E33160" w:rsidRPr="0097215C" w:rsidRDefault="00E13EE1" w:rsidP="00E33160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3.</w:t>
      </w:r>
      <w:r w:rsidR="00E33160" w:rsidRPr="0097215C">
        <w:rPr>
          <w:sz w:val="26"/>
          <w:szCs w:val="26"/>
        </w:rPr>
        <w:t>3</w:t>
      </w:r>
      <w:r w:rsidRPr="0097215C">
        <w:rPr>
          <w:sz w:val="26"/>
          <w:szCs w:val="26"/>
        </w:rPr>
        <w:t xml:space="preserve">.2. </w:t>
      </w:r>
      <w:r w:rsidR="00E33160" w:rsidRPr="0097215C">
        <w:rPr>
          <w:sz w:val="26"/>
          <w:szCs w:val="26"/>
        </w:rPr>
        <w:t xml:space="preserve">Рассмотрение и проверка заявления и приложенных к нему документов и принятие уполномоченным работником </w:t>
      </w:r>
      <w:r w:rsidR="00432D31" w:rsidRPr="0097215C">
        <w:rPr>
          <w:sz w:val="26"/>
          <w:szCs w:val="26"/>
        </w:rPr>
        <w:t>Администрации</w:t>
      </w:r>
      <w:r w:rsidR="00E33160"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="00E33160" w:rsidRPr="0097215C">
        <w:rPr>
          <w:sz w:val="26"/>
          <w:szCs w:val="26"/>
        </w:rPr>
        <w:t>решения по результатам рассмотрения и проверки заявления и приложенных к нему документов.</w:t>
      </w:r>
    </w:p>
    <w:p w:rsidR="00E33160" w:rsidRPr="0097215C" w:rsidRDefault="00E33160" w:rsidP="00E33160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E33160" w:rsidRPr="0097215C" w:rsidRDefault="00E33160" w:rsidP="00E33160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Ответственными за выполнение административной процедуры являются уполномоченный работник Администрации</w:t>
      </w:r>
      <w:r w:rsidR="00265444" w:rsidRPr="0097215C">
        <w:rPr>
          <w:sz w:val="26"/>
          <w:szCs w:val="26"/>
        </w:rPr>
        <w:t xml:space="preserve"> поселения</w:t>
      </w:r>
      <w:r w:rsidRPr="0097215C">
        <w:rPr>
          <w:sz w:val="26"/>
          <w:szCs w:val="26"/>
        </w:rPr>
        <w:t>, директор Учреждения. При рассмотрении заяв</w:t>
      </w:r>
      <w:r w:rsidR="00DD4E00" w:rsidRPr="0097215C">
        <w:rPr>
          <w:sz w:val="26"/>
          <w:szCs w:val="26"/>
        </w:rPr>
        <w:t xml:space="preserve">ления о выдаче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работник Администрации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проводит проверку наличия документов, указанных в </w:t>
      </w:r>
      <w:hyperlink w:anchor="sub_271" w:history="1">
        <w:r w:rsidRPr="0097215C">
          <w:rPr>
            <w:sz w:val="26"/>
            <w:szCs w:val="26"/>
          </w:rPr>
          <w:t>подпункте 2.6.1. пункта 2.</w:t>
        </w:r>
      </w:hyperlink>
      <w:r w:rsidRPr="0097215C">
        <w:rPr>
          <w:sz w:val="26"/>
          <w:szCs w:val="26"/>
        </w:rPr>
        <w:t xml:space="preserve">6. административного регламента, проверяет наличие на проектной схеме производства работ необходимых согласований, проверяет отсутствие у Заявителя объектов с просроченными сроками работ по ранее выданным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м.</w:t>
      </w:r>
    </w:p>
    <w:p w:rsidR="00E33160" w:rsidRPr="0097215C" w:rsidRDefault="00E33160" w:rsidP="00F62E71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При рассмотрении заявлений о продлении срока 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при</w:t>
      </w:r>
      <w:r w:rsidR="00DD4E00" w:rsidRPr="0097215C">
        <w:rPr>
          <w:sz w:val="26"/>
          <w:szCs w:val="26"/>
        </w:rPr>
        <w:t xml:space="preserve">остановлении срока 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работник </w:t>
      </w:r>
      <w:r w:rsidR="008F3C18" w:rsidRPr="0097215C">
        <w:rPr>
          <w:sz w:val="26"/>
          <w:szCs w:val="26"/>
        </w:rPr>
        <w:t>Администрации</w:t>
      </w:r>
      <w:r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проводит проверку наличия документов, указанных в </w:t>
      </w:r>
      <w:hyperlink w:anchor="sub_273" w:history="1">
        <w:r w:rsidR="008F3C18" w:rsidRPr="0097215C">
          <w:rPr>
            <w:sz w:val="26"/>
            <w:szCs w:val="26"/>
          </w:rPr>
          <w:t>подпунктах 2.6</w:t>
        </w:r>
        <w:r w:rsidRPr="0097215C">
          <w:rPr>
            <w:sz w:val="26"/>
            <w:szCs w:val="26"/>
          </w:rPr>
          <w:t>.2</w:t>
        </w:r>
      </w:hyperlink>
      <w:r w:rsidRPr="0097215C">
        <w:rPr>
          <w:sz w:val="26"/>
          <w:szCs w:val="26"/>
        </w:rPr>
        <w:t xml:space="preserve">., </w:t>
      </w:r>
      <w:hyperlink w:anchor="sub_274" w:history="1">
        <w:r w:rsidR="008F3C18" w:rsidRPr="0097215C">
          <w:rPr>
            <w:sz w:val="26"/>
            <w:szCs w:val="26"/>
          </w:rPr>
          <w:t>2.6</w:t>
        </w:r>
        <w:r w:rsidRPr="0097215C">
          <w:rPr>
            <w:sz w:val="26"/>
            <w:szCs w:val="26"/>
          </w:rPr>
          <w:t>.3. пункта 2.</w:t>
        </w:r>
      </w:hyperlink>
      <w:r w:rsidR="008F3C18" w:rsidRPr="0097215C">
        <w:rPr>
          <w:sz w:val="26"/>
          <w:szCs w:val="26"/>
        </w:rPr>
        <w:t>6</w:t>
      </w:r>
      <w:r w:rsidRPr="0097215C">
        <w:rPr>
          <w:sz w:val="26"/>
          <w:szCs w:val="26"/>
        </w:rPr>
        <w:t xml:space="preserve">. </w:t>
      </w:r>
      <w:r w:rsidR="008F3C18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 xml:space="preserve">егламента, проверяет отсутствие оснований для отказа в продлении или приостановлении срока 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предусмотренных </w:t>
      </w:r>
      <w:hyperlink w:anchor="sub_29" w:history="1">
        <w:r w:rsidRPr="0097215C">
          <w:rPr>
            <w:sz w:val="26"/>
            <w:szCs w:val="26"/>
          </w:rPr>
          <w:t>пунктом 2.</w:t>
        </w:r>
      </w:hyperlink>
      <w:r w:rsidR="008F3C18" w:rsidRPr="0097215C">
        <w:rPr>
          <w:sz w:val="26"/>
          <w:szCs w:val="26"/>
        </w:rPr>
        <w:t>9</w:t>
      </w:r>
      <w:r w:rsidRPr="0097215C">
        <w:rPr>
          <w:sz w:val="26"/>
          <w:szCs w:val="26"/>
        </w:rPr>
        <w:t xml:space="preserve">. </w:t>
      </w:r>
      <w:r w:rsidR="008F3C18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>егламента.</w:t>
      </w:r>
    </w:p>
    <w:p w:rsidR="00E33160" w:rsidRPr="0097215C" w:rsidRDefault="00E33160" w:rsidP="008F3C18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При наличии необходимых в соответствии с </w:t>
      </w:r>
      <w:r w:rsidR="00184656" w:rsidRPr="0097215C">
        <w:rPr>
          <w:sz w:val="26"/>
          <w:szCs w:val="26"/>
        </w:rPr>
        <w:t>пунктом 2.</w:t>
      </w:r>
      <w:hyperlink w:anchor="sub_271" w:history="1">
        <w:r w:rsidR="008F3C18" w:rsidRPr="0097215C">
          <w:rPr>
            <w:sz w:val="26"/>
            <w:szCs w:val="26"/>
          </w:rPr>
          <w:t>6</w:t>
        </w:r>
      </w:hyperlink>
      <w:r w:rsidRPr="0097215C">
        <w:rPr>
          <w:sz w:val="26"/>
          <w:szCs w:val="26"/>
        </w:rPr>
        <w:t xml:space="preserve">. </w:t>
      </w:r>
      <w:r w:rsidR="00184656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>егламента документов</w:t>
      </w:r>
      <w:r w:rsidR="008F3C18" w:rsidRPr="0097215C">
        <w:rPr>
          <w:sz w:val="26"/>
          <w:szCs w:val="26"/>
        </w:rPr>
        <w:t xml:space="preserve"> и согласований и отсутствии у З</w:t>
      </w:r>
      <w:r w:rsidRPr="0097215C">
        <w:rPr>
          <w:sz w:val="26"/>
          <w:szCs w:val="26"/>
        </w:rPr>
        <w:t>аявителя объектов с просроченными с</w:t>
      </w:r>
      <w:r w:rsidR="00DD4E00" w:rsidRPr="0097215C">
        <w:rPr>
          <w:sz w:val="26"/>
          <w:szCs w:val="26"/>
        </w:rPr>
        <w:t xml:space="preserve">роками работ по ранее выданным </w:t>
      </w:r>
      <w:r w:rsidR="00DF6C6A">
        <w:rPr>
          <w:sz w:val="26"/>
          <w:szCs w:val="26"/>
        </w:rPr>
        <w:t>Разрешениям</w:t>
      </w:r>
      <w:r w:rsidRPr="0097215C">
        <w:rPr>
          <w:sz w:val="26"/>
          <w:szCs w:val="26"/>
        </w:rPr>
        <w:t xml:space="preserve"> работник </w:t>
      </w:r>
      <w:r w:rsidR="008F3C18" w:rsidRPr="0097215C">
        <w:rPr>
          <w:sz w:val="26"/>
          <w:szCs w:val="26"/>
        </w:rPr>
        <w:t>Администрации</w:t>
      </w:r>
      <w:r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в течение 1 рабочего дня осуществляет заполнение необходимого количества экземпляров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в соответствии с Положением о производстве земляных работ. В тот же день оба экземпляра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с прилагаемыми к нему документами направляются </w:t>
      </w:r>
      <w:r w:rsidR="008F3C18" w:rsidRPr="0097215C">
        <w:rPr>
          <w:sz w:val="26"/>
          <w:szCs w:val="26"/>
        </w:rPr>
        <w:t>директору Учреждени</w:t>
      </w:r>
      <w:r w:rsidRPr="0097215C">
        <w:rPr>
          <w:sz w:val="26"/>
          <w:szCs w:val="26"/>
        </w:rPr>
        <w:t>я.</w:t>
      </w:r>
    </w:p>
    <w:p w:rsidR="00E33160" w:rsidRPr="0097215C" w:rsidRDefault="00346946" w:rsidP="008F3C18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lastRenderedPageBreak/>
        <w:t xml:space="preserve">Директор Учреждения </w:t>
      </w:r>
      <w:r w:rsidR="00E33160" w:rsidRPr="0097215C">
        <w:rPr>
          <w:sz w:val="26"/>
          <w:szCs w:val="26"/>
        </w:rPr>
        <w:t xml:space="preserve">в течение 4 часов рассматривает проект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и документы, представленные З</w:t>
      </w:r>
      <w:r w:rsidR="00E33160" w:rsidRPr="0097215C">
        <w:rPr>
          <w:sz w:val="26"/>
          <w:szCs w:val="26"/>
        </w:rPr>
        <w:t xml:space="preserve">аявителем, подписывает </w:t>
      </w:r>
      <w:r w:rsidR="00DF6C6A">
        <w:rPr>
          <w:sz w:val="26"/>
          <w:szCs w:val="26"/>
        </w:rPr>
        <w:t>Разрешение</w:t>
      </w:r>
      <w:r w:rsidR="00E33160" w:rsidRPr="0097215C">
        <w:rPr>
          <w:sz w:val="26"/>
          <w:szCs w:val="26"/>
        </w:rPr>
        <w:t>, после чего передаё</w:t>
      </w:r>
      <w:r w:rsidRPr="0097215C">
        <w:rPr>
          <w:sz w:val="26"/>
          <w:szCs w:val="26"/>
        </w:rPr>
        <w:t>т его работнику Администрации</w:t>
      </w:r>
      <w:r w:rsidR="00265444" w:rsidRPr="0097215C">
        <w:rPr>
          <w:sz w:val="26"/>
          <w:szCs w:val="26"/>
        </w:rPr>
        <w:t xml:space="preserve"> поселения</w:t>
      </w:r>
      <w:r w:rsidR="00E33160" w:rsidRPr="0097215C">
        <w:rPr>
          <w:sz w:val="26"/>
          <w:szCs w:val="26"/>
        </w:rPr>
        <w:t>. В случае несогласия с подготовленным проек</w:t>
      </w:r>
      <w:r w:rsidR="00DD4E00" w:rsidRPr="0097215C">
        <w:rPr>
          <w:sz w:val="26"/>
          <w:szCs w:val="26"/>
        </w:rPr>
        <w:t xml:space="preserve">том </w:t>
      </w:r>
      <w:r w:rsidR="00DF6C6A">
        <w:rPr>
          <w:sz w:val="26"/>
          <w:szCs w:val="26"/>
        </w:rPr>
        <w:t>Разрешения</w:t>
      </w:r>
      <w:r w:rsidR="00E33160" w:rsidRPr="0097215C">
        <w:rPr>
          <w:sz w:val="26"/>
          <w:szCs w:val="26"/>
        </w:rPr>
        <w:t xml:space="preserve">, обнаружения ошибок и недочётов в нем замечания исправляются работником </w:t>
      </w:r>
      <w:r w:rsidR="002B33A8" w:rsidRPr="0097215C">
        <w:rPr>
          <w:sz w:val="26"/>
          <w:szCs w:val="26"/>
        </w:rPr>
        <w:t>Администрации</w:t>
      </w:r>
      <w:r w:rsidR="00E33160"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="00E33160" w:rsidRPr="0097215C">
        <w:rPr>
          <w:sz w:val="26"/>
          <w:szCs w:val="26"/>
        </w:rPr>
        <w:t>незамедлительно в течение срока административной процедуры.</w:t>
      </w:r>
    </w:p>
    <w:p w:rsidR="00E33160" w:rsidRPr="0097215C" w:rsidRDefault="00E33160" w:rsidP="002B33A8">
      <w:pPr>
        <w:ind w:firstLine="709"/>
        <w:jc w:val="both"/>
        <w:rPr>
          <w:sz w:val="26"/>
          <w:szCs w:val="26"/>
        </w:rPr>
      </w:pPr>
      <w:proofErr w:type="gramStart"/>
      <w:r w:rsidRPr="0097215C">
        <w:rPr>
          <w:sz w:val="26"/>
          <w:szCs w:val="26"/>
        </w:rPr>
        <w:t xml:space="preserve">При наличии необходимых в соответствии с </w:t>
      </w:r>
      <w:hyperlink w:anchor="sub_273" w:history="1">
        <w:r w:rsidRPr="0097215C">
          <w:rPr>
            <w:sz w:val="26"/>
            <w:szCs w:val="26"/>
          </w:rPr>
          <w:t>подпунктами 2.</w:t>
        </w:r>
        <w:r w:rsidR="002B33A8" w:rsidRPr="0097215C">
          <w:rPr>
            <w:sz w:val="26"/>
            <w:szCs w:val="26"/>
          </w:rPr>
          <w:t>6</w:t>
        </w:r>
        <w:r w:rsidRPr="0097215C">
          <w:rPr>
            <w:sz w:val="26"/>
            <w:szCs w:val="26"/>
          </w:rPr>
          <w:t>.2</w:t>
        </w:r>
      </w:hyperlink>
      <w:r w:rsidRPr="0097215C">
        <w:rPr>
          <w:sz w:val="26"/>
          <w:szCs w:val="26"/>
        </w:rPr>
        <w:t xml:space="preserve">., </w:t>
      </w:r>
      <w:hyperlink w:anchor="sub_274" w:history="1">
        <w:r w:rsidRPr="0097215C">
          <w:rPr>
            <w:sz w:val="26"/>
            <w:szCs w:val="26"/>
          </w:rPr>
          <w:t>2.</w:t>
        </w:r>
        <w:r w:rsidR="002B33A8" w:rsidRPr="0097215C">
          <w:rPr>
            <w:sz w:val="26"/>
            <w:szCs w:val="26"/>
          </w:rPr>
          <w:t>6</w:t>
        </w:r>
        <w:r w:rsidRPr="0097215C">
          <w:rPr>
            <w:sz w:val="26"/>
            <w:szCs w:val="26"/>
          </w:rPr>
          <w:t>.3. пункта 2.</w:t>
        </w:r>
      </w:hyperlink>
      <w:r w:rsidR="002B33A8" w:rsidRPr="0097215C">
        <w:rPr>
          <w:sz w:val="26"/>
          <w:szCs w:val="26"/>
        </w:rPr>
        <w:t>6</w:t>
      </w:r>
      <w:r w:rsidRPr="0097215C">
        <w:rPr>
          <w:sz w:val="26"/>
          <w:szCs w:val="26"/>
        </w:rPr>
        <w:t xml:space="preserve">. </w:t>
      </w:r>
      <w:r w:rsidR="002B33A8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 xml:space="preserve">егламента документов и отсутствии оснований для отказа в продлении или </w:t>
      </w:r>
      <w:r w:rsidR="00DD4E00" w:rsidRPr="0097215C">
        <w:rPr>
          <w:sz w:val="26"/>
          <w:szCs w:val="26"/>
        </w:rPr>
        <w:t xml:space="preserve">приостановлении срока действия </w:t>
      </w:r>
      <w:r w:rsidR="00DF6C6A">
        <w:rPr>
          <w:sz w:val="26"/>
          <w:szCs w:val="26"/>
        </w:rPr>
        <w:t>Разрешения,</w:t>
      </w:r>
      <w:r w:rsidRPr="0097215C">
        <w:rPr>
          <w:sz w:val="26"/>
          <w:szCs w:val="26"/>
        </w:rPr>
        <w:t xml:space="preserve"> предусмотренных </w:t>
      </w:r>
      <w:hyperlink w:anchor="sub_29" w:history="1">
        <w:r w:rsidRPr="0097215C">
          <w:rPr>
            <w:sz w:val="26"/>
            <w:szCs w:val="26"/>
          </w:rPr>
          <w:t>пунктом 2.</w:t>
        </w:r>
        <w:r w:rsidR="002B33A8" w:rsidRPr="0097215C">
          <w:rPr>
            <w:sz w:val="26"/>
            <w:szCs w:val="26"/>
          </w:rPr>
          <w:t>9</w:t>
        </w:r>
        <w:r w:rsidRPr="0097215C">
          <w:rPr>
            <w:sz w:val="26"/>
            <w:szCs w:val="26"/>
          </w:rPr>
          <w:t>.</w:t>
        </w:r>
      </w:hyperlink>
      <w:r w:rsidRPr="0097215C">
        <w:rPr>
          <w:sz w:val="26"/>
          <w:szCs w:val="26"/>
        </w:rPr>
        <w:t xml:space="preserve"> </w:t>
      </w:r>
      <w:r w:rsidR="002B33A8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 xml:space="preserve">егламента, работник </w:t>
      </w:r>
      <w:r w:rsidR="002B33A8" w:rsidRPr="0097215C">
        <w:rPr>
          <w:sz w:val="26"/>
          <w:szCs w:val="26"/>
        </w:rPr>
        <w:t>Администрации</w:t>
      </w:r>
      <w:r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производит оформление продления (приостановления) срока действия </w:t>
      </w:r>
      <w:r w:rsidR="00DF6C6A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посредством нанесения </w:t>
      </w:r>
      <w:r w:rsidR="00DD4E00" w:rsidRPr="0097215C">
        <w:rPr>
          <w:sz w:val="26"/>
          <w:szCs w:val="26"/>
        </w:rPr>
        <w:t xml:space="preserve">на оборотную сторону оригинала </w:t>
      </w:r>
      <w:r w:rsidR="00DF6C6A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 записи о продлении или приостановлении срока действия </w:t>
      </w:r>
      <w:r w:rsidR="00DF6C6A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 с указанием периода</w:t>
      </w:r>
      <w:proofErr w:type="gramEnd"/>
      <w:r w:rsidRPr="0097215C">
        <w:rPr>
          <w:sz w:val="26"/>
          <w:szCs w:val="26"/>
        </w:rPr>
        <w:t xml:space="preserve">, на </w:t>
      </w:r>
      <w:proofErr w:type="gramStart"/>
      <w:r w:rsidRPr="0097215C">
        <w:rPr>
          <w:sz w:val="26"/>
          <w:szCs w:val="26"/>
        </w:rPr>
        <w:t>который</w:t>
      </w:r>
      <w:proofErr w:type="gramEnd"/>
      <w:r w:rsidRPr="0097215C">
        <w:rPr>
          <w:sz w:val="26"/>
          <w:szCs w:val="26"/>
        </w:rPr>
        <w:t xml:space="preserve"> продлевается или приостанавли</w:t>
      </w:r>
      <w:r w:rsidR="00DD4E00" w:rsidRPr="0097215C">
        <w:rPr>
          <w:sz w:val="26"/>
          <w:szCs w:val="26"/>
        </w:rPr>
        <w:t xml:space="preserve">вается действие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.</w:t>
      </w:r>
    </w:p>
    <w:p w:rsidR="00E33160" w:rsidRPr="0097215C" w:rsidRDefault="00E33160" w:rsidP="002B33A8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При наличии необходимых в соответствии с </w:t>
      </w:r>
      <w:hyperlink w:anchor="sub_275" w:history="1">
        <w:r w:rsidRPr="0097215C">
          <w:rPr>
            <w:sz w:val="26"/>
            <w:szCs w:val="26"/>
          </w:rPr>
          <w:t>подпунктом 2.</w:t>
        </w:r>
        <w:r w:rsidR="002B33A8" w:rsidRPr="0097215C">
          <w:rPr>
            <w:sz w:val="26"/>
            <w:szCs w:val="26"/>
          </w:rPr>
          <w:t>6</w:t>
        </w:r>
        <w:r w:rsidRPr="0097215C">
          <w:rPr>
            <w:sz w:val="26"/>
            <w:szCs w:val="26"/>
          </w:rPr>
          <w:t>.4. пункта 2.</w:t>
        </w:r>
      </w:hyperlink>
      <w:r w:rsidR="002B33A8" w:rsidRPr="0097215C">
        <w:rPr>
          <w:sz w:val="26"/>
          <w:szCs w:val="26"/>
        </w:rPr>
        <w:t>6</w:t>
      </w:r>
      <w:r w:rsidRPr="0097215C">
        <w:rPr>
          <w:sz w:val="26"/>
          <w:szCs w:val="26"/>
        </w:rPr>
        <w:t xml:space="preserve">. </w:t>
      </w:r>
      <w:r w:rsidR="002B33A8" w:rsidRPr="0097215C">
        <w:rPr>
          <w:sz w:val="26"/>
          <w:szCs w:val="26"/>
        </w:rPr>
        <w:t>административного регламента документов работник Администрации</w:t>
      </w:r>
      <w:r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>в течение 1 рабочего д</w:t>
      </w:r>
      <w:r w:rsidR="00DD4E00" w:rsidRPr="0097215C">
        <w:rPr>
          <w:sz w:val="26"/>
          <w:szCs w:val="26"/>
        </w:rPr>
        <w:t xml:space="preserve">ня осуществляет переоформление </w:t>
      </w:r>
      <w:r w:rsidR="00DF6C6A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 посредством заполнения двух экземпляр</w:t>
      </w:r>
      <w:r w:rsidR="00DD4E00" w:rsidRPr="0097215C">
        <w:rPr>
          <w:sz w:val="26"/>
          <w:szCs w:val="26"/>
        </w:rPr>
        <w:t xml:space="preserve">ов </w:t>
      </w:r>
      <w:r w:rsidR="00DF6C6A">
        <w:rPr>
          <w:sz w:val="26"/>
          <w:szCs w:val="26"/>
        </w:rPr>
        <w:t xml:space="preserve">Разрешения </w:t>
      </w:r>
      <w:r w:rsidR="00DD4E00" w:rsidRPr="0097215C">
        <w:rPr>
          <w:sz w:val="26"/>
          <w:szCs w:val="26"/>
        </w:rPr>
        <w:t xml:space="preserve"> взамен существующего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.</w:t>
      </w:r>
    </w:p>
    <w:p w:rsidR="00E33160" w:rsidRPr="0097215C" w:rsidRDefault="00E33160" w:rsidP="00E33160">
      <w:pPr>
        <w:ind w:firstLine="851"/>
        <w:jc w:val="both"/>
        <w:rPr>
          <w:sz w:val="26"/>
          <w:szCs w:val="26"/>
        </w:rPr>
      </w:pPr>
      <w:proofErr w:type="gramStart"/>
      <w:r w:rsidRPr="0097215C">
        <w:rPr>
          <w:sz w:val="26"/>
          <w:szCs w:val="26"/>
        </w:rPr>
        <w:t xml:space="preserve">При отсутствии необходимых в соответствии с </w:t>
      </w:r>
      <w:hyperlink w:anchor="sub_271" w:history="1">
        <w:r w:rsidRPr="0097215C">
          <w:rPr>
            <w:sz w:val="26"/>
            <w:szCs w:val="26"/>
          </w:rPr>
          <w:t>подпунктами 2.</w:t>
        </w:r>
        <w:r w:rsidR="002B33A8" w:rsidRPr="0097215C">
          <w:rPr>
            <w:sz w:val="26"/>
            <w:szCs w:val="26"/>
          </w:rPr>
          <w:t>6</w:t>
        </w:r>
        <w:r w:rsidRPr="0097215C">
          <w:rPr>
            <w:sz w:val="26"/>
            <w:szCs w:val="26"/>
          </w:rPr>
          <w:t>.1</w:t>
        </w:r>
      </w:hyperlink>
      <w:r w:rsidRPr="0097215C">
        <w:rPr>
          <w:sz w:val="26"/>
          <w:szCs w:val="26"/>
        </w:rPr>
        <w:t xml:space="preserve">., </w:t>
      </w:r>
      <w:hyperlink w:anchor="sub_272" w:history="1">
        <w:r w:rsidRPr="0097215C">
          <w:rPr>
            <w:sz w:val="26"/>
            <w:szCs w:val="26"/>
          </w:rPr>
          <w:t>2.</w:t>
        </w:r>
        <w:r w:rsidR="002B33A8" w:rsidRPr="0097215C">
          <w:rPr>
            <w:sz w:val="26"/>
            <w:szCs w:val="26"/>
          </w:rPr>
          <w:t>6</w:t>
        </w:r>
        <w:r w:rsidRPr="0097215C">
          <w:rPr>
            <w:sz w:val="26"/>
            <w:szCs w:val="26"/>
          </w:rPr>
          <w:t>.2</w:t>
        </w:r>
      </w:hyperlink>
      <w:r w:rsidRPr="0097215C">
        <w:rPr>
          <w:sz w:val="26"/>
          <w:szCs w:val="26"/>
        </w:rPr>
        <w:t xml:space="preserve">., </w:t>
      </w:r>
      <w:hyperlink w:anchor="sub_273" w:history="1">
        <w:r w:rsidRPr="0097215C">
          <w:rPr>
            <w:sz w:val="26"/>
            <w:szCs w:val="26"/>
          </w:rPr>
          <w:t>2.</w:t>
        </w:r>
        <w:r w:rsidR="002B33A8" w:rsidRPr="0097215C">
          <w:rPr>
            <w:sz w:val="26"/>
            <w:szCs w:val="26"/>
          </w:rPr>
          <w:t>6</w:t>
        </w:r>
        <w:r w:rsidRPr="0097215C">
          <w:rPr>
            <w:sz w:val="26"/>
            <w:szCs w:val="26"/>
          </w:rPr>
          <w:t>.3</w:t>
        </w:r>
      </w:hyperlink>
      <w:r w:rsidRPr="0097215C">
        <w:rPr>
          <w:sz w:val="26"/>
          <w:szCs w:val="26"/>
        </w:rPr>
        <w:t xml:space="preserve">., </w:t>
      </w:r>
      <w:hyperlink w:anchor="sub_274" w:history="1">
        <w:r w:rsidRPr="0097215C">
          <w:rPr>
            <w:sz w:val="26"/>
            <w:szCs w:val="26"/>
          </w:rPr>
          <w:t>2.</w:t>
        </w:r>
        <w:r w:rsidR="002B33A8" w:rsidRPr="0097215C">
          <w:rPr>
            <w:sz w:val="26"/>
            <w:szCs w:val="26"/>
          </w:rPr>
          <w:t>6</w:t>
        </w:r>
        <w:r w:rsidRPr="0097215C">
          <w:rPr>
            <w:sz w:val="26"/>
            <w:szCs w:val="26"/>
          </w:rPr>
          <w:t>.4</w:t>
        </w:r>
      </w:hyperlink>
      <w:r w:rsidRPr="0097215C">
        <w:rPr>
          <w:sz w:val="26"/>
          <w:szCs w:val="26"/>
        </w:rPr>
        <w:t xml:space="preserve">., </w:t>
      </w:r>
      <w:hyperlink w:anchor="sub_275" w:history="1">
        <w:r w:rsidRPr="0097215C">
          <w:rPr>
            <w:sz w:val="26"/>
            <w:szCs w:val="26"/>
          </w:rPr>
          <w:t>пункта 2.</w:t>
        </w:r>
      </w:hyperlink>
      <w:r w:rsidR="002B33A8" w:rsidRPr="0097215C">
        <w:rPr>
          <w:sz w:val="26"/>
          <w:szCs w:val="26"/>
        </w:rPr>
        <w:t>6</w:t>
      </w:r>
      <w:r w:rsidRPr="0097215C">
        <w:rPr>
          <w:sz w:val="26"/>
          <w:szCs w:val="26"/>
        </w:rPr>
        <w:t xml:space="preserve">. </w:t>
      </w:r>
      <w:r w:rsidR="002B33A8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>егламента документов и (или) соглас</w:t>
      </w:r>
      <w:r w:rsidR="002B33A8" w:rsidRPr="0097215C">
        <w:rPr>
          <w:sz w:val="26"/>
          <w:szCs w:val="26"/>
        </w:rPr>
        <w:t>ований и (или) при наличии у З</w:t>
      </w:r>
      <w:r w:rsidRPr="0097215C">
        <w:rPr>
          <w:sz w:val="26"/>
          <w:szCs w:val="26"/>
        </w:rPr>
        <w:t xml:space="preserve">аявителя объектов с просроченными сроками работ по ранее выданным </w:t>
      </w:r>
      <w:r w:rsidR="00DF6C6A">
        <w:rPr>
          <w:sz w:val="26"/>
          <w:szCs w:val="26"/>
        </w:rPr>
        <w:t>Разрешениям</w:t>
      </w:r>
      <w:r w:rsidRPr="0097215C">
        <w:rPr>
          <w:sz w:val="26"/>
          <w:szCs w:val="26"/>
        </w:rPr>
        <w:t xml:space="preserve">, или при наличии оснований для отказа в продлении или приостановлении срока 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определённых пунктом 2.</w:t>
      </w:r>
      <w:r w:rsidR="002B33A8" w:rsidRPr="0097215C">
        <w:rPr>
          <w:sz w:val="26"/>
          <w:szCs w:val="26"/>
        </w:rPr>
        <w:t>9</w:t>
      </w:r>
      <w:r w:rsidRPr="0097215C">
        <w:rPr>
          <w:sz w:val="26"/>
          <w:szCs w:val="26"/>
        </w:rPr>
        <w:t xml:space="preserve">. </w:t>
      </w:r>
      <w:r w:rsidR="002B33A8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 xml:space="preserve">егламента, работник </w:t>
      </w:r>
      <w:r w:rsidR="002B33A8" w:rsidRPr="0097215C">
        <w:rPr>
          <w:sz w:val="26"/>
          <w:szCs w:val="26"/>
        </w:rPr>
        <w:t>Администрации</w:t>
      </w:r>
      <w:r w:rsidR="00265444" w:rsidRPr="0097215C">
        <w:rPr>
          <w:sz w:val="26"/>
          <w:szCs w:val="26"/>
        </w:rPr>
        <w:t xml:space="preserve"> поселения</w:t>
      </w:r>
      <w:r w:rsidR="002B33A8" w:rsidRPr="0097215C">
        <w:rPr>
          <w:sz w:val="26"/>
          <w:szCs w:val="26"/>
        </w:rPr>
        <w:t xml:space="preserve">, </w:t>
      </w:r>
      <w:r w:rsidRPr="0097215C">
        <w:rPr>
          <w:sz w:val="26"/>
          <w:szCs w:val="26"/>
        </w:rPr>
        <w:t>в течение 4 часов</w:t>
      </w:r>
      <w:proofErr w:type="gramEnd"/>
      <w:r w:rsidRPr="0097215C">
        <w:rPr>
          <w:sz w:val="26"/>
          <w:szCs w:val="26"/>
        </w:rPr>
        <w:t xml:space="preserve"> осуществляет подготовку проекта в двух экземплярах мотивированного решения об отказе в выдаче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продлении срока 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</w:t>
      </w:r>
      <w:r w:rsidR="00DD4E00" w:rsidRPr="0097215C">
        <w:rPr>
          <w:sz w:val="26"/>
          <w:szCs w:val="26"/>
        </w:rPr>
        <w:t xml:space="preserve">приостановлении срока 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пе</w:t>
      </w:r>
      <w:r w:rsidR="00DD4E00" w:rsidRPr="0097215C">
        <w:rPr>
          <w:sz w:val="26"/>
          <w:szCs w:val="26"/>
        </w:rPr>
        <w:t xml:space="preserve">реоформлении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с указанием причин отказа и направляет его вместе с документами, представленными заявителем, на подписание </w:t>
      </w:r>
      <w:r w:rsidR="002B33A8" w:rsidRPr="0097215C">
        <w:rPr>
          <w:sz w:val="26"/>
          <w:szCs w:val="26"/>
        </w:rPr>
        <w:t>директор</w:t>
      </w:r>
      <w:r w:rsidRPr="0097215C">
        <w:rPr>
          <w:sz w:val="26"/>
          <w:szCs w:val="26"/>
        </w:rPr>
        <w:t>у У</w:t>
      </w:r>
      <w:r w:rsidR="002B33A8" w:rsidRPr="0097215C">
        <w:rPr>
          <w:sz w:val="26"/>
          <w:szCs w:val="26"/>
        </w:rPr>
        <w:t>чрежде</w:t>
      </w:r>
      <w:r w:rsidRPr="0097215C">
        <w:rPr>
          <w:sz w:val="26"/>
          <w:szCs w:val="26"/>
        </w:rPr>
        <w:t>ния.</w:t>
      </w:r>
    </w:p>
    <w:p w:rsidR="00E33160" w:rsidRPr="0097215C" w:rsidRDefault="002B33A8" w:rsidP="002B33A8">
      <w:pPr>
        <w:ind w:firstLine="709"/>
        <w:jc w:val="both"/>
        <w:rPr>
          <w:sz w:val="26"/>
          <w:szCs w:val="26"/>
        </w:rPr>
      </w:pPr>
      <w:proofErr w:type="gramStart"/>
      <w:r w:rsidRPr="0097215C">
        <w:rPr>
          <w:sz w:val="26"/>
          <w:szCs w:val="26"/>
        </w:rPr>
        <w:t>Директор Учреждения</w:t>
      </w:r>
      <w:r w:rsidR="00E33160" w:rsidRPr="0097215C">
        <w:rPr>
          <w:sz w:val="26"/>
          <w:szCs w:val="26"/>
        </w:rPr>
        <w:t xml:space="preserve"> в течение 4 часов рассматривает проект мотивированного решения об отказе в выдаче </w:t>
      </w:r>
      <w:r w:rsidR="00DF6C6A">
        <w:rPr>
          <w:sz w:val="26"/>
          <w:szCs w:val="26"/>
        </w:rPr>
        <w:t>Разрешения</w:t>
      </w:r>
      <w:r w:rsidR="00E33160" w:rsidRPr="0097215C">
        <w:rPr>
          <w:sz w:val="26"/>
          <w:szCs w:val="26"/>
        </w:rPr>
        <w:t xml:space="preserve">, продлении срока действия </w:t>
      </w:r>
      <w:r w:rsidR="00DF6C6A">
        <w:rPr>
          <w:sz w:val="26"/>
          <w:szCs w:val="26"/>
        </w:rPr>
        <w:t>Разрешения</w:t>
      </w:r>
      <w:r w:rsidR="00E33160" w:rsidRPr="0097215C">
        <w:rPr>
          <w:sz w:val="26"/>
          <w:szCs w:val="26"/>
        </w:rPr>
        <w:t>, приостановлении срока д</w:t>
      </w:r>
      <w:r w:rsidR="00DD4E00" w:rsidRPr="0097215C">
        <w:rPr>
          <w:sz w:val="26"/>
          <w:szCs w:val="26"/>
        </w:rPr>
        <w:t xml:space="preserve">ействия </w:t>
      </w:r>
      <w:r w:rsidR="00DF6C6A">
        <w:rPr>
          <w:sz w:val="26"/>
          <w:szCs w:val="26"/>
        </w:rPr>
        <w:t>Разрешения</w:t>
      </w:r>
      <w:r w:rsidR="00DD4E00" w:rsidRPr="0097215C">
        <w:rPr>
          <w:sz w:val="26"/>
          <w:szCs w:val="26"/>
        </w:rPr>
        <w:t xml:space="preserve">, переоформлении </w:t>
      </w:r>
      <w:r w:rsidR="00DF6C6A">
        <w:rPr>
          <w:sz w:val="26"/>
          <w:szCs w:val="26"/>
        </w:rPr>
        <w:t>Разрешения</w:t>
      </w:r>
      <w:r w:rsidR="00E33160" w:rsidRPr="0097215C">
        <w:rPr>
          <w:sz w:val="26"/>
          <w:szCs w:val="26"/>
        </w:rPr>
        <w:t xml:space="preserve"> и документы, представленные заявителем, подписывает решение об отказе в выдаче </w:t>
      </w:r>
      <w:r w:rsidR="00DF6C6A">
        <w:rPr>
          <w:sz w:val="26"/>
          <w:szCs w:val="26"/>
        </w:rPr>
        <w:t>Разрешения</w:t>
      </w:r>
      <w:r w:rsidR="00E33160" w:rsidRPr="0097215C">
        <w:rPr>
          <w:sz w:val="26"/>
          <w:szCs w:val="26"/>
        </w:rPr>
        <w:t xml:space="preserve">, продлении срока действия </w:t>
      </w:r>
      <w:r w:rsidR="00DF6C6A">
        <w:rPr>
          <w:sz w:val="26"/>
          <w:szCs w:val="26"/>
        </w:rPr>
        <w:t>Разрешения</w:t>
      </w:r>
      <w:r w:rsidR="00E33160" w:rsidRPr="0097215C">
        <w:rPr>
          <w:sz w:val="26"/>
          <w:szCs w:val="26"/>
        </w:rPr>
        <w:t xml:space="preserve">, </w:t>
      </w:r>
      <w:r w:rsidR="00DD4E00" w:rsidRPr="0097215C">
        <w:rPr>
          <w:sz w:val="26"/>
          <w:szCs w:val="26"/>
        </w:rPr>
        <w:t xml:space="preserve">приостановлении срока действия </w:t>
      </w:r>
      <w:r w:rsidR="00DF6C6A">
        <w:rPr>
          <w:sz w:val="26"/>
          <w:szCs w:val="26"/>
        </w:rPr>
        <w:t>Разрешения</w:t>
      </w:r>
      <w:r w:rsidR="00DD4E00" w:rsidRPr="0097215C">
        <w:rPr>
          <w:sz w:val="26"/>
          <w:szCs w:val="26"/>
        </w:rPr>
        <w:t xml:space="preserve">, переоформлении </w:t>
      </w:r>
      <w:r w:rsidR="00DF6C6A">
        <w:rPr>
          <w:sz w:val="26"/>
          <w:szCs w:val="26"/>
        </w:rPr>
        <w:t>Разрешения</w:t>
      </w:r>
      <w:r w:rsidR="00E33160" w:rsidRPr="0097215C">
        <w:rPr>
          <w:sz w:val="26"/>
          <w:szCs w:val="26"/>
        </w:rPr>
        <w:t xml:space="preserve">, после чего передаёт его работнику </w:t>
      </w:r>
      <w:r w:rsidRPr="0097215C">
        <w:rPr>
          <w:sz w:val="26"/>
          <w:szCs w:val="26"/>
        </w:rPr>
        <w:t>Администрации</w:t>
      </w:r>
      <w:r w:rsidR="00265444" w:rsidRPr="0097215C">
        <w:rPr>
          <w:sz w:val="26"/>
          <w:szCs w:val="26"/>
        </w:rPr>
        <w:t xml:space="preserve"> поселения</w:t>
      </w:r>
      <w:r w:rsidR="00E33160" w:rsidRPr="0097215C">
        <w:rPr>
          <w:sz w:val="26"/>
          <w:szCs w:val="26"/>
        </w:rPr>
        <w:t>.</w:t>
      </w:r>
      <w:proofErr w:type="gramEnd"/>
      <w:r w:rsidR="00E33160" w:rsidRPr="0097215C">
        <w:rPr>
          <w:sz w:val="26"/>
          <w:szCs w:val="26"/>
        </w:rPr>
        <w:t xml:space="preserve"> В случае несогласия с подготовленным проектом решения, обнаружения ошибок и недочётов в нем замечания исправляются работником </w:t>
      </w:r>
      <w:r w:rsidRPr="0097215C">
        <w:rPr>
          <w:sz w:val="26"/>
          <w:szCs w:val="26"/>
        </w:rPr>
        <w:t>Администрации</w:t>
      </w:r>
      <w:r w:rsidR="00E33160"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="00E33160" w:rsidRPr="0097215C">
        <w:rPr>
          <w:sz w:val="26"/>
          <w:szCs w:val="26"/>
        </w:rPr>
        <w:t>незамедлительно в течение срока административной процедуры.</w:t>
      </w:r>
    </w:p>
    <w:p w:rsidR="00E33160" w:rsidRPr="0097215C" w:rsidRDefault="00E33160" w:rsidP="002B33A8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Максимальный срок исполнения данной административной процедуры составляет 2 рабочих дня.</w:t>
      </w:r>
    </w:p>
    <w:p w:rsidR="001B67B6" w:rsidRPr="0097215C" w:rsidRDefault="00EE2C88" w:rsidP="001B67B6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3.</w:t>
      </w:r>
      <w:r w:rsidR="001B67B6" w:rsidRPr="0097215C">
        <w:rPr>
          <w:sz w:val="26"/>
          <w:szCs w:val="26"/>
        </w:rPr>
        <w:t>3</w:t>
      </w:r>
      <w:r w:rsidRPr="0097215C">
        <w:rPr>
          <w:sz w:val="26"/>
          <w:szCs w:val="26"/>
        </w:rPr>
        <w:t xml:space="preserve">.3. </w:t>
      </w:r>
      <w:r w:rsidR="001B67B6" w:rsidRPr="0097215C">
        <w:rPr>
          <w:sz w:val="26"/>
          <w:szCs w:val="26"/>
        </w:rPr>
        <w:t xml:space="preserve">Выдача </w:t>
      </w:r>
      <w:r w:rsidR="004059A2">
        <w:rPr>
          <w:sz w:val="26"/>
          <w:szCs w:val="26"/>
        </w:rPr>
        <w:t>Разрешения</w:t>
      </w:r>
      <w:r w:rsidR="001B67B6" w:rsidRPr="0097215C">
        <w:rPr>
          <w:sz w:val="26"/>
          <w:szCs w:val="26"/>
        </w:rPr>
        <w:t xml:space="preserve">, продление срока действия </w:t>
      </w:r>
      <w:r w:rsidR="004059A2">
        <w:rPr>
          <w:sz w:val="26"/>
          <w:szCs w:val="26"/>
        </w:rPr>
        <w:t>Разрешения</w:t>
      </w:r>
      <w:r w:rsidR="001B67B6" w:rsidRPr="0097215C">
        <w:rPr>
          <w:sz w:val="26"/>
          <w:szCs w:val="26"/>
        </w:rPr>
        <w:t>, приостановление срока д</w:t>
      </w:r>
      <w:r w:rsidR="00DD4E00" w:rsidRPr="0097215C">
        <w:rPr>
          <w:sz w:val="26"/>
          <w:szCs w:val="26"/>
        </w:rPr>
        <w:t xml:space="preserve">ействия </w:t>
      </w:r>
      <w:r w:rsidR="004059A2">
        <w:rPr>
          <w:sz w:val="26"/>
          <w:szCs w:val="26"/>
        </w:rPr>
        <w:t>Разрешения</w:t>
      </w:r>
      <w:r w:rsidR="00DD4E00" w:rsidRPr="0097215C">
        <w:rPr>
          <w:sz w:val="26"/>
          <w:szCs w:val="26"/>
        </w:rPr>
        <w:t xml:space="preserve">, переоформление </w:t>
      </w:r>
      <w:r w:rsidR="004059A2">
        <w:rPr>
          <w:sz w:val="26"/>
          <w:szCs w:val="26"/>
        </w:rPr>
        <w:t>Разрешения</w:t>
      </w:r>
      <w:r w:rsidR="001B67B6" w:rsidRPr="0097215C">
        <w:rPr>
          <w:sz w:val="26"/>
          <w:szCs w:val="26"/>
        </w:rPr>
        <w:t xml:space="preserve"> либо выдача (направление) мотивированного решения об отказе в выдаче </w:t>
      </w:r>
      <w:r w:rsidR="004059A2">
        <w:rPr>
          <w:sz w:val="26"/>
          <w:szCs w:val="26"/>
        </w:rPr>
        <w:t>Разрешения</w:t>
      </w:r>
      <w:r w:rsidR="001B67B6" w:rsidRPr="0097215C">
        <w:rPr>
          <w:sz w:val="26"/>
          <w:szCs w:val="26"/>
        </w:rPr>
        <w:t>, продлении срока дейст</w:t>
      </w:r>
      <w:r w:rsidR="00DD4E00" w:rsidRPr="0097215C">
        <w:rPr>
          <w:sz w:val="26"/>
          <w:szCs w:val="26"/>
        </w:rPr>
        <w:t xml:space="preserve">вия </w:t>
      </w:r>
      <w:r w:rsidR="004059A2">
        <w:rPr>
          <w:sz w:val="26"/>
          <w:szCs w:val="26"/>
        </w:rPr>
        <w:t>Разрешения</w:t>
      </w:r>
      <w:r w:rsidR="001B67B6" w:rsidRPr="0097215C">
        <w:rPr>
          <w:sz w:val="26"/>
          <w:szCs w:val="26"/>
        </w:rPr>
        <w:t xml:space="preserve">, </w:t>
      </w:r>
      <w:r w:rsidR="00DD4E00" w:rsidRPr="0097215C">
        <w:rPr>
          <w:sz w:val="26"/>
          <w:szCs w:val="26"/>
        </w:rPr>
        <w:t xml:space="preserve">приостановлении срока действия </w:t>
      </w:r>
      <w:r w:rsidR="004059A2">
        <w:rPr>
          <w:sz w:val="26"/>
          <w:szCs w:val="26"/>
        </w:rPr>
        <w:t>Разрешения</w:t>
      </w:r>
      <w:r w:rsidR="00DD4E00" w:rsidRPr="0097215C">
        <w:rPr>
          <w:sz w:val="26"/>
          <w:szCs w:val="26"/>
        </w:rPr>
        <w:t xml:space="preserve">, переоформлении </w:t>
      </w:r>
      <w:r w:rsidR="004059A2">
        <w:rPr>
          <w:sz w:val="26"/>
          <w:szCs w:val="26"/>
        </w:rPr>
        <w:t>Разрешения</w:t>
      </w:r>
      <w:r w:rsidR="001B67B6" w:rsidRPr="0097215C">
        <w:rPr>
          <w:sz w:val="26"/>
          <w:szCs w:val="26"/>
        </w:rPr>
        <w:t>.</w:t>
      </w:r>
    </w:p>
    <w:p w:rsidR="001B67B6" w:rsidRPr="0097215C" w:rsidRDefault="001B67B6" w:rsidP="001B67B6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Основанием для начала административной процедуры является получение работником Администрации</w:t>
      </w:r>
      <w:r w:rsidR="00DD4E00"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="00DD4E00" w:rsidRPr="0097215C">
        <w:rPr>
          <w:sz w:val="26"/>
          <w:szCs w:val="26"/>
        </w:rPr>
        <w:t xml:space="preserve">подписанного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оформление продления (приостановления) срока действия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или получение работником </w:t>
      </w:r>
      <w:r w:rsidRPr="0097215C">
        <w:rPr>
          <w:sz w:val="26"/>
          <w:szCs w:val="26"/>
        </w:rPr>
        <w:lastRenderedPageBreak/>
        <w:t xml:space="preserve">Администрации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>подписанного директором Учреждения мотивированного решения об от</w:t>
      </w:r>
      <w:r w:rsidR="00DD4E00" w:rsidRPr="0097215C">
        <w:rPr>
          <w:sz w:val="26"/>
          <w:szCs w:val="26"/>
        </w:rPr>
        <w:t xml:space="preserve">казе в выдаче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продлении срока действия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приостановлении срока д</w:t>
      </w:r>
      <w:r w:rsidR="00DD4E00" w:rsidRPr="0097215C">
        <w:rPr>
          <w:sz w:val="26"/>
          <w:szCs w:val="26"/>
        </w:rPr>
        <w:t xml:space="preserve">ействия </w:t>
      </w:r>
      <w:r w:rsidR="004059A2">
        <w:rPr>
          <w:sz w:val="26"/>
          <w:szCs w:val="26"/>
        </w:rPr>
        <w:t>Разрешения</w:t>
      </w:r>
      <w:r w:rsidR="00DD4E00" w:rsidRPr="0097215C">
        <w:rPr>
          <w:sz w:val="26"/>
          <w:szCs w:val="26"/>
        </w:rPr>
        <w:t xml:space="preserve">, переоформлении </w:t>
      </w:r>
      <w:r w:rsidR="004059A2">
        <w:rPr>
          <w:sz w:val="26"/>
          <w:szCs w:val="26"/>
        </w:rPr>
        <w:t xml:space="preserve">Разрешения. </w:t>
      </w:r>
    </w:p>
    <w:p w:rsidR="001B67B6" w:rsidRPr="0097215C" w:rsidRDefault="001B67B6" w:rsidP="001B67B6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Ответственным за выполнение административной процедуры является директор Учреждения.</w:t>
      </w:r>
    </w:p>
    <w:p w:rsidR="001B67B6" w:rsidRPr="0097215C" w:rsidRDefault="001B67B6" w:rsidP="001B67B6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Директор Учреждения </w:t>
      </w:r>
      <w:r w:rsidR="00DD4E00" w:rsidRPr="0097215C">
        <w:rPr>
          <w:sz w:val="26"/>
          <w:szCs w:val="26"/>
        </w:rPr>
        <w:t xml:space="preserve">вносит сведения о выдаче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продлении сро</w:t>
      </w:r>
      <w:r w:rsidR="00DD4E00" w:rsidRPr="0097215C">
        <w:rPr>
          <w:sz w:val="26"/>
          <w:szCs w:val="26"/>
        </w:rPr>
        <w:t xml:space="preserve">ка действия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</w:t>
      </w:r>
      <w:r w:rsidR="00DD4E00" w:rsidRPr="0097215C">
        <w:rPr>
          <w:sz w:val="26"/>
          <w:szCs w:val="26"/>
        </w:rPr>
        <w:t xml:space="preserve">приостановлении срока действия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переоформ</w:t>
      </w:r>
      <w:r w:rsidR="00DD4E00" w:rsidRPr="0097215C">
        <w:rPr>
          <w:sz w:val="26"/>
          <w:szCs w:val="26"/>
        </w:rPr>
        <w:t xml:space="preserve">лении </w:t>
      </w:r>
      <w:r w:rsidR="004059A2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 в </w:t>
      </w:r>
      <w:hyperlink r:id="rId19" w:history="1">
        <w:r w:rsidRPr="0097215C">
          <w:rPr>
            <w:sz w:val="26"/>
            <w:szCs w:val="26"/>
          </w:rPr>
          <w:t>Журнал</w:t>
        </w:r>
      </w:hyperlink>
      <w:r w:rsidRPr="0097215C">
        <w:rPr>
          <w:sz w:val="26"/>
          <w:szCs w:val="26"/>
        </w:rPr>
        <w:t xml:space="preserve"> учёта выдачи </w:t>
      </w:r>
      <w:r w:rsidR="004059A2">
        <w:rPr>
          <w:sz w:val="26"/>
          <w:szCs w:val="26"/>
        </w:rPr>
        <w:t>Разрешений</w:t>
      </w:r>
      <w:r w:rsidRPr="0097215C">
        <w:rPr>
          <w:sz w:val="26"/>
          <w:szCs w:val="26"/>
        </w:rPr>
        <w:t>, который ведётся в электронной форме.</w:t>
      </w:r>
    </w:p>
    <w:p w:rsidR="001B67B6" w:rsidRPr="0097215C" w:rsidRDefault="001B67B6" w:rsidP="001B67B6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Директор Учреждения также вносит указанные сведения или сведения о мотивированном </w:t>
      </w:r>
      <w:proofErr w:type="gramStart"/>
      <w:r w:rsidRPr="0097215C">
        <w:rPr>
          <w:sz w:val="26"/>
          <w:szCs w:val="26"/>
        </w:rPr>
        <w:t>решении</w:t>
      </w:r>
      <w:proofErr w:type="gramEnd"/>
      <w:r w:rsidRPr="0097215C">
        <w:rPr>
          <w:sz w:val="26"/>
          <w:szCs w:val="26"/>
        </w:rPr>
        <w:t xml:space="preserve"> об отказе в предоставлении муниципальной услуги в Журнал регист</w:t>
      </w:r>
      <w:r w:rsidR="00DD4E00" w:rsidRPr="0097215C">
        <w:rPr>
          <w:sz w:val="26"/>
          <w:szCs w:val="26"/>
        </w:rPr>
        <w:t xml:space="preserve">рации документов по оформлению </w:t>
      </w:r>
      <w:r w:rsidR="004059A2">
        <w:rPr>
          <w:sz w:val="26"/>
          <w:szCs w:val="26"/>
        </w:rPr>
        <w:t xml:space="preserve">Разрешений </w:t>
      </w:r>
      <w:r w:rsidRPr="0097215C">
        <w:rPr>
          <w:sz w:val="26"/>
          <w:szCs w:val="26"/>
        </w:rPr>
        <w:t>на производство земляных работ.</w:t>
      </w:r>
    </w:p>
    <w:p w:rsidR="001B67B6" w:rsidRPr="0097215C" w:rsidRDefault="001B67B6" w:rsidP="001B67B6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- документы, удостоверяющие личность и подтверждающие полномочия.</w:t>
      </w:r>
    </w:p>
    <w:p w:rsidR="001B67B6" w:rsidRPr="0097215C" w:rsidRDefault="001B67B6" w:rsidP="001B67B6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Директор Учреждения проверяет предъявленные документы, предлагает заявителю или представителю заявителя поставить подпись и дату выдачи </w:t>
      </w:r>
      <w:r w:rsidR="004059A2">
        <w:rPr>
          <w:sz w:val="26"/>
          <w:szCs w:val="26"/>
        </w:rPr>
        <w:t>Разрешения</w:t>
      </w:r>
      <w:r w:rsidR="00DD4E00" w:rsidRPr="0097215C">
        <w:rPr>
          <w:sz w:val="26"/>
          <w:szCs w:val="26"/>
        </w:rPr>
        <w:t xml:space="preserve">, продления срока действия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</w:t>
      </w:r>
      <w:r w:rsidR="00DD4E00" w:rsidRPr="0097215C">
        <w:rPr>
          <w:sz w:val="26"/>
          <w:szCs w:val="26"/>
        </w:rPr>
        <w:t xml:space="preserve">приостановления срока действия </w:t>
      </w:r>
      <w:r w:rsidR="004059A2">
        <w:rPr>
          <w:sz w:val="26"/>
          <w:szCs w:val="26"/>
        </w:rPr>
        <w:t>Разрешения</w:t>
      </w:r>
      <w:r w:rsidR="00DD4E00" w:rsidRPr="0097215C">
        <w:rPr>
          <w:sz w:val="26"/>
          <w:szCs w:val="26"/>
        </w:rPr>
        <w:t xml:space="preserve">, переоформления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или мотивированного решения об отказе в предоставлении муниципальной услуги. После внесения этих данных в Журнал регистрации директор Учреждения выдаёт Заявителю или представителю З</w:t>
      </w:r>
      <w:r w:rsidR="00DD4E00" w:rsidRPr="0097215C">
        <w:rPr>
          <w:sz w:val="26"/>
          <w:szCs w:val="26"/>
        </w:rPr>
        <w:t xml:space="preserve">аявителя </w:t>
      </w:r>
      <w:r w:rsidR="004059A2">
        <w:rPr>
          <w:sz w:val="26"/>
          <w:szCs w:val="26"/>
        </w:rPr>
        <w:t>Разрешение</w:t>
      </w:r>
      <w:r w:rsidRPr="0097215C">
        <w:rPr>
          <w:sz w:val="26"/>
          <w:szCs w:val="26"/>
        </w:rPr>
        <w:t xml:space="preserve"> либо </w:t>
      </w:r>
      <w:r w:rsidR="004059A2">
        <w:rPr>
          <w:sz w:val="26"/>
          <w:szCs w:val="26"/>
        </w:rPr>
        <w:t xml:space="preserve">Разрешение </w:t>
      </w:r>
      <w:r w:rsidRPr="0097215C">
        <w:rPr>
          <w:sz w:val="26"/>
          <w:szCs w:val="26"/>
        </w:rPr>
        <w:t xml:space="preserve"> с продлённым или приостановленным сроком </w:t>
      </w:r>
      <w:r w:rsidR="00DD4E00" w:rsidRPr="0097215C">
        <w:rPr>
          <w:sz w:val="26"/>
          <w:szCs w:val="26"/>
        </w:rPr>
        <w:t>действия, либо переоформленн</w:t>
      </w:r>
      <w:r w:rsidR="004059A2">
        <w:rPr>
          <w:sz w:val="26"/>
          <w:szCs w:val="26"/>
        </w:rPr>
        <w:t xml:space="preserve">ое Разрешение </w:t>
      </w:r>
      <w:r w:rsidRPr="0097215C">
        <w:rPr>
          <w:sz w:val="26"/>
          <w:szCs w:val="26"/>
        </w:rPr>
        <w:t xml:space="preserve"> </w:t>
      </w:r>
      <w:r w:rsidR="00DD4E00" w:rsidRPr="0097215C">
        <w:rPr>
          <w:sz w:val="26"/>
          <w:szCs w:val="26"/>
        </w:rPr>
        <w:t xml:space="preserve">или решение об отказе в выдаче </w:t>
      </w:r>
      <w:r w:rsidR="004059A2">
        <w:rPr>
          <w:sz w:val="26"/>
          <w:szCs w:val="26"/>
        </w:rPr>
        <w:t>Разрешения</w:t>
      </w:r>
      <w:r w:rsidR="00DD4E00" w:rsidRPr="0097215C">
        <w:rPr>
          <w:sz w:val="26"/>
          <w:szCs w:val="26"/>
        </w:rPr>
        <w:t xml:space="preserve">, продлении срока действия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приостановлении срока действия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переоформлении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а также возвращает оригиналы представленных Заявителем документов.</w:t>
      </w:r>
    </w:p>
    <w:p w:rsidR="001B67B6" w:rsidRPr="0097215C" w:rsidRDefault="001B67B6" w:rsidP="001B67B6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В случае проведения земляных работ с пересечением автомобильных дорог, работе на обочинах дорог и тротуарах при выдаче </w:t>
      </w:r>
      <w:r w:rsidR="004059A2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 директор Учреждения уведомляет Заявителя о необходимости предоставления одного экземпляра </w:t>
      </w:r>
      <w:r w:rsidR="004059A2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 и дислокации дорожных знаков в отделение ГИБДД МО МВД Р</w:t>
      </w:r>
      <w:r w:rsidR="00265444" w:rsidRPr="0097215C">
        <w:rPr>
          <w:sz w:val="26"/>
          <w:szCs w:val="26"/>
        </w:rPr>
        <w:t>оссии</w:t>
      </w:r>
      <w:r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«Угличский» </w:t>
      </w:r>
      <w:r w:rsidRPr="0097215C">
        <w:rPr>
          <w:sz w:val="26"/>
          <w:szCs w:val="26"/>
        </w:rPr>
        <w:t>по адресу</w:t>
      </w:r>
      <w:r w:rsidR="004059A2">
        <w:rPr>
          <w:sz w:val="26"/>
          <w:szCs w:val="26"/>
        </w:rPr>
        <w:t>:</w:t>
      </w:r>
      <w:r w:rsidRPr="0097215C">
        <w:rPr>
          <w:sz w:val="26"/>
          <w:szCs w:val="26"/>
        </w:rPr>
        <w:t xml:space="preserve"> г. Углич, Рыбинское шоссе</w:t>
      </w:r>
      <w:r w:rsidR="004059A2">
        <w:rPr>
          <w:sz w:val="26"/>
          <w:szCs w:val="26"/>
        </w:rPr>
        <w:t>,</w:t>
      </w:r>
      <w:r w:rsidRPr="0097215C">
        <w:rPr>
          <w:sz w:val="26"/>
          <w:szCs w:val="26"/>
        </w:rPr>
        <w:t xml:space="preserve"> д. 34а.</w:t>
      </w:r>
    </w:p>
    <w:p w:rsidR="001B67B6" w:rsidRPr="0097215C" w:rsidRDefault="001B67B6" w:rsidP="001B67B6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Заявление и приложенные к нему копии документов, представленных в соответствии с </w:t>
      </w:r>
      <w:hyperlink w:anchor="sub_271" w:history="1">
        <w:r w:rsidRPr="0097215C">
          <w:rPr>
            <w:sz w:val="26"/>
            <w:szCs w:val="26"/>
          </w:rPr>
          <w:t>подпунктами 2.6.1</w:t>
        </w:r>
      </w:hyperlink>
      <w:r w:rsidRPr="0097215C">
        <w:rPr>
          <w:sz w:val="26"/>
          <w:szCs w:val="26"/>
        </w:rPr>
        <w:t xml:space="preserve">., </w:t>
      </w:r>
      <w:hyperlink w:anchor="sub_272" w:history="1">
        <w:r w:rsidRPr="0097215C">
          <w:rPr>
            <w:sz w:val="26"/>
            <w:szCs w:val="26"/>
          </w:rPr>
          <w:t>2.6.2</w:t>
        </w:r>
      </w:hyperlink>
      <w:r w:rsidRPr="0097215C">
        <w:rPr>
          <w:sz w:val="26"/>
          <w:szCs w:val="26"/>
        </w:rPr>
        <w:t xml:space="preserve">., </w:t>
      </w:r>
      <w:hyperlink w:anchor="sub_273" w:history="1">
        <w:r w:rsidRPr="0097215C">
          <w:rPr>
            <w:sz w:val="26"/>
            <w:szCs w:val="26"/>
          </w:rPr>
          <w:t>2.6.3</w:t>
        </w:r>
      </w:hyperlink>
      <w:r w:rsidRPr="0097215C">
        <w:rPr>
          <w:sz w:val="26"/>
          <w:szCs w:val="26"/>
        </w:rPr>
        <w:t xml:space="preserve">., </w:t>
      </w:r>
      <w:hyperlink w:anchor="sub_274" w:history="1">
        <w:r w:rsidRPr="0097215C">
          <w:rPr>
            <w:sz w:val="26"/>
            <w:szCs w:val="26"/>
          </w:rPr>
          <w:t>2.6.4</w:t>
        </w:r>
      </w:hyperlink>
      <w:r w:rsidRPr="0097215C">
        <w:rPr>
          <w:sz w:val="26"/>
          <w:szCs w:val="26"/>
        </w:rPr>
        <w:t xml:space="preserve">., </w:t>
      </w:r>
      <w:hyperlink w:anchor="sub_275" w:history="1">
        <w:r w:rsidRPr="0097215C">
          <w:rPr>
            <w:sz w:val="26"/>
            <w:szCs w:val="26"/>
          </w:rPr>
          <w:t>2.6.5. пункта 2.</w:t>
        </w:r>
      </w:hyperlink>
      <w:r w:rsidRPr="0097215C">
        <w:rPr>
          <w:sz w:val="26"/>
          <w:szCs w:val="26"/>
        </w:rPr>
        <w:t>6. административного регла</w:t>
      </w:r>
      <w:r w:rsidR="00184656" w:rsidRPr="0097215C">
        <w:rPr>
          <w:sz w:val="26"/>
          <w:szCs w:val="26"/>
        </w:rPr>
        <w:t xml:space="preserve">мента, экземпляр </w:t>
      </w:r>
      <w:r w:rsidR="00B849D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или мотивированное решение об отказе в предоставлении муниципальной услуги брошюруются в дело в соответствии с правилами делопроизводства.</w:t>
      </w:r>
    </w:p>
    <w:p w:rsidR="001B67B6" w:rsidRPr="0097215C" w:rsidRDefault="001B67B6" w:rsidP="001B67B6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Максимальный срок исполнения данной административной процедуры составляет 4 часа.</w:t>
      </w:r>
    </w:p>
    <w:p w:rsidR="00CE2899" w:rsidRPr="0097215C" w:rsidRDefault="00CE2899" w:rsidP="00CE2899">
      <w:pPr>
        <w:ind w:firstLine="708"/>
        <w:jc w:val="both"/>
        <w:rPr>
          <w:sz w:val="26"/>
          <w:szCs w:val="26"/>
        </w:rPr>
      </w:pPr>
      <w:bookmarkStart w:id="21" w:name="sub_33"/>
      <w:r w:rsidRPr="0097215C">
        <w:rPr>
          <w:sz w:val="26"/>
          <w:szCs w:val="26"/>
        </w:rPr>
        <w:t>3.4</w:t>
      </w:r>
      <w:r w:rsidR="00DD4E00" w:rsidRPr="0097215C">
        <w:rPr>
          <w:sz w:val="26"/>
          <w:szCs w:val="26"/>
        </w:rPr>
        <w:t xml:space="preserve">. Закрытие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.</w:t>
      </w:r>
    </w:p>
    <w:p w:rsidR="00CE2899" w:rsidRPr="0097215C" w:rsidRDefault="00CE2899" w:rsidP="00CE2899">
      <w:pPr>
        <w:ind w:firstLine="708"/>
        <w:jc w:val="both"/>
        <w:rPr>
          <w:sz w:val="26"/>
          <w:szCs w:val="26"/>
        </w:rPr>
      </w:pPr>
      <w:bookmarkStart w:id="22" w:name="sub_331"/>
      <w:bookmarkEnd w:id="21"/>
      <w:r w:rsidRPr="0097215C">
        <w:rPr>
          <w:sz w:val="26"/>
          <w:szCs w:val="26"/>
        </w:rPr>
        <w:t>3.4.1. Приём заявления, первичная проверка документов.</w:t>
      </w:r>
    </w:p>
    <w:bookmarkEnd w:id="22"/>
    <w:p w:rsidR="00CE2899" w:rsidRPr="0097215C" w:rsidRDefault="00CE2899" w:rsidP="00CE2899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Основанием для начала административной процедуры является обращение Заявителя к </w:t>
      </w:r>
      <w:r w:rsidR="00184656" w:rsidRPr="0097215C">
        <w:rPr>
          <w:sz w:val="26"/>
          <w:szCs w:val="26"/>
        </w:rPr>
        <w:t>директору Учреждения</w:t>
      </w:r>
      <w:r w:rsidRPr="0097215C">
        <w:rPr>
          <w:sz w:val="26"/>
          <w:szCs w:val="26"/>
        </w:rPr>
        <w:t xml:space="preserve"> о приёме восстановленного благоустройства </w:t>
      </w:r>
      <w:r w:rsidR="00DD4E00" w:rsidRPr="0097215C">
        <w:rPr>
          <w:sz w:val="26"/>
          <w:szCs w:val="26"/>
        </w:rPr>
        <w:t xml:space="preserve">и закрытии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. Обращение подаётся в произвольной форме письменно либо устно (по желанию </w:t>
      </w:r>
      <w:r w:rsidR="00DD4E00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>аявителя).</w:t>
      </w:r>
    </w:p>
    <w:p w:rsidR="00CE2899" w:rsidRPr="0097215C" w:rsidRDefault="00CE2899" w:rsidP="00CE2899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Ответственным за выполнение административной процедуры является </w:t>
      </w:r>
      <w:r w:rsidR="00184656" w:rsidRPr="0097215C">
        <w:rPr>
          <w:sz w:val="26"/>
          <w:szCs w:val="26"/>
        </w:rPr>
        <w:t>директор Учреждения</w:t>
      </w:r>
      <w:r w:rsidRPr="0097215C">
        <w:rPr>
          <w:sz w:val="26"/>
          <w:szCs w:val="26"/>
        </w:rPr>
        <w:t>.</w:t>
      </w:r>
    </w:p>
    <w:p w:rsidR="00CE2899" w:rsidRPr="0097215C" w:rsidRDefault="00CE2899" w:rsidP="00CE2899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Максимальный срок выполнения административной процедуры составляет 4 часа.</w:t>
      </w:r>
    </w:p>
    <w:p w:rsidR="00CE2899" w:rsidRPr="0097215C" w:rsidRDefault="00CE2899" w:rsidP="00CE2899">
      <w:pPr>
        <w:ind w:firstLine="709"/>
        <w:jc w:val="both"/>
        <w:rPr>
          <w:sz w:val="26"/>
          <w:szCs w:val="26"/>
        </w:rPr>
      </w:pPr>
      <w:bookmarkStart w:id="23" w:name="sub_332"/>
      <w:r w:rsidRPr="0097215C">
        <w:rPr>
          <w:sz w:val="26"/>
          <w:szCs w:val="26"/>
        </w:rPr>
        <w:lastRenderedPageBreak/>
        <w:t xml:space="preserve">3.4.2. Принятие восстановленного благоустройства и принятие решения о закрытии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.</w:t>
      </w:r>
    </w:p>
    <w:bookmarkEnd w:id="23"/>
    <w:p w:rsidR="00CE2899" w:rsidRPr="00B849D2" w:rsidRDefault="00CE2899" w:rsidP="00CE2899">
      <w:pPr>
        <w:ind w:firstLine="709"/>
        <w:jc w:val="both"/>
        <w:rPr>
          <w:sz w:val="26"/>
          <w:szCs w:val="26"/>
        </w:rPr>
      </w:pPr>
      <w:r w:rsidRPr="00B849D2">
        <w:rPr>
          <w:sz w:val="26"/>
          <w:szCs w:val="26"/>
        </w:rPr>
        <w:t>Основанием для начала административной процедуры является прибытие работников Администрации</w:t>
      </w:r>
      <w:r w:rsidR="00265444" w:rsidRPr="00B849D2">
        <w:rPr>
          <w:sz w:val="26"/>
          <w:szCs w:val="26"/>
        </w:rPr>
        <w:t xml:space="preserve"> поселения</w:t>
      </w:r>
      <w:r w:rsidRPr="00B849D2">
        <w:rPr>
          <w:sz w:val="26"/>
          <w:szCs w:val="26"/>
        </w:rPr>
        <w:t>, Учреждения и  Заявителя на место выполненных земляных работ для принятия восстановленного благоустройства.</w:t>
      </w:r>
    </w:p>
    <w:p w:rsidR="00CE2899" w:rsidRPr="00B849D2" w:rsidRDefault="00CE2899" w:rsidP="00CE2899">
      <w:pPr>
        <w:ind w:firstLine="708"/>
        <w:jc w:val="both"/>
        <w:rPr>
          <w:sz w:val="26"/>
          <w:szCs w:val="26"/>
        </w:rPr>
      </w:pPr>
      <w:r w:rsidRPr="00B849D2">
        <w:rPr>
          <w:sz w:val="26"/>
          <w:szCs w:val="26"/>
        </w:rPr>
        <w:t xml:space="preserve">Работники Администрации </w:t>
      </w:r>
      <w:r w:rsidR="00265444" w:rsidRPr="00B849D2">
        <w:rPr>
          <w:sz w:val="26"/>
          <w:szCs w:val="26"/>
        </w:rPr>
        <w:t xml:space="preserve">поселения </w:t>
      </w:r>
      <w:r w:rsidRPr="00B849D2">
        <w:rPr>
          <w:sz w:val="26"/>
          <w:szCs w:val="26"/>
        </w:rPr>
        <w:t>и Учреждения путём визуального осмотра проверяют качество восстановленного благоустройства территории после производства земляных работ, устанавливают его соответствие требованиям документов, указанных в п. 2.5. административного регламента.</w:t>
      </w:r>
    </w:p>
    <w:p w:rsidR="00CE2899" w:rsidRPr="00B849D2" w:rsidRDefault="00CE2899" w:rsidP="00CE28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49D2">
        <w:rPr>
          <w:sz w:val="26"/>
          <w:szCs w:val="26"/>
        </w:rPr>
        <w:t xml:space="preserve">В ходе осмотра работником Администрации </w:t>
      </w:r>
      <w:r w:rsidR="00265444" w:rsidRPr="00B849D2">
        <w:rPr>
          <w:sz w:val="26"/>
          <w:szCs w:val="26"/>
        </w:rPr>
        <w:t xml:space="preserve">поселения </w:t>
      </w:r>
      <w:r w:rsidRPr="00B849D2">
        <w:rPr>
          <w:sz w:val="26"/>
          <w:szCs w:val="26"/>
        </w:rPr>
        <w:t>составляется в двух экземплярах Акт о завершении работ и приёмке работ по благоустройству территории (</w:t>
      </w:r>
      <w:hyperlink w:anchor="sub_800" w:history="1">
        <w:r w:rsidRPr="00B849D2">
          <w:rPr>
            <w:sz w:val="26"/>
            <w:szCs w:val="26"/>
          </w:rPr>
          <w:t>по</w:t>
        </w:r>
      </w:hyperlink>
      <w:r w:rsidRPr="00B849D2">
        <w:rPr>
          <w:sz w:val="26"/>
          <w:szCs w:val="26"/>
        </w:rPr>
        <w:t xml:space="preserve"> форме, установленной  постановлением </w:t>
      </w:r>
      <w:r w:rsidR="00474CAD" w:rsidRPr="00B849D2">
        <w:rPr>
          <w:sz w:val="26"/>
          <w:szCs w:val="26"/>
        </w:rPr>
        <w:t xml:space="preserve">Администрации </w:t>
      </w:r>
      <w:r w:rsidR="00265444" w:rsidRPr="00B849D2">
        <w:rPr>
          <w:sz w:val="26"/>
          <w:szCs w:val="26"/>
        </w:rPr>
        <w:t xml:space="preserve">поселения </w:t>
      </w:r>
      <w:r w:rsidRPr="00B849D2">
        <w:rPr>
          <w:sz w:val="26"/>
          <w:szCs w:val="26"/>
        </w:rPr>
        <w:t xml:space="preserve">от </w:t>
      </w:r>
      <w:r w:rsidR="00474CAD" w:rsidRPr="00B849D2">
        <w:rPr>
          <w:sz w:val="26"/>
          <w:szCs w:val="26"/>
        </w:rPr>
        <w:t>14</w:t>
      </w:r>
      <w:r w:rsidRPr="00B849D2">
        <w:rPr>
          <w:sz w:val="26"/>
          <w:szCs w:val="26"/>
        </w:rPr>
        <w:t>.0</w:t>
      </w:r>
      <w:r w:rsidR="00474CAD" w:rsidRPr="00B849D2">
        <w:rPr>
          <w:sz w:val="26"/>
          <w:szCs w:val="26"/>
        </w:rPr>
        <w:t>5</w:t>
      </w:r>
      <w:r w:rsidRPr="00B849D2">
        <w:rPr>
          <w:sz w:val="26"/>
          <w:szCs w:val="26"/>
        </w:rPr>
        <w:t>.201</w:t>
      </w:r>
      <w:r w:rsidR="00474CAD" w:rsidRPr="00B849D2">
        <w:rPr>
          <w:sz w:val="26"/>
          <w:szCs w:val="26"/>
        </w:rPr>
        <w:t>5</w:t>
      </w:r>
      <w:r w:rsidRPr="00B849D2">
        <w:rPr>
          <w:sz w:val="26"/>
          <w:szCs w:val="26"/>
        </w:rPr>
        <w:t xml:space="preserve"> № </w:t>
      </w:r>
      <w:r w:rsidR="00474CAD" w:rsidRPr="00B849D2">
        <w:rPr>
          <w:sz w:val="26"/>
          <w:szCs w:val="26"/>
        </w:rPr>
        <w:t>4</w:t>
      </w:r>
      <w:r w:rsidRPr="00B849D2">
        <w:rPr>
          <w:sz w:val="26"/>
          <w:szCs w:val="26"/>
        </w:rPr>
        <w:t xml:space="preserve">2) (далее - </w:t>
      </w:r>
      <w:r w:rsidR="00DD4E00" w:rsidRPr="00B849D2">
        <w:rPr>
          <w:sz w:val="26"/>
          <w:szCs w:val="26"/>
        </w:rPr>
        <w:t>А</w:t>
      </w:r>
      <w:r w:rsidRPr="00B849D2">
        <w:rPr>
          <w:sz w:val="26"/>
          <w:szCs w:val="26"/>
        </w:rPr>
        <w:t>кт), который подписывается директором Учреждения и Заявителем.</w:t>
      </w:r>
    </w:p>
    <w:p w:rsidR="00CE2899" w:rsidRPr="00B849D2" w:rsidRDefault="00CE2899" w:rsidP="00CE2899">
      <w:pPr>
        <w:ind w:firstLine="708"/>
        <w:jc w:val="both"/>
        <w:rPr>
          <w:sz w:val="26"/>
          <w:szCs w:val="26"/>
        </w:rPr>
      </w:pPr>
      <w:r w:rsidRPr="00B849D2">
        <w:rPr>
          <w:sz w:val="26"/>
          <w:szCs w:val="26"/>
        </w:rPr>
        <w:t xml:space="preserve">При несоответствии восстановленного благоустройства требованиям к его качеству в </w:t>
      </w:r>
      <w:r w:rsidR="00DD4E00" w:rsidRPr="00B849D2">
        <w:rPr>
          <w:sz w:val="26"/>
          <w:szCs w:val="26"/>
        </w:rPr>
        <w:t>А</w:t>
      </w:r>
      <w:r w:rsidRPr="00B849D2">
        <w:rPr>
          <w:sz w:val="26"/>
          <w:szCs w:val="26"/>
        </w:rPr>
        <w:t xml:space="preserve">кте указывается необходимость устранения нарушений, срок для их устранения, после чего один экземпляр </w:t>
      </w:r>
      <w:r w:rsidR="00DD4E00" w:rsidRPr="00B849D2">
        <w:rPr>
          <w:sz w:val="26"/>
          <w:szCs w:val="26"/>
        </w:rPr>
        <w:t>А</w:t>
      </w:r>
      <w:r w:rsidRPr="00B849D2">
        <w:rPr>
          <w:sz w:val="26"/>
          <w:szCs w:val="26"/>
        </w:rPr>
        <w:t xml:space="preserve">кта вручается Заявителю, и муниципальная услуга по закрытию </w:t>
      </w:r>
      <w:r w:rsidR="00B849D2" w:rsidRPr="00B849D2">
        <w:rPr>
          <w:sz w:val="26"/>
          <w:szCs w:val="26"/>
        </w:rPr>
        <w:t xml:space="preserve">Разрешения </w:t>
      </w:r>
      <w:r w:rsidRPr="00B849D2">
        <w:rPr>
          <w:sz w:val="26"/>
          <w:szCs w:val="26"/>
        </w:rPr>
        <w:t xml:space="preserve"> приостанавливается.</w:t>
      </w:r>
    </w:p>
    <w:p w:rsidR="00CE2899" w:rsidRPr="00B849D2" w:rsidRDefault="00CE2899" w:rsidP="00CE2899">
      <w:pPr>
        <w:ind w:firstLine="709"/>
        <w:jc w:val="both"/>
        <w:rPr>
          <w:sz w:val="26"/>
          <w:szCs w:val="26"/>
        </w:rPr>
      </w:pPr>
      <w:r w:rsidRPr="00B849D2">
        <w:rPr>
          <w:sz w:val="26"/>
          <w:szCs w:val="26"/>
        </w:rPr>
        <w:t xml:space="preserve">При соответствии восстановленного благоустройства требованиям к его качеству директор Учреждения принимает решение о закрытии </w:t>
      </w:r>
      <w:r w:rsidR="00B849D2" w:rsidRPr="00B849D2">
        <w:rPr>
          <w:sz w:val="26"/>
          <w:szCs w:val="26"/>
        </w:rPr>
        <w:t>Разрешения</w:t>
      </w:r>
      <w:r w:rsidRPr="00B849D2">
        <w:rPr>
          <w:sz w:val="26"/>
          <w:szCs w:val="26"/>
        </w:rPr>
        <w:t xml:space="preserve">, о чем указывает в </w:t>
      </w:r>
      <w:r w:rsidR="00DD4E00" w:rsidRPr="00B849D2">
        <w:rPr>
          <w:sz w:val="26"/>
          <w:szCs w:val="26"/>
        </w:rPr>
        <w:t>А</w:t>
      </w:r>
      <w:r w:rsidRPr="00B849D2">
        <w:rPr>
          <w:sz w:val="26"/>
          <w:szCs w:val="26"/>
        </w:rPr>
        <w:t>кте. Посл</w:t>
      </w:r>
      <w:r w:rsidR="00DD4E00" w:rsidRPr="00B849D2">
        <w:rPr>
          <w:sz w:val="26"/>
          <w:szCs w:val="26"/>
        </w:rPr>
        <w:t>е этого один экземпляр А</w:t>
      </w:r>
      <w:r w:rsidRPr="00B849D2">
        <w:rPr>
          <w:sz w:val="26"/>
          <w:szCs w:val="26"/>
        </w:rPr>
        <w:t>кта вручается Заявителю.</w:t>
      </w:r>
    </w:p>
    <w:p w:rsidR="00CE2899" w:rsidRPr="00B849D2" w:rsidRDefault="00CE2899" w:rsidP="00CE2899">
      <w:pPr>
        <w:ind w:firstLine="709"/>
        <w:jc w:val="both"/>
        <w:rPr>
          <w:sz w:val="26"/>
          <w:szCs w:val="26"/>
        </w:rPr>
      </w:pPr>
      <w:r w:rsidRPr="00B849D2">
        <w:rPr>
          <w:sz w:val="26"/>
          <w:szCs w:val="26"/>
        </w:rPr>
        <w:t>Максимальный срок выполнения административной процедуры составляет 3 рабочих дня.</w:t>
      </w:r>
    </w:p>
    <w:p w:rsidR="00CE2899" w:rsidRPr="00B849D2" w:rsidRDefault="00CE2899" w:rsidP="00474CAD">
      <w:pPr>
        <w:ind w:firstLine="709"/>
        <w:jc w:val="both"/>
        <w:rPr>
          <w:sz w:val="26"/>
          <w:szCs w:val="26"/>
        </w:rPr>
      </w:pPr>
      <w:bookmarkStart w:id="24" w:name="sub_333"/>
      <w:r w:rsidRPr="00B849D2">
        <w:rPr>
          <w:sz w:val="26"/>
          <w:szCs w:val="26"/>
        </w:rPr>
        <w:t>3.</w:t>
      </w:r>
      <w:r w:rsidR="00474CAD" w:rsidRPr="00B849D2">
        <w:rPr>
          <w:sz w:val="26"/>
          <w:szCs w:val="26"/>
        </w:rPr>
        <w:t>4</w:t>
      </w:r>
      <w:r w:rsidR="00DD4E00" w:rsidRPr="00B849D2">
        <w:rPr>
          <w:sz w:val="26"/>
          <w:szCs w:val="26"/>
        </w:rPr>
        <w:t xml:space="preserve">.3. Закрытие </w:t>
      </w:r>
      <w:r w:rsidR="00B849D2" w:rsidRPr="00B849D2">
        <w:rPr>
          <w:sz w:val="26"/>
          <w:szCs w:val="26"/>
        </w:rPr>
        <w:t>Разрешения</w:t>
      </w:r>
      <w:r w:rsidRPr="00B849D2">
        <w:rPr>
          <w:sz w:val="26"/>
          <w:szCs w:val="26"/>
        </w:rPr>
        <w:t>.</w:t>
      </w:r>
    </w:p>
    <w:bookmarkEnd w:id="24"/>
    <w:p w:rsidR="00CE2899" w:rsidRPr="0097215C" w:rsidRDefault="00CE2899" w:rsidP="00474CAD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Основанием для начала административной </w:t>
      </w:r>
      <w:r w:rsidR="00C75B0F" w:rsidRPr="0097215C">
        <w:rPr>
          <w:sz w:val="26"/>
          <w:szCs w:val="26"/>
        </w:rPr>
        <w:t>процедуры является составление А</w:t>
      </w:r>
      <w:r w:rsidRPr="0097215C">
        <w:rPr>
          <w:sz w:val="26"/>
          <w:szCs w:val="26"/>
        </w:rPr>
        <w:t xml:space="preserve">кта с решением о закрытии </w:t>
      </w:r>
      <w:r w:rsidR="00B849D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.</w:t>
      </w:r>
    </w:p>
    <w:p w:rsidR="00CE2899" w:rsidRPr="0097215C" w:rsidRDefault="00CE2899" w:rsidP="00474CAD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Ответственным за выполнение административной процедуры является </w:t>
      </w:r>
      <w:r w:rsidR="00184656" w:rsidRPr="0097215C">
        <w:rPr>
          <w:sz w:val="26"/>
          <w:szCs w:val="26"/>
        </w:rPr>
        <w:t>директор Учреждения</w:t>
      </w:r>
      <w:r w:rsidRPr="0097215C">
        <w:rPr>
          <w:sz w:val="26"/>
          <w:szCs w:val="26"/>
        </w:rPr>
        <w:t>.</w:t>
      </w:r>
    </w:p>
    <w:p w:rsidR="00CE2899" w:rsidRPr="0097215C" w:rsidRDefault="00474CAD" w:rsidP="00474CAD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Директор Учрежд</w:t>
      </w:r>
      <w:r w:rsidR="00CE2899" w:rsidRPr="0097215C">
        <w:rPr>
          <w:sz w:val="26"/>
          <w:szCs w:val="26"/>
        </w:rPr>
        <w:t xml:space="preserve">ения на оборотной стороне </w:t>
      </w:r>
      <w:r w:rsidR="00B849D2">
        <w:rPr>
          <w:sz w:val="26"/>
          <w:szCs w:val="26"/>
        </w:rPr>
        <w:t xml:space="preserve">Разрешения </w:t>
      </w:r>
      <w:r w:rsidR="00CE2899" w:rsidRPr="0097215C">
        <w:rPr>
          <w:sz w:val="26"/>
          <w:szCs w:val="26"/>
        </w:rPr>
        <w:t xml:space="preserve"> проставляет от</w:t>
      </w:r>
      <w:r w:rsidRPr="0097215C">
        <w:rPr>
          <w:sz w:val="26"/>
          <w:szCs w:val="26"/>
        </w:rPr>
        <w:t xml:space="preserve">метку о закрытии </w:t>
      </w:r>
      <w:r w:rsidR="00B849D2">
        <w:rPr>
          <w:sz w:val="26"/>
          <w:szCs w:val="26"/>
        </w:rPr>
        <w:t>Разрешения</w:t>
      </w:r>
      <w:r w:rsidR="00CE2899" w:rsidRPr="0097215C">
        <w:rPr>
          <w:sz w:val="26"/>
          <w:szCs w:val="26"/>
        </w:rPr>
        <w:t xml:space="preserve">, после чего данные сведения вносит в Журнал учета выдачи </w:t>
      </w:r>
      <w:r w:rsidR="00B849D2">
        <w:rPr>
          <w:sz w:val="26"/>
          <w:szCs w:val="26"/>
        </w:rPr>
        <w:t>Разрешений</w:t>
      </w:r>
      <w:r w:rsidR="00CE2899" w:rsidRPr="0097215C">
        <w:rPr>
          <w:sz w:val="26"/>
          <w:szCs w:val="26"/>
        </w:rPr>
        <w:t xml:space="preserve">. </w:t>
      </w:r>
      <w:r w:rsidR="00B849D2">
        <w:rPr>
          <w:sz w:val="26"/>
          <w:szCs w:val="26"/>
        </w:rPr>
        <w:t>Разрешение</w:t>
      </w:r>
      <w:r w:rsidR="00CE2899" w:rsidRPr="0097215C">
        <w:rPr>
          <w:sz w:val="26"/>
          <w:szCs w:val="26"/>
        </w:rPr>
        <w:t xml:space="preserve"> на производство земляных работ брошюруется в дело в соответствии с правилами делопроизводства.</w:t>
      </w:r>
    </w:p>
    <w:p w:rsidR="00CE2899" w:rsidRPr="0097215C" w:rsidRDefault="00CE2899" w:rsidP="00474CAD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Максимальный срок выполнения административной процедуры составляет 4 часа.</w:t>
      </w:r>
    </w:p>
    <w:p w:rsidR="00CE2899" w:rsidRPr="0097215C" w:rsidRDefault="00CE2899" w:rsidP="00CE289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A6878" w:rsidRPr="0097215C" w:rsidRDefault="007A6878" w:rsidP="00DD4E00">
      <w:pPr>
        <w:autoSpaceDN w:val="0"/>
        <w:adjustRightInd w:val="0"/>
        <w:ind w:firstLine="709"/>
        <w:rPr>
          <w:b/>
          <w:sz w:val="26"/>
          <w:szCs w:val="26"/>
        </w:rPr>
      </w:pPr>
      <w:r w:rsidRPr="0097215C">
        <w:rPr>
          <w:b/>
          <w:sz w:val="26"/>
          <w:szCs w:val="26"/>
          <w:lang w:val="en-US"/>
        </w:rPr>
        <w:t>IV</w:t>
      </w:r>
      <w:r w:rsidRPr="0097215C">
        <w:rPr>
          <w:b/>
          <w:sz w:val="26"/>
          <w:szCs w:val="26"/>
        </w:rPr>
        <w:t>. Формы контроля за предоставлением муниципальной услуги.</w:t>
      </w:r>
    </w:p>
    <w:p w:rsidR="007A6878" w:rsidRPr="0097215C" w:rsidRDefault="007A6878" w:rsidP="007A6878">
      <w:pPr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>4.1.   Формы контроля.</w:t>
      </w:r>
    </w:p>
    <w:p w:rsidR="007A6878" w:rsidRPr="0097215C" w:rsidRDefault="007A6878" w:rsidP="007A6878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Контроль  за исполнением муниципальной услуги может осуществляться в форме текущего контроля, плановых и внеплановых проверок.</w:t>
      </w:r>
    </w:p>
    <w:p w:rsidR="007A6878" w:rsidRPr="0097215C" w:rsidRDefault="007A6878" w:rsidP="007A6878">
      <w:pPr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>4.2.  Порядок осуществления 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7A6878" w:rsidRPr="0097215C" w:rsidRDefault="007A6878" w:rsidP="007A6878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 Текущий контроль за соблюдением и исполнением положений </w:t>
      </w:r>
      <w:r w:rsidR="00C539C7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 xml:space="preserve">егламента и иных нормативных правовых актов, устанавливающих требования к предоставлению муниципальной услуги, а также за соблюдением сроков предоставления муниципальной услуги осуществляется заместителем Главы Слободского сельского поселения 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заместитель Главы </w:t>
      </w:r>
      <w:r w:rsidR="00F72B2B" w:rsidRPr="0097215C">
        <w:rPr>
          <w:sz w:val="26"/>
          <w:szCs w:val="26"/>
        </w:rPr>
        <w:lastRenderedPageBreak/>
        <w:t xml:space="preserve">Слободского сельского поселения  </w:t>
      </w:r>
      <w:r w:rsidRPr="0097215C">
        <w:rPr>
          <w:sz w:val="26"/>
          <w:szCs w:val="26"/>
        </w:rPr>
        <w:t xml:space="preserve">дает указания по устранению выявленных нарушений и контролирует их исполнение. </w:t>
      </w:r>
    </w:p>
    <w:p w:rsidR="007A6878" w:rsidRPr="0097215C" w:rsidRDefault="007A6878" w:rsidP="007A6878">
      <w:pPr>
        <w:pStyle w:val="a3"/>
        <w:ind w:right="-1" w:firstLine="709"/>
        <w:rPr>
          <w:sz w:val="26"/>
          <w:szCs w:val="26"/>
        </w:rPr>
      </w:pPr>
      <w:r w:rsidRPr="0097215C">
        <w:rPr>
          <w:sz w:val="26"/>
          <w:szCs w:val="26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7A6878" w:rsidRPr="0097215C" w:rsidRDefault="007A6878" w:rsidP="007A6878">
      <w:pPr>
        <w:ind w:firstLine="709"/>
        <w:jc w:val="both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 xml:space="preserve">4.3.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и предоставления муниципальной услуги. </w:t>
      </w:r>
    </w:p>
    <w:p w:rsidR="007A6878" w:rsidRPr="0097215C" w:rsidRDefault="007A6878" w:rsidP="007A6878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Плановые проверки предоставления муниципальной услуги осуществляются не реже 1 раза в год в форме проведения мониторинга качества муниципальных услуг, в ходе которого осуществляется  анализ фактических значений параметров качества предоставления услуги Заявителям и  выработка управленческих решений, направленных на повышение качества предоставления услуги.</w:t>
      </w:r>
    </w:p>
    <w:p w:rsidR="007A6878" w:rsidRPr="0097215C" w:rsidRDefault="007A6878" w:rsidP="007A6878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Внеплановые проверки полноты и качества предоставления муниципальной услуги осуществляются в порядке </w:t>
      </w:r>
      <w:r w:rsidRPr="0097215C">
        <w:rPr>
          <w:rStyle w:val="afb"/>
          <w:b w:val="0"/>
          <w:sz w:val="26"/>
          <w:szCs w:val="26"/>
        </w:rPr>
        <w:t xml:space="preserve">обжалования решений и действий (бездействия) должностного лица, предоставляющего муниципальную услугу в соответствии с настоящим </w:t>
      </w:r>
      <w:r w:rsidR="00C539C7" w:rsidRPr="0097215C">
        <w:rPr>
          <w:rStyle w:val="afb"/>
          <w:b w:val="0"/>
          <w:sz w:val="26"/>
          <w:szCs w:val="26"/>
        </w:rPr>
        <w:t>административным р</w:t>
      </w:r>
      <w:r w:rsidRPr="0097215C">
        <w:rPr>
          <w:rStyle w:val="afb"/>
          <w:b w:val="0"/>
          <w:sz w:val="26"/>
          <w:szCs w:val="26"/>
        </w:rPr>
        <w:t>егламентом.</w:t>
      </w:r>
    </w:p>
    <w:p w:rsidR="007A6878" w:rsidRPr="0097215C" w:rsidRDefault="007A6878" w:rsidP="007A6878">
      <w:pPr>
        <w:ind w:firstLine="709"/>
        <w:jc w:val="both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>4.4.  Ответственность должностных лиц  Администрации за решения и действия (бездействие), принимаемые (осуществляемые)  ими в ходе предоставления муниципальной услуги.</w:t>
      </w:r>
    </w:p>
    <w:p w:rsidR="007A6878" w:rsidRPr="0097215C" w:rsidRDefault="007A6878" w:rsidP="007A6878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 Ответственность должностных лиц Администрации </w:t>
      </w:r>
      <w:r w:rsidR="00F72B2B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>за решения и действия (бездействия), принимаемые (осуществляемые)  ими в ходе муниципальной услуги, закрепляется в их должностных инструкциях.</w:t>
      </w:r>
    </w:p>
    <w:p w:rsidR="00410092" w:rsidRPr="0097215C" w:rsidRDefault="00410092" w:rsidP="004100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За неправомерные решения (действия, бездействие), принимаемые (осуществляемые) в ходе предоставления муниципальной услуги, виновные лица привлекаются к </w:t>
      </w:r>
      <w:r w:rsidR="001C2676" w:rsidRPr="0097215C">
        <w:rPr>
          <w:sz w:val="26"/>
          <w:szCs w:val="26"/>
        </w:rPr>
        <w:t xml:space="preserve">ответственности </w:t>
      </w:r>
      <w:r w:rsidRPr="0097215C">
        <w:rPr>
          <w:sz w:val="26"/>
          <w:szCs w:val="26"/>
        </w:rPr>
        <w:t>в соответствии с законодательством Российской Федерации.</w:t>
      </w:r>
    </w:p>
    <w:p w:rsidR="007A6878" w:rsidRPr="0097215C" w:rsidRDefault="007A6878" w:rsidP="007A6878">
      <w:pPr>
        <w:ind w:firstLine="709"/>
        <w:jc w:val="both"/>
        <w:rPr>
          <w:sz w:val="26"/>
          <w:szCs w:val="26"/>
        </w:rPr>
      </w:pPr>
    </w:p>
    <w:p w:rsidR="007A6878" w:rsidRPr="0097215C" w:rsidRDefault="007A6878" w:rsidP="007A6878">
      <w:pPr>
        <w:tabs>
          <w:tab w:val="left" w:pos="0"/>
        </w:tabs>
        <w:ind w:left="720"/>
        <w:jc w:val="center"/>
        <w:rPr>
          <w:b/>
          <w:bCs/>
          <w:sz w:val="26"/>
          <w:szCs w:val="26"/>
        </w:rPr>
      </w:pPr>
      <w:r w:rsidRPr="0097215C">
        <w:rPr>
          <w:rFonts w:eastAsia="Arial CYR" w:cs="Arial CYR"/>
          <w:b/>
          <w:sz w:val="26"/>
          <w:szCs w:val="26"/>
          <w:lang w:val="en-US"/>
        </w:rPr>
        <w:t>V</w:t>
      </w:r>
      <w:r w:rsidRPr="0097215C">
        <w:rPr>
          <w:rFonts w:eastAsia="Arial CYR" w:cs="Arial CYR"/>
          <w:b/>
          <w:sz w:val="26"/>
          <w:szCs w:val="26"/>
        </w:rPr>
        <w:t xml:space="preserve">. Досудебный (внесудебный) порядок обжалования решений и действий (бездействия)  должностных лиц Администрации </w:t>
      </w:r>
      <w:r w:rsidRPr="0097215C">
        <w:rPr>
          <w:b/>
          <w:sz w:val="26"/>
          <w:szCs w:val="26"/>
        </w:rPr>
        <w:t>Слободского</w:t>
      </w:r>
      <w:r w:rsidRPr="0097215C">
        <w:rPr>
          <w:rFonts w:eastAsia="Arial CYR" w:cs="Arial CYR"/>
          <w:b/>
          <w:sz w:val="26"/>
          <w:szCs w:val="26"/>
        </w:rPr>
        <w:t xml:space="preserve"> сельского поселения при предоставлении муниципальной услуги</w:t>
      </w:r>
      <w:r w:rsidRPr="0097215C">
        <w:rPr>
          <w:rStyle w:val="afb"/>
          <w:sz w:val="26"/>
          <w:szCs w:val="26"/>
        </w:rPr>
        <w:t xml:space="preserve">  </w:t>
      </w:r>
    </w:p>
    <w:p w:rsidR="007A6878" w:rsidRPr="00903538" w:rsidRDefault="007A6878" w:rsidP="007A6878">
      <w:pPr>
        <w:ind w:firstLine="720"/>
        <w:jc w:val="both"/>
        <w:rPr>
          <w:sz w:val="26"/>
          <w:szCs w:val="26"/>
        </w:rPr>
      </w:pPr>
      <w:r w:rsidRPr="00903538">
        <w:rPr>
          <w:sz w:val="26"/>
          <w:szCs w:val="26"/>
        </w:rPr>
        <w:t>5.1. Жалоба подается в письменной форме на бумажном носителе, в электронной форме в Администрацию</w:t>
      </w:r>
      <w:r w:rsidR="00F72B2B" w:rsidRPr="00903538">
        <w:rPr>
          <w:sz w:val="26"/>
          <w:szCs w:val="26"/>
        </w:rPr>
        <w:t xml:space="preserve"> поселения</w:t>
      </w:r>
      <w:r w:rsidRPr="00903538">
        <w:rPr>
          <w:sz w:val="26"/>
          <w:szCs w:val="26"/>
        </w:rPr>
        <w:t>. Жалобы на решения, принятые Главой Администрации</w:t>
      </w:r>
      <w:r w:rsidR="00F72B2B" w:rsidRPr="00903538">
        <w:rPr>
          <w:sz w:val="26"/>
          <w:szCs w:val="26"/>
        </w:rPr>
        <w:t xml:space="preserve"> Слободского сельского поселения</w:t>
      </w:r>
      <w:r w:rsidR="001A6EFA" w:rsidRPr="00903538">
        <w:rPr>
          <w:sz w:val="26"/>
          <w:szCs w:val="26"/>
        </w:rPr>
        <w:t>,</w:t>
      </w:r>
      <w:r w:rsidRPr="00903538">
        <w:rPr>
          <w:sz w:val="26"/>
          <w:szCs w:val="26"/>
        </w:rPr>
        <w:t xml:space="preserve"> подаются в Правительство Ярославской области.</w:t>
      </w:r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903538">
        <w:rPr>
          <w:sz w:val="26"/>
          <w:szCs w:val="26"/>
        </w:rPr>
        <w:t xml:space="preserve">Заявитель может обратиться с </w:t>
      </w:r>
      <w:proofErr w:type="gramStart"/>
      <w:r w:rsidRPr="00903538">
        <w:rPr>
          <w:sz w:val="26"/>
          <w:szCs w:val="26"/>
        </w:rPr>
        <w:t>жалобой</w:t>
      </w:r>
      <w:proofErr w:type="gramEnd"/>
      <w:r w:rsidRPr="00903538">
        <w:rPr>
          <w:sz w:val="26"/>
          <w:szCs w:val="26"/>
        </w:rPr>
        <w:t xml:space="preserve"> в том числе в следующих случаях:</w:t>
      </w:r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25" w:name="dst220"/>
      <w:bookmarkEnd w:id="25"/>
      <w:r w:rsidRPr="00903538">
        <w:rPr>
          <w:sz w:val="26"/>
          <w:szCs w:val="26"/>
        </w:rPr>
        <w:t>1) нарушение срока регистрации запроса о предоставлении  муниципальной услуги.</w:t>
      </w:r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26" w:name="dst221"/>
      <w:bookmarkEnd w:id="26"/>
      <w:r w:rsidRPr="00903538">
        <w:rPr>
          <w:sz w:val="26"/>
          <w:szCs w:val="26"/>
        </w:rPr>
        <w:t xml:space="preserve">2) нарушение срока предоставления муниципальной услуги. </w:t>
      </w:r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27" w:name="dst295"/>
      <w:bookmarkEnd w:id="27"/>
      <w:r w:rsidRPr="00903538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A16C1" w:rsidRPr="00903538">
        <w:rPr>
          <w:sz w:val="26"/>
          <w:szCs w:val="26"/>
        </w:rPr>
        <w:t>Ярославской области</w:t>
      </w:r>
      <w:r w:rsidRPr="00903538">
        <w:rPr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28" w:name="dst103"/>
      <w:bookmarkEnd w:id="28"/>
      <w:r w:rsidRPr="00903538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903538">
        <w:rPr>
          <w:sz w:val="26"/>
          <w:szCs w:val="26"/>
        </w:rPr>
        <w:lastRenderedPageBreak/>
        <w:t xml:space="preserve">актами </w:t>
      </w:r>
      <w:r w:rsidR="00BA16C1" w:rsidRPr="00903538">
        <w:rPr>
          <w:sz w:val="26"/>
          <w:szCs w:val="26"/>
        </w:rPr>
        <w:t>Ярославской области</w:t>
      </w:r>
      <w:r w:rsidRPr="00903538">
        <w:rPr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29" w:name="dst222"/>
      <w:bookmarkEnd w:id="29"/>
      <w:proofErr w:type="gramStart"/>
      <w:r w:rsidRPr="00903538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A16C1" w:rsidRPr="00903538">
        <w:rPr>
          <w:sz w:val="26"/>
          <w:szCs w:val="26"/>
        </w:rPr>
        <w:t>Ярославской области</w:t>
      </w:r>
      <w:r w:rsidRPr="00903538">
        <w:rPr>
          <w:sz w:val="26"/>
          <w:szCs w:val="26"/>
        </w:rPr>
        <w:t xml:space="preserve">, муниципальными правовыми актами. </w:t>
      </w:r>
      <w:proofErr w:type="gramEnd"/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30" w:name="dst105"/>
      <w:bookmarkEnd w:id="30"/>
      <w:r w:rsidRPr="00903538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31" w:name="dst223"/>
      <w:bookmarkEnd w:id="31"/>
      <w:proofErr w:type="gramStart"/>
      <w:r w:rsidRPr="00903538">
        <w:rPr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32" w:name="dst224"/>
      <w:bookmarkEnd w:id="32"/>
      <w:r w:rsidRPr="00903538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33" w:name="dst225"/>
      <w:bookmarkEnd w:id="33"/>
      <w:proofErr w:type="gramStart"/>
      <w:r w:rsidRPr="00903538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A16C1" w:rsidRPr="00903538">
        <w:rPr>
          <w:sz w:val="26"/>
          <w:szCs w:val="26"/>
        </w:rPr>
        <w:t>Ярославской области</w:t>
      </w:r>
      <w:r w:rsidRPr="00903538">
        <w:rPr>
          <w:sz w:val="26"/>
          <w:szCs w:val="26"/>
        </w:rPr>
        <w:t xml:space="preserve">, муниципальными правовыми актами. </w:t>
      </w:r>
      <w:proofErr w:type="gramEnd"/>
    </w:p>
    <w:p w:rsidR="00E0666D" w:rsidRPr="00903538" w:rsidRDefault="00E0666D" w:rsidP="00903538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34" w:name="dst296"/>
      <w:bookmarkEnd w:id="34"/>
      <w:r w:rsidRPr="00903538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или муниципальной услуги</w:t>
      </w:r>
      <w:r w:rsidR="00BA16C1" w:rsidRPr="00903538">
        <w:rPr>
          <w:sz w:val="26"/>
          <w:szCs w:val="26"/>
        </w:rPr>
        <w:t xml:space="preserve">. 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5.2. Жалоба может быть направлена по почте, с использованием информационно-телекоммуникационной сети </w:t>
      </w:r>
      <w:r w:rsidR="008B24F2" w:rsidRPr="0097215C">
        <w:rPr>
          <w:sz w:val="26"/>
          <w:szCs w:val="26"/>
        </w:rPr>
        <w:t>«</w:t>
      </w:r>
      <w:r w:rsidRPr="0097215C">
        <w:rPr>
          <w:sz w:val="26"/>
          <w:szCs w:val="26"/>
        </w:rPr>
        <w:t>Интернет</w:t>
      </w:r>
      <w:r w:rsidR="008B24F2" w:rsidRPr="0097215C">
        <w:rPr>
          <w:sz w:val="26"/>
          <w:szCs w:val="26"/>
        </w:rPr>
        <w:t>»</w:t>
      </w:r>
      <w:r w:rsidRPr="0097215C">
        <w:rPr>
          <w:sz w:val="26"/>
          <w:szCs w:val="26"/>
        </w:rPr>
        <w:t xml:space="preserve">, официального сайта Угличского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C96D56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>аявителя.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5.3. Жалоба должна содержать: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муниципального услугу, или муниципального служащего, решения и действия (бездействие) которых обжалуются;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2) фамилию, имя, отчество (последнее - при наличии</w:t>
      </w:r>
      <w:r w:rsidR="00C96D56" w:rsidRPr="0097215C">
        <w:rPr>
          <w:sz w:val="26"/>
          <w:szCs w:val="26"/>
        </w:rPr>
        <w:t>), сведения о месте жительства З</w:t>
      </w:r>
      <w:r w:rsidRPr="0097215C">
        <w:rPr>
          <w:sz w:val="26"/>
          <w:szCs w:val="26"/>
        </w:rPr>
        <w:t xml:space="preserve">аявителя - физического лица либо наименование, сведения о месте нахождения </w:t>
      </w:r>
      <w:r w:rsidR="00C96D56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4) доводы, на основании которых </w:t>
      </w:r>
      <w:r w:rsidR="00C96D56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</w:t>
      </w:r>
      <w:r w:rsidR="00C96D56" w:rsidRPr="0097215C">
        <w:rPr>
          <w:sz w:val="26"/>
          <w:szCs w:val="26"/>
        </w:rPr>
        <w:t>аличии), подтверждающие доводы З</w:t>
      </w:r>
      <w:r w:rsidRPr="0097215C">
        <w:rPr>
          <w:sz w:val="26"/>
          <w:szCs w:val="26"/>
        </w:rPr>
        <w:t>аявителя, либо их копии.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lastRenderedPageBreak/>
        <w:t>5.4. Жалоба, поступившая в Администрацию</w:t>
      </w:r>
      <w:r w:rsidR="00F72B2B" w:rsidRPr="0097215C">
        <w:rPr>
          <w:sz w:val="26"/>
          <w:szCs w:val="26"/>
        </w:rPr>
        <w:t xml:space="preserve"> поселения</w:t>
      </w:r>
      <w:r w:rsidRPr="0097215C">
        <w:rPr>
          <w:sz w:val="26"/>
          <w:szCs w:val="26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</w:t>
      </w:r>
      <w:r w:rsidR="00C96D56" w:rsidRPr="0097215C">
        <w:rPr>
          <w:sz w:val="26"/>
          <w:szCs w:val="26"/>
        </w:rPr>
        <w:t xml:space="preserve"> </w:t>
      </w:r>
      <w:r w:rsidR="00F72B2B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в приеме документов у </w:t>
      </w:r>
      <w:r w:rsidR="00C96D56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>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 5.5. По результатам рассмотрения жалобы Администрация </w:t>
      </w:r>
      <w:r w:rsidR="00F72B2B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>принимает одно из следующих решений: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Администрацией</w:t>
      </w:r>
      <w:r w:rsidR="00C96D56" w:rsidRPr="0097215C">
        <w:rPr>
          <w:sz w:val="26"/>
          <w:szCs w:val="26"/>
        </w:rPr>
        <w:t xml:space="preserve"> </w:t>
      </w:r>
      <w:r w:rsidR="00F72B2B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опечаток и ошибок в выданных в результате предоставления </w:t>
      </w:r>
      <w:r w:rsidR="00C96D56" w:rsidRPr="0097215C">
        <w:rPr>
          <w:sz w:val="26"/>
          <w:szCs w:val="26"/>
        </w:rPr>
        <w:t>муниципальной услуги документах</w:t>
      </w:r>
      <w:r w:rsidRPr="0097215C">
        <w:rPr>
          <w:sz w:val="26"/>
          <w:szCs w:val="26"/>
        </w:rPr>
        <w:t>;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2) отказывает в удовлетворении жалобы.</w:t>
      </w:r>
    </w:p>
    <w:p w:rsidR="007A6878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5.6. Не позднее дня, следующего за днем принятия решения, указанного в пункте 5.4.,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903538" w:rsidRPr="00903538" w:rsidRDefault="00903538" w:rsidP="00903538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903538">
        <w:rPr>
          <w:color w:val="333333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03538">
        <w:rPr>
          <w:color w:val="333333"/>
          <w:sz w:val="26"/>
          <w:szCs w:val="26"/>
        </w:rPr>
        <w:t>неудобства</w:t>
      </w:r>
      <w:proofErr w:type="gramEnd"/>
      <w:r w:rsidRPr="00903538">
        <w:rPr>
          <w:color w:val="333333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3538" w:rsidRPr="00903538" w:rsidRDefault="00903538" w:rsidP="00903538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35" w:name="dst298"/>
      <w:bookmarkEnd w:id="35"/>
      <w:r w:rsidRPr="00903538">
        <w:rPr>
          <w:color w:val="333333"/>
          <w:sz w:val="26"/>
          <w:szCs w:val="26"/>
        </w:rPr>
        <w:t xml:space="preserve">В случае признания </w:t>
      </w:r>
      <w:proofErr w:type="gramStart"/>
      <w:r w:rsidRPr="00903538">
        <w:rPr>
          <w:color w:val="333333"/>
          <w:sz w:val="26"/>
          <w:szCs w:val="26"/>
        </w:rPr>
        <w:t>жалобы</w:t>
      </w:r>
      <w:proofErr w:type="gramEnd"/>
      <w:r w:rsidRPr="00903538">
        <w:rPr>
          <w:color w:val="333333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6878" w:rsidRPr="0097215C" w:rsidRDefault="007A6878" w:rsidP="007A687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hAnsi="Times New Roman" w:cs="Times New Roman"/>
          <w:sz w:val="26"/>
          <w:szCs w:val="26"/>
        </w:rPr>
        <w:t xml:space="preserve">5.7.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7A6878" w:rsidRPr="0097215C" w:rsidRDefault="007A6878" w:rsidP="007A6878">
      <w:pPr>
        <w:pStyle w:val="ConsPlusNormal"/>
        <w:tabs>
          <w:tab w:val="left" w:pos="7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hAnsi="Times New Roman" w:cs="Times New Roman"/>
          <w:sz w:val="26"/>
          <w:szCs w:val="26"/>
        </w:rPr>
        <w:t>5.8.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5.9. Жалоба для рассмотрения в досудебном (внесудебном) порядке направляется Главе Слободского сельского поселения (152610, Ярославская обл., город Углич, м-н Мирный, д. 14).</w:t>
      </w:r>
    </w:p>
    <w:p w:rsidR="007A6878" w:rsidRPr="0097215C" w:rsidRDefault="007A6878" w:rsidP="007A687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hAnsi="Times New Roman" w:cs="Times New Roman"/>
          <w:sz w:val="26"/>
          <w:szCs w:val="26"/>
        </w:rPr>
        <w:t>5.10.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7A6878" w:rsidRPr="0097215C" w:rsidRDefault="007A6878" w:rsidP="007A6878">
      <w:pPr>
        <w:rPr>
          <w:b/>
          <w:bCs/>
          <w:sz w:val="26"/>
          <w:szCs w:val="26"/>
        </w:rPr>
      </w:pPr>
    </w:p>
    <w:p w:rsidR="00EE2C88" w:rsidRPr="0097215C" w:rsidRDefault="00EE2C88" w:rsidP="00EE2C88">
      <w:pPr>
        <w:ind w:firstLine="708"/>
        <w:jc w:val="both"/>
        <w:rPr>
          <w:sz w:val="26"/>
          <w:szCs w:val="26"/>
        </w:rPr>
      </w:pPr>
    </w:p>
    <w:p w:rsidR="0097215C" w:rsidRDefault="00E13E49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531DC1" w:rsidRPr="0097215C" w:rsidRDefault="00E13E49" w:rsidP="00531DC1">
      <w:pPr>
        <w:tabs>
          <w:tab w:val="left" w:pos="0"/>
        </w:tabs>
        <w:ind w:firstLine="851"/>
        <w:jc w:val="right"/>
        <w:rPr>
          <w:b/>
          <w:sz w:val="22"/>
          <w:szCs w:val="22"/>
        </w:rPr>
      </w:pPr>
      <w:r w:rsidRPr="0097215C">
        <w:rPr>
          <w:b/>
          <w:sz w:val="22"/>
          <w:szCs w:val="22"/>
        </w:rPr>
        <w:t>Приложение 1</w:t>
      </w:r>
    </w:p>
    <w:p w:rsidR="00531DC1" w:rsidRPr="0097215C" w:rsidRDefault="00531DC1" w:rsidP="0097215C">
      <w:pPr>
        <w:tabs>
          <w:tab w:val="left" w:pos="0"/>
        </w:tabs>
        <w:ind w:firstLine="851"/>
        <w:jc w:val="right"/>
        <w:rPr>
          <w:b/>
          <w:sz w:val="28"/>
          <w:szCs w:val="28"/>
        </w:rPr>
      </w:pPr>
      <w:r w:rsidRPr="0097215C">
        <w:rPr>
          <w:b/>
          <w:sz w:val="22"/>
          <w:szCs w:val="22"/>
        </w:rPr>
        <w:t xml:space="preserve">                                                                                         к административному регламенту</w:t>
      </w:r>
    </w:p>
    <w:p w:rsidR="00531DC1" w:rsidRDefault="00531DC1" w:rsidP="00531DC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531DC1" w:rsidRDefault="00531DC1" w:rsidP="00531DC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430B0">
        <w:rPr>
          <w:sz w:val="28"/>
          <w:szCs w:val="28"/>
        </w:rPr>
        <w:t>Организации, согласующие  проектную схему производства работ</w:t>
      </w:r>
    </w:p>
    <w:p w:rsidR="00531DC1" w:rsidRPr="00B430B0" w:rsidRDefault="00531DC1" w:rsidP="00531DC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843"/>
        <w:gridCol w:w="2693"/>
      </w:tblGrid>
      <w:tr w:rsidR="00531DC1" w:rsidRPr="0097215C" w:rsidTr="0097215C">
        <w:trPr>
          <w:tblHeader/>
        </w:trPr>
        <w:tc>
          <w:tcPr>
            <w:tcW w:w="3544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Наименование</w:t>
            </w:r>
          </w:p>
          <w:p w:rsidR="00531DC1" w:rsidRPr="0097215C" w:rsidRDefault="00531DC1" w:rsidP="00FF2BF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Местонахождение</w:t>
            </w:r>
          </w:p>
          <w:p w:rsidR="00531DC1" w:rsidRPr="0097215C" w:rsidRDefault="00531DC1" w:rsidP="00FF2BFA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№</w:t>
            </w:r>
          </w:p>
          <w:p w:rsidR="00531DC1" w:rsidRPr="0097215C" w:rsidRDefault="00531DC1" w:rsidP="00FF2BF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телефона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Примечание</w:t>
            </w: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72B2B">
            <w:pPr>
              <w:tabs>
                <w:tab w:val="left" w:pos="0"/>
              </w:tabs>
            </w:pPr>
            <w:r w:rsidRPr="0097215C">
              <w:t xml:space="preserve">Управление </w:t>
            </w:r>
            <w:r w:rsidR="00F72B2B" w:rsidRPr="0097215C">
              <w:t>м</w:t>
            </w:r>
            <w:r w:rsidRPr="0097215C">
              <w:t xml:space="preserve">униципального </w:t>
            </w:r>
            <w:r w:rsidR="00F72B2B" w:rsidRPr="0097215C">
              <w:t>и</w:t>
            </w:r>
            <w:r w:rsidRPr="0097215C">
              <w:t xml:space="preserve">мущества и </w:t>
            </w:r>
            <w:r w:rsidR="00F72B2B" w:rsidRPr="0097215C">
              <w:t>земельных о</w:t>
            </w:r>
            <w:r w:rsidRPr="0097215C">
              <w:t xml:space="preserve">тношений </w:t>
            </w:r>
            <w:r w:rsidR="00F72B2B" w:rsidRPr="0097215C">
              <w:t>А</w:t>
            </w:r>
            <w:r w:rsidRPr="0097215C">
              <w:t>УМР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</w:pPr>
            <w:r w:rsidRPr="0097215C">
              <w:t>ул. Ростовская, 6-8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2-18-41</w:t>
            </w:r>
          </w:p>
        </w:tc>
        <w:tc>
          <w:tcPr>
            <w:tcW w:w="2693" w:type="dxa"/>
          </w:tcPr>
          <w:p w:rsidR="00531DC1" w:rsidRPr="0097215C" w:rsidRDefault="00531DC1" w:rsidP="0097215C">
            <w:pPr>
              <w:tabs>
                <w:tab w:val="left" w:pos="0"/>
              </w:tabs>
              <w:ind w:firstLine="34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jc w:val="both"/>
            </w:pPr>
            <w:r w:rsidRPr="0097215C">
              <w:t>Угличский АЭУ ОАО «Газпром газораспределение Ярославль» филиал в г. Мышкин</w:t>
            </w:r>
          </w:p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 xml:space="preserve">ул. Вокзальная </w:t>
            </w:r>
          </w:p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д. 2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9-08-00</w:t>
            </w:r>
          </w:p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9-08-01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1A6EFA" w:rsidP="00FF2BFA">
            <w:pPr>
              <w:tabs>
                <w:tab w:val="left" w:pos="0"/>
              </w:tabs>
              <w:jc w:val="both"/>
            </w:pPr>
            <w:r w:rsidRPr="0097215C">
              <w:t>МЦЭТ г. Углич Ярославского филиала ОАО «РосТелеком»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Рыбинское шоссе д. 2а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5-00-77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Угличский филиал ОАО «Ярославская генерирующая компания»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ул. 9 января д. 46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2-03-66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jc w:val="both"/>
            </w:pPr>
            <w:r w:rsidRPr="0097215C">
              <w:t>Угличский РЭС  Филиала ОАО «МРСК Центра»-«Ярэнэрго»</w:t>
            </w:r>
          </w:p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пос. Мебельщиков,  д.1</w:t>
            </w:r>
          </w:p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2-44-70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МУП «Тепловые сети»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ул. Ленина д. 1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5-19-82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Угличский филиал ОАО «Ярославская генерирующая компания» «Водоканал»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ул. 9 января д. 46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2-03-66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r w:rsidRPr="0097215C">
              <w:t>Отделение ГИБДД МО МВД РФ (Угличское)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Рыбинское шоссе, д. 34а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2-02-59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jc w:val="both"/>
            </w:pPr>
            <w:r w:rsidRPr="0097215C">
              <w:t xml:space="preserve">Владельцы (собственники) инженерных сетей 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По месту их нахождения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в случае нахождения указанных сетей в зоне производства земляных работ</w:t>
            </w: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r w:rsidRPr="0097215C">
              <w:t xml:space="preserve">Организация, управляющая многоквартирными домами, товарищество собственников жилья, жилищно-строительные кооперативы 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По месту их нахождения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в случае производства земляных работ на земельных участках многоквартирных домов</w:t>
            </w: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jc w:val="both"/>
            </w:pPr>
            <w:r w:rsidRPr="0097215C">
              <w:t xml:space="preserve">Учреждения социальной сферы: дошкольные, учебные заведения, учреждения образования и т.п. 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По месту их нахождения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в случае производства земляных работ на земельных участках или подъездных путях, пешеходных зонах  учреждений</w:t>
            </w:r>
          </w:p>
        </w:tc>
      </w:tr>
    </w:tbl>
    <w:p w:rsidR="00531DC1" w:rsidRPr="00B430B0" w:rsidRDefault="00531DC1" w:rsidP="00531D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1DC1" w:rsidRPr="00A74ACD" w:rsidRDefault="00EA0A98" w:rsidP="00531D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215C" w:rsidRDefault="0097215C" w:rsidP="00531DC1">
      <w:pPr>
        <w:jc w:val="right"/>
        <w:rPr>
          <w:sz w:val="22"/>
          <w:szCs w:val="22"/>
        </w:rPr>
      </w:pPr>
    </w:p>
    <w:p w:rsidR="00531DC1" w:rsidRPr="0097215C" w:rsidRDefault="00531DC1" w:rsidP="00531DC1">
      <w:pPr>
        <w:jc w:val="right"/>
        <w:rPr>
          <w:b/>
          <w:sz w:val="22"/>
          <w:szCs w:val="22"/>
        </w:rPr>
      </w:pPr>
      <w:r w:rsidRPr="0097215C">
        <w:rPr>
          <w:b/>
          <w:sz w:val="22"/>
          <w:szCs w:val="22"/>
        </w:rPr>
        <w:t xml:space="preserve">Приложение 2-1 </w:t>
      </w:r>
    </w:p>
    <w:p w:rsidR="00531DC1" w:rsidRPr="00531DC1" w:rsidRDefault="00531DC1" w:rsidP="00531DC1">
      <w:pPr>
        <w:jc w:val="right"/>
        <w:rPr>
          <w:sz w:val="22"/>
          <w:szCs w:val="22"/>
        </w:rPr>
      </w:pPr>
      <w:r w:rsidRPr="0097215C">
        <w:rPr>
          <w:b/>
          <w:sz w:val="22"/>
          <w:szCs w:val="22"/>
        </w:rPr>
        <w:t>к административному регламенту</w:t>
      </w:r>
    </w:p>
    <w:p w:rsidR="00B849D2" w:rsidRDefault="00B849D2" w:rsidP="00B849D2">
      <w:pPr>
        <w:ind w:firstLine="708"/>
        <w:jc w:val="center"/>
        <w:rPr>
          <w:b/>
          <w:sz w:val="28"/>
          <w:szCs w:val="28"/>
        </w:rPr>
      </w:pPr>
      <w:r w:rsidRPr="001C6A96">
        <w:rPr>
          <w:b/>
          <w:sz w:val="28"/>
          <w:szCs w:val="28"/>
        </w:rPr>
        <w:t xml:space="preserve">Образец заявления на выдачу </w:t>
      </w:r>
      <w:r>
        <w:rPr>
          <w:b/>
          <w:sz w:val="28"/>
          <w:szCs w:val="28"/>
        </w:rPr>
        <w:t>разрешения</w:t>
      </w:r>
    </w:p>
    <w:p w:rsidR="00B849D2" w:rsidRPr="001C6A96" w:rsidRDefault="00B849D2" w:rsidP="00B849D2">
      <w:pPr>
        <w:jc w:val="center"/>
        <w:rPr>
          <w:b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</w:pPr>
      <w:r w:rsidRPr="00A74ACD">
        <w:tab/>
      </w:r>
      <w:r w:rsidRPr="00A74ACD">
        <w:tab/>
        <w:t xml:space="preserve">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  <w:rPr>
          <w:sz w:val="28"/>
          <w:szCs w:val="28"/>
        </w:rPr>
      </w:pPr>
      <w:r w:rsidRPr="007479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Директору МУ «Комбытсервис»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</w:pPr>
      <w:r>
        <w:t xml:space="preserve">                                                                                          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  <w:rPr>
          <w:i/>
        </w:rPr>
      </w:pPr>
      <w:r w:rsidRPr="00A74ACD">
        <w:t xml:space="preserve">          </w:t>
      </w:r>
      <w:r w:rsidRPr="00A74ACD">
        <w:rPr>
          <w:i/>
        </w:rPr>
        <w:t>Штамп организации –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</w:pPr>
      <w:r>
        <w:rPr>
          <w:i/>
        </w:rPr>
        <w:t xml:space="preserve">         </w:t>
      </w:r>
      <w:r w:rsidRPr="00A74ACD">
        <w:rPr>
          <w:i/>
        </w:rPr>
        <w:t>для юридического лица</w:t>
      </w:r>
      <w:proofErr w:type="gramStart"/>
      <w:r w:rsidRPr="00A74ACD">
        <w:t xml:space="preserve">                                           </w:t>
      </w:r>
      <w:r w:rsidRPr="00747923">
        <w:rPr>
          <w:sz w:val="28"/>
          <w:szCs w:val="28"/>
        </w:rPr>
        <w:t>О</w:t>
      </w:r>
      <w:proofErr w:type="gramEnd"/>
      <w:r w:rsidRPr="00747923">
        <w:rPr>
          <w:sz w:val="28"/>
          <w:szCs w:val="28"/>
        </w:rPr>
        <w:t xml:space="preserve">т </w:t>
      </w:r>
      <w:r>
        <w:rPr>
          <w:sz w:val="28"/>
          <w:szCs w:val="28"/>
        </w:rPr>
        <w:t>_______</w:t>
      </w:r>
      <w:r w:rsidRPr="00A74ACD">
        <w:t xml:space="preserve">_______________________       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 </w:t>
      </w:r>
      <w:proofErr w:type="gramStart"/>
      <w:r>
        <w:rPr>
          <w:i/>
        </w:rPr>
        <w:t>или бланк организации</w:t>
      </w:r>
      <w:r w:rsidRPr="00A74ACD">
        <w:rPr>
          <w:i/>
        </w:rPr>
        <w:t xml:space="preserve">                                               (наименование заявителя: фамилия, </w:t>
      </w:r>
      <w:proofErr w:type="gramEnd"/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A74ACD">
        <w:rPr>
          <w:i/>
        </w:rPr>
        <w:t>имя, отчество – для граждан,</w:t>
      </w:r>
      <w:r>
        <w:rPr>
          <w:i/>
        </w:rPr>
        <w:t xml:space="preserve"> полное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A74ACD">
        <w:rPr>
          <w:i/>
        </w:rPr>
        <w:t>наименование, местонахождение,</w:t>
      </w:r>
      <w:r>
        <w:rPr>
          <w:i/>
        </w:rPr>
        <w:t xml:space="preserve">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фами</w:t>
      </w:r>
      <w:r w:rsidRPr="00A74ACD">
        <w:rPr>
          <w:i/>
        </w:rPr>
        <w:t>лия,  имя, отчество руководите</w:t>
      </w:r>
      <w:r>
        <w:rPr>
          <w:i/>
        </w:rPr>
        <w:t>-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A74ACD">
        <w:rPr>
          <w:i/>
        </w:rPr>
        <w:t>ля для</w:t>
      </w:r>
      <w:r>
        <w:rPr>
          <w:i/>
        </w:rPr>
        <w:t xml:space="preserve"> </w:t>
      </w:r>
      <w:r w:rsidRPr="00A74ACD">
        <w:rPr>
          <w:i/>
        </w:rPr>
        <w:t xml:space="preserve"> юридического лица)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Проживающего__________________________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Зарегистрированного_____________________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тел. ____________________________________</w:t>
      </w:r>
    </w:p>
    <w:p w:rsidR="00B849D2" w:rsidRPr="009E057C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9E057C">
        <w:rPr>
          <w:sz w:val="28"/>
          <w:szCs w:val="28"/>
        </w:rPr>
        <w:t>Паспорт 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9E057C">
        <w:rPr>
          <w:sz w:val="28"/>
          <w:szCs w:val="28"/>
        </w:rPr>
        <w:t>Выдан__________________________________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                                                                                           (для граждан)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747923">
        <w:rPr>
          <w:sz w:val="28"/>
          <w:szCs w:val="28"/>
        </w:rPr>
        <w:t>ЗАЯВЛЕНИЕ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851"/>
        <w:jc w:val="both"/>
        <w:rPr>
          <w:sz w:val="28"/>
          <w:szCs w:val="28"/>
        </w:rPr>
      </w:pPr>
      <w:r w:rsidRPr="00747923">
        <w:rPr>
          <w:sz w:val="28"/>
          <w:szCs w:val="28"/>
        </w:rPr>
        <w:t>Прошу Вас выдать р</w:t>
      </w:r>
      <w:r>
        <w:rPr>
          <w:sz w:val="28"/>
          <w:szCs w:val="28"/>
        </w:rPr>
        <w:t>азрешение</w:t>
      </w:r>
      <w:r w:rsidRPr="00747923">
        <w:rPr>
          <w:sz w:val="28"/>
          <w:szCs w:val="28"/>
        </w:rPr>
        <w:t xml:space="preserve"> на право производства земляных работ </w:t>
      </w:r>
      <w:proofErr w:type="gramStart"/>
      <w:r w:rsidRPr="00747923">
        <w:rPr>
          <w:sz w:val="28"/>
          <w:szCs w:val="28"/>
        </w:rPr>
        <w:t>по</w:t>
      </w:r>
      <w:proofErr w:type="gramEnd"/>
      <w:r w:rsidRPr="00747923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747923">
        <w:rPr>
          <w:sz w:val="28"/>
          <w:szCs w:val="28"/>
        </w:rPr>
        <w:t>___________________________________________________________</w:t>
      </w:r>
    </w:p>
    <w:p w:rsidR="00B849D2" w:rsidRPr="001562E4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1562E4">
        <w:rPr>
          <w:i/>
        </w:rPr>
        <w:t>(вид работ)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747923">
        <w:rPr>
          <w:sz w:val="28"/>
          <w:szCs w:val="28"/>
        </w:rPr>
        <w:t>по адресу</w:t>
      </w:r>
      <w:r w:rsidRPr="00A74ACD">
        <w:t xml:space="preserve"> ______________________________________</w:t>
      </w:r>
      <w:r>
        <w:t>___</w:t>
      </w:r>
      <w:r w:rsidRPr="00A74ACD">
        <w:t>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747923">
        <w:rPr>
          <w:sz w:val="28"/>
          <w:szCs w:val="28"/>
        </w:rPr>
        <w:t>Сроки выполнения работ, включая полное восстановление благоустройства территорий    с _________ по _______________________ 20____ г.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proofErr w:type="gramStart"/>
      <w:r w:rsidRPr="00747923">
        <w:rPr>
          <w:sz w:val="28"/>
          <w:szCs w:val="28"/>
        </w:rPr>
        <w:t>Ответственный</w:t>
      </w:r>
      <w:proofErr w:type="gramEnd"/>
      <w:r w:rsidRPr="00747923">
        <w:rPr>
          <w:sz w:val="28"/>
          <w:szCs w:val="28"/>
        </w:rPr>
        <w:t xml:space="preserve"> за производство работ</w:t>
      </w:r>
      <w:r w:rsidRPr="00A74ACD">
        <w:t xml:space="preserve"> </w:t>
      </w:r>
      <w:r>
        <w:t>_</w:t>
      </w:r>
      <w:r w:rsidRPr="00A74ACD">
        <w:t>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A74ACD">
        <w:t>________________________________</w:t>
      </w:r>
      <w:r>
        <w:t>____</w:t>
      </w:r>
      <w:r w:rsidRPr="00A74ACD">
        <w:t>____________________________________________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(должность (для юридических лиц), фамилия, имя, отчество, телефон)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747923">
        <w:rPr>
          <w:sz w:val="28"/>
          <w:szCs w:val="28"/>
        </w:rPr>
        <w:t>Восстановление нарушенного благоустройства обязуюсь выполнить в срок до _____</w:t>
      </w:r>
      <w:r>
        <w:rPr>
          <w:sz w:val="28"/>
          <w:szCs w:val="28"/>
        </w:rPr>
        <w:t>_____</w:t>
      </w:r>
      <w:r w:rsidRPr="00747923">
        <w:rPr>
          <w:sz w:val="28"/>
          <w:szCs w:val="28"/>
        </w:rPr>
        <w:t>_______20_</w:t>
      </w:r>
      <w:r>
        <w:rPr>
          <w:sz w:val="28"/>
          <w:szCs w:val="28"/>
        </w:rPr>
        <w:t>__</w:t>
      </w:r>
      <w:r w:rsidRPr="00747923">
        <w:rPr>
          <w:sz w:val="28"/>
          <w:szCs w:val="28"/>
        </w:rPr>
        <w:t>_г.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747923">
        <w:rPr>
          <w:sz w:val="28"/>
          <w:szCs w:val="28"/>
        </w:rPr>
        <w:t>Обязуюсь устранять просадки грунта и покрытий на трассе проложенных коммуникаций на проезжей части дорог с твёрдым покрытием в течение пяти лет гарантийного срока, на остальных дорогах, тротуарах и площадках в течение двух лет гарантийного срока с момента окончания работ.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747923">
        <w:rPr>
          <w:sz w:val="28"/>
          <w:szCs w:val="28"/>
        </w:rPr>
        <w:lastRenderedPageBreak/>
        <w:t xml:space="preserve">С Положением о производстве земляных работ в </w:t>
      </w:r>
      <w:r>
        <w:rPr>
          <w:sz w:val="28"/>
          <w:szCs w:val="28"/>
        </w:rPr>
        <w:t>Слободском сельском</w:t>
      </w:r>
      <w:r w:rsidRPr="00747923">
        <w:rPr>
          <w:sz w:val="28"/>
          <w:szCs w:val="28"/>
        </w:rPr>
        <w:t xml:space="preserve"> поселении </w:t>
      </w:r>
      <w:proofErr w:type="gramStart"/>
      <w:r w:rsidRPr="00747923">
        <w:rPr>
          <w:sz w:val="28"/>
          <w:szCs w:val="28"/>
        </w:rPr>
        <w:t>ознакомлен</w:t>
      </w:r>
      <w:proofErr w:type="gramEnd"/>
      <w:r w:rsidRPr="00747923">
        <w:rPr>
          <w:sz w:val="28"/>
          <w:szCs w:val="28"/>
        </w:rPr>
        <w:t>.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747923">
        <w:rPr>
          <w:sz w:val="28"/>
          <w:szCs w:val="28"/>
        </w:rPr>
        <w:t>Не возражаю против обработки моих  персональных  данных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747923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____________</w:t>
      </w:r>
      <w:r w:rsidRPr="00A74ACD">
        <w:t>_______________________________________________________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               </w:t>
      </w:r>
      <w:proofErr w:type="gramStart"/>
      <w:r w:rsidRPr="00A74ACD">
        <w:rPr>
          <w:i/>
        </w:rPr>
        <w:t>(фамилия, имя, отчество, подпись – для граждан;</w:t>
      </w:r>
      <w:r>
        <w:rPr>
          <w:i/>
        </w:rPr>
        <w:t xml:space="preserve"> </w:t>
      </w:r>
      <w:r w:rsidRPr="00A74ACD">
        <w:rPr>
          <w:i/>
        </w:rPr>
        <w:t xml:space="preserve"> Фамилия, имя, отчество, должность руководителя, печать – для юридических лиц)</w:t>
      </w:r>
      <w:proofErr w:type="gramEnd"/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747923">
        <w:rPr>
          <w:i/>
          <w:sz w:val="28"/>
          <w:szCs w:val="28"/>
        </w:rPr>
        <w:t>«____</w:t>
      </w:r>
      <w:r w:rsidRPr="00747923">
        <w:rPr>
          <w:sz w:val="28"/>
          <w:szCs w:val="28"/>
        </w:rPr>
        <w:t>» ________</w:t>
      </w:r>
      <w:r>
        <w:rPr>
          <w:sz w:val="28"/>
          <w:szCs w:val="28"/>
        </w:rPr>
        <w:t>___</w:t>
      </w:r>
      <w:r w:rsidRPr="00747923">
        <w:rPr>
          <w:sz w:val="28"/>
          <w:szCs w:val="28"/>
        </w:rPr>
        <w:t>___ 20__</w:t>
      </w:r>
      <w:r>
        <w:rPr>
          <w:sz w:val="28"/>
          <w:szCs w:val="28"/>
        </w:rPr>
        <w:t>__</w:t>
      </w:r>
      <w:r w:rsidRPr="00747923">
        <w:rPr>
          <w:sz w:val="28"/>
          <w:szCs w:val="28"/>
        </w:rPr>
        <w:t>_г.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747923">
        <w:rPr>
          <w:sz w:val="28"/>
          <w:szCs w:val="28"/>
        </w:rPr>
        <w:t>Документы принял 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proofErr w:type="gramStart"/>
      <w:r w:rsidRPr="00A74ACD">
        <w:rPr>
          <w:i/>
        </w:rPr>
        <w:t>Фамилия, имя, отчество, должность)</w:t>
      </w:r>
      <w:proofErr w:type="gramEnd"/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Pr="00747923">
        <w:rPr>
          <w:i/>
          <w:sz w:val="28"/>
          <w:szCs w:val="28"/>
        </w:rPr>
        <w:t>«____</w:t>
      </w:r>
      <w:r w:rsidRPr="00747923">
        <w:rPr>
          <w:sz w:val="28"/>
          <w:szCs w:val="28"/>
        </w:rPr>
        <w:t>» _________</w:t>
      </w:r>
      <w:r>
        <w:rPr>
          <w:sz w:val="28"/>
          <w:szCs w:val="28"/>
        </w:rPr>
        <w:t>___</w:t>
      </w:r>
      <w:r w:rsidRPr="00747923">
        <w:rPr>
          <w:sz w:val="28"/>
          <w:szCs w:val="28"/>
        </w:rPr>
        <w:t>__ 20__</w:t>
      </w:r>
      <w:r>
        <w:rPr>
          <w:sz w:val="28"/>
          <w:szCs w:val="28"/>
        </w:rPr>
        <w:t>__</w:t>
      </w:r>
      <w:r w:rsidRPr="00747923">
        <w:rPr>
          <w:sz w:val="28"/>
          <w:szCs w:val="28"/>
        </w:rPr>
        <w:t>_г.</w:t>
      </w:r>
      <w:r>
        <w:rPr>
          <w:sz w:val="28"/>
          <w:szCs w:val="28"/>
        </w:rPr>
        <w:t>»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Default="00B849D2" w:rsidP="00B849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ADA" w:rsidRDefault="00891ADA" w:rsidP="00891ADA">
      <w:pPr>
        <w:jc w:val="right"/>
        <w:rPr>
          <w:sz w:val="22"/>
          <w:szCs w:val="22"/>
        </w:rPr>
      </w:pPr>
    </w:p>
    <w:p w:rsidR="00531DC1" w:rsidRPr="00891ADA" w:rsidRDefault="00531DC1" w:rsidP="00891ADA">
      <w:pPr>
        <w:jc w:val="right"/>
        <w:rPr>
          <w:b/>
          <w:sz w:val="22"/>
          <w:szCs w:val="22"/>
        </w:rPr>
      </w:pPr>
      <w:r w:rsidRPr="00891ADA">
        <w:rPr>
          <w:b/>
          <w:sz w:val="22"/>
          <w:szCs w:val="22"/>
        </w:rPr>
        <w:t>Приложение 2-2</w:t>
      </w:r>
    </w:p>
    <w:p w:rsidR="00531DC1" w:rsidRPr="00891ADA" w:rsidRDefault="00531DC1" w:rsidP="00531DC1">
      <w:pPr>
        <w:jc w:val="right"/>
        <w:rPr>
          <w:b/>
          <w:sz w:val="22"/>
          <w:szCs w:val="22"/>
        </w:rPr>
      </w:pPr>
      <w:r w:rsidRPr="00891ADA">
        <w:rPr>
          <w:b/>
          <w:sz w:val="22"/>
          <w:szCs w:val="22"/>
        </w:rPr>
        <w:t xml:space="preserve"> к административному  регламенту</w:t>
      </w:r>
    </w:p>
    <w:p w:rsidR="00B849D2" w:rsidRDefault="00B849D2" w:rsidP="00B849D2">
      <w:pPr>
        <w:jc w:val="center"/>
        <w:rPr>
          <w:b/>
          <w:sz w:val="28"/>
          <w:szCs w:val="28"/>
        </w:rPr>
      </w:pPr>
      <w:r w:rsidRPr="001C6A96">
        <w:rPr>
          <w:b/>
          <w:sz w:val="28"/>
          <w:szCs w:val="28"/>
        </w:rPr>
        <w:t>Образец заявления на продление ра</w:t>
      </w:r>
      <w:r>
        <w:rPr>
          <w:b/>
          <w:sz w:val="28"/>
          <w:szCs w:val="28"/>
        </w:rPr>
        <w:t>зрешения</w:t>
      </w:r>
    </w:p>
    <w:p w:rsidR="00B849D2" w:rsidRPr="001C6A96" w:rsidRDefault="00B849D2" w:rsidP="00B849D2">
      <w:pPr>
        <w:jc w:val="center"/>
        <w:rPr>
          <w:b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</w:pPr>
      <w:r w:rsidRPr="00A74ACD">
        <w:tab/>
      </w:r>
      <w:r w:rsidRPr="00A74ACD">
        <w:tab/>
        <w:t xml:space="preserve">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Директору МУ «Комбытсервис»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</w:pPr>
      <w:r>
        <w:t xml:space="preserve">                                                                                          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  <w:rPr>
          <w:i/>
        </w:rPr>
      </w:pPr>
      <w:r w:rsidRPr="00A74ACD">
        <w:t xml:space="preserve">          </w:t>
      </w:r>
      <w:r w:rsidRPr="00A74ACD">
        <w:rPr>
          <w:i/>
        </w:rPr>
        <w:t>Штамп организации –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</w:pPr>
      <w:r>
        <w:rPr>
          <w:i/>
        </w:rPr>
        <w:t xml:space="preserve">         </w:t>
      </w:r>
      <w:r w:rsidRPr="00A74ACD">
        <w:rPr>
          <w:i/>
        </w:rPr>
        <w:t>для юридического лица</w:t>
      </w:r>
      <w:proofErr w:type="gramStart"/>
      <w:r w:rsidRPr="00A74ACD">
        <w:t xml:space="preserve">                                           </w:t>
      </w:r>
      <w:r w:rsidRPr="00747923">
        <w:rPr>
          <w:sz w:val="28"/>
          <w:szCs w:val="28"/>
        </w:rPr>
        <w:t>О</w:t>
      </w:r>
      <w:proofErr w:type="gramEnd"/>
      <w:r w:rsidRPr="00747923">
        <w:rPr>
          <w:sz w:val="28"/>
          <w:szCs w:val="28"/>
        </w:rPr>
        <w:t xml:space="preserve">т </w:t>
      </w:r>
      <w:r>
        <w:rPr>
          <w:sz w:val="28"/>
          <w:szCs w:val="28"/>
        </w:rPr>
        <w:t>_______</w:t>
      </w:r>
      <w:r w:rsidRPr="00A74ACD">
        <w:t xml:space="preserve">_______________________       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</w:t>
      </w:r>
      <w:proofErr w:type="gramStart"/>
      <w:r>
        <w:rPr>
          <w:i/>
        </w:rPr>
        <w:t>или бланк организации</w:t>
      </w:r>
      <w:r w:rsidRPr="00A74ACD">
        <w:rPr>
          <w:i/>
        </w:rPr>
        <w:t xml:space="preserve">                                                (наименование заявителя: фамилия, </w:t>
      </w:r>
      <w:proofErr w:type="gramEnd"/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A74ACD">
        <w:rPr>
          <w:i/>
        </w:rPr>
        <w:t>имя, отчество – для граждан,</w:t>
      </w:r>
      <w:r>
        <w:rPr>
          <w:i/>
        </w:rPr>
        <w:t xml:space="preserve"> полное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A74ACD">
        <w:rPr>
          <w:i/>
        </w:rPr>
        <w:t>наименование, местонахождение,</w:t>
      </w:r>
      <w:r>
        <w:rPr>
          <w:i/>
        </w:rPr>
        <w:t xml:space="preserve">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фами</w:t>
      </w:r>
      <w:r w:rsidRPr="00A74ACD">
        <w:rPr>
          <w:i/>
        </w:rPr>
        <w:t>лия,  имя, отчество руководите</w:t>
      </w:r>
      <w:r>
        <w:rPr>
          <w:i/>
        </w:rPr>
        <w:t>-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A74ACD">
        <w:rPr>
          <w:i/>
        </w:rPr>
        <w:t>ля для</w:t>
      </w:r>
      <w:r>
        <w:rPr>
          <w:i/>
        </w:rPr>
        <w:t xml:space="preserve"> </w:t>
      </w:r>
      <w:r w:rsidRPr="00A74ACD">
        <w:rPr>
          <w:i/>
        </w:rPr>
        <w:t xml:space="preserve"> юридического лица)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Проживающего__________________________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Зарегистрированного_____________________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тел. 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Паспорт 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Выдан__________________________________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 xml:space="preserve">                                                                                                    (для граждан)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747923">
        <w:rPr>
          <w:sz w:val="28"/>
          <w:szCs w:val="28"/>
        </w:rPr>
        <w:t>ЗАЯВЛЕНИЕ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 xml:space="preserve">Прошу Вас продлить срок действия </w:t>
      </w:r>
      <w:r>
        <w:rPr>
          <w:sz w:val="28"/>
          <w:szCs w:val="28"/>
        </w:rPr>
        <w:t>разрешения</w:t>
      </w:r>
      <w:r w:rsidRPr="001C6A96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Pr="001C6A96">
        <w:rPr>
          <w:sz w:val="28"/>
          <w:szCs w:val="28"/>
        </w:rPr>
        <w:t xml:space="preserve">___ от </w:t>
      </w:r>
      <w:r>
        <w:rPr>
          <w:sz w:val="28"/>
          <w:szCs w:val="28"/>
        </w:rPr>
        <w:t xml:space="preserve"> </w:t>
      </w:r>
      <w:r w:rsidRPr="001C6A9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1C6A96">
        <w:rPr>
          <w:sz w:val="28"/>
          <w:szCs w:val="28"/>
        </w:rPr>
        <w:t>__20___г.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 xml:space="preserve">на право производства земляных работ </w:t>
      </w:r>
      <w:r>
        <w:rPr>
          <w:sz w:val="28"/>
          <w:szCs w:val="28"/>
        </w:rPr>
        <w:t>______</w:t>
      </w:r>
      <w:r w:rsidRPr="001C6A96">
        <w:rPr>
          <w:sz w:val="28"/>
          <w:szCs w:val="28"/>
        </w:rPr>
        <w:t>____________________________</w:t>
      </w:r>
    </w:p>
    <w:p w:rsidR="00B849D2" w:rsidRPr="001562E4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1562E4">
        <w:rPr>
          <w:i/>
        </w:rPr>
        <w:t xml:space="preserve">                                                                                    (вид работ)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C6A96">
        <w:rPr>
          <w:sz w:val="28"/>
          <w:szCs w:val="28"/>
        </w:rPr>
        <w:t>по адресу</w:t>
      </w:r>
      <w:r w:rsidRPr="00A74ACD">
        <w:t xml:space="preserve"> </w:t>
      </w:r>
      <w:r>
        <w:t>______</w:t>
      </w:r>
      <w:r w:rsidRPr="00A74ACD">
        <w:t>____________________________________</w:t>
      </w:r>
      <w:r>
        <w:t>_</w:t>
      </w:r>
      <w:r w:rsidRPr="00A74ACD">
        <w:t>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C6A96">
        <w:rPr>
          <w:sz w:val="28"/>
          <w:szCs w:val="28"/>
        </w:rPr>
        <w:t xml:space="preserve">в связи </w:t>
      </w:r>
      <w:proofErr w:type="gramStart"/>
      <w:r w:rsidRPr="001C6A96">
        <w:rPr>
          <w:sz w:val="28"/>
          <w:szCs w:val="28"/>
        </w:rPr>
        <w:t>с</w:t>
      </w:r>
      <w:proofErr w:type="gramEnd"/>
      <w:r w:rsidRPr="00A74ACD">
        <w:t xml:space="preserve"> </w:t>
      </w:r>
      <w:r>
        <w:t>_____</w:t>
      </w:r>
      <w:r w:rsidRPr="00A74ACD">
        <w:t>__________________________________________________________________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>Сроки проведения работ с _________ по _______________________ 20____ г.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proofErr w:type="gramStart"/>
      <w:r w:rsidRPr="001A0DB6">
        <w:rPr>
          <w:sz w:val="28"/>
          <w:szCs w:val="28"/>
        </w:rPr>
        <w:t>Ответственный</w:t>
      </w:r>
      <w:proofErr w:type="gramEnd"/>
      <w:r w:rsidRPr="001A0DB6">
        <w:rPr>
          <w:sz w:val="28"/>
          <w:szCs w:val="28"/>
        </w:rPr>
        <w:t xml:space="preserve"> за производство работ </w:t>
      </w:r>
      <w:r>
        <w:rPr>
          <w:sz w:val="28"/>
          <w:szCs w:val="28"/>
        </w:rPr>
        <w:t>______</w:t>
      </w:r>
      <w:r w:rsidRPr="001A0DB6">
        <w:rPr>
          <w:sz w:val="28"/>
          <w:szCs w:val="28"/>
        </w:rPr>
        <w:t>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A0DB6">
        <w:rPr>
          <w:sz w:val="28"/>
          <w:szCs w:val="28"/>
        </w:rPr>
        <w:t>____________________________________________________________________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(должность (для юридических лиц), фамилия, имя, отчество, телефон)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Восстановление нарушенного благоустройства обязуюсь выполнить в срок до ____________20_</w:t>
      </w:r>
      <w:r>
        <w:rPr>
          <w:sz w:val="28"/>
          <w:szCs w:val="28"/>
        </w:rPr>
        <w:t>_</w:t>
      </w:r>
      <w:r w:rsidRPr="001A0DB6">
        <w:rPr>
          <w:sz w:val="28"/>
          <w:szCs w:val="28"/>
        </w:rPr>
        <w:t>_г.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Не возражаю против обработки моих  персональных  данных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Заявитель _______________________________________________________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            </w:t>
      </w:r>
      <w:proofErr w:type="gramStart"/>
      <w:r w:rsidRPr="00A74ACD">
        <w:rPr>
          <w:i/>
        </w:rPr>
        <w:t>(фамилия, имя, отчество, подпись – для граждан;</w:t>
      </w:r>
      <w:r>
        <w:rPr>
          <w:i/>
        </w:rPr>
        <w:t xml:space="preserve"> </w:t>
      </w:r>
      <w:r w:rsidRPr="00A74ACD">
        <w:rPr>
          <w:i/>
        </w:rPr>
        <w:t xml:space="preserve"> Фамилия, имя, отчество, </w:t>
      </w:r>
      <w:proofErr w:type="gramEnd"/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i/>
        </w:rPr>
        <w:t xml:space="preserve">                          </w:t>
      </w:r>
      <w:r w:rsidRPr="00A74ACD">
        <w:rPr>
          <w:i/>
        </w:rPr>
        <w:t>должность руководителя, печать – для юридических лиц)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A0DB6">
        <w:rPr>
          <w:i/>
          <w:sz w:val="28"/>
          <w:szCs w:val="28"/>
        </w:rPr>
        <w:t>«____</w:t>
      </w:r>
      <w:r w:rsidRPr="001A0DB6">
        <w:rPr>
          <w:sz w:val="28"/>
          <w:szCs w:val="28"/>
        </w:rPr>
        <w:t>» ___________ 20___г.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Документы принял 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proofErr w:type="gramStart"/>
      <w:r w:rsidRPr="00A74ACD">
        <w:rPr>
          <w:i/>
        </w:rPr>
        <w:t>Фамилия, имя, отчество, должность)</w:t>
      </w:r>
      <w:proofErr w:type="gramEnd"/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A0DB6">
        <w:rPr>
          <w:i/>
          <w:sz w:val="28"/>
          <w:szCs w:val="28"/>
        </w:rPr>
        <w:t>«____</w:t>
      </w:r>
      <w:r w:rsidRPr="001A0DB6">
        <w:rPr>
          <w:sz w:val="28"/>
          <w:szCs w:val="28"/>
        </w:rPr>
        <w:t>» ___________ 20___г.</w:t>
      </w:r>
      <w:r>
        <w:rPr>
          <w:sz w:val="28"/>
          <w:szCs w:val="28"/>
        </w:rPr>
        <w:t>»</w:t>
      </w:r>
    </w:p>
    <w:p w:rsidR="00531DC1" w:rsidRPr="00A74ACD" w:rsidRDefault="00531DC1" w:rsidP="00531DC1">
      <w:pPr>
        <w:jc w:val="right"/>
      </w:pPr>
    </w:p>
    <w:p w:rsidR="00531DC1" w:rsidRDefault="00531DC1" w:rsidP="00531DC1">
      <w:pPr>
        <w:jc w:val="right"/>
        <w:rPr>
          <w:sz w:val="22"/>
          <w:szCs w:val="22"/>
        </w:rPr>
      </w:pPr>
    </w:p>
    <w:p w:rsidR="00531DC1" w:rsidRDefault="00531DC1" w:rsidP="00531DC1">
      <w:pPr>
        <w:jc w:val="right"/>
        <w:rPr>
          <w:sz w:val="22"/>
          <w:szCs w:val="22"/>
        </w:rPr>
      </w:pPr>
    </w:p>
    <w:p w:rsidR="00531DC1" w:rsidRPr="00C34F3E" w:rsidRDefault="00531DC1" w:rsidP="00531DC1">
      <w:pPr>
        <w:jc w:val="right"/>
        <w:rPr>
          <w:b/>
          <w:sz w:val="22"/>
          <w:szCs w:val="22"/>
        </w:rPr>
      </w:pPr>
      <w:r w:rsidRPr="00C34F3E">
        <w:rPr>
          <w:b/>
          <w:sz w:val="22"/>
          <w:szCs w:val="22"/>
        </w:rPr>
        <w:t>Приложение 2-3</w:t>
      </w:r>
    </w:p>
    <w:p w:rsidR="00531DC1" w:rsidRPr="00C34F3E" w:rsidRDefault="00531DC1" w:rsidP="00531DC1">
      <w:pPr>
        <w:jc w:val="right"/>
        <w:rPr>
          <w:b/>
          <w:sz w:val="22"/>
          <w:szCs w:val="22"/>
        </w:rPr>
      </w:pPr>
      <w:r w:rsidRPr="00C34F3E">
        <w:rPr>
          <w:b/>
          <w:sz w:val="22"/>
          <w:szCs w:val="22"/>
        </w:rPr>
        <w:t xml:space="preserve"> к административному регламенту</w:t>
      </w:r>
    </w:p>
    <w:p w:rsidR="00B849D2" w:rsidRDefault="00B849D2" w:rsidP="00B849D2">
      <w:pPr>
        <w:jc w:val="center"/>
        <w:rPr>
          <w:b/>
          <w:sz w:val="28"/>
          <w:szCs w:val="28"/>
        </w:rPr>
      </w:pPr>
      <w:r w:rsidRPr="001A0DB6">
        <w:rPr>
          <w:b/>
          <w:sz w:val="28"/>
          <w:szCs w:val="28"/>
        </w:rPr>
        <w:t>Образец заявления на приостановление ра</w:t>
      </w:r>
      <w:r>
        <w:rPr>
          <w:b/>
          <w:sz w:val="28"/>
          <w:szCs w:val="28"/>
        </w:rPr>
        <w:t>зрешения</w:t>
      </w:r>
    </w:p>
    <w:p w:rsidR="00B849D2" w:rsidRPr="001A0DB6" w:rsidRDefault="00B849D2" w:rsidP="00B849D2">
      <w:pPr>
        <w:jc w:val="center"/>
        <w:rPr>
          <w:b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</w:pPr>
      <w:r w:rsidRPr="00A74ACD">
        <w:tab/>
      </w:r>
      <w:r w:rsidRPr="00A74ACD">
        <w:tab/>
        <w:t xml:space="preserve">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Директору МУ «Комбытсервис»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</w:pPr>
      <w:r>
        <w:t xml:space="preserve">                                                                                          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  <w:rPr>
          <w:i/>
        </w:rPr>
      </w:pPr>
      <w:r w:rsidRPr="00A74ACD">
        <w:t xml:space="preserve">          </w:t>
      </w:r>
      <w:r w:rsidRPr="00A74ACD">
        <w:rPr>
          <w:i/>
        </w:rPr>
        <w:t>Штамп организации –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</w:pPr>
      <w:r>
        <w:rPr>
          <w:i/>
        </w:rPr>
        <w:t xml:space="preserve">         </w:t>
      </w:r>
      <w:r w:rsidRPr="00A74ACD">
        <w:rPr>
          <w:i/>
        </w:rPr>
        <w:t>для юридического лица</w:t>
      </w:r>
      <w:proofErr w:type="gramStart"/>
      <w:r w:rsidRPr="00A74ACD">
        <w:t xml:space="preserve">                                           </w:t>
      </w:r>
      <w:r w:rsidRPr="00747923">
        <w:rPr>
          <w:sz w:val="28"/>
          <w:szCs w:val="28"/>
        </w:rPr>
        <w:t>О</w:t>
      </w:r>
      <w:proofErr w:type="gramEnd"/>
      <w:r w:rsidRPr="00747923">
        <w:rPr>
          <w:sz w:val="28"/>
          <w:szCs w:val="28"/>
        </w:rPr>
        <w:t xml:space="preserve">т </w:t>
      </w:r>
      <w:r>
        <w:rPr>
          <w:sz w:val="28"/>
          <w:szCs w:val="28"/>
        </w:rPr>
        <w:t>_______</w:t>
      </w:r>
      <w:r w:rsidRPr="00A74ACD">
        <w:t xml:space="preserve">_______________________       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 </w:t>
      </w:r>
      <w:proofErr w:type="gramStart"/>
      <w:r>
        <w:rPr>
          <w:i/>
        </w:rPr>
        <w:t>или бланк организации</w:t>
      </w:r>
      <w:r w:rsidRPr="00A74ACD">
        <w:rPr>
          <w:i/>
        </w:rPr>
        <w:t xml:space="preserve">                                               (наименование заявителя: фамилия, </w:t>
      </w:r>
      <w:proofErr w:type="gramEnd"/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A74ACD">
        <w:rPr>
          <w:i/>
        </w:rPr>
        <w:t>имя, отчество – для граждан,</w:t>
      </w:r>
      <w:r>
        <w:rPr>
          <w:i/>
        </w:rPr>
        <w:t xml:space="preserve"> полное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A74ACD">
        <w:rPr>
          <w:i/>
        </w:rPr>
        <w:t>наименование, местонахождение,</w:t>
      </w:r>
      <w:r>
        <w:rPr>
          <w:i/>
        </w:rPr>
        <w:t xml:space="preserve">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фами</w:t>
      </w:r>
      <w:r w:rsidRPr="00A74ACD">
        <w:rPr>
          <w:i/>
        </w:rPr>
        <w:t>лия,  имя, отчество руководите</w:t>
      </w:r>
      <w:r>
        <w:rPr>
          <w:i/>
        </w:rPr>
        <w:t>-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A74ACD">
        <w:rPr>
          <w:i/>
        </w:rPr>
        <w:t>ля для</w:t>
      </w:r>
      <w:r>
        <w:rPr>
          <w:i/>
        </w:rPr>
        <w:t xml:space="preserve"> </w:t>
      </w:r>
      <w:r w:rsidRPr="00A74ACD">
        <w:rPr>
          <w:i/>
        </w:rPr>
        <w:t xml:space="preserve"> юридического лица)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Проживающего__________________________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Зарегистрированного_____________________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тел. 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Паспорт 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Выдан__________________________________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 xml:space="preserve">                                                                                                    (для граждан)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747923">
        <w:rPr>
          <w:sz w:val="28"/>
          <w:szCs w:val="28"/>
        </w:rPr>
        <w:t>ЗАЯВЛЕНИЕ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 xml:space="preserve">Прошу Вас приостановить срок действия </w:t>
      </w:r>
      <w:r>
        <w:rPr>
          <w:sz w:val="28"/>
          <w:szCs w:val="28"/>
        </w:rPr>
        <w:t>р</w:t>
      </w:r>
      <w:r w:rsidRPr="001A0DB6">
        <w:rPr>
          <w:sz w:val="28"/>
          <w:szCs w:val="28"/>
        </w:rPr>
        <w:t>а</w:t>
      </w:r>
      <w:r>
        <w:rPr>
          <w:sz w:val="28"/>
          <w:szCs w:val="28"/>
        </w:rPr>
        <w:t>зрешения</w:t>
      </w:r>
      <w:r w:rsidRPr="001A0DB6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Pr="001A0DB6">
        <w:rPr>
          <w:sz w:val="28"/>
          <w:szCs w:val="28"/>
        </w:rPr>
        <w:t xml:space="preserve">__ от </w:t>
      </w:r>
      <w:r>
        <w:rPr>
          <w:sz w:val="28"/>
          <w:szCs w:val="28"/>
        </w:rPr>
        <w:t>__</w:t>
      </w:r>
      <w:r w:rsidRPr="001A0DB6">
        <w:rPr>
          <w:sz w:val="28"/>
          <w:szCs w:val="28"/>
        </w:rPr>
        <w:t>_______20___г.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A0DB6">
        <w:rPr>
          <w:sz w:val="28"/>
          <w:szCs w:val="28"/>
        </w:rPr>
        <w:t xml:space="preserve">на право производства земляных работ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A74ACD">
        <w:t>_____________________________________</w:t>
      </w:r>
    </w:p>
    <w:p w:rsidR="00B849D2" w:rsidRPr="001562E4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lastRenderedPageBreak/>
        <w:t xml:space="preserve">                                                                                             </w:t>
      </w:r>
      <w:r w:rsidRPr="001562E4">
        <w:rPr>
          <w:i/>
        </w:rPr>
        <w:t>(вид работ)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  _</w:t>
      </w:r>
      <w:r w:rsidRPr="001A0DB6">
        <w:rPr>
          <w:sz w:val="28"/>
          <w:szCs w:val="28"/>
        </w:rPr>
        <w:t>__________________________________________________________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 xml:space="preserve">в связи </w:t>
      </w:r>
      <w:proofErr w:type="gramStart"/>
      <w:r w:rsidRPr="001A0DB6">
        <w:rPr>
          <w:sz w:val="28"/>
          <w:szCs w:val="28"/>
        </w:rPr>
        <w:t>с</w:t>
      </w:r>
      <w:proofErr w:type="gramEnd"/>
      <w:r w:rsidRPr="001A0DB6">
        <w:rPr>
          <w:sz w:val="28"/>
          <w:szCs w:val="28"/>
        </w:rPr>
        <w:t xml:space="preserve"> ____________________________________________________________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proofErr w:type="gramStart"/>
      <w:r w:rsidRPr="001A0DB6">
        <w:rPr>
          <w:sz w:val="28"/>
          <w:szCs w:val="28"/>
        </w:rPr>
        <w:t>Ответственный</w:t>
      </w:r>
      <w:proofErr w:type="gramEnd"/>
      <w:r w:rsidRPr="001A0DB6">
        <w:rPr>
          <w:sz w:val="28"/>
          <w:szCs w:val="28"/>
        </w:rPr>
        <w:t xml:space="preserve"> за производство работ </w:t>
      </w:r>
      <w:r>
        <w:rPr>
          <w:sz w:val="28"/>
          <w:szCs w:val="28"/>
        </w:rPr>
        <w:t>_______</w:t>
      </w:r>
      <w:r w:rsidRPr="001A0DB6">
        <w:rPr>
          <w:sz w:val="28"/>
          <w:szCs w:val="28"/>
        </w:rPr>
        <w:t>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A0DB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</w:t>
      </w:r>
      <w:r w:rsidRPr="001A0DB6">
        <w:rPr>
          <w:sz w:val="28"/>
          <w:szCs w:val="28"/>
        </w:rPr>
        <w:t>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(должность (для юридических лиц), фамилия, имя, отчество, телефон)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 xml:space="preserve">Восстановление нарушенного благоустройства обязуюсь выполнить в срок, указанный в </w:t>
      </w:r>
      <w:r>
        <w:rPr>
          <w:sz w:val="28"/>
          <w:szCs w:val="28"/>
        </w:rPr>
        <w:t>разрешении</w:t>
      </w:r>
      <w:r w:rsidRPr="001A0DB6">
        <w:rPr>
          <w:sz w:val="28"/>
          <w:szCs w:val="28"/>
        </w:rPr>
        <w:t xml:space="preserve">. 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Не возражаю против обработки моих  персональных  данных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Заявитель _______________________________________________________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             </w:t>
      </w:r>
      <w:proofErr w:type="gramStart"/>
      <w:r w:rsidRPr="00A74ACD">
        <w:rPr>
          <w:i/>
        </w:rPr>
        <w:t>(фамилия, имя, отчество, подпись – для граждан;</w:t>
      </w:r>
      <w:r>
        <w:rPr>
          <w:i/>
        </w:rPr>
        <w:t xml:space="preserve"> </w:t>
      </w:r>
      <w:r w:rsidRPr="00A74ACD">
        <w:rPr>
          <w:i/>
        </w:rPr>
        <w:t xml:space="preserve"> Фамилия, имя, отчество, </w:t>
      </w:r>
      <w:r>
        <w:rPr>
          <w:i/>
        </w:rPr>
        <w:t xml:space="preserve"> </w:t>
      </w:r>
      <w:proofErr w:type="gramEnd"/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i/>
        </w:rPr>
        <w:t xml:space="preserve">                         </w:t>
      </w:r>
      <w:r w:rsidRPr="00A74ACD">
        <w:rPr>
          <w:i/>
        </w:rPr>
        <w:t>должность руководителя, печать – для юридических лиц)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A0DB6">
        <w:rPr>
          <w:i/>
          <w:sz w:val="28"/>
          <w:szCs w:val="28"/>
        </w:rPr>
        <w:t>«____</w:t>
      </w:r>
      <w:r w:rsidRPr="001A0DB6">
        <w:rPr>
          <w:sz w:val="28"/>
          <w:szCs w:val="28"/>
        </w:rPr>
        <w:t>» ___________ 20___г.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Документы принял __________________________________________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proofErr w:type="gramStart"/>
      <w:r w:rsidRPr="001A0DB6">
        <w:rPr>
          <w:i/>
        </w:rPr>
        <w:t>Фамилия, имя, отчество, должность)</w:t>
      </w:r>
      <w:proofErr w:type="gramEnd"/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A0DB6">
        <w:rPr>
          <w:i/>
          <w:sz w:val="28"/>
          <w:szCs w:val="28"/>
        </w:rPr>
        <w:t>«____</w:t>
      </w:r>
      <w:r w:rsidRPr="001A0DB6">
        <w:rPr>
          <w:sz w:val="28"/>
          <w:szCs w:val="28"/>
        </w:rPr>
        <w:t>» ___________ 20___г.</w:t>
      </w:r>
      <w:r>
        <w:rPr>
          <w:sz w:val="28"/>
          <w:szCs w:val="28"/>
        </w:rPr>
        <w:t>»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23578D" w:rsidRDefault="0023578D" w:rsidP="0023578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31DC1" w:rsidRPr="0023578D" w:rsidRDefault="00531DC1" w:rsidP="0023578D">
      <w:pPr>
        <w:jc w:val="right"/>
        <w:rPr>
          <w:b/>
          <w:sz w:val="22"/>
          <w:szCs w:val="22"/>
        </w:rPr>
      </w:pPr>
      <w:r w:rsidRPr="0023578D">
        <w:rPr>
          <w:b/>
          <w:sz w:val="22"/>
          <w:szCs w:val="22"/>
        </w:rPr>
        <w:t>Приложение 2-4</w:t>
      </w:r>
    </w:p>
    <w:p w:rsidR="00531DC1" w:rsidRPr="0023578D" w:rsidRDefault="00E13E49" w:rsidP="00531DC1">
      <w:pPr>
        <w:jc w:val="right"/>
        <w:rPr>
          <w:b/>
          <w:sz w:val="22"/>
          <w:szCs w:val="22"/>
        </w:rPr>
      </w:pPr>
      <w:r w:rsidRPr="0023578D">
        <w:rPr>
          <w:b/>
          <w:sz w:val="22"/>
          <w:szCs w:val="22"/>
        </w:rPr>
        <w:t>к</w:t>
      </w:r>
      <w:r w:rsidR="00531DC1" w:rsidRPr="0023578D">
        <w:rPr>
          <w:b/>
          <w:sz w:val="22"/>
          <w:szCs w:val="22"/>
        </w:rPr>
        <w:t xml:space="preserve"> административному  регламенту</w:t>
      </w:r>
    </w:p>
    <w:p w:rsidR="00B849D2" w:rsidRDefault="00B849D2" w:rsidP="00B849D2">
      <w:pPr>
        <w:jc w:val="center"/>
        <w:rPr>
          <w:b/>
          <w:sz w:val="28"/>
          <w:szCs w:val="28"/>
        </w:rPr>
      </w:pPr>
      <w:r w:rsidRPr="001A0DB6">
        <w:rPr>
          <w:b/>
          <w:sz w:val="28"/>
          <w:szCs w:val="28"/>
        </w:rPr>
        <w:t>Образец заявления на переоформление ра</w:t>
      </w:r>
      <w:r>
        <w:rPr>
          <w:b/>
          <w:sz w:val="28"/>
          <w:szCs w:val="28"/>
        </w:rPr>
        <w:t>зрешения</w:t>
      </w:r>
    </w:p>
    <w:p w:rsidR="00B849D2" w:rsidRPr="001A0DB6" w:rsidRDefault="00B849D2" w:rsidP="00B849D2">
      <w:pPr>
        <w:jc w:val="center"/>
        <w:rPr>
          <w:b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</w:pPr>
      <w:r w:rsidRPr="00A74ACD">
        <w:tab/>
      </w:r>
      <w:r w:rsidRPr="00A74ACD">
        <w:tab/>
        <w:t xml:space="preserve">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Директору МУ «Комбытсервис»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  <w:r w:rsidRPr="00747923">
        <w:rPr>
          <w:sz w:val="28"/>
          <w:szCs w:val="28"/>
        </w:rPr>
        <w:t xml:space="preserve"> 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</w:pPr>
      <w:r>
        <w:t xml:space="preserve">                                                                                          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  <w:rPr>
          <w:i/>
        </w:rPr>
      </w:pPr>
      <w:r w:rsidRPr="00A74ACD">
        <w:t xml:space="preserve">          </w:t>
      </w:r>
      <w:r w:rsidRPr="00A74ACD">
        <w:rPr>
          <w:i/>
        </w:rPr>
        <w:t>Штамп организации –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</w:pPr>
      <w:r>
        <w:rPr>
          <w:i/>
        </w:rPr>
        <w:t xml:space="preserve">         </w:t>
      </w:r>
      <w:r w:rsidRPr="00A74ACD">
        <w:rPr>
          <w:i/>
        </w:rPr>
        <w:t>для юридического лица</w:t>
      </w:r>
      <w:proofErr w:type="gramStart"/>
      <w:r w:rsidRPr="00A74ACD">
        <w:t xml:space="preserve">                                           </w:t>
      </w:r>
      <w:r w:rsidRPr="00747923">
        <w:rPr>
          <w:sz w:val="28"/>
          <w:szCs w:val="28"/>
        </w:rPr>
        <w:t>О</w:t>
      </w:r>
      <w:proofErr w:type="gramEnd"/>
      <w:r w:rsidRPr="00747923">
        <w:rPr>
          <w:sz w:val="28"/>
          <w:szCs w:val="28"/>
        </w:rPr>
        <w:t xml:space="preserve">т </w:t>
      </w:r>
      <w:r>
        <w:rPr>
          <w:sz w:val="28"/>
          <w:szCs w:val="28"/>
        </w:rPr>
        <w:t>_______</w:t>
      </w:r>
      <w:r w:rsidRPr="00A74ACD">
        <w:t xml:space="preserve">_______________________       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или бланк организации</w:t>
      </w:r>
      <w:r w:rsidRPr="00A74ACD">
        <w:rPr>
          <w:i/>
        </w:rPr>
        <w:t xml:space="preserve">                                                 (наименование заявителя: фамилия, </w:t>
      </w:r>
      <w:proofErr w:type="gramEnd"/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A74ACD">
        <w:rPr>
          <w:i/>
        </w:rPr>
        <w:t>имя, отчество – для граждан,</w:t>
      </w:r>
      <w:r>
        <w:rPr>
          <w:i/>
        </w:rPr>
        <w:t xml:space="preserve"> полное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A74ACD">
        <w:rPr>
          <w:i/>
        </w:rPr>
        <w:t>наименование, местонахождение,</w:t>
      </w:r>
      <w:r>
        <w:rPr>
          <w:i/>
        </w:rPr>
        <w:t xml:space="preserve">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фами</w:t>
      </w:r>
      <w:r w:rsidRPr="00A74ACD">
        <w:rPr>
          <w:i/>
        </w:rPr>
        <w:t>лия,  имя, отчество руководите</w:t>
      </w:r>
      <w:r>
        <w:rPr>
          <w:i/>
        </w:rPr>
        <w:t>-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A74ACD">
        <w:rPr>
          <w:i/>
        </w:rPr>
        <w:t>ля для</w:t>
      </w:r>
      <w:r>
        <w:rPr>
          <w:i/>
        </w:rPr>
        <w:t xml:space="preserve"> </w:t>
      </w:r>
      <w:r w:rsidRPr="00A74ACD">
        <w:rPr>
          <w:i/>
        </w:rPr>
        <w:t xml:space="preserve"> юридического лица)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Проживающего__________________________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Зарегистрированного_____________________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тел. 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Паспорт 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Выдан__________________________________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 xml:space="preserve">                                                                                                    (для граждан)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747923">
        <w:rPr>
          <w:sz w:val="28"/>
          <w:szCs w:val="28"/>
        </w:rPr>
        <w:t>ЗАЯВЛЕНИЕ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851"/>
        <w:rPr>
          <w:sz w:val="28"/>
          <w:szCs w:val="28"/>
        </w:rPr>
      </w:pPr>
      <w:r>
        <w:rPr>
          <w:sz w:val="28"/>
          <w:szCs w:val="28"/>
        </w:rPr>
        <w:t>Прошу Вас переоформить разрешение</w:t>
      </w:r>
      <w:r w:rsidRPr="001C6A96">
        <w:rPr>
          <w:sz w:val="28"/>
          <w:szCs w:val="28"/>
        </w:rPr>
        <w:t xml:space="preserve">  № _____</w:t>
      </w:r>
      <w:r>
        <w:rPr>
          <w:sz w:val="28"/>
          <w:szCs w:val="28"/>
        </w:rPr>
        <w:t>__</w:t>
      </w:r>
      <w:r w:rsidRPr="001C6A96">
        <w:rPr>
          <w:sz w:val="28"/>
          <w:szCs w:val="28"/>
        </w:rPr>
        <w:t>____ от __________20___г.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 xml:space="preserve">на право производства земляных работ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 w:rsidRPr="001C6A96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  <w:r w:rsidRPr="001C6A96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1C6A96">
        <w:rPr>
          <w:sz w:val="28"/>
          <w:szCs w:val="28"/>
        </w:rPr>
        <w:t>__</w:t>
      </w:r>
    </w:p>
    <w:p w:rsidR="00B849D2" w:rsidRPr="001562E4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1562E4">
        <w:rPr>
          <w:i/>
        </w:rPr>
        <w:t>(вид работ)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>по адресу ___________________________________________________________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 xml:space="preserve">в связи </w:t>
      </w:r>
      <w:proofErr w:type="gramStart"/>
      <w:r w:rsidRPr="001C6A96">
        <w:rPr>
          <w:sz w:val="28"/>
          <w:szCs w:val="28"/>
        </w:rPr>
        <w:t>с</w:t>
      </w:r>
      <w:proofErr w:type="gramEnd"/>
      <w:r w:rsidRPr="001C6A96">
        <w:rPr>
          <w:sz w:val="28"/>
          <w:szCs w:val="28"/>
        </w:rPr>
        <w:t xml:space="preserve"> ____________________________________________________________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>Сроки проведения работ с ____</w:t>
      </w:r>
      <w:r>
        <w:rPr>
          <w:sz w:val="28"/>
          <w:szCs w:val="28"/>
        </w:rPr>
        <w:t>_</w:t>
      </w:r>
      <w:r w:rsidRPr="001C6A96">
        <w:rPr>
          <w:sz w:val="28"/>
          <w:szCs w:val="28"/>
        </w:rPr>
        <w:t>_____ по _______</w:t>
      </w:r>
      <w:r>
        <w:rPr>
          <w:sz w:val="28"/>
          <w:szCs w:val="28"/>
        </w:rPr>
        <w:t>_</w:t>
      </w:r>
      <w:r w:rsidRPr="001C6A96">
        <w:rPr>
          <w:sz w:val="28"/>
          <w:szCs w:val="28"/>
        </w:rPr>
        <w:t>________________ 20____ г.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proofErr w:type="gramStart"/>
      <w:r w:rsidRPr="001C6A96">
        <w:rPr>
          <w:sz w:val="28"/>
          <w:szCs w:val="28"/>
        </w:rPr>
        <w:t>Ответственный</w:t>
      </w:r>
      <w:proofErr w:type="gramEnd"/>
      <w:r w:rsidRPr="001C6A96">
        <w:rPr>
          <w:sz w:val="28"/>
          <w:szCs w:val="28"/>
        </w:rPr>
        <w:t xml:space="preserve"> за производство работ</w:t>
      </w:r>
      <w:r w:rsidRPr="00A74ACD">
        <w:t xml:space="preserve"> </w:t>
      </w:r>
      <w:r>
        <w:t>_</w:t>
      </w:r>
      <w:r w:rsidRPr="00A74ACD">
        <w:t>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A74ACD">
        <w:t>______________________________________________</w:t>
      </w:r>
      <w:r>
        <w:t>____</w:t>
      </w:r>
      <w:r w:rsidRPr="00A74ACD">
        <w:t>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(должность (для юридических лиц), фамилия, имя, отчество, телефон)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>Восстановление нарушенного благоустройства обязуюсь выполнить в срок до ______</w:t>
      </w:r>
      <w:r>
        <w:rPr>
          <w:sz w:val="28"/>
          <w:szCs w:val="28"/>
        </w:rPr>
        <w:t>__</w:t>
      </w:r>
      <w:r w:rsidRPr="001C6A96">
        <w:rPr>
          <w:sz w:val="28"/>
          <w:szCs w:val="28"/>
        </w:rPr>
        <w:t>______20_</w:t>
      </w:r>
      <w:r>
        <w:rPr>
          <w:sz w:val="28"/>
          <w:szCs w:val="28"/>
        </w:rPr>
        <w:t>__</w:t>
      </w:r>
      <w:r w:rsidRPr="001C6A96">
        <w:rPr>
          <w:sz w:val="28"/>
          <w:szCs w:val="28"/>
        </w:rPr>
        <w:t>_г.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>Не возражаю против обработки моих  персональных  данных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C6A96">
        <w:rPr>
          <w:sz w:val="28"/>
          <w:szCs w:val="28"/>
        </w:rPr>
        <w:t>Заявитель ____________________</w:t>
      </w:r>
      <w:r w:rsidRPr="00A74ACD">
        <w:t>_________________________</w:t>
      </w:r>
      <w:r>
        <w:t>__________</w:t>
      </w:r>
      <w:r w:rsidRPr="00A74ACD">
        <w:t>__________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              </w:t>
      </w:r>
      <w:proofErr w:type="gramStart"/>
      <w:r w:rsidRPr="00A74ACD">
        <w:rPr>
          <w:i/>
        </w:rPr>
        <w:t>(фамилия, имя, отчество, подпись – для граждан;</w:t>
      </w:r>
      <w:r>
        <w:rPr>
          <w:i/>
        </w:rPr>
        <w:t xml:space="preserve"> </w:t>
      </w:r>
      <w:r w:rsidRPr="00A74ACD">
        <w:rPr>
          <w:i/>
        </w:rPr>
        <w:t xml:space="preserve">Фамилия, имя, отчество, </w:t>
      </w:r>
      <w:proofErr w:type="gramEnd"/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i/>
        </w:rPr>
        <w:t xml:space="preserve">                      </w:t>
      </w:r>
      <w:r w:rsidRPr="00A74ACD">
        <w:rPr>
          <w:i/>
        </w:rPr>
        <w:t>должность руководителя, печать – для юридических лиц)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C6A96">
        <w:rPr>
          <w:i/>
          <w:sz w:val="28"/>
          <w:szCs w:val="28"/>
        </w:rPr>
        <w:t>«____</w:t>
      </w:r>
      <w:r w:rsidRPr="001C6A96">
        <w:rPr>
          <w:sz w:val="28"/>
          <w:szCs w:val="28"/>
        </w:rPr>
        <w:t>» ___________ 20___г.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C6A96">
        <w:rPr>
          <w:sz w:val="28"/>
          <w:szCs w:val="28"/>
        </w:rPr>
        <w:t>Документы принял</w:t>
      </w:r>
      <w:r w:rsidRPr="00A74ACD">
        <w:t xml:space="preserve"> ______</w:t>
      </w:r>
      <w:r>
        <w:t>__________________</w:t>
      </w:r>
      <w:r w:rsidRPr="00A74ACD">
        <w:t>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</w:t>
      </w:r>
      <w:proofErr w:type="gramStart"/>
      <w:r w:rsidRPr="00A74ACD">
        <w:rPr>
          <w:i/>
        </w:rPr>
        <w:t>Фамилия, имя, отчество, должность)</w:t>
      </w:r>
      <w:proofErr w:type="gramEnd"/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C6A96">
        <w:rPr>
          <w:i/>
          <w:sz w:val="28"/>
          <w:szCs w:val="28"/>
        </w:rPr>
        <w:t>«____</w:t>
      </w:r>
      <w:r w:rsidRPr="001C6A96">
        <w:rPr>
          <w:sz w:val="28"/>
          <w:szCs w:val="28"/>
        </w:rPr>
        <w:t>» ___________ 20___г.</w:t>
      </w:r>
      <w:r>
        <w:rPr>
          <w:sz w:val="28"/>
          <w:szCs w:val="28"/>
        </w:rPr>
        <w:t>»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531DC1" w:rsidRDefault="00531DC1" w:rsidP="00531DC1">
      <w:pPr>
        <w:spacing w:line="20" w:lineRule="atLeast"/>
        <w:jc w:val="right"/>
        <w:sectPr w:rsidR="00531DC1" w:rsidSect="0097215C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 w:code="9"/>
          <w:pgMar w:top="624" w:right="567" w:bottom="680" w:left="1474" w:header="720" w:footer="720" w:gutter="0"/>
          <w:pgNumType w:start="1"/>
          <w:cols w:space="720"/>
          <w:titlePg/>
        </w:sectPr>
      </w:pPr>
    </w:p>
    <w:p w:rsidR="00531DC1" w:rsidRDefault="00531DC1" w:rsidP="00531DC1">
      <w:pPr>
        <w:jc w:val="right"/>
        <w:rPr>
          <w:sz w:val="28"/>
          <w:szCs w:val="28"/>
        </w:rPr>
      </w:pPr>
    </w:p>
    <w:p w:rsidR="00531DC1" w:rsidRDefault="00531DC1" w:rsidP="00531DC1">
      <w:pPr>
        <w:jc w:val="right"/>
        <w:rPr>
          <w:sz w:val="28"/>
          <w:szCs w:val="28"/>
        </w:rPr>
      </w:pPr>
    </w:p>
    <w:p w:rsidR="00531DC1" w:rsidRPr="001A6EFA" w:rsidRDefault="00531DC1" w:rsidP="00531DC1">
      <w:pPr>
        <w:autoSpaceDE w:val="0"/>
        <w:autoSpaceDN w:val="0"/>
        <w:adjustRightInd w:val="0"/>
        <w:spacing w:line="20" w:lineRule="atLeast"/>
        <w:ind w:firstLine="540"/>
        <w:jc w:val="right"/>
        <w:rPr>
          <w:b/>
          <w:sz w:val="22"/>
          <w:szCs w:val="22"/>
        </w:rPr>
      </w:pPr>
      <w:r w:rsidRPr="001A6EFA">
        <w:rPr>
          <w:b/>
          <w:sz w:val="22"/>
          <w:szCs w:val="22"/>
        </w:rPr>
        <w:t xml:space="preserve">Приложение 3 </w:t>
      </w:r>
    </w:p>
    <w:p w:rsidR="00531DC1" w:rsidRPr="00531DC1" w:rsidRDefault="00531DC1" w:rsidP="00531DC1">
      <w:pPr>
        <w:autoSpaceDE w:val="0"/>
        <w:autoSpaceDN w:val="0"/>
        <w:adjustRightInd w:val="0"/>
        <w:spacing w:line="20" w:lineRule="atLeast"/>
        <w:ind w:firstLine="540"/>
        <w:jc w:val="right"/>
        <w:rPr>
          <w:sz w:val="22"/>
          <w:szCs w:val="22"/>
        </w:rPr>
      </w:pPr>
      <w:r w:rsidRPr="001A6EFA">
        <w:rPr>
          <w:b/>
          <w:sz w:val="22"/>
          <w:szCs w:val="22"/>
        </w:rPr>
        <w:t>к административному регламенту</w:t>
      </w:r>
    </w:p>
    <w:p w:rsidR="00B849D2" w:rsidRPr="001A0DB6" w:rsidRDefault="00B849D2" w:rsidP="00B849D2">
      <w:pPr>
        <w:autoSpaceDE w:val="0"/>
        <w:autoSpaceDN w:val="0"/>
        <w:adjustRightInd w:val="0"/>
        <w:spacing w:line="20" w:lineRule="atLeast"/>
        <w:ind w:firstLine="540"/>
        <w:jc w:val="center"/>
        <w:rPr>
          <w:b/>
          <w:sz w:val="28"/>
          <w:szCs w:val="28"/>
        </w:rPr>
      </w:pPr>
      <w:r w:rsidRPr="001A0DB6">
        <w:rPr>
          <w:b/>
          <w:sz w:val="28"/>
          <w:szCs w:val="28"/>
        </w:rPr>
        <w:t xml:space="preserve">Блок-схема </w:t>
      </w:r>
    </w:p>
    <w:p w:rsidR="00B849D2" w:rsidRPr="001A0DB6" w:rsidRDefault="00B849D2" w:rsidP="00B849D2">
      <w:pPr>
        <w:autoSpaceDE w:val="0"/>
        <w:autoSpaceDN w:val="0"/>
        <w:adjustRightInd w:val="0"/>
        <w:spacing w:line="20" w:lineRule="atLeast"/>
        <w:ind w:firstLine="540"/>
        <w:jc w:val="center"/>
        <w:rPr>
          <w:b/>
          <w:sz w:val="28"/>
          <w:szCs w:val="28"/>
        </w:rPr>
      </w:pPr>
      <w:r w:rsidRPr="001A0DB6">
        <w:rPr>
          <w:b/>
          <w:sz w:val="28"/>
          <w:szCs w:val="28"/>
        </w:rPr>
        <w:t>предоставления муниципальной услуги</w:t>
      </w:r>
    </w:p>
    <w:p w:rsidR="00B849D2" w:rsidRDefault="00B849D2" w:rsidP="00B849D2">
      <w:pPr>
        <w:autoSpaceDE w:val="0"/>
        <w:autoSpaceDN w:val="0"/>
        <w:adjustRightInd w:val="0"/>
        <w:spacing w:line="20" w:lineRule="atLeast"/>
        <w:ind w:firstLine="540"/>
        <w:jc w:val="center"/>
        <w:rPr>
          <w:b/>
          <w:sz w:val="28"/>
          <w:szCs w:val="28"/>
        </w:rPr>
      </w:pPr>
      <w:r w:rsidRPr="001A0DB6">
        <w:rPr>
          <w:b/>
          <w:sz w:val="28"/>
          <w:szCs w:val="28"/>
        </w:rPr>
        <w:t xml:space="preserve">по выдаче </w:t>
      </w:r>
      <w:r>
        <w:rPr>
          <w:b/>
          <w:sz w:val="28"/>
          <w:szCs w:val="28"/>
        </w:rPr>
        <w:t>разрешения</w:t>
      </w:r>
      <w:r w:rsidRPr="001A0DB6">
        <w:rPr>
          <w:b/>
          <w:sz w:val="28"/>
          <w:szCs w:val="28"/>
        </w:rPr>
        <w:t xml:space="preserve"> на производство земляных работ</w:t>
      </w:r>
    </w:p>
    <w:p w:rsidR="00B849D2" w:rsidRPr="001A0DB6" w:rsidRDefault="00B849D2" w:rsidP="00B849D2">
      <w:pPr>
        <w:autoSpaceDE w:val="0"/>
        <w:autoSpaceDN w:val="0"/>
        <w:adjustRightInd w:val="0"/>
        <w:spacing w:line="20" w:lineRule="atLeast"/>
        <w:ind w:firstLine="540"/>
        <w:jc w:val="center"/>
        <w:rPr>
          <w:b/>
          <w:sz w:val="28"/>
          <w:szCs w:val="28"/>
        </w:rPr>
      </w:pPr>
    </w:p>
    <w:tbl>
      <w:tblPr>
        <w:tblW w:w="9968" w:type="dxa"/>
        <w:tblInd w:w="96" w:type="dxa"/>
        <w:tblLook w:val="04A0" w:firstRow="1" w:lastRow="0" w:firstColumn="1" w:lastColumn="0" w:noHBand="0" w:noVBand="1"/>
      </w:tblPr>
      <w:tblGrid>
        <w:gridCol w:w="1586"/>
        <w:gridCol w:w="1626"/>
        <w:gridCol w:w="259"/>
        <w:gridCol w:w="1258"/>
        <w:gridCol w:w="168"/>
        <w:gridCol w:w="68"/>
        <w:gridCol w:w="1259"/>
        <w:gridCol w:w="236"/>
        <w:gridCol w:w="1682"/>
        <w:gridCol w:w="38"/>
        <w:gridCol w:w="1188"/>
        <w:gridCol w:w="600"/>
      </w:tblGrid>
      <w:tr w:rsidR="00B849D2" w:rsidRPr="000247B0" w:rsidTr="00E0666D">
        <w:trPr>
          <w:gridAfter w:val="1"/>
          <w:wAfter w:w="600" w:type="dxa"/>
          <w:trHeight w:val="1080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1A0DB6" w:rsidRDefault="00B849D2" w:rsidP="00E0666D">
            <w:pPr>
              <w:jc w:val="center"/>
              <w:rPr>
                <w:color w:val="000000"/>
              </w:rPr>
            </w:pPr>
            <w:r w:rsidRPr="001A0DB6">
              <w:rPr>
                <w:color w:val="000000"/>
              </w:rPr>
              <w:t>Консультирование по вопросам предоставления муниципальной услуги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5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Подача документов для выдачи (продления, приостановки, переоформления) ра</w:t>
            </w:r>
            <w:r>
              <w:rPr>
                <w:color w:val="000000"/>
              </w:rPr>
              <w:t>зрешения</w:t>
            </w:r>
            <w:r w:rsidRPr="000247B0">
              <w:rPr>
                <w:color w:val="000000"/>
              </w:rPr>
              <w:t xml:space="preserve"> на производство земляных работ</w:t>
            </w:r>
          </w:p>
        </w:tc>
      </w:tr>
      <w:tr w:rsidR="00B849D2" w:rsidRPr="000247B0" w:rsidTr="00E0666D">
        <w:trPr>
          <w:gridAfter w:val="1"/>
          <w:wAfter w:w="600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</w:tr>
      <w:tr w:rsidR="00B849D2" w:rsidRPr="000247B0" w:rsidTr="00E0666D">
        <w:trPr>
          <w:gridAfter w:val="1"/>
          <w:wAfter w:w="600" w:type="dxa"/>
          <w:trHeight w:val="1668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Заявитель получает список документов, которые необходимо представить для получения муниципальной услуги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Отказ в приеме документов в случае их несоответствия требованиям Регламента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Прием документов.                                            Формирование дела</w:t>
            </w:r>
          </w:p>
        </w:tc>
      </w:tr>
      <w:tr w:rsidR="00B849D2" w:rsidRPr="000247B0" w:rsidTr="00E0666D">
        <w:trPr>
          <w:gridAfter w:val="1"/>
          <w:wAfter w:w="600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</w:tr>
      <w:tr w:rsidR="00B849D2" w:rsidRPr="000247B0" w:rsidTr="00E0666D">
        <w:trPr>
          <w:gridAfter w:val="1"/>
          <w:wAfter w:w="600" w:type="dxa"/>
          <w:trHeight w:val="6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5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Принятие решения</w:t>
            </w:r>
          </w:p>
        </w:tc>
      </w:tr>
      <w:tr w:rsidR="00B849D2" w:rsidRPr="000247B0" w:rsidTr="00E0666D">
        <w:trPr>
          <w:gridAfter w:val="1"/>
          <w:wAfter w:w="600" w:type="dxa"/>
          <w:trHeight w:val="288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</w:tr>
      <w:tr w:rsidR="00B849D2" w:rsidRPr="000247B0" w:rsidTr="00E0666D">
        <w:trPr>
          <w:gridAfter w:val="1"/>
          <w:wAfter w:w="600" w:type="dxa"/>
          <w:trHeight w:val="1776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Подготовка отказа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Оформление ра</w:t>
            </w:r>
            <w:r>
              <w:rPr>
                <w:color w:val="000000"/>
              </w:rPr>
              <w:t>зрешения</w:t>
            </w:r>
            <w:r w:rsidRPr="000247B0">
              <w:rPr>
                <w:color w:val="000000"/>
              </w:rPr>
              <w:t xml:space="preserve"> на производство земляных работ (продление, приостановке, переоформление ра</w:t>
            </w:r>
            <w:r>
              <w:rPr>
                <w:color w:val="000000"/>
              </w:rPr>
              <w:t>зрешения</w:t>
            </w:r>
            <w:r w:rsidRPr="000247B0">
              <w:rPr>
                <w:color w:val="000000"/>
              </w:rPr>
              <w:t>), закрытие ра</w:t>
            </w:r>
            <w:r>
              <w:rPr>
                <w:color w:val="000000"/>
              </w:rPr>
              <w:t>зрешения</w:t>
            </w:r>
          </w:p>
        </w:tc>
      </w:tr>
      <w:tr w:rsidR="00B849D2" w:rsidRPr="000247B0" w:rsidTr="00E0666D">
        <w:trPr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1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9D2" w:rsidRDefault="00B849D2" w:rsidP="00E0666D">
            <w:pPr>
              <w:rPr>
                <w:color w:val="000000"/>
              </w:rPr>
            </w:pPr>
          </w:p>
          <w:p w:rsidR="00B849D2" w:rsidRDefault="00B849D2" w:rsidP="00E0666D">
            <w:pPr>
              <w:rPr>
                <w:color w:val="000000"/>
              </w:rPr>
            </w:pPr>
          </w:p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</w:tr>
      <w:tr w:rsidR="00B849D2" w:rsidRPr="000247B0" w:rsidTr="00E0666D">
        <w:trPr>
          <w:gridAfter w:val="1"/>
          <w:wAfter w:w="600" w:type="dxa"/>
          <w:trHeight w:val="133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Выдача на руки или направление заявителю по почте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Выдача ра</w:t>
            </w:r>
            <w:r>
              <w:rPr>
                <w:color w:val="000000"/>
              </w:rPr>
              <w:t>зрешения</w:t>
            </w:r>
            <w:r w:rsidRPr="000247B0">
              <w:rPr>
                <w:color w:val="000000"/>
              </w:rPr>
              <w:t xml:space="preserve"> на производство земляных работ</w:t>
            </w:r>
            <w:r>
              <w:rPr>
                <w:color w:val="000000"/>
              </w:rPr>
              <w:t>»</w:t>
            </w:r>
          </w:p>
        </w:tc>
      </w:tr>
    </w:tbl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24"/>
      <w:headerReference w:type="default" r:id="rId25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0B" w:rsidRDefault="00C9380B">
      <w:r>
        <w:separator/>
      </w:r>
    </w:p>
  </w:endnote>
  <w:endnote w:type="continuationSeparator" w:id="0">
    <w:p w:rsidR="00C9380B" w:rsidRDefault="00C9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FF2BFA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6A7" w:rsidRDefault="004866A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FF2BFA">
    <w:pPr>
      <w:pStyle w:val="ab"/>
      <w:framePr w:wrap="around" w:vAnchor="text" w:hAnchor="margin" w:xAlign="center" w:y="1"/>
      <w:rPr>
        <w:rStyle w:val="a9"/>
      </w:rPr>
    </w:pPr>
  </w:p>
  <w:p w:rsidR="004866A7" w:rsidRDefault="004866A7">
    <w:pPr>
      <w:pStyle w:val="ab"/>
      <w:framePr w:wrap="around" w:vAnchor="text" w:hAnchor="margin" w:xAlign="right" w:y="1"/>
      <w:ind w:right="360"/>
      <w:rPr>
        <w:rStyle w:val="a9"/>
      </w:rPr>
    </w:pPr>
  </w:p>
  <w:p w:rsidR="004866A7" w:rsidRDefault="004866A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0B" w:rsidRDefault="00C9380B">
      <w:r>
        <w:separator/>
      </w:r>
    </w:p>
  </w:footnote>
  <w:footnote w:type="continuationSeparator" w:id="0">
    <w:p w:rsidR="00C9380B" w:rsidRDefault="00C9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FF2B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6A7" w:rsidRDefault="004866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FF2B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457F">
      <w:rPr>
        <w:rStyle w:val="a9"/>
        <w:noProof/>
      </w:rPr>
      <w:t>23</w:t>
    </w:r>
    <w:r>
      <w:rPr>
        <w:rStyle w:val="a9"/>
      </w:rPr>
      <w:fldChar w:fldCharType="end"/>
    </w:r>
  </w:p>
  <w:p w:rsidR="004866A7" w:rsidRDefault="004866A7" w:rsidP="00FF2BFA">
    <w:pPr>
      <w:pStyle w:val="a7"/>
      <w:framePr w:wrap="around" w:vAnchor="text" w:hAnchor="page" w:x="1702" w:y="1"/>
      <w:rPr>
        <w:rStyle w:val="a9"/>
      </w:rPr>
    </w:pPr>
  </w:p>
  <w:p w:rsidR="004866A7" w:rsidRDefault="004866A7" w:rsidP="00FF2B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6A7" w:rsidRDefault="004866A7" w:rsidP="00926254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926254">
    <w:pPr>
      <w:pStyle w:val="a7"/>
      <w:framePr w:wrap="around" w:vAnchor="text" w:hAnchor="margin" w:xAlign="center" w:y="1"/>
      <w:rPr>
        <w:rStyle w:val="a9"/>
      </w:rPr>
    </w:pPr>
  </w:p>
  <w:p w:rsidR="004866A7" w:rsidRDefault="004866A7" w:rsidP="00926254">
    <w:pPr>
      <w:pStyle w:val="a7"/>
      <w:framePr w:wrap="around" w:vAnchor="text" w:hAnchor="page" w:x="6037" w:y="421"/>
      <w:rPr>
        <w:rStyle w:val="a9"/>
      </w:rPr>
    </w:pPr>
  </w:p>
  <w:p w:rsidR="004866A7" w:rsidRDefault="004866A7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F1156"/>
    <w:multiLevelType w:val="hybridMultilevel"/>
    <w:tmpl w:val="2946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3755EF8"/>
    <w:multiLevelType w:val="multilevel"/>
    <w:tmpl w:val="2F26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77D7BEF"/>
    <w:multiLevelType w:val="hybridMultilevel"/>
    <w:tmpl w:val="EE0A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C35B8"/>
    <w:multiLevelType w:val="hybridMultilevel"/>
    <w:tmpl w:val="8DD81C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0DA2363"/>
    <w:multiLevelType w:val="hybridMultilevel"/>
    <w:tmpl w:val="BE762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117877"/>
    <w:multiLevelType w:val="hybridMultilevel"/>
    <w:tmpl w:val="7D989E5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513"/>
    <w:multiLevelType w:val="hybridMultilevel"/>
    <w:tmpl w:val="9B9E6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26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28">
    <w:nsid w:val="75B751DA"/>
    <w:multiLevelType w:val="multilevel"/>
    <w:tmpl w:val="AD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FC2E15"/>
    <w:multiLevelType w:val="hybridMultilevel"/>
    <w:tmpl w:val="43D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26"/>
  </w:num>
  <w:num w:numId="8">
    <w:abstractNumId w:val="16"/>
  </w:num>
  <w:num w:numId="9">
    <w:abstractNumId w:val="8"/>
  </w:num>
  <w:num w:numId="10">
    <w:abstractNumId w:val="10"/>
  </w:num>
  <w:num w:numId="11">
    <w:abstractNumId w:val="11"/>
  </w:num>
  <w:num w:numId="12">
    <w:abstractNumId w:val="22"/>
  </w:num>
  <w:num w:numId="13">
    <w:abstractNumId w:val="27"/>
  </w:num>
  <w:num w:numId="14">
    <w:abstractNumId w:val="15"/>
  </w:num>
  <w:num w:numId="15">
    <w:abstractNumId w:val="19"/>
  </w:num>
  <w:num w:numId="16">
    <w:abstractNumId w:val="17"/>
  </w:num>
  <w:num w:numId="17">
    <w:abstractNumId w:val="11"/>
  </w:num>
  <w:num w:numId="18">
    <w:abstractNumId w:val="29"/>
  </w:num>
  <w:num w:numId="19">
    <w:abstractNumId w:val="23"/>
  </w:num>
  <w:num w:numId="20">
    <w:abstractNumId w:val="21"/>
  </w:num>
  <w:num w:numId="21">
    <w:abstractNumId w:val="20"/>
  </w:num>
  <w:num w:numId="22">
    <w:abstractNumId w:val="9"/>
  </w:num>
  <w:num w:numId="23">
    <w:abstractNumId w:val="28"/>
  </w:num>
  <w:num w:numId="24">
    <w:abstractNumId w:val="25"/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7065"/>
    <w:rsid w:val="00031AB3"/>
    <w:rsid w:val="00031FE1"/>
    <w:rsid w:val="00045CCB"/>
    <w:rsid w:val="0006291B"/>
    <w:rsid w:val="0006432D"/>
    <w:rsid w:val="000729E4"/>
    <w:rsid w:val="00076D43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E2293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45FF"/>
    <w:rsid w:val="00176714"/>
    <w:rsid w:val="00177156"/>
    <w:rsid w:val="00184656"/>
    <w:rsid w:val="00184A66"/>
    <w:rsid w:val="00197FB5"/>
    <w:rsid w:val="001A5639"/>
    <w:rsid w:val="001A6EFA"/>
    <w:rsid w:val="001B67B6"/>
    <w:rsid w:val="001C2676"/>
    <w:rsid w:val="001C3635"/>
    <w:rsid w:val="001D0544"/>
    <w:rsid w:val="001D4851"/>
    <w:rsid w:val="001D4E17"/>
    <w:rsid w:val="001D7955"/>
    <w:rsid w:val="001E759A"/>
    <w:rsid w:val="001F567E"/>
    <w:rsid w:val="00234B1E"/>
    <w:rsid w:val="0023578D"/>
    <w:rsid w:val="002479C0"/>
    <w:rsid w:val="00253ADD"/>
    <w:rsid w:val="00260F4E"/>
    <w:rsid w:val="0026256F"/>
    <w:rsid w:val="00265444"/>
    <w:rsid w:val="00270C3D"/>
    <w:rsid w:val="002729FC"/>
    <w:rsid w:val="00273375"/>
    <w:rsid w:val="00280E20"/>
    <w:rsid w:val="0028211E"/>
    <w:rsid w:val="00294201"/>
    <w:rsid w:val="0029624D"/>
    <w:rsid w:val="002B33A8"/>
    <w:rsid w:val="002B5F7C"/>
    <w:rsid w:val="002F70EA"/>
    <w:rsid w:val="00303A5C"/>
    <w:rsid w:val="00306FF1"/>
    <w:rsid w:val="0031251E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4073"/>
    <w:rsid w:val="003E4CD4"/>
    <w:rsid w:val="003F052F"/>
    <w:rsid w:val="003F19B1"/>
    <w:rsid w:val="00401360"/>
    <w:rsid w:val="004059A2"/>
    <w:rsid w:val="00410092"/>
    <w:rsid w:val="00416F82"/>
    <w:rsid w:val="0042138A"/>
    <w:rsid w:val="00422B95"/>
    <w:rsid w:val="00432D31"/>
    <w:rsid w:val="00441264"/>
    <w:rsid w:val="00444C7A"/>
    <w:rsid w:val="004743C3"/>
    <w:rsid w:val="00474CAD"/>
    <w:rsid w:val="004866A7"/>
    <w:rsid w:val="00494928"/>
    <w:rsid w:val="004A2884"/>
    <w:rsid w:val="004A690D"/>
    <w:rsid w:val="004C0B48"/>
    <w:rsid w:val="004C63DF"/>
    <w:rsid w:val="004D16A3"/>
    <w:rsid w:val="004D506D"/>
    <w:rsid w:val="004D5566"/>
    <w:rsid w:val="004E1682"/>
    <w:rsid w:val="004E6D44"/>
    <w:rsid w:val="004F3E75"/>
    <w:rsid w:val="004F6837"/>
    <w:rsid w:val="005130AB"/>
    <w:rsid w:val="00515ED6"/>
    <w:rsid w:val="00521F6F"/>
    <w:rsid w:val="0052457F"/>
    <w:rsid w:val="00531DC1"/>
    <w:rsid w:val="00533B79"/>
    <w:rsid w:val="00536062"/>
    <w:rsid w:val="00560161"/>
    <w:rsid w:val="0056594A"/>
    <w:rsid w:val="005719D7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311DD"/>
    <w:rsid w:val="00636C23"/>
    <w:rsid w:val="006374E3"/>
    <w:rsid w:val="00637EAD"/>
    <w:rsid w:val="006417AA"/>
    <w:rsid w:val="006526DA"/>
    <w:rsid w:val="00656DCD"/>
    <w:rsid w:val="0066125A"/>
    <w:rsid w:val="006733AE"/>
    <w:rsid w:val="00695773"/>
    <w:rsid w:val="00695A57"/>
    <w:rsid w:val="006A0099"/>
    <w:rsid w:val="006A4AE6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731CF"/>
    <w:rsid w:val="00781B89"/>
    <w:rsid w:val="007A03B4"/>
    <w:rsid w:val="007A52E1"/>
    <w:rsid w:val="007A6878"/>
    <w:rsid w:val="007B0171"/>
    <w:rsid w:val="007C31B7"/>
    <w:rsid w:val="007C4E10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27F51"/>
    <w:rsid w:val="0083400E"/>
    <w:rsid w:val="00851ABE"/>
    <w:rsid w:val="00861A67"/>
    <w:rsid w:val="00891ADA"/>
    <w:rsid w:val="008953CE"/>
    <w:rsid w:val="008B24F2"/>
    <w:rsid w:val="008C077B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50C81"/>
    <w:rsid w:val="00954964"/>
    <w:rsid w:val="00955885"/>
    <w:rsid w:val="00971BCD"/>
    <w:rsid w:val="0097215C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7660"/>
    <w:rsid w:val="00A40496"/>
    <w:rsid w:val="00A4250D"/>
    <w:rsid w:val="00A450A1"/>
    <w:rsid w:val="00A626DF"/>
    <w:rsid w:val="00A645E3"/>
    <w:rsid w:val="00A973B4"/>
    <w:rsid w:val="00AB3A2F"/>
    <w:rsid w:val="00AB6029"/>
    <w:rsid w:val="00AC395D"/>
    <w:rsid w:val="00AC3FD8"/>
    <w:rsid w:val="00AD0E03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5475"/>
    <w:rsid w:val="00B55556"/>
    <w:rsid w:val="00B60BCF"/>
    <w:rsid w:val="00B60D24"/>
    <w:rsid w:val="00B733CC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34F3E"/>
    <w:rsid w:val="00C35A2D"/>
    <w:rsid w:val="00C367C4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E2899"/>
    <w:rsid w:val="00CE65F2"/>
    <w:rsid w:val="00D0683E"/>
    <w:rsid w:val="00D11983"/>
    <w:rsid w:val="00D14A86"/>
    <w:rsid w:val="00D1684A"/>
    <w:rsid w:val="00D31CBD"/>
    <w:rsid w:val="00D50D6E"/>
    <w:rsid w:val="00D51498"/>
    <w:rsid w:val="00D5482C"/>
    <w:rsid w:val="00D70ED1"/>
    <w:rsid w:val="00D77B4D"/>
    <w:rsid w:val="00DA26D2"/>
    <w:rsid w:val="00DA35F1"/>
    <w:rsid w:val="00DA45D3"/>
    <w:rsid w:val="00DB23BF"/>
    <w:rsid w:val="00DB36EC"/>
    <w:rsid w:val="00DB38DC"/>
    <w:rsid w:val="00DC4E87"/>
    <w:rsid w:val="00DD4E00"/>
    <w:rsid w:val="00DE4F3F"/>
    <w:rsid w:val="00DE54BF"/>
    <w:rsid w:val="00DE5525"/>
    <w:rsid w:val="00DE7BA7"/>
    <w:rsid w:val="00DF269C"/>
    <w:rsid w:val="00DF6C6A"/>
    <w:rsid w:val="00E058C1"/>
    <w:rsid w:val="00E0666D"/>
    <w:rsid w:val="00E12E86"/>
    <w:rsid w:val="00E13E49"/>
    <w:rsid w:val="00E13EE1"/>
    <w:rsid w:val="00E14325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3532"/>
    <w:rsid w:val="00ED1B38"/>
    <w:rsid w:val="00ED2E48"/>
    <w:rsid w:val="00EE2C88"/>
    <w:rsid w:val="00EE3B96"/>
    <w:rsid w:val="00EF1292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1F80"/>
    <w:rsid w:val="00F62E71"/>
    <w:rsid w:val="00F72B2B"/>
    <w:rsid w:val="00F906E5"/>
    <w:rsid w:val="00F956DA"/>
    <w:rsid w:val="00FA0D2D"/>
    <w:rsid w:val="00FA1244"/>
    <w:rsid w:val="00FA168F"/>
    <w:rsid w:val="00FA1C43"/>
    <w:rsid w:val="00FA4229"/>
    <w:rsid w:val="00FB6535"/>
    <w:rsid w:val="00FD4E2F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86;n=44643;fld=134;dst=100173" TargetMode="External"/><Relationship Id="rId18" Type="http://schemas.openxmlformats.org/officeDocument/2006/relationships/hyperlink" Target="http://www.uglich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http://www.uglich.ru/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86;n=44643;fld=134;dst=10017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lich.ru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86;n=44643;fld=134;dst=100173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24433202.3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086;n=44643;fld=134;dst=100173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6970-2CA5-42C4-8FA6-5265704E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9161</Words>
  <Characters>52224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2018-12-25T11:40:00Z</cp:lastPrinted>
  <dcterms:created xsi:type="dcterms:W3CDTF">2018-12-25T11:41:00Z</dcterms:created>
  <dcterms:modified xsi:type="dcterms:W3CDTF">2018-12-25T11:41:00Z</dcterms:modified>
</cp:coreProperties>
</file>