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70" w:rsidRPr="00EC4008" w:rsidRDefault="00AF0370" w:rsidP="00AF037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008">
        <w:rPr>
          <w:rFonts w:ascii="Times New Roman" w:hAnsi="Times New Roman" w:cs="Times New Roman"/>
          <w:sz w:val="28"/>
          <w:szCs w:val="28"/>
        </w:rPr>
        <w:t>.</w:t>
      </w:r>
    </w:p>
    <w:p w:rsidR="00B87377" w:rsidRPr="001654B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Приложение № 1 </w:t>
      </w:r>
    </w:p>
    <w:p w:rsidR="001654BF" w:rsidRPr="001654B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утвержденному постановлением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B87377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 xml:space="preserve">от              № </w:t>
      </w:r>
      <w:r w:rsidR="00B87377"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D54279" w:rsidRPr="00D54279" w:rsidRDefault="00D54279" w:rsidP="00D54279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D54279" w:rsidRDefault="00D54279" w:rsidP="00D54279"/>
    <w:p w:rsidR="00D54279" w:rsidRPr="001654BF" w:rsidRDefault="00D54279" w:rsidP="001654BF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D54279" w:rsidRPr="001654BF" w:rsidRDefault="00D54279" w:rsidP="001654BF">
      <w:pPr>
        <w:ind w:firstLine="698"/>
        <w:jc w:val="right"/>
      </w:pPr>
      <w:r w:rsidRPr="001654BF">
        <w:t>Н.П. Смирновой</w:t>
      </w:r>
    </w:p>
    <w:p w:rsidR="00D54279" w:rsidRDefault="00D54279" w:rsidP="001654BF">
      <w:pPr>
        <w:ind w:firstLine="698"/>
        <w:jc w:val="right"/>
      </w:pPr>
      <w:r>
        <w:t>от 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печатными буквами (фамилия,</w:t>
      </w:r>
    </w:p>
    <w:p w:rsidR="00D54279" w:rsidRPr="00D54279" w:rsidRDefault="00D54279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D54279" w:rsidRPr="00D54279" w:rsidRDefault="00D54279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D54279" w:rsidRDefault="00D54279" w:rsidP="001654BF">
      <w:pPr>
        <w:ind w:firstLine="698"/>
        <w:jc w:val="right"/>
      </w:pPr>
      <w:r>
        <w:t>____________________________________________</w:t>
      </w:r>
    </w:p>
    <w:p w:rsidR="00D54279" w:rsidRPr="001654BF" w:rsidRDefault="00D54279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D54279" w:rsidRDefault="00D54279" w:rsidP="001654BF"/>
    <w:p w:rsidR="00D54279" w:rsidRDefault="00D54279" w:rsidP="001654BF">
      <w:pPr>
        <w:pStyle w:val="1"/>
      </w:pPr>
      <w:r>
        <w:t>Заявление</w:t>
      </w:r>
      <w:r>
        <w:br/>
        <w:t xml:space="preserve">о присвоении адреса объекту капитального строительства </w:t>
      </w:r>
    </w:p>
    <w:p w:rsidR="00D54279" w:rsidRDefault="00D54279" w:rsidP="001654BF">
      <w:pPr>
        <w:pStyle w:val="1"/>
      </w:pPr>
      <w:r>
        <w:t>(в т.ч. незавершенного строительства)</w:t>
      </w:r>
    </w:p>
    <w:p w:rsidR="00D54279" w:rsidRDefault="00D54279" w:rsidP="001654BF"/>
    <w:p w:rsidR="00D54279" w:rsidRDefault="00D54279" w:rsidP="001654BF">
      <w:pPr>
        <w:ind w:firstLine="708"/>
      </w:pPr>
      <w:r>
        <w:t>Прошу присвоить адрес объекту недвижимости __________________________________</w:t>
      </w:r>
    </w:p>
    <w:p w:rsidR="00D54279" w:rsidRDefault="00D54279" w:rsidP="001654BF">
      <w:r>
        <w:t>_________________________________________________________________________________,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1654BF">
      <w:r>
        <w:t>расположенному __________________________________________________________________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(описание местоположения)</w:t>
      </w:r>
    </w:p>
    <w:p w:rsidR="00D54279" w:rsidRDefault="00D54279" w:rsidP="001654BF">
      <w:r>
        <w:t>_________________________________________________________________________________,</w:t>
      </w:r>
    </w:p>
    <w:p w:rsidR="00D54279" w:rsidRDefault="00D54279" w:rsidP="001654BF">
      <w:r>
        <w:t>в связи с _________________________________________________________________________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(основание в соответствии Положения о порядке присвоения адресов объектам недвижимости в Слободском сельском поселении)</w:t>
      </w:r>
    </w:p>
    <w:p w:rsidR="00D54279" w:rsidRDefault="00D54279" w:rsidP="001654BF">
      <w:r>
        <w:t>_________________________________________________________________________________</w:t>
      </w:r>
    </w:p>
    <w:p w:rsidR="00D54279" w:rsidRDefault="00D54279" w:rsidP="001654BF">
      <w:r>
        <w:t>и упразднить адрес (адреса) преобразуемого (преобразуемых) объекта (объектов) _________________________________________________________________________________</w:t>
      </w:r>
    </w:p>
    <w:p w:rsidR="00D54279" w:rsidRDefault="00D54279" w:rsidP="001654BF">
      <w:r>
        <w:t>_________________________________________________________________________________</w:t>
      </w:r>
    </w:p>
    <w:p w:rsidR="00D54279" w:rsidRDefault="00D54279" w:rsidP="001654BF">
      <w:r>
        <w:t>_________________________________________________________________________________.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(в случае образования нового объекта недвижимости при разделении объекта недвижимости на отдельные (обособленные) объекты, образования нового объекта недвижимости при объединении двух и более смежных объектов недвижимости)</w:t>
      </w:r>
    </w:p>
    <w:p w:rsidR="00D54279" w:rsidRDefault="00D54279" w:rsidP="001654BF">
      <w:r>
        <w:t>Приложение:</w:t>
      </w:r>
    </w:p>
    <w:p w:rsidR="00D54279" w:rsidRDefault="00D54279" w:rsidP="001654BF">
      <w:r>
        <w:t>________________________________________________________________________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(наименования и реквизиты документов)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D54279" w:rsidRDefault="00D54279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1654BF" w:rsidRDefault="001654BF" w:rsidP="001654BF">
      <w:r>
        <w:t>________________________________________________________________________</w:t>
      </w:r>
    </w:p>
    <w:p w:rsidR="00D54279" w:rsidRDefault="00D54279" w:rsidP="001654BF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9" w:history="1">
        <w:r w:rsidRPr="00D54279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D54279" w:rsidRDefault="00D54279" w:rsidP="001654BF">
      <w:pPr>
        <w:ind w:firstLine="708"/>
        <w:jc w:val="both"/>
      </w:pPr>
      <w:r>
        <w:lastRenderedPageBreak/>
        <w:t xml:space="preserve">Мне известно, что отзыв настоящего согласия в случаях, предусмотренных </w:t>
      </w:r>
      <w:hyperlink r:id="rId10" w:history="1">
        <w:r w:rsidRPr="00D54279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1654BF" w:rsidRDefault="001654BF" w:rsidP="001654BF">
      <w:pPr>
        <w:ind w:firstLine="708"/>
        <w:jc w:val="both"/>
      </w:pPr>
    </w:p>
    <w:p w:rsidR="00D54279" w:rsidRDefault="00D54279" w:rsidP="001654BF">
      <w:r>
        <w:t>Заявитель _______________________________________ ______________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фамилия, имя, отчество (для граждан), (подпись)</w:t>
      </w:r>
    </w:p>
    <w:p w:rsidR="00D54279" w:rsidRPr="001654BF" w:rsidRDefault="00D54279" w:rsidP="001654BF">
      <w:pPr>
        <w:jc w:val="center"/>
        <w:rPr>
          <w:sz w:val="18"/>
          <w:szCs w:val="18"/>
        </w:rPr>
      </w:pPr>
      <w:r w:rsidRPr="001654BF">
        <w:rPr>
          <w:sz w:val="18"/>
          <w:szCs w:val="18"/>
        </w:rPr>
        <w:t>наименование, фамилия, имя, отчество,</w:t>
      </w:r>
      <w:r w:rsidR="001654BF"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должность руководителя, печать</w:t>
      </w:r>
      <w:r w:rsidR="001654BF">
        <w:rPr>
          <w:sz w:val="18"/>
          <w:szCs w:val="18"/>
        </w:rPr>
        <w:t xml:space="preserve"> </w:t>
      </w:r>
      <w:r w:rsidRPr="001654BF">
        <w:rPr>
          <w:sz w:val="18"/>
          <w:szCs w:val="18"/>
        </w:rPr>
        <w:t>(для юридических лиц)</w:t>
      </w:r>
    </w:p>
    <w:p w:rsidR="00D54279" w:rsidRDefault="00D54279" w:rsidP="001654BF">
      <w:r>
        <w:t>"___" _____________ г.</w:t>
      </w:r>
    </w:p>
    <w:p w:rsidR="001654BF" w:rsidRDefault="001654BF" w:rsidP="001654BF"/>
    <w:p w:rsidR="001654BF" w:rsidRDefault="00D54279" w:rsidP="001654BF">
      <w:r>
        <w:t>Отметка о регистрации заявления _____________________________________</w:t>
      </w:r>
    </w:p>
    <w:p w:rsidR="00D54279" w:rsidRDefault="00D54279" w:rsidP="001654BF"/>
    <w:p w:rsidR="00D54279" w:rsidRDefault="00D54279" w:rsidP="001654BF"/>
    <w:p w:rsidR="001654BF" w:rsidRDefault="001654BF">
      <w:pPr>
        <w:rPr>
          <w:rStyle w:val="af8"/>
          <w:bCs w:val="0"/>
        </w:rPr>
      </w:pPr>
      <w:r>
        <w:rPr>
          <w:rStyle w:val="af8"/>
          <w:bCs w:val="0"/>
        </w:rPr>
        <w:br w:type="page"/>
      </w:r>
    </w:p>
    <w:p w:rsidR="001654BF" w:rsidRDefault="001654BF" w:rsidP="001654BF">
      <w:pPr>
        <w:ind w:firstLine="698"/>
        <w:jc w:val="right"/>
        <w:rPr>
          <w:rStyle w:val="af8"/>
          <w:bCs w:val="0"/>
        </w:rPr>
      </w:pPr>
    </w:p>
    <w:p w:rsidR="001654BF" w:rsidRDefault="001654BF" w:rsidP="001654BF">
      <w:pPr>
        <w:ind w:firstLine="698"/>
        <w:jc w:val="right"/>
        <w:rPr>
          <w:rStyle w:val="af8"/>
          <w:bCs w:val="0"/>
        </w:rPr>
      </w:pPr>
    </w:p>
    <w:p w:rsidR="001654BF" w:rsidRPr="001654BF" w:rsidRDefault="00692F8C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2</w:t>
      </w:r>
      <w:r w:rsidR="001654BF"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1654BF" w:rsidRPr="001654BF" w:rsidRDefault="001654BF" w:rsidP="001654BF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утвержденному постановлением</w:t>
      </w:r>
    </w:p>
    <w:p w:rsidR="001654BF" w:rsidRPr="001654BF" w:rsidRDefault="001654BF" w:rsidP="001654BF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D54279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D54279" w:rsidRDefault="00D54279" w:rsidP="00D54279"/>
    <w:p w:rsidR="001654BF" w:rsidRPr="00D54279" w:rsidRDefault="001654BF" w:rsidP="001654BF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1654BF" w:rsidRDefault="001654BF" w:rsidP="001654BF"/>
    <w:p w:rsidR="001654BF" w:rsidRPr="001654BF" w:rsidRDefault="001654BF" w:rsidP="001654BF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1654BF" w:rsidRPr="001654BF" w:rsidRDefault="001654BF" w:rsidP="001654BF">
      <w:pPr>
        <w:ind w:firstLine="698"/>
        <w:jc w:val="right"/>
      </w:pPr>
      <w:r w:rsidRPr="001654BF">
        <w:t>Н.П. Смирновой</w:t>
      </w:r>
    </w:p>
    <w:p w:rsidR="001654BF" w:rsidRDefault="001654BF" w:rsidP="001654BF">
      <w:pPr>
        <w:ind w:firstLine="698"/>
        <w:jc w:val="right"/>
      </w:pPr>
      <w:r>
        <w:t>от 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печатными буквами (фамилия,</w:t>
      </w:r>
    </w:p>
    <w:p w:rsidR="001654BF" w:rsidRPr="00D54279" w:rsidRDefault="001654BF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1654BF" w:rsidRPr="00D54279" w:rsidRDefault="001654BF" w:rsidP="001654BF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1654BF" w:rsidRDefault="001654BF" w:rsidP="001654BF">
      <w:pPr>
        <w:ind w:firstLine="698"/>
        <w:jc w:val="right"/>
      </w:pPr>
      <w:r>
        <w:t>____________________________________________</w:t>
      </w:r>
    </w:p>
    <w:p w:rsidR="001654BF" w:rsidRPr="001654BF" w:rsidRDefault="001654BF" w:rsidP="001654BF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D54279" w:rsidRDefault="00D54279" w:rsidP="00D54279">
      <w:pPr>
        <w:ind w:firstLine="698"/>
        <w:jc w:val="right"/>
      </w:pPr>
    </w:p>
    <w:p w:rsidR="00D54279" w:rsidRDefault="00D54279" w:rsidP="00D54279"/>
    <w:p w:rsidR="00692F8C" w:rsidRDefault="00D54279" w:rsidP="00D54279">
      <w:pPr>
        <w:pStyle w:val="1"/>
      </w:pPr>
      <w:r>
        <w:t>Заявление</w:t>
      </w:r>
      <w:r>
        <w:br/>
        <w:t xml:space="preserve">об изменении адреса объекта капитального строительства </w:t>
      </w:r>
    </w:p>
    <w:p w:rsidR="00D54279" w:rsidRDefault="00D54279" w:rsidP="00D54279">
      <w:pPr>
        <w:pStyle w:val="1"/>
      </w:pPr>
      <w:r>
        <w:t>(в т.ч. незавершенного строительства)</w:t>
      </w:r>
    </w:p>
    <w:p w:rsidR="00D54279" w:rsidRDefault="00D54279" w:rsidP="00D54279"/>
    <w:p w:rsidR="00D54279" w:rsidRDefault="00D54279" w:rsidP="00D54279">
      <w:r>
        <w:t>Прошу изменить адрес объекта недвижимости _____________________</w:t>
      </w:r>
      <w:r w:rsidR="00692F8C">
        <w:t>____________________</w:t>
      </w:r>
    </w:p>
    <w:p w:rsidR="00D54279" w:rsidRPr="00692F8C" w:rsidRDefault="00692F8C" w:rsidP="00692F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D54279" w:rsidRPr="00692F8C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D54279">
      <w:r>
        <w:t>_________________________________________________________________</w:t>
      </w:r>
      <w:r w:rsidR="00692F8C">
        <w:t>_______________</w:t>
      </w:r>
      <w:r>
        <w:t>_,</w:t>
      </w:r>
    </w:p>
    <w:p w:rsidR="00D54279" w:rsidRDefault="00D54279" w:rsidP="00D54279">
      <w:r>
        <w:t>расположенного ____________________________________________________</w:t>
      </w:r>
      <w:r w:rsidR="00692F8C">
        <w:t>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(адрес объекта недвижимости)</w:t>
      </w:r>
    </w:p>
    <w:p w:rsidR="00D54279" w:rsidRDefault="00D54279" w:rsidP="00D54279">
      <w:r>
        <w:t>________________________________________________________________</w:t>
      </w:r>
      <w:r w:rsidR="00692F8C">
        <w:t>_______________</w:t>
      </w:r>
      <w:r>
        <w:t>__,</w:t>
      </w:r>
    </w:p>
    <w:p w:rsidR="00D54279" w:rsidRDefault="00D54279" w:rsidP="00D54279">
      <w:r>
        <w:t>в связи с _______________________________________________________</w:t>
      </w:r>
      <w:r w:rsidR="00692F8C">
        <w:t>_______________</w:t>
      </w:r>
      <w:r>
        <w:t>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 xml:space="preserve">(основание в соответствии Положения о порядке присвоения адресов объектам недвижимости в </w:t>
      </w:r>
      <w:r w:rsidR="00692F8C">
        <w:rPr>
          <w:sz w:val="18"/>
          <w:szCs w:val="18"/>
        </w:rPr>
        <w:t>Слободском сельском поселении</w:t>
      </w:r>
      <w:r w:rsidRPr="00692F8C">
        <w:rPr>
          <w:sz w:val="18"/>
          <w:szCs w:val="18"/>
        </w:rPr>
        <w:t>)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__________________________________________________________________.</w:t>
      </w:r>
    </w:p>
    <w:p w:rsidR="00D54279" w:rsidRDefault="00D54279" w:rsidP="00D54279">
      <w:r>
        <w:t>Приложение:</w:t>
      </w:r>
    </w:p>
    <w:p w:rsidR="00D54279" w:rsidRDefault="00D54279" w:rsidP="00D54279">
      <w:r>
        <w:t>__________________________________________________________________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(наименования и реквизиты документов)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>
      <w:r>
        <w:t>__________________________________________________________________</w:t>
      </w:r>
    </w:p>
    <w:p w:rsidR="00D54279" w:rsidRDefault="00D54279" w:rsidP="00D54279"/>
    <w:p w:rsidR="00D54279" w:rsidRDefault="00D54279" w:rsidP="00692F8C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11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D54279" w:rsidRDefault="00D54279" w:rsidP="00692F8C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12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692F8C" w:rsidRDefault="00692F8C" w:rsidP="00692F8C">
      <w:pPr>
        <w:ind w:firstLine="708"/>
        <w:jc w:val="both"/>
      </w:pPr>
    </w:p>
    <w:p w:rsidR="00D54279" w:rsidRDefault="00D54279" w:rsidP="00D54279">
      <w:r>
        <w:t>Заявитель _______________________________________ 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фамилия, имя, отчество (для граждан), (подпись)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наименование, фамилия, имя, отчество,</w:t>
      </w:r>
      <w:r w:rsidR="00692F8C"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должность руководителя, печать</w:t>
      </w:r>
      <w:r w:rsidR="00692F8C"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(для юридических лиц)</w:t>
      </w:r>
    </w:p>
    <w:p w:rsidR="00D54279" w:rsidRDefault="00D54279" w:rsidP="00D54279">
      <w:r>
        <w:t>"___" _____________ г.</w:t>
      </w:r>
    </w:p>
    <w:p w:rsidR="00692F8C" w:rsidRDefault="00692F8C" w:rsidP="00D54279"/>
    <w:p w:rsidR="00D54279" w:rsidRDefault="00D54279" w:rsidP="00D54279">
      <w:r>
        <w:t>Отметка о регистрации заявления _____________________________________</w:t>
      </w:r>
    </w:p>
    <w:p w:rsidR="00D54279" w:rsidRDefault="00D54279" w:rsidP="00D54279"/>
    <w:p w:rsidR="00692F8C" w:rsidRDefault="00692F8C">
      <w:pPr>
        <w:rPr>
          <w:rStyle w:val="af8"/>
          <w:bCs w:val="0"/>
        </w:rPr>
      </w:pPr>
      <w:r>
        <w:rPr>
          <w:rStyle w:val="af8"/>
          <w:bCs w:val="0"/>
        </w:rPr>
        <w:br w:type="page"/>
      </w:r>
    </w:p>
    <w:p w:rsidR="00692F8C" w:rsidRDefault="00692F8C" w:rsidP="00D54279">
      <w:pPr>
        <w:ind w:firstLine="698"/>
        <w:jc w:val="right"/>
        <w:rPr>
          <w:rStyle w:val="af8"/>
          <w:bCs w:val="0"/>
        </w:rPr>
      </w:pPr>
    </w:p>
    <w:p w:rsidR="00692F8C" w:rsidRDefault="00692F8C" w:rsidP="00D54279">
      <w:pPr>
        <w:ind w:firstLine="698"/>
        <w:jc w:val="right"/>
        <w:rPr>
          <w:rStyle w:val="af8"/>
          <w:bCs w:val="0"/>
        </w:rPr>
      </w:pP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3</w:t>
      </w: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утвержденному постановлением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692F8C" w:rsidRDefault="00692F8C" w:rsidP="00692F8C"/>
    <w:p w:rsidR="00692F8C" w:rsidRPr="00D54279" w:rsidRDefault="00692F8C" w:rsidP="00692F8C">
      <w:pPr>
        <w:ind w:firstLine="698"/>
        <w:jc w:val="right"/>
        <w:rPr>
          <w:b/>
        </w:rPr>
      </w:pPr>
      <w:r w:rsidRPr="00D54279">
        <w:rPr>
          <w:rStyle w:val="af8"/>
          <w:b w:val="0"/>
          <w:bCs w:val="0"/>
          <w:color w:val="auto"/>
        </w:rPr>
        <w:t>Форма</w:t>
      </w:r>
    </w:p>
    <w:p w:rsidR="00D54279" w:rsidRDefault="00D54279" w:rsidP="00D54279"/>
    <w:p w:rsidR="00692F8C" w:rsidRPr="001654BF" w:rsidRDefault="00692F8C" w:rsidP="00692F8C">
      <w:pPr>
        <w:ind w:firstLine="698"/>
        <w:jc w:val="right"/>
      </w:pPr>
      <w:r w:rsidRPr="001654BF">
        <w:t>Главе Администрации Слободского сельского поселения</w:t>
      </w:r>
    </w:p>
    <w:p w:rsidR="00692F8C" w:rsidRPr="001654BF" w:rsidRDefault="00692F8C" w:rsidP="00692F8C">
      <w:pPr>
        <w:ind w:firstLine="698"/>
        <w:jc w:val="right"/>
      </w:pPr>
      <w:r w:rsidRPr="001654BF">
        <w:t>Н.П. Смирновой</w:t>
      </w:r>
    </w:p>
    <w:p w:rsidR="00692F8C" w:rsidRDefault="00692F8C" w:rsidP="00692F8C">
      <w:pPr>
        <w:ind w:firstLine="698"/>
        <w:jc w:val="right"/>
      </w:pPr>
      <w:r>
        <w:t>от 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наименование заявителя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печатными буквами (фамилия,</w:t>
      </w:r>
    </w:p>
    <w:p w:rsidR="00692F8C" w:rsidRPr="00D54279" w:rsidRDefault="00692F8C" w:rsidP="00692F8C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имя, отчество для граждан,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полное наименование, место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нахождения, реквизиты, фамилия,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имя, отчество, должность руководителя -</w:t>
      </w:r>
    </w:p>
    <w:p w:rsidR="00692F8C" w:rsidRPr="00D54279" w:rsidRDefault="00692F8C" w:rsidP="00692F8C">
      <w:pPr>
        <w:ind w:firstLine="698"/>
        <w:jc w:val="right"/>
        <w:rPr>
          <w:sz w:val="20"/>
          <w:szCs w:val="20"/>
        </w:rPr>
      </w:pPr>
      <w:r w:rsidRPr="001654BF">
        <w:rPr>
          <w:sz w:val="18"/>
          <w:szCs w:val="18"/>
        </w:rPr>
        <w:t>для юридического лица),</w:t>
      </w:r>
    </w:p>
    <w:p w:rsidR="00692F8C" w:rsidRDefault="00692F8C" w:rsidP="00692F8C">
      <w:pPr>
        <w:ind w:firstLine="698"/>
        <w:jc w:val="right"/>
      </w:pPr>
      <w:r>
        <w:t>____________________________________________</w:t>
      </w:r>
    </w:p>
    <w:p w:rsidR="00D54279" w:rsidRDefault="00692F8C" w:rsidP="00692F8C">
      <w:pPr>
        <w:jc w:val="right"/>
        <w:rPr>
          <w:sz w:val="18"/>
          <w:szCs w:val="18"/>
        </w:rPr>
      </w:pPr>
      <w:r w:rsidRPr="001654BF">
        <w:rPr>
          <w:sz w:val="18"/>
          <w:szCs w:val="18"/>
        </w:rPr>
        <w:t>почтовый адрес, телефон</w:t>
      </w:r>
    </w:p>
    <w:p w:rsidR="00692F8C" w:rsidRDefault="00692F8C" w:rsidP="00692F8C"/>
    <w:p w:rsidR="00692F8C" w:rsidRDefault="00D54279" w:rsidP="00D54279">
      <w:pPr>
        <w:pStyle w:val="1"/>
      </w:pPr>
      <w:r>
        <w:t>Заявление</w:t>
      </w:r>
      <w:r>
        <w:br/>
        <w:t xml:space="preserve">об упразднении адреса объекта капитального строительства </w:t>
      </w:r>
    </w:p>
    <w:p w:rsidR="00D54279" w:rsidRDefault="00D54279" w:rsidP="00D54279">
      <w:pPr>
        <w:pStyle w:val="1"/>
      </w:pPr>
      <w:r>
        <w:t>(в т.ч. незавершенного строительства)</w:t>
      </w:r>
    </w:p>
    <w:p w:rsidR="00D54279" w:rsidRDefault="00D54279" w:rsidP="00D54279"/>
    <w:p w:rsidR="00D54279" w:rsidRDefault="00D54279" w:rsidP="00D54279">
      <w:r>
        <w:t>Прошу упразднить адрес объекта недвижимости __________________</w:t>
      </w:r>
      <w:r w:rsidR="00692F8C">
        <w:t>____________________</w:t>
      </w:r>
      <w:r>
        <w:t>_</w:t>
      </w:r>
    </w:p>
    <w:p w:rsidR="00D54279" w:rsidRPr="00692F8C" w:rsidRDefault="00D54279" w:rsidP="00692F8C">
      <w:pPr>
        <w:jc w:val="right"/>
        <w:rPr>
          <w:sz w:val="18"/>
          <w:szCs w:val="18"/>
        </w:rPr>
      </w:pPr>
      <w:r w:rsidRPr="00692F8C">
        <w:rPr>
          <w:sz w:val="18"/>
          <w:szCs w:val="18"/>
        </w:rPr>
        <w:t>(наименование и назначение объекта недвижимости)</w:t>
      </w:r>
    </w:p>
    <w:p w:rsidR="00D54279" w:rsidRDefault="00D54279" w:rsidP="00D54279">
      <w:r>
        <w:t>__________________________________________________________________</w:t>
      </w:r>
      <w:r w:rsidR="00692F8C">
        <w:t>_______________</w:t>
      </w:r>
      <w:r>
        <w:t>,</w:t>
      </w:r>
    </w:p>
    <w:p w:rsidR="00D54279" w:rsidRDefault="00D54279" w:rsidP="00D54279">
      <w:r>
        <w:t>расположенного ____________________________________________________</w:t>
      </w:r>
      <w:r w:rsidR="00692F8C">
        <w:t>______________</w:t>
      </w:r>
    </w:p>
    <w:p w:rsidR="00D54279" w:rsidRPr="00692F8C" w:rsidRDefault="00D54279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(адрес объекта недвижимости)</w:t>
      </w:r>
    </w:p>
    <w:p w:rsidR="00D54279" w:rsidRDefault="00D54279" w:rsidP="00D54279">
      <w:r>
        <w:t>__________________________________________________________________</w:t>
      </w:r>
      <w:r w:rsidR="00692F8C">
        <w:t>_______________</w:t>
      </w:r>
      <w:r>
        <w:t>,</w:t>
      </w:r>
    </w:p>
    <w:p w:rsidR="00692F8C" w:rsidRDefault="00692F8C" w:rsidP="00692F8C">
      <w:r>
        <w:t>в связи с _________________________________________________________________________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 xml:space="preserve">(основание в соответствии Положения о порядке присвоения адресов объектам недвижимости в </w:t>
      </w:r>
      <w:r>
        <w:rPr>
          <w:sz w:val="18"/>
          <w:szCs w:val="18"/>
        </w:rPr>
        <w:t>Слободском сельском поселении</w:t>
      </w:r>
      <w:r w:rsidRPr="00692F8C">
        <w:rPr>
          <w:sz w:val="18"/>
          <w:szCs w:val="18"/>
        </w:rPr>
        <w:t>)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__________________________________________________________________.</w:t>
      </w:r>
    </w:p>
    <w:p w:rsidR="00692F8C" w:rsidRDefault="00692F8C" w:rsidP="00692F8C">
      <w:r>
        <w:t>Приложение:</w:t>
      </w:r>
    </w:p>
    <w:p w:rsidR="00692F8C" w:rsidRDefault="00692F8C" w:rsidP="00692F8C">
      <w:r>
        <w:t>__________________________________________________________________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(наименования и реквизиты документов)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>
      <w:r>
        <w:t>__________________________________________________________________</w:t>
      </w:r>
    </w:p>
    <w:p w:rsidR="00692F8C" w:rsidRDefault="00692F8C" w:rsidP="00692F8C"/>
    <w:p w:rsidR="00692F8C" w:rsidRDefault="00692F8C" w:rsidP="00692F8C">
      <w:pPr>
        <w:ind w:firstLine="708"/>
        <w:jc w:val="both"/>
      </w:pPr>
      <w:r>
        <w:t xml:space="preserve">Я, даю согласие на использование и обработку моих персональных данных в соответствии с </w:t>
      </w:r>
      <w:hyperlink r:id="rId13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данных".</w:t>
      </w: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</w:p>
    <w:p w:rsidR="00692F8C" w:rsidRDefault="00692F8C" w:rsidP="00692F8C">
      <w:pPr>
        <w:ind w:firstLine="708"/>
        <w:jc w:val="both"/>
      </w:pPr>
      <w:r>
        <w:t xml:space="preserve">Мне известно, что отзыв настоящего согласия в случаях, предусмотренных </w:t>
      </w:r>
      <w:hyperlink r:id="rId14" w:history="1">
        <w:r w:rsidRPr="00692F8C">
          <w:rPr>
            <w:rStyle w:val="af7"/>
            <w:rFonts w:cs="Arial"/>
            <w:color w:val="auto"/>
          </w:rPr>
          <w:t>Федеральным законом</w:t>
        </w:r>
      </w:hyperlink>
      <w:r>
        <w:t xml:space="preserve"> от 27 июля 2006 года N 152-ФЗ "О персональных данных", осуществляется на основании письменного заявления.</w:t>
      </w:r>
    </w:p>
    <w:p w:rsidR="00692F8C" w:rsidRDefault="00692F8C" w:rsidP="00692F8C">
      <w:pPr>
        <w:ind w:firstLine="708"/>
        <w:jc w:val="both"/>
      </w:pPr>
    </w:p>
    <w:p w:rsidR="00692F8C" w:rsidRDefault="00692F8C" w:rsidP="00692F8C">
      <w:r>
        <w:t>Заявитель _______________________________________ ______________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фамилия, имя, отчество (для граждан), (подпись)</w:t>
      </w:r>
    </w:p>
    <w:p w:rsidR="00692F8C" w:rsidRPr="00692F8C" w:rsidRDefault="00692F8C" w:rsidP="00692F8C">
      <w:pPr>
        <w:jc w:val="center"/>
        <w:rPr>
          <w:sz w:val="18"/>
          <w:szCs w:val="18"/>
        </w:rPr>
      </w:pPr>
      <w:r w:rsidRPr="00692F8C">
        <w:rPr>
          <w:sz w:val="18"/>
          <w:szCs w:val="18"/>
        </w:rPr>
        <w:t>наименование, фамилия, имя, отчество,</w:t>
      </w:r>
      <w:r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должность руководителя, печать</w:t>
      </w:r>
      <w:r>
        <w:rPr>
          <w:sz w:val="18"/>
          <w:szCs w:val="18"/>
        </w:rPr>
        <w:t xml:space="preserve"> </w:t>
      </w:r>
      <w:r w:rsidRPr="00692F8C">
        <w:rPr>
          <w:sz w:val="18"/>
          <w:szCs w:val="18"/>
        </w:rPr>
        <w:t>(для юридических лиц)</w:t>
      </w:r>
    </w:p>
    <w:p w:rsidR="00692F8C" w:rsidRDefault="00692F8C" w:rsidP="00692F8C">
      <w:r>
        <w:t>"___" _____________ г.</w:t>
      </w:r>
    </w:p>
    <w:p w:rsidR="00692F8C" w:rsidRDefault="00692F8C" w:rsidP="00692F8C"/>
    <w:p w:rsidR="00692F8C" w:rsidRDefault="00692F8C" w:rsidP="00692F8C">
      <w:r>
        <w:t>Отметка о регистрации заявления _____________________________________</w:t>
      </w:r>
    </w:p>
    <w:p w:rsidR="00692F8C" w:rsidRDefault="00692F8C" w:rsidP="00692F8C"/>
    <w:p w:rsidR="00692F8C" w:rsidRDefault="00692F8C">
      <w:r>
        <w:br w:type="page"/>
      </w:r>
    </w:p>
    <w:p w:rsidR="00D54279" w:rsidRDefault="00D54279" w:rsidP="00D54279"/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4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утвержденному постановлением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692F8C" w:rsidRPr="001654BF" w:rsidRDefault="00692F8C" w:rsidP="00692F8C">
      <w:pPr>
        <w:ind w:firstLine="698"/>
        <w:jc w:val="right"/>
        <w:rPr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692F8C" w:rsidRDefault="00692F8C" w:rsidP="00692F8C"/>
    <w:p w:rsidR="00692F8C" w:rsidRDefault="00692F8C" w:rsidP="00692F8C">
      <w:pPr>
        <w:jc w:val="right"/>
        <w:rPr>
          <w:sz w:val="18"/>
          <w:szCs w:val="18"/>
        </w:rPr>
      </w:pPr>
    </w:p>
    <w:p w:rsidR="00692F8C" w:rsidRDefault="00692F8C" w:rsidP="00692F8C"/>
    <w:p w:rsidR="00692F8C" w:rsidRDefault="00D54279" w:rsidP="00D54279">
      <w:pPr>
        <w:pStyle w:val="1"/>
      </w:pPr>
      <w:r>
        <w:t xml:space="preserve">Блок-схема </w:t>
      </w:r>
      <w:r>
        <w:br/>
        <w:t xml:space="preserve">последовательности административных процедур предоставления муниципальной услуги по присвоению почтового адреса объекту капитального строительства </w:t>
      </w:r>
    </w:p>
    <w:p w:rsidR="00D54279" w:rsidRDefault="00D54279" w:rsidP="00D54279">
      <w:pPr>
        <w:pStyle w:val="1"/>
      </w:pPr>
      <w:r>
        <w:t>(в т.ч. незавершенного строительства)</w:t>
      </w:r>
    </w:p>
    <w:p w:rsidR="00D54279" w:rsidRDefault="00D54279" w:rsidP="00D54279"/>
    <w:p w:rsidR="008A7BCF" w:rsidRDefault="008A7BCF" w:rsidP="00D54279">
      <w:pPr>
        <w:rPr>
          <w:noProof/>
        </w:rPr>
      </w:pPr>
    </w:p>
    <w:p w:rsidR="00D54279" w:rsidRDefault="009B1977" w:rsidP="00D542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12700</wp:posOffset>
                </wp:positionV>
                <wp:extent cx="5977255" cy="457200"/>
                <wp:effectExtent l="0" t="0" r="23495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2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Default="003345F3" w:rsidP="008A7BCF">
                            <w:pPr>
                              <w:jc w:val="center"/>
                            </w:pPr>
                            <w:r>
                              <w:t>Обращение заявителя в Администрацию поселения с заявлением и документами в соответствии с п.2.6. 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.75pt;margin-top:1pt;width:470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" fillcolor="white [3201]" strokeweight=".5pt">
                <v:path arrowok="t"/>
                <v:textbox>
                  <w:txbxContent>
                    <w:p w:rsidR="003345F3" w:rsidRDefault="003345F3" w:rsidP="008A7BCF">
                      <w:pPr>
                        <w:jc w:val="center"/>
                      </w:pPr>
                      <w:r>
                        <w:t>Обращение заявителя в Администрацию поселения с заявлением и документами в соответствии с п.2.6. 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92F8C" w:rsidRDefault="009B1977">
      <w:pPr>
        <w:rPr>
          <w:rStyle w:val="af8"/>
          <w:bCs w:val="0"/>
        </w:rPr>
      </w:pPr>
      <w:bookmarkStart w:id="1" w:name="sub_1005"/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5384165</wp:posOffset>
                </wp:positionV>
                <wp:extent cx="45720" cy="168275"/>
                <wp:effectExtent l="19050" t="0" r="30480" b="41275"/>
                <wp:wrapNone/>
                <wp:docPr id="144" name="Стрелка вниз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68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4" o:spid="_x0000_s1026" type="#_x0000_t67" style="position:absolute;margin-left:236.3pt;margin-top:423.95pt;width:3.6pt;height: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" adj="18666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4751705</wp:posOffset>
                </wp:positionV>
                <wp:extent cx="45720" cy="195580"/>
                <wp:effectExtent l="19050" t="0" r="30480" b="33020"/>
                <wp:wrapNone/>
                <wp:docPr id="143" name="Стрелка вниз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5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3" o:spid="_x0000_s1026" type="#_x0000_t67" style="position:absolute;margin-left:236.25pt;margin-top:374.15pt;width:3.6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" adj="19075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3985260</wp:posOffset>
                </wp:positionV>
                <wp:extent cx="45720" cy="242570"/>
                <wp:effectExtent l="19050" t="0" r="30480" b="43180"/>
                <wp:wrapNone/>
                <wp:docPr id="142" name="Стрелка вниз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2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2" o:spid="_x0000_s1026" type="#_x0000_t67" style="position:absolute;margin-left:236.3pt;margin-top:313.8pt;width:3.6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" adj="19564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3258820</wp:posOffset>
                </wp:positionV>
                <wp:extent cx="45720" cy="215900"/>
                <wp:effectExtent l="19050" t="0" r="30480" b="31750"/>
                <wp:wrapNone/>
                <wp:docPr id="141" name="Стрелка вниз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1" o:spid="_x0000_s1026" type="#_x0000_t67" style="position:absolute;margin-left:106pt;margin-top:256.6pt;width:3.6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" adj="19313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2392045</wp:posOffset>
                </wp:positionV>
                <wp:extent cx="45720" cy="181610"/>
                <wp:effectExtent l="19050" t="0" r="30480" b="46990"/>
                <wp:wrapNone/>
                <wp:docPr id="140" name="Стрелка вниз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81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0" o:spid="_x0000_s1026" type="#_x0000_t67" style="position:absolute;margin-left:327.9pt;margin-top:188.35pt;width:3.6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" adj="18881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2391410</wp:posOffset>
                </wp:positionV>
                <wp:extent cx="45720" cy="229235"/>
                <wp:effectExtent l="19050" t="0" r="30480" b="37465"/>
                <wp:wrapNone/>
                <wp:docPr id="139" name="Стрелка вниз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29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9" o:spid="_x0000_s1026" type="#_x0000_t67" style="position:absolute;margin-left:106.15pt;margin-top:188.3pt;width:3.6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" adj="19446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1658620</wp:posOffset>
                </wp:positionV>
                <wp:extent cx="45720" cy="222250"/>
                <wp:effectExtent l="19050" t="0" r="30480" b="44450"/>
                <wp:wrapNone/>
                <wp:docPr id="137" name="Стрелка вниз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7" o:spid="_x0000_s1026" type="#_x0000_t67" style="position:absolute;margin-left:236.25pt;margin-top:130.6pt;width:3.6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" adj="19378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294640</wp:posOffset>
                </wp:positionV>
                <wp:extent cx="45720" cy="208280"/>
                <wp:effectExtent l="19050" t="0" r="30480" b="39370"/>
                <wp:wrapNone/>
                <wp:docPr id="136" name="Стрелка вниз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0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6" o:spid="_x0000_s1026" type="#_x0000_t67" style="position:absolute;margin-left:236.3pt;margin-top:23.2pt;width:3.6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" adj="19229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966470</wp:posOffset>
                </wp:positionV>
                <wp:extent cx="45720" cy="181610"/>
                <wp:effectExtent l="19050" t="0" r="30480" b="46990"/>
                <wp:wrapNone/>
                <wp:docPr id="134" name="Стрелка вниз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81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4" o:spid="_x0000_s1026" type="#_x0000_t67" style="position:absolute;margin-left:236.3pt;margin-top:76.1pt;width:3.6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" adj="18881" fillcolor="black [3200]" strokecolor="black [1600]" strokeweight="2pt">
                <v:path arrowok="t"/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5552440</wp:posOffset>
                </wp:positionV>
                <wp:extent cx="5935980" cy="854075"/>
                <wp:effectExtent l="0" t="0" r="26670" b="22225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5980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Pr="00275F76" w:rsidRDefault="003345F3" w:rsidP="00275F76">
                            <w:pPr>
                              <w:jc w:val="center"/>
                            </w:pPr>
                            <w:r w:rsidRPr="00275F76">
                              <w:t xml:space="preserve">Выдача (направление) заявителю постановления Администрации Слободского сельского поселения Угличского муниципального района Ярославской области о присвоении почтового адреса объекту капитального строительства (в т.ч. незавершенного строительства) либо </w:t>
                            </w:r>
                            <w:r>
                              <w:t>направление мотивированного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27" type="#_x0000_t202" style="position:absolute;margin-left:4.95pt;margin-top:437.2pt;width:467.4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" fillcolor="white [3201]" strokeweight=".5pt">
                <v:path arrowok="t"/>
                <v:textbox>
                  <w:txbxContent>
                    <w:p w:rsidR="003345F3" w:rsidRPr="00275F76" w:rsidRDefault="003345F3" w:rsidP="00275F76">
                      <w:pPr>
                        <w:jc w:val="center"/>
                      </w:pPr>
                      <w:r w:rsidRPr="00275F76">
                        <w:t xml:space="preserve">Выдача (направление) заявителю постановления Администрации Слободского сельского поселения Угличского муниципального района Ярославской области о присвоении почтового адреса объекту капитального строительства (в т.ч. незавершенного строительства) либо </w:t>
                      </w:r>
                      <w:r>
                        <w:t>направление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4947285</wp:posOffset>
                </wp:positionV>
                <wp:extent cx="5935980" cy="436880"/>
                <wp:effectExtent l="0" t="0" r="26670" b="2032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598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Default="003345F3" w:rsidP="00275F76">
                            <w:pPr>
                              <w:jc w:val="center"/>
                            </w:pPr>
                            <w:r>
                              <w:t>Подготовка и подписание постановления Администрации Слободского сельского поселения Угличского муниципального района Ярославской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028" type="#_x0000_t202" style="position:absolute;margin-left:4.95pt;margin-top:389.55pt;width:467.4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" fillcolor="white [3201]" strokeweight=".5pt">
                <v:path arrowok="t"/>
                <v:textbox>
                  <w:txbxContent>
                    <w:p w:rsidR="003345F3" w:rsidRDefault="003345F3" w:rsidP="00275F76">
                      <w:pPr>
                        <w:jc w:val="center"/>
                      </w:pPr>
                      <w:r>
                        <w:t>Подготовка и подписание постановления Администрации Слободского сельского поселения Угличского муниципального района 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4227830</wp:posOffset>
                </wp:positionV>
                <wp:extent cx="5975985" cy="524510"/>
                <wp:effectExtent l="0" t="0" r="24765" b="2794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Pr="001E5EF7" w:rsidRDefault="003345F3" w:rsidP="00275F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5F76">
                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                </w:r>
                          </w:p>
                          <w:p w:rsidR="003345F3" w:rsidRDefault="00334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0" o:spid="_x0000_s1029" type="#_x0000_t202" style="position:absolute;margin-left:1.75pt;margin-top:332.9pt;width:470.5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" fillcolor="white [3201]" strokeweight=".5pt">
                <v:path arrowok="t"/>
                <v:textbox>
                  <w:txbxContent>
                    <w:p w:rsidR="003345F3" w:rsidRPr="001E5EF7" w:rsidRDefault="003345F3" w:rsidP="00275F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5F76">
          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          </w:r>
                    </w:p>
                    <w:p w:rsidR="003345F3" w:rsidRDefault="003345F3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2620645</wp:posOffset>
                </wp:positionV>
                <wp:extent cx="2715895" cy="638175"/>
                <wp:effectExtent l="0" t="0" r="27305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89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Default="003345F3" w:rsidP="00C049C1">
                            <w:pPr>
                              <w:jc w:val="center"/>
                            </w:pPr>
                            <w:r>
                              <w:t>Работник проводит регистрацию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margin-left:1.75pt;margin-top:206.35pt;width:213.8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" fillcolor="white [3201]" strokeweight=".5pt">
                <v:path arrowok="t"/>
                <v:textbox>
                  <w:txbxContent>
                    <w:p w:rsidR="003345F3" w:rsidRDefault="003345F3" w:rsidP="00C049C1">
                      <w:pPr>
                        <w:jc w:val="center"/>
                      </w:pPr>
                      <w:r>
                        <w:t>Работник проводит регистрацию заявления и приложенных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2573655</wp:posOffset>
                </wp:positionV>
                <wp:extent cx="2829560" cy="638175"/>
                <wp:effectExtent l="0" t="0" r="27940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956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Default="003345F3" w:rsidP="00C049C1">
                            <w:pPr>
                              <w:jc w:val="center"/>
                            </w:pPr>
                            <w:r>
                              <w:t>Работник возвращает документы заявителю и разъясняет ему причины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249.55pt;margin-top:202.65pt;width:222.8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" fillcolor="white [3201]" strokeweight=".5pt">
                <v:path arrowok="t"/>
                <v:textbox>
                  <w:txbxContent>
                    <w:p w:rsidR="003345F3" w:rsidRDefault="003345F3" w:rsidP="00C049C1">
                      <w:pPr>
                        <w:jc w:val="center"/>
                      </w:pPr>
                      <w:r>
                        <w:t>Работник возвращает документы заявителю и разъясняет ему причины возврата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3474085</wp:posOffset>
                </wp:positionV>
                <wp:extent cx="5975985" cy="510540"/>
                <wp:effectExtent l="0" t="0" r="24765" b="2286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Default="003345F3" w:rsidP="00C049C1">
                            <w:pPr>
                              <w:jc w:val="center"/>
                            </w:pPr>
                            <w:r>
                              <w:t>Рассмотрение и проверка заявления и приложенных к нему документов в соответствии с п. 3.3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2" type="#_x0000_t202" style="position:absolute;margin-left:1.75pt;margin-top:273.55pt;width:470.5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" fillcolor="white [3201]" strokeweight=".5pt">
                <v:path arrowok="t"/>
                <v:textbox>
                  <w:txbxContent>
                    <w:p w:rsidR="003345F3" w:rsidRDefault="003345F3" w:rsidP="00C049C1">
                      <w:pPr>
                        <w:jc w:val="center"/>
                      </w:pPr>
                      <w:r>
                        <w:t>Рассмотрение и проверка заявления и приложенных к нему документов в соответствии с п. 3.3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1880870</wp:posOffset>
                </wp:positionV>
                <wp:extent cx="6010910" cy="511175"/>
                <wp:effectExtent l="0" t="0" r="27940" b="222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910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Default="003345F3" w:rsidP="00C049C1">
                            <w:pPr>
                              <w:jc w:val="center"/>
                            </w:pPr>
                            <w:r>
                              <w:t>Надлежащее оформление заявления и соответствие приложенных к нему документов документам, указанным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1.75pt;margin-top:148.1pt;width:473.3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" fillcolor="white [3201]" strokeweight=".5pt">
                <v:path arrowok="t"/>
                <v:textbox>
                  <w:txbxContent>
                    <w:p w:rsidR="003345F3" w:rsidRDefault="003345F3" w:rsidP="00C049C1">
                      <w:pPr>
                        <w:jc w:val="center"/>
                      </w:pPr>
                      <w:r>
                        <w:t>Надлежащее оформление заявления и соответствие приложенных к нему документов документам, указанным в заявлении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1148080</wp:posOffset>
                </wp:positionV>
                <wp:extent cx="5975985" cy="511175"/>
                <wp:effectExtent l="0" t="0" r="24765" b="222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Default="003345F3" w:rsidP="00982FFD">
                            <w:pPr>
                              <w:jc w:val="center"/>
                            </w:pPr>
                            <w:r>
                              <w:t>Запрос в организации, участвующие в предоставлении муниципальной услуги, о предоставлении документов с согласия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1.75pt;margin-top:90.4pt;width:470.5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" fillcolor="white [3201]" strokeweight=".5pt">
                <v:path arrowok="t"/>
                <v:textbox>
                  <w:txbxContent>
                    <w:p w:rsidR="003345F3" w:rsidRDefault="003345F3" w:rsidP="00982FFD">
                      <w:pPr>
                        <w:jc w:val="center"/>
                      </w:pPr>
                      <w:r>
                        <w:t>Запрос в организации, участвующие в предоставлении муниципальной услуги, о предоставлении документов с согласия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502920</wp:posOffset>
                </wp:positionV>
                <wp:extent cx="5976620" cy="464185"/>
                <wp:effectExtent l="0" t="0" r="24130" b="120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620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F3" w:rsidRPr="008A7BCF" w:rsidRDefault="003345F3" w:rsidP="008A7BCF">
                            <w:pPr>
                              <w:jc w:val="center"/>
                            </w:pPr>
                            <w:r w:rsidRPr="008A7BCF">
                              <w:t>Рассмотрение и проверка заявления и приложенных к нем</w:t>
                            </w:r>
                            <w:r>
                              <w:t xml:space="preserve">у документов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margin-left:1.75pt;margin-top:39.6pt;width:470.6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3345F3" w:rsidRPr="008A7BCF" w:rsidRDefault="003345F3" w:rsidP="008A7BCF">
                      <w:pPr>
                        <w:jc w:val="center"/>
                      </w:pPr>
                      <w:r w:rsidRPr="008A7BCF">
                        <w:t>Рассмотрение и проверка заявления и приложенных к нем</w:t>
                      </w:r>
                      <w:r>
                        <w:t xml:space="preserve">у документов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92F8C">
        <w:rPr>
          <w:rStyle w:val="af8"/>
          <w:bCs w:val="0"/>
        </w:rPr>
        <w:br w:type="page"/>
      </w:r>
    </w:p>
    <w:p w:rsidR="00692F8C" w:rsidRDefault="00692F8C" w:rsidP="00D54279">
      <w:pPr>
        <w:ind w:firstLine="698"/>
        <w:jc w:val="right"/>
        <w:rPr>
          <w:rStyle w:val="af8"/>
          <w:bCs w:val="0"/>
        </w:rPr>
      </w:pPr>
    </w:p>
    <w:bookmarkEnd w:id="1"/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Приложение № 5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654BF">
        <w:rPr>
          <w:rFonts w:ascii="Times New Roman" w:hAnsi="Times New Roman" w:cs="Times New Roman"/>
          <w:b/>
          <w:color w:val="auto"/>
          <w:sz w:val="18"/>
          <w:szCs w:val="18"/>
        </w:rPr>
        <w:t>к Административному регламенту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предоставления муниципальной услуги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"Присвоение почтового адреса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объекту капитального строительства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(в т.ч. незавершенного строительства)",</w:t>
      </w:r>
    </w:p>
    <w:p w:rsidR="00692F8C" w:rsidRPr="001654BF" w:rsidRDefault="00692F8C" w:rsidP="00692F8C">
      <w:pPr>
        <w:ind w:firstLine="698"/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>утвержденному постановлением</w:t>
      </w:r>
    </w:p>
    <w:p w:rsidR="00692F8C" w:rsidRPr="001654BF" w:rsidRDefault="00692F8C" w:rsidP="00692F8C">
      <w:pPr>
        <w:pStyle w:val="af6"/>
        <w:shd w:val="clear" w:color="auto" w:fill="FFFFFF"/>
        <w:spacing w:line="210" w:lineRule="atLeast"/>
        <w:ind w:left="4500"/>
        <w:jc w:val="right"/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</w:pPr>
      <w:r w:rsidRPr="001654BF">
        <w:rPr>
          <w:rStyle w:val="af8"/>
          <w:rFonts w:ascii="Times New Roman" w:hAnsi="Times New Roman" w:cs="Times New Roman"/>
          <w:bCs w:val="0"/>
          <w:color w:val="auto"/>
          <w:sz w:val="18"/>
          <w:szCs w:val="18"/>
        </w:rPr>
        <w:t>Администрации Слободского сельского поселения</w:t>
      </w:r>
    </w:p>
    <w:p w:rsidR="00D54279" w:rsidRDefault="00692F8C" w:rsidP="00692F8C">
      <w:pPr>
        <w:jc w:val="right"/>
        <w:rPr>
          <w:b/>
          <w:sz w:val="18"/>
          <w:szCs w:val="18"/>
        </w:rPr>
      </w:pPr>
      <w:r w:rsidRPr="001654BF">
        <w:rPr>
          <w:rStyle w:val="af8"/>
          <w:bCs w:val="0"/>
          <w:color w:val="auto"/>
          <w:sz w:val="18"/>
          <w:szCs w:val="18"/>
        </w:rPr>
        <w:t xml:space="preserve">от              № </w:t>
      </w:r>
      <w:r w:rsidRPr="001654BF">
        <w:rPr>
          <w:b/>
          <w:sz w:val="18"/>
          <w:szCs w:val="18"/>
        </w:rPr>
        <w:t xml:space="preserve"> </w:t>
      </w:r>
    </w:p>
    <w:p w:rsidR="00692F8C" w:rsidRDefault="00692F8C" w:rsidP="00692F8C">
      <w:pPr>
        <w:jc w:val="right"/>
      </w:pPr>
    </w:p>
    <w:p w:rsidR="00692F8C" w:rsidRDefault="00692F8C" w:rsidP="00D54279">
      <w:pPr>
        <w:pStyle w:val="1"/>
      </w:pPr>
    </w:p>
    <w:p w:rsidR="00D54279" w:rsidRDefault="00D54279" w:rsidP="00D54279">
      <w:pPr>
        <w:pStyle w:val="1"/>
      </w:pPr>
      <w:r>
        <w:t xml:space="preserve">Форма журнала </w:t>
      </w:r>
      <w:r>
        <w:br/>
        <w:t>выданны</w:t>
      </w:r>
      <w:r w:rsidR="00692F8C">
        <w:t>х (направленных) постановлений А</w:t>
      </w:r>
      <w:r>
        <w:t xml:space="preserve">дминистрации </w:t>
      </w:r>
      <w:r w:rsidR="00692F8C">
        <w:t xml:space="preserve">Слободского сельского поселения </w:t>
      </w:r>
      <w:r>
        <w:t>Угличского муниципального района Ярославской области о присвоении почтового адреса объекту капитального строительства (в т.ч. незавершенного строительства) либо об отказе в присвоении почтового адреса объекту капитального строительства (в т.ч. незавершенного строительства)</w:t>
      </w:r>
    </w:p>
    <w:p w:rsidR="00D54279" w:rsidRDefault="00D54279" w:rsidP="00D54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787"/>
        <w:gridCol w:w="1222"/>
        <w:gridCol w:w="1475"/>
        <w:gridCol w:w="1852"/>
        <w:gridCol w:w="1322"/>
        <w:gridCol w:w="1476"/>
      </w:tblGrid>
      <w:tr w:rsidR="00D54279" w:rsidRP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Дата выдачи (направления) документа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Наименование заявителя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представителя заявителя (с указанием реквизитов доверенности)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Подпись заявителя или представи</w:t>
            </w:r>
            <w:r w:rsidR="00692F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теля заявителя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Подпись работника, выдавшего (направив</w:t>
            </w:r>
            <w:r w:rsidR="00692F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шего) документ &lt;</w:t>
            </w:r>
            <w:hyperlink w:anchor="sub_111" w:history="1">
              <w:r w:rsidRPr="00692F8C">
                <w:rPr>
                  <w:rStyle w:val="af7"/>
                  <w:rFonts w:ascii="Times New Roman" w:hAnsi="Times New Roman"/>
                  <w:color w:val="auto"/>
                  <w:sz w:val="22"/>
                  <w:szCs w:val="22"/>
                </w:rPr>
                <w:t>*</w:t>
              </w:r>
            </w:hyperlink>
            <w:r w:rsidRPr="00692F8C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D54279" w:rsidRP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Pr="00692F8C" w:rsidRDefault="00D54279" w:rsidP="003345F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692F8C">
              <w:rPr>
                <w:rFonts w:ascii="Times New Roman" w:hAnsi="Times New Roman" w:cs="Times New Roman"/>
              </w:rPr>
              <w:t>7</w:t>
            </w:r>
          </w:p>
        </w:tc>
      </w:tr>
      <w:tr w:rsidR="00692F8C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8C" w:rsidRDefault="00692F8C" w:rsidP="003345F3">
            <w:pPr>
              <w:pStyle w:val="aff"/>
            </w:pPr>
          </w:p>
        </w:tc>
      </w:tr>
      <w:tr w:rsidR="00D54279" w:rsidTr="003345F3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79" w:rsidRDefault="00D54279" w:rsidP="003345F3">
            <w:pPr>
              <w:pStyle w:val="aff"/>
            </w:pPr>
          </w:p>
        </w:tc>
      </w:tr>
    </w:tbl>
    <w:p w:rsidR="00D54279" w:rsidRDefault="00D54279" w:rsidP="00D54279"/>
    <w:p w:rsidR="00D54279" w:rsidRDefault="00D54279" w:rsidP="00692F8C">
      <w:pPr>
        <w:jc w:val="both"/>
      </w:pPr>
      <w:bookmarkStart w:id="2" w:name="sub_111"/>
      <w:r>
        <w:t xml:space="preserve">&lt;*&gt; Под документом понимается постановление Администрации </w:t>
      </w:r>
      <w:r w:rsidR="00692F8C">
        <w:t xml:space="preserve">Слободского сельского поселения </w:t>
      </w:r>
      <w:r>
        <w:t>Угличского муниципального района Ярославской области о присвоении (изменении, упразднении) адреса объекту недвижимости либо об отказе в присвоении (изменении, упразднении) адреса объекту недвижимости, а также подлинники документов, приложенных к заявлению о присвоении (изменении, упразднении) адреса объекту недвижимости.</w:t>
      </w:r>
    </w:p>
    <w:bookmarkEnd w:id="2"/>
    <w:p w:rsidR="00D54279" w:rsidRDefault="00D54279" w:rsidP="00D54279"/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sectPr w:rsidR="00B87377" w:rsidRPr="003F00EF" w:rsidSect="0048530D">
      <w:headerReference w:type="even" r:id="rId15"/>
      <w:headerReference w:type="default" r:id="rId16"/>
      <w:pgSz w:w="11906" w:h="16838"/>
      <w:pgMar w:top="540" w:right="424" w:bottom="540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05" w:rsidRDefault="00EE3205">
      <w:r>
        <w:separator/>
      </w:r>
    </w:p>
  </w:endnote>
  <w:endnote w:type="continuationSeparator" w:id="0">
    <w:p w:rsidR="00EE3205" w:rsidRDefault="00E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05" w:rsidRDefault="00EE3205">
      <w:r>
        <w:separator/>
      </w:r>
    </w:p>
  </w:footnote>
  <w:footnote w:type="continuationSeparator" w:id="0">
    <w:p w:rsidR="00EE3205" w:rsidRDefault="00EE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F3" w:rsidRDefault="003345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45F3" w:rsidRDefault="003345F3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F3" w:rsidRDefault="003345F3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1977">
      <w:rPr>
        <w:rStyle w:val="a8"/>
        <w:noProof/>
      </w:rPr>
      <w:t>8</w:t>
    </w:r>
    <w:r>
      <w:rPr>
        <w:rStyle w:val="a8"/>
      </w:rPr>
      <w:fldChar w:fldCharType="end"/>
    </w:r>
  </w:p>
  <w:p w:rsidR="003345F3" w:rsidRDefault="003345F3" w:rsidP="00926254">
    <w:pPr>
      <w:pStyle w:val="a7"/>
      <w:framePr w:wrap="around" w:vAnchor="text" w:hAnchor="page" w:x="6037" w:y="421"/>
      <w:rPr>
        <w:rStyle w:val="a8"/>
      </w:rPr>
    </w:pPr>
  </w:p>
  <w:p w:rsidR="003345F3" w:rsidRDefault="003345F3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2D59"/>
    <w:rsid w:val="00004FCF"/>
    <w:rsid w:val="000110A4"/>
    <w:rsid w:val="000146B7"/>
    <w:rsid w:val="000211B2"/>
    <w:rsid w:val="00027065"/>
    <w:rsid w:val="00031AB3"/>
    <w:rsid w:val="00045CCB"/>
    <w:rsid w:val="0006291B"/>
    <w:rsid w:val="0006432D"/>
    <w:rsid w:val="000738F3"/>
    <w:rsid w:val="0008197E"/>
    <w:rsid w:val="0009113C"/>
    <w:rsid w:val="000A5A0A"/>
    <w:rsid w:val="000C695D"/>
    <w:rsid w:val="000D17D7"/>
    <w:rsid w:val="000D5DD3"/>
    <w:rsid w:val="000F59FE"/>
    <w:rsid w:val="000F59FF"/>
    <w:rsid w:val="00103FDC"/>
    <w:rsid w:val="00110BE9"/>
    <w:rsid w:val="00116400"/>
    <w:rsid w:val="00116A29"/>
    <w:rsid w:val="00137546"/>
    <w:rsid w:val="001654BF"/>
    <w:rsid w:val="00176714"/>
    <w:rsid w:val="00177156"/>
    <w:rsid w:val="0018087F"/>
    <w:rsid w:val="00181DCA"/>
    <w:rsid w:val="0019392C"/>
    <w:rsid w:val="001A5639"/>
    <w:rsid w:val="001B6B7A"/>
    <w:rsid w:val="001C2740"/>
    <w:rsid w:val="001D4851"/>
    <w:rsid w:val="001D4E17"/>
    <w:rsid w:val="001E5EF7"/>
    <w:rsid w:val="001E759A"/>
    <w:rsid w:val="0020413B"/>
    <w:rsid w:val="00211B7E"/>
    <w:rsid w:val="00234B1E"/>
    <w:rsid w:val="002479C0"/>
    <w:rsid w:val="00247B4D"/>
    <w:rsid w:val="00253ADD"/>
    <w:rsid w:val="00260F4E"/>
    <w:rsid w:val="002729FC"/>
    <w:rsid w:val="00275F76"/>
    <w:rsid w:val="00280E20"/>
    <w:rsid w:val="002947A8"/>
    <w:rsid w:val="00294B8F"/>
    <w:rsid w:val="002B5F7C"/>
    <w:rsid w:val="00303A5C"/>
    <w:rsid w:val="0031251E"/>
    <w:rsid w:val="00325A14"/>
    <w:rsid w:val="003339CF"/>
    <w:rsid w:val="003345F3"/>
    <w:rsid w:val="00342475"/>
    <w:rsid w:val="00342BE8"/>
    <w:rsid w:val="00347142"/>
    <w:rsid w:val="00352888"/>
    <w:rsid w:val="003712CC"/>
    <w:rsid w:val="0038465A"/>
    <w:rsid w:val="00386FC4"/>
    <w:rsid w:val="003B107A"/>
    <w:rsid w:val="003B7D38"/>
    <w:rsid w:val="003C5DC8"/>
    <w:rsid w:val="003C75FC"/>
    <w:rsid w:val="003D5FA3"/>
    <w:rsid w:val="003E26B1"/>
    <w:rsid w:val="003E4CD4"/>
    <w:rsid w:val="00401360"/>
    <w:rsid w:val="00403DD5"/>
    <w:rsid w:val="00416F82"/>
    <w:rsid w:val="004246E4"/>
    <w:rsid w:val="00465A30"/>
    <w:rsid w:val="004743C3"/>
    <w:rsid w:val="0048530D"/>
    <w:rsid w:val="00494928"/>
    <w:rsid w:val="0049663E"/>
    <w:rsid w:val="00497C36"/>
    <w:rsid w:val="004A2884"/>
    <w:rsid w:val="004D16A3"/>
    <w:rsid w:val="004D5566"/>
    <w:rsid w:val="004E1682"/>
    <w:rsid w:val="005130AB"/>
    <w:rsid w:val="00515ED6"/>
    <w:rsid w:val="00535A55"/>
    <w:rsid w:val="00536062"/>
    <w:rsid w:val="005363D8"/>
    <w:rsid w:val="00553014"/>
    <w:rsid w:val="00560161"/>
    <w:rsid w:val="0056594A"/>
    <w:rsid w:val="00577765"/>
    <w:rsid w:val="00580DDD"/>
    <w:rsid w:val="00591C6A"/>
    <w:rsid w:val="005A4A80"/>
    <w:rsid w:val="005B2B97"/>
    <w:rsid w:val="005B31C6"/>
    <w:rsid w:val="005B7E4F"/>
    <w:rsid w:val="005D3C0A"/>
    <w:rsid w:val="005F040E"/>
    <w:rsid w:val="00604F00"/>
    <w:rsid w:val="0061050B"/>
    <w:rsid w:val="006311DD"/>
    <w:rsid w:val="00637EAD"/>
    <w:rsid w:val="006526DA"/>
    <w:rsid w:val="0066125A"/>
    <w:rsid w:val="00692F8C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41025"/>
    <w:rsid w:val="00761C08"/>
    <w:rsid w:val="00767908"/>
    <w:rsid w:val="007731CF"/>
    <w:rsid w:val="00781B89"/>
    <w:rsid w:val="007A03B4"/>
    <w:rsid w:val="007C166C"/>
    <w:rsid w:val="007C7F37"/>
    <w:rsid w:val="007D3442"/>
    <w:rsid w:val="007D4B67"/>
    <w:rsid w:val="007D5ECE"/>
    <w:rsid w:val="007D607B"/>
    <w:rsid w:val="007E6C9F"/>
    <w:rsid w:val="00800712"/>
    <w:rsid w:val="008232B7"/>
    <w:rsid w:val="0083400E"/>
    <w:rsid w:val="00841043"/>
    <w:rsid w:val="00851ABE"/>
    <w:rsid w:val="00861A67"/>
    <w:rsid w:val="00866835"/>
    <w:rsid w:val="008750AA"/>
    <w:rsid w:val="008A7BCF"/>
    <w:rsid w:val="008C077B"/>
    <w:rsid w:val="008D7022"/>
    <w:rsid w:val="008D7104"/>
    <w:rsid w:val="008E2760"/>
    <w:rsid w:val="008F2990"/>
    <w:rsid w:val="008F32CE"/>
    <w:rsid w:val="00904E4A"/>
    <w:rsid w:val="00926254"/>
    <w:rsid w:val="009371FC"/>
    <w:rsid w:val="00940F73"/>
    <w:rsid w:val="00950C81"/>
    <w:rsid w:val="00971BCD"/>
    <w:rsid w:val="00982FFD"/>
    <w:rsid w:val="009A14A2"/>
    <w:rsid w:val="009A1A6C"/>
    <w:rsid w:val="009A7C09"/>
    <w:rsid w:val="009B1977"/>
    <w:rsid w:val="009D30D4"/>
    <w:rsid w:val="009E095C"/>
    <w:rsid w:val="009E2BE5"/>
    <w:rsid w:val="009E4029"/>
    <w:rsid w:val="009E52C4"/>
    <w:rsid w:val="009E58FE"/>
    <w:rsid w:val="009E786A"/>
    <w:rsid w:val="009F3C63"/>
    <w:rsid w:val="00A40496"/>
    <w:rsid w:val="00A450A1"/>
    <w:rsid w:val="00A511BE"/>
    <w:rsid w:val="00A626DF"/>
    <w:rsid w:val="00A645E3"/>
    <w:rsid w:val="00A83D8D"/>
    <w:rsid w:val="00A94CB1"/>
    <w:rsid w:val="00AA6DBD"/>
    <w:rsid w:val="00AB3A2F"/>
    <w:rsid w:val="00AC395D"/>
    <w:rsid w:val="00AC3FD8"/>
    <w:rsid w:val="00AC71C0"/>
    <w:rsid w:val="00AD0E03"/>
    <w:rsid w:val="00AD297B"/>
    <w:rsid w:val="00AD370C"/>
    <w:rsid w:val="00AE04BB"/>
    <w:rsid w:val="00AF0370"/>
    <w:rsid w:val="00AF4DB9"/>
    <w:rsid w:val="00B07EA2"/>
    <w:rsid w:val="00B151C9"/>
    <w:rsid w:val="00B15785"/>
    <w:rsid w:val="00B22B0D"/>
    <w:rsid w:val="00B2310F"/>
    <w:rsid w:val="00B27B9A"/>
    <w:rsid w:val="00B37C6D"/>
    <w:rsid w:val="00B400BA"/>
    <w:rsid w:val="00B55556"/>
    <w:rsid w:val="00B60BCF"/>
    <w:rsid w:val="00B60D24"/>
    <w:rsid w:val="00B87377"/>
    <w:rsid w:val="00B9056C"/>
    <w:rsid w:val="00B91C3B"/>
    <w:rsid w:val="00BA40A9"/>
    <w:rsid w:val="00BA5460"/>
    <w:rsid w:val="00BB77B4"/>
    <w:rsid w:val="00BC52C1"/>
    <w:rsid w:val="00BD14D6"/>
    <w:rsid w:val="00BD38FE"/>
    <w:rsid w:val="00BD767C"/>
    <w:rsid w:val="00BF6530"/>
    <w:rsid w:val="00BF6CD9"/>
    <w:rsid w:val="00C017DA"/>
    <w:rsid w:val="00C049C1"/>
    <w:rsid w:val="00C05398"/>
    <w:rsid w:val="00C13C95"/>
    <w:rsid w:val="00C15595"/>
    <w:rsid w:val="00C35A2D"/>
    <w:rsid w:val="00C42E60"/>
    <w:rsid w:val="00C63AAD"/>
    <w:rsid w:val="00C716E1"/>
    <w:rsid w:val="00C73158"/>
    <w:rsid w:val="00C733A7"/>
    <w:rsid w:val="00C80419"/>
    <w:rsid w:val="00C910D2"/>
    <w:rsid w:val="00C9383F"/>
    <w:rsid w:val="00CA4A3F"/>
    <w:rsid w:val="00CB5B52"/>
    <w:rsid w:val="00CB5B9E"/>
    <w:rsid w:val="00CE65F2"/>
    <w:rsid w:val="00CE6A12"/>
    <w:rsid w:val="00D11983"/>
    <w:rsid w:val="00D14A86"/>
    <w:rsid w:val="00D1684A"/>
    <w:rsid w:val="00D31CBD"/>
    <w:rsid w:val="00D50D6E"/>
    <w:rsid w:val="00D54279"/>
    <w:rsid w:val="00D57DF9"/>
    <w:rsid w:val="00D77B4D"/>
    <w:rsid w:val="00DA310D"/>
    <w:rsid w:val="00DB36EC"/>
    <w:rsid w:val="00DB38DC"/>
    <w:rsid w:val="00DC4E87"/>
    <w:rsid w:val="00DE4F3F"/>
    <w:rsid w:val="00DE54BF"/>
    <w:rsid w:val="00DE7BA7"/>
    <w:rsid w:val="00DF269C"/>
    <w:rsid w:val="00E058C1"/>
    <w:rsid w:val="00E43709"/>
    <w:rsid w:val="00E45493"/>
    <w:rsid w:val="00E60157"/>
    <w:rsid w:val="00E62A5E"/>
    <w:rsid w:val="00E66EA3"/>
    <w:rsid w:val="00E708C6"/>
    <w:rsid w:val="00E716EB"/>
    <w:rsid w:val="00E866F2"/>
    <w:rsid w:val="00E86AA9"/>
    <w:rsid w:val="00EB391D"/>
    <w:rsid w:val="00EB5E60"/>
    <w:rsid w:val="00EC02BB"/>
    <w:rsid w:val="00EC1F38"/>
    <w:rsid w:val="00EC3532"/>
    <w:rsid w:val="00ED1B38"/>
    <w:rsid w:val="00ED331F"/>
    <w:rsid w:val="00EE13FB"/>
    <w:rsid w:val="00EE3205"/>
    <w:rsid w:val="00EE3B96"/>
    <w:rsid w:val="00EF1292"/>
    <w:rsid w:val="00EF7928"/>
    <w:rsid w:val="00F03BC8"/>
    <w:rsid w:val="00F06572"/>
    <w:rsid w:val="00F35CD3"/>
    <w:rsid w:val="00F3676F"/>
    <w:rsid w:val="00F41FDE"/>
    <w:rsid w:val="00F4320E"/>
    <w:rsid w:val="00F51888"/>
    <w:rsid w:val="00F53A24"/>
    <w:rsid w:val="00F61F80"/>
    <w:rsid w:val="00F77ADE"/>
    <w:rsid w:val="00F906E5"/>
    <w:rsid w:val="00F90E16"/>
    <w:rsid w:val="00F956DA"/>
    <w:rsid w:val="00FA0D2D"/>
    <w:rsid w:val="00FA1244"/>
    <w:rsid w:val="00FA168F"/>
    <w:rsid w:val="00FA4229"/>
    <w:rsid w:val="00FB2526"/>
    <w:rsid w:val="00FB6535"/>
    <w:rsid w:val="00FC2962"/>
    <w:rsid w:val="00FD5771"/>
    <w:rsid w:val="00FD6648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styleId="afb">
    <w:name w:val="Balloon Text"/>
    <w:basedOn w:val="a"/>
    <w:link w:val="afc"/>
    <w:rsid w:val="008232B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2B7"/>
    <w:rPr>
      <w:rFonts w:ascii="Tahoma" w:hAnsi="Tahoma" w:cs="Tahoma"/>
      <w:sz w:val="16"/>
      <w:szCs w:val="16"/>
    </w:rPr>
  </w:style>
  <w:style w:type="paragraph" w:customStyle="1" w:styleId="afd">
    <w:name w:val="Комментарий"/>
    <w:basedOn w:val="a"/>
    <w:next w:val="a"/>
    <w:uiPriority w:val="99"/>
    <w:rsid w:val="00D542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54279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D542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6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0617-6B50-4D50-B0D3-30F05341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2015-06-02T07:29:00Z</cp:lastPrinted>
  <dcterms:created xsi:type="dcterms:W3CDTF">2017-12-29T08:45:00Z</dcterms:created>
  <dcterms:modified xsi:type="dcterms:W3CDTF">2017-12-29T08:45:00Z</dcterms:modified>
</cp:coreProperties>
</file>