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Default="00D57DF9" w:rsidP="00C716E1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27.15pt" fillcolor="window">
            <v:imagedata r:id="rId8" o:title="GerbKntr1"/>
          </v:shape>
        </w:pict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Default="00FF4B70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F59FF">
        <w:rPr>
          <w:b/>
          <w:sz w:val="28"/>
          <w:szCs w:val="28"/>
        </w:rPr>
        <w:t xml:space="preserve">    </w:t>
      </w:r>
      <w:r w:rsidR="00325A14">
        <w:rPr>
          <w:b/>
          <w:sz w:val="28"/>
          <w:szCs w:val="28"/>
        </w:rPr>
        <w:t>27.</w:t>
      </w:r>
      <w:r w:rsidR="000F59FF">
        <w:rPr>
          <w:b/>
          <w:sz w:val="28"/>
          <w:szCs w:val="28"/>
        </w:rPr>
        <w:t>06</w:t>
      </w:r>
      <w:r w:rsidR="00234B1E">
        <w:rPr>
          <w:b/>
          <w:sz w:val="28"/>
          <w:szCs w:val="28"/>
        </w:rPr>
        <w:t xml:space="preserve">. 2012 г. </w:t>
      </w:r>
      <w:r w:rsidR="006D0195">
        <w:rPr>
          <w:b/>
          <w:sz w:val="28"/>
          <w:szCs w:val="28"/>
        </w:rPr>
        <w:t xml:space="preserve">     № </w:t>
      </w:r>
      <w:r w:rsidR="00325A14">
        <w:rPr>
          <w:b/>
          <w:sz w:val="28"/>
          <w:szCs w:val="28"/>
        </w:rPr>
        <w:t>42</w:t>
      </w:r>
    </w:p>
    <w:p w:rsidR="00234B1E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B87377" w:rsidRPr="00B87377" w:rsidRDefault="00CE65F2" w:rsidP="00B87377">
      <w:pPr>
        <w:ind w:right="2551"/>
        <w:jc w:val="both"/>
        <w:rPr>
          <w:b/>
          <w:sz w:val="28"/>
          <w:szCs w:val="28"/>
        </w:rPr>
      </w:pPr>
      <w:r w:rsidRPr="00B8737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87377" w:rsidRPr="00B87377">
        <w:rPr>
          <w:b/>
          <w:sz w:val="28"/>
          <w:szCs w:val="28"/>
        </w:rPr>
        <w:t>«</w:t>
      </w:r>
      <w:r w:rsidR="00B87377" w:rsidRPr="00B87377">
        <w:rPr>
          <w:sz w:val="28"/>
          <w:szCs w:val="28"/>
        </w:rPr>
        <w:t xml:space="preserve">Выдача выписки из </w:t>
      </w:r>
      <w:r w:rsidR="00303A5C">
        <w:rPr>
          <w:sz w:val="28"/>
          <w:szCs w:val="28"/>
        </w:rPr>
        <w:t>похозяйственной</w:t>
      </w:r>
      <w:r w:rsidR="00B87377" w:rsidRPr="00B87377">
        <w:rPr>
          <w:sz w:val="28"/>
          <w:szCs w:val="28"/>
        </w:rPr>
        <w:t xml:space="preserve"> книги, справок и иных документов в сфере жилищно-коммунального хозяйства</w:t>
      </w:r>
      <w:r w:rsidR="005B7E4F">
        <w:rPr>
          <w:sz w:val="28"/>
          <w:szCs w:val="28"/>
        </w:rPr>
        <w:t>, выдача которых относится к полномочиям соответствующего учреждения</w:t>
      </w:r>
      <w:r w:rsidR="00B87377" w:rsidRPr="00B87377">
        <w:rPr>
          <w:b/>
          <w:sz w:val="28"/>
          <w:szCs w:val="28"/>
        </w:rPr>
        <w:t>»</w:t>
      </w:r>
    </w:p>
    <w:p w:rsidR="003E26B1" w:rsidRPr="005B2B97" w:rsidRDefault="00CE65F2" w:rsidP="003E26B1">
      <w:pPr>
        <w:jc w:val="both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r w:rsidR="00536062" w:rsidRPr="005B2B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="00536062" w:rsidRPr="005B2B97">
        <w:rPr>
          <w:rStyle w:val="af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FA1244">
        <w:rPr>
          <w:rStyle w:val="af"/>
          <w:i w:val="0"/>
          <w:sz w:val="28"/>
          <w:szCs w:val="28"/>
        </w:rPr>
        <w:t>»</w:t>
      </w:r>
      <w:r w:rsidR="003E26B1">
        <w:rPr>
          <w:rStyle w:val="af"/>
          <w:i w:val="0"/>
          <w:sz w:val="28"/>
          <w:szCs w:val="28"/>
        </w:rPr>
        <w:t>, информацией заместителя Угличского межрайонного прокурора Елисеевой Н.М. от 01. 06. 2012 г. № 7-6-2012 «О противоречии закону в части проекта постановления Администрации Слободского сельского поселения и наличии коррупциогенных факторов»</w:t>
      </w:r>
    </w:p>
    <w:p w:rsidR="00536062" w:rsidRPr="005B2B97" w:rsidRDefault="00536062" w:rsidP="00536062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CE65F2" w:rsidRPr="00536062" w:rsidRDefault="00CE65F2" w:rsidP="00CE65F2">
      <w:pPr>
        <w:pStyle w:val="ab"/>
        <w:ind w:left="0" w:right="0" w:firstLine="540"/>
        <w:rPr>
          <w:sz w:val="28"/>
          <w:szCs w:val="28"/>
        </w:rPr>
      </w:pPr>
    </w:p>
    <w:p w:rsidR="00536062" w:rsidRPr="00B87377" w:rsidRDefault="00800712" w:rsidP="00B873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7377">
        <w:rPr>
          <w:sz w:val="28"/>
          <w:szCs w:val="28"/>
        </w:rPr>
        <w:t xml:space="preserve">1. </w:t>
      </w:r>
      <w:r w:rsidR="00536062" w:rsidRPr="00B87377">
        <w:rPr>
          <w:sz w:val="28"/>
          <w:szCs w:val="28"/>
        </w:rPr>
        <w:t xml:space="preserve">Утвердить Административный регламент муниципальной услуги </w:t>
      </w:r>
      <w:r w:rsidR="005B7E4F" w:rsidRPr="00B87377">
        <w:rPr>
          <w:b/>
          <w:sz w:val="28"/>
          <w:szCs w:val="28"/>
        </w:rPr>
        <w:t>«</w:t>
      </w:r>
      <w:r w:rsidR="005B7E4F" w:rsidRPr="00B87377">
        <w:rPr>
          <w:sz w:val="28"/>
          <w:szCs w:val="28"/>
        </w:rPr>
        <w:t xml:space="preserve">Выдача выписки из </w:t>
      </w:r>
      <w:r w:rsidR="005B7E4F">
        <w:rPr>
          <w:sz w:val="28"/>
          <w:szCs w:val="28"/>
        </w:rPr>
        <w:t>похозяйственной</w:t>
      </w:r>
      <w:r w:rsidR="005B7E4F" w:rsidRPr="00B87377">
        <w:rPr>
          <w:sz w:val="28"/>
          <w:szCs w:val="28"/>
        </w:rPr>
        <w:t xml:space="preserve"> книги, справок и иных документов в сфере жилищно-коммунального хозяйства</w:t>
      </w:r>
      <w:r w:rsidR="005B7E4F">
        <w:rPr>
          <w:sz w:val="28"/>
          <w:szCs w:val="28"/>
        </w:rPr>
        <w:t>, выдача которых относится к полномочиям соответствующего учреждения</w:t>
      </w:r>
      <w:r w:rsidR="005B7E4F" w:rsidRPr="00B87377">
        <w:rPr>
          <w:b/>
          <w:sz w:val="28"/>
          <w:szCs w:val="28"/>
        </w:rPr>
        <w:t>»</w:t>
      </w:r>
      <w:r w:rsidR="005B7E4F" w:rsidRPr="00B87377">
        <w:rPr>
          <w:sz w:val="28"/>
          <w:szCs w:val="28"/>
        </w:rPr>
        <w:t xml:space="preserve"> </w:t>
      </w:r>
      <w:r w:rsidR="00536062" w:rsidRPr="00B87377">
        <w:rPr>
          <w:sz w:val="28"/>
          <w:szCs w:val="28"/>
        </w:rPr>
        <w:t>(Прил</w:t>
      </w:r>
      <w:r w:rsidR="003E26B1">
        <w:rPr>
          <w:sz w:val="28"/>
          <w:szCs w:val="28"/>
        </w:rPr>
        <w:t>агается</w:t>
      </w:r>
      <w:r w:rsidR="00536062" w:rsidRPr="00B87377">
        <w:rPr>
          <w:sz w:val="28"/>
          <w:szCs w:val="28"/>
        </w:rPr>
        <w:t>).</w:t>
      </w:r>
    </w:p>
    <w:p w:rsidR="00536062" w:rsidRPr="005B2B97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6062" w:rsidRPr="005B2B97">
        <w:rPr>
          <w:sz w:val="28"/>
          <w:szCs w:val="28"/>
        </w:rPr>
        <w:t xml:space="preserve">Опубликовать настоящее постановление в Информационном вестнике </w:t>
      </w:r>
      <w:r w:rsidR="00536062">
        <w:rPr>
          <w:sz w:val="28"/>
          <w:szCs w:val="28"/>
        </w:rPr>
        <w:t>Слободского</w:t>
      </w:r>
      <w:r w:rsidR="00536062" w:rsidRPr="005B2B97">
        <w:rPr>
          <w:sz w:val="28"/>
          <w:szCs w:val="28"/>
        </w:rPr>
        <w:t xml:space="preserve"> сельского поселения и на официальном сайте Администрации Угличского муниципального района.</w:t>
      </w:r>
    </w:p>
    <w:p w:rsidR="00536062" w:rsidRPr="005B2B97" w:rsidRDefault="00800712" w:rsidP="0080071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6062" w:rsidRPr="005B2B9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536062">
        <w:rPr>
          <w:rFonts w:ascii="Times New Roman" w:hAnsi="Times New Roman"/>
          <w:sz w:val="28"/>
          <w:szCs w:val="28"/>
        </w:rPr>
        <w:t>Г</w:t>
      </w:r>
      <w:r w:rsidR="00536062" w:rsidRPr="005B2B97">
        <w:rPr>
          <w:rFonts w:ascii="Times New Roman" w:hAnsi="Times New Roman"/>
          <w:sz w:val="28"/>
          <w:szCs w:val="28"/>
        </w:rPr>
        <w:t xml:space="preserve">лавы </w:t>
      </w:r>
      <w:r w:rsidR="00536062">
        <w:rPr>
          <w:rFonts w:ascii="Times New Roman" w:hAnsi="Times New Roman"/>
          <w:sz w:val="28"/>
          <w:szCs w:val="28"/>
        </w:rPr>
        <w:t>Стрижову Надежду Анатольевну</w:t>
      </w:r>
      <w:r w:rsidR="00536062" w:rsidRPr="005B2B97">
        <w:rPr>
          <w:rFonts w:ascii="Times New Roman" w:hAnsi="Times New Roman"/>
          <w:sz w:val="28"/>
          <w:szCs w:val="28"/>
        </w:rPr>
        <w:t>.</w:t>
      </w:r>
    </w:p>
    <w:p w:rsidR="00536062" w:rsidRDefault="00800712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6062" w:rsidRPr="005B2B97">
        <w:rPr>
          <w:sz w:val="28"/>
          <w:szCs w:val="28"/>
        </w:rPr>
        <w:t>Постановление вступает в силу с момента опубликования.</w:t>
      </w:r>
    </w:p>
    <w:p w:rsidR="00536062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062" w:rsidRPr="005B2B97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Н.П.Смирнова</w:t>
      </w:r>
    </w:p>
    <w:p w:rsidR="00CE65F2" w:rsidRPr="00536062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FB7273" w:rsidRDefault="00FA1244" w:rsidP="00FA1244">
      <w:pPr>
        <w:pStyle w:val="ab"/>
        <w:tabs>
          <w:tab w:val="left" w:pos="993"/>
        </w:tabs>
        <w:ind w:left="0" w:right="0" w:firstLine="426"/>
        <w:rPr>
          <w:rStyle w:val="ac"/>
        </w:rPr>
      </w:pPr>
    </w:p>
    <w:p w:rsidR="00FA1244" w:rsidRPr="00FB7273" w:rsidRDefault="00FA1244" w:rsidP="00FA1244">
      <w:pPr>
        <w:pStyle w:val="ab"/>
        <w:ind w:left="0" w:right="0" w:firstLine="426"/>
      </w:pPr>
    </w:p>
    <w:p w:rsidR="00B87377" w:rsidRPr="00FB7273" w:rsidRDefault="00B87377" w:rsidP="00B87377">
      <w:pPr>
        <w:pStyle w:val="ab"/>
        <w:tabs>
          <w:tab w:val="left" w:pos="993"/>
        </w:tabs>
        <w:ind w:left="0" w:right="0" w:firstLine="426"/>
        <w:rPr>
          <w:rStyle w:val="ac"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B87377" w:rsidRPr="00EB5AA1" w:rsidRDefault="00B87377" w:rsidP="00B87377">
      <w:pPr>
        <w:ind w:left="4860"/>
        <w:jc w:val="right"/>
        <w:rPr>
          <w:b/>
          <w:sz w:val="18"/>
          <w:szCs w:val="18"/>
        </w:rPr>
      </w:pPr>
      <w:r w:rsidRPr="00EB5AA1">
        <w:rPr>
          <w:b/>
          <w:sz w:val="18"/>
          <w:szCs w:val="18"/>
        </w:rPr>
        <w:t xml:space="preserve">Утверждено </w:t>
      </w:r>
    </w:p>
    <w:p w:rsidR="00B87377" w:rsidRDefault="00B87377" w:rsidP="00B87377">
      <w:pPr>
        <w:ind w:left="4860"/>
        <w:jc w:val="right"/>
        <w:rPr>
          <w:b/>
          <w:sz w:val="18"/>
          <w:szCs w:val="18"/>
        </w:rPr>
      </w:pPr>
      <w:r w:rsidRPr="00EB5AA1">
        <w:rPr>
          <w:b/>
          <w:sz w:val="18"/>
          <w:szCs w:val="18"/>
        </w:rPr>
        <w:t xml:space="preserve">постановлением Администрации </w:t>
      </w:r>
    </w:p>
    <w:p w:rsidR="00B87377" w:rsidRPr="00EB5AA1" w:rsidRDefault="00B87377" w:rsidP="00B87377">
      <w:pPr>
        <w:ind w:left="4860"/>
        <w:jc w:val="right"/>
        <w:rPr>
          <w:b/>
          <w:sz w:val="18"/>
          <w:szCs w:val="18"/>
        </w:rPr>
      </w:pPr>
      <w:r w:rsidRPr="00EB5AA1">
        <w:rPr>
          <w:b/>
          <w:sz w:val="18"/>
          <w:szCs w:val="18"/>
        </w:rPr>
        <w:t>Слободского сельского поселения</w:t>
      </w:r>
    </w:p>
    <w:p w:rsidR="00B87377" w:rsidRPr="00EB5AA1" w:rsidRDefault="00325A14" w:rsidP="00B87377">
      <w:pPr>
        <w:ind w:left="48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B87377">
        <w:rPr>
          <w:b/>
          <w:sz w:val="18"/>
          <w:szCs w:val="18"/>
        </w:rPr>
        <w:t>т</w:t>
      </w:r>
      <w:r>
        <w:rPr>
          <w:b/>
          <w:sz w:val="18"/>
          <w:szCs w:val="18"/>
        </w:rPr>
        <w:t xml:space="preserve">  27.06.2012 № 42</w:t>
      </w:r>
    </w:p>
    <w:p w:rsidR="00B87377" w:rsidRPr="00EB5AA1" w:rsidRDefault="00B87377" w:rsidP="00B87377">
      <w:pPr>
        <w:jc w:val="right"/>
        <w:rPr>
          <w:b/>
          <w:color w:val="000000"/>
          <w:sz w:val="18"/>
          <w:szCs w:val="18"/>
        </w:rPr>
      </w:pPr>
    </w:p>
    <w:p w:rsidR="00B87377" w:rsidRPr="00EB5AA1" w:rsidRDefault="00B87377" w:rsidP="00B87377">
      <w:pPr>
        <w:jc w:val="center"/>
        <w:rPr>
          <w:b/>
          <w:color w:val="000000"/>
        </w:rPr>
      </w:pPr>
    </w:p>
    <w:p w:rsidR="00B87377" w:rsidRPr="005B7E4F" w:rsidRDefault="00B87377" w:rsidP="00B87377">
      <w:pPr>
        <w:jc w:val="center"/>
        <w:rPr>
          <w:b/>
          <w:sz w:val="28"/>
          <w:szCs w:val="28"/>
        </w:rPr>
      </w:pPr>
      <w:r w:rsidRPr="005B7E4F">
        <w:rPr>
          <w:b/>
          <w:sz w:val="28"/>
          <w:szCs w:val="28"/>
        </w:rPr>
        <w:t>АДМИНИСТРАТИВНЫЙ РЕГЛАМЕНТ</w:t>
      </w:r>
    </w:p>
    <w:p w:rsidR="00B87377" w:rsidRPr="005B7E4F" w:rsidRDefault="00B87377" w:rsidP="00B87377">
      <w:pPr>
        <w:jc w:val="center"/>
        <w:rPr>
          <w:b/>
          <w:sz w:val="28"/>
          <w:szCs w:val="28"/>
        </w:rPr>
      </w:pPr>
      <w:r w:rsidRPr="005B7E4F">
        <w:rPr>
          <w:b/>
          <w:sz w:val="28"/>
          <w:szCs w:val="28"/>
        </w:rPr>
        <w:t>предоставления муниципальной услуги</w:t>
      </w:r>
    </w:p>
    <w:p w:rsidR="00B87377" w:rsidRDefault="005B7E4F" w:rsidP="00B87377">
      <w:pPr>
        <w:jc w:val="center"/>
        <w:rPr>
          <w:b/>
          <w:sz w:val="28"/>
          <w:szCs w:val="28"/>
        </w:rPr>
      </w:pPr>
      <w:r w:rsidRPr="005B7E4F">
        <w:rPr>
          <w:b/>
          <w:sz w:val="28"/>
          <w:szCs w:val="28"/>
        </w:rPr>
        <w:t>«Выдача выписки из похозяйственной книги, справок и иных документов в сфере жилищно-коммунального хозяйства, выдача которых относится к полномочиям соответствующего учреждения»</w:t>
      </w:r>
    </w:p>
    <w:p w:rsidR="005B7E4F" w:rsidRPr="005B7E4F" w:rsidRDefault="005B7E4F" w:rsidP="00B87377">
      <w:pPr>
        <w:jc w:val="center"/>
        <w:rPr>
          <w:b/>
          <w:sz w:val="28"/>
          <w:szCs w:val="28"/>
        </w:rPr>
      </w:pPr>
    </w:p>
    <w:p w:rsidR="00B87377" w:rsidRDefault="00B87377" w:rsidP="005B7E4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5B7E4F">
        <w:rPr>
          <w:b/>
          <w:bCs/>
          <w:sz w:val="28"/>
          <w:szCs w:val="28"/>
        </w:rPr>
        <w:t>Общие положения</w:t>
      </w:r>
    </w:p>
    <w:p w:rsidR="005B7E4F" w:rsidRPr="00011B73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1.1.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Предмет регулирования регламента</w:t>
      </w:r>
    </w:p>
    <w:p w:rsidR="00B87377" w:rsidRDefault="00B87377" w:rsidP="005B7E4F">
      <w:pPr>
        <w:ind w:firstLine="708"/>
        <w:jc w:val="both"/>
        <w:rPr>
          <w:sz w:val="28"/>
          <w:szCs w:val="28"/>
        </w:rPr>
      </w:pPr>
      <w:r w:rsidRPr="005B7E4F">
        <w:rPr>
          <w:sz w:val="28"/>
          <w:szCs w:val="28"/>
        </w:rPr>
        <w:t xml:space="preserve">Административный регламент по предоставлению Администрацией Слободского сельского поселения  муниципальной услуги </w:t>
      </w:r>
      <w:r w:rsidR="005B7E4F" w:rsidRPr="005B7E4F">
        <w:rPr>
          <w:b/>
          <w:sz w:val="28"/>
          <w:szCs w:val="28"/>
        </w:rPr>
        <w:t>«</w:t>
      </w:r>
      <w:r w:rsidR="005B7E4F" w:rsidRPr="005B7E4F">
        <w:rPr>
          <w:sz w:val="28"/>
          <w:szCs w:val="28"/>
        </w:rPr>
        <w:t>Выдача выписки из похозяйственной книги, справок и иных документов в сфере жилищно-коммунального хозяйства, выдача которых относится к полномочиям соответствующего учреждения</w:t>
      </w:r>
      <w:r w:rsidR="005B7E4F" w:rsidRPr="005B7E4F">
        <w:rPr>
          <w:b/>
          <w:sz w:val="28"/>
          <w:szCs w:val="28"/>
        </w:rPr>
        <w:t>»</w:t>
      </w:r>
      <w:r w:rsidR="005B7E4F" w:rsidRPr="005B7E4F">
        <w:rPr>
          <w:sz w:val="28"/>
          <w:szCs w:val="28"/>
        </w:rPr>
        <w:t xml:space="preserve"> </w:t>
      </w:r>
      <w:r w:rsidRPr="005B7E4F">
        <w:rPr>
          <w:sz w:val="28"/>
          <w:szCs w:val="28"/>
        </w:rPr>
        <w:t xml:space="preserve">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5B7E4F" w:rsidRPr="00011B73" w:rsidRDefault="005B7E4F" w:rsidP="005B7E4F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1.2.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Круг заявителей</w:t>
      </w:r>
    </w:p>
    <w:p w:rsidR="005B7E4F" w:rsidRPr="00011B73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Получателями муниципальной услуги являются юридические лица </w:t>
      </w:r>
      <w:r>
        <w:rPr>
          <w:color w:val="000000"/>
          <w:sz w:val="28"/>
          <w:szCs w:val="28"/>
        </w:rPr>
        <w:t xml:space="preserve"> и физические лица, </w:t>
      </w:r>
      <w:r w:rsidRPr="00011B73">
        <w:rPr>
          <w:color w:val="000000"/>
          <w:sz w:val="28"/>
          <w:szCs w:val="28"/>
        </w:rPr>
        <w:t>обратившиеся в Администрацию поселения (далее – заявители).</w:t>
      </w:r>
    </w:p>
    <w:p w:rsidR="005B7E4F" w:rsidRPr="00011B73" w:rsidRDefault="005B7E4F" w:rsidP="005B7E4F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5B7E4F" w:rsidRPr="00011B73" w:rsidRDefault="005B7E4F" w:rsidP="005B7E4F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Телефон для справок: (48532) 5-00-82.</w:t>
      </w:r>
    </w:p>
    <w:p w:rsidR="005B7E4F" w:rsidRPr="00011B73" w:rsidRDefault="005B7E4F" w:rsidP="005B7E4F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 xml:space="preserve">Юридический адрес: 152610, Ярославская область, </w:t>
      </w:r>
      <w:r w:rsidRPr="00011B73">
        <w:rPr>
          <w:color w:val="000000"/>
          <w:sz w:val="28"/>
          <w:szCs w:val="28"/>
        </w:rPr>
        <w:t>Угличский район, с.Чурьяково, д.86.</w:t>
      </w:r>
    </w:p>
    <w:p w:rsidR="005B7E4F" w:rsidRPr="00011B73" w:rsidRDefault="005B7E4F" w:rsidP="005B7E4F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>Почтовый адрес: 152610, Ярославская область, город Углич, м-н Мирный, д. 14.</w:t>
      </w:r>
    </w:p>
    <w:p w:rsidR="005B7E4F" w:rsidRPr="00011B73" w:rsidRDefault="005B7E4F" w:rsidP="005B7E4F">
      <w:pPr>
        <w:jc w:val="both"/>
        <w:rPr>
          <w:color w:val="FF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Официальный сайт </w:t>
      </w:r>
      <w:r w:rsidRPr="00011B73">
        <w:rPr>
          <w:sz w:val="28"/>
          <w:szCs w:val="28"/>
        </w:rPr>
        <w:t>Угличского муниципального района</w:t>
      </w:r>
      <w:r w:rsidRPr="00011B73">
        <w:rPr>
          <w:color w:val="000000"/>
          <w:sz w:val="28"/>
          <w:szCs w:val="28"/>
        </w:rPr>
        <w:t xml:space="preserve"> в сети Интернет:  </w:t>
      </w:r>
      <w:hyperlink r:id="rId9" w:history="1">
        <w:r w:rsidRPr="00011B73">
          <w:rPr>
            <w:rStyle w:val="ae"/>
            <w:color w:val="FF0000"/>
            <w:sz w:val="28"/>
            <w:szCs w:val="28"/>
          </w:rPr>
          <w:t>WWW.Uglich.ru</w:t>
        </w:r>
      </w:hyperlink>
    </w:p>
    <w:p w:rsidR="005B7E4F" w:rsidRPr="00011B73" w:rsidRDefault="005B7E4F" w:rsidP="005B7E4F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 xml:space="preserve">Адрес электронной почты: </w:t>
      </w:r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r w:rsidRPr="00011B73">
        <w:rPr>
          <w:rStyle w:val="portal-menuuser-email"/>
          <w:sz w:val="28"/>
          <w:szCs w:val="28"/>
          <w:shd w:val="clear" w:color="auto" w:fill="FFFFFF"/>
        </w:rPr>
        <w:t>-</w:t>
      </w:r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r w:rsidRPr="00011B73">
        <w:rPr>
          <w:rStyle w:val="portal-menuuser-email"/>
          <w:sz w:val="28"/>
          <w:szCs w:val="28"/>
          <w:shd w:val="clear" w:color="auto" w:fill="FFFFFF"/>
        </w:rPr>
        <w:t>@mail.ru</w:t>
      </w:r>
      <w:r w:rsidRPr="00011B73">
        <w:rPr>
          <w:sz w:val="28"/>
          <w:szCs w:val="28"/>
        </w:rPr>
        <w:t>.</w:t>
      </w:r>
    </w:p>
    <w:p w:rsidR="009E4029" w:rsidRPr="00011B73" w:rsidRDefault="005B7E4F" w:rsidP="005B7E4F">
      <w:pPr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</w:t>
      </w:r>
      <w:r w:rsidR="009E4029">
        <w:rPr>
          <w:color w:val="000000"/>
          <w:sz w:val="28"/>
          <w:szCs w:val="28"/>
        </w:rPr>
        <w:t>.</w:t>
      </w:r>
    </w:p>
    <w:p w:rsidR="005B7E4F" w:rsidRDefault="005B7E4F" w:rsidP="005B7E4F">
      <w:pPr>
        <w:ind w:firstLine="720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Заявитель может обратиться в Администрацию с обращением</w:t>
      </w:r>
      <w:r>
        <w:rPr>
          <w:color w:val="000000"/>
          <w:sz w:val="28"/>
          <w:szCs w:val="28"/>
        </w:rPr>
        <w:t>:</w:t>
      </w:r>
    </w:p>
    <w:p w:rsidR="005B7E4F" w:rsidRPr="00011B73" w:rsidRDefault="005B7E4F" w:rsidP="005B7E4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1B73">
        <w:rPr>
          <w:color w:val="000000"/>
          <w:sz w:val="28"/>
          <w:szCs w:val="28"/>
        </w:rPr>
        <w:t xml:space="preserve"> лично по вышеуказанному адресу в рабочее время в соответствии с графиком работы Администрации:</w:t>
      </w:r>
    </w:p>
    <w:p w:rsidR="005B7E4F" w:rsidRPr="00011B73" w:rsidRDefault="005B7E4F" w:rsidP="005B7E4F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понедельник - четверг: 8.00 - 17.00 (обед - 12.00 – 13.00);</w:t>
      </w:r>
    </w:p>
    <w:p w:rsidR="005B7E4F" w:rsidRDefault="005B7E4F" w:rsidP="005B7E4F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пятница: 8.00 - 16.00 (обед - 12.00 – 13.00).</w:t>
      </w:r>
    </w:p>
    <w:p w:rsidR="005B7E4F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 почте, направив обращение </w:t>
      </w:r>
      <w:r w:rsidRPr="00011B73">
        <w:rPr>
          <w:color w:val="000000"/>
          <w:sz w:val="28"/>
          <w:szCs w:val="28"/>
        </w:rPr>
        <w:t>по вышеуказанному адресу</w:t>
      </w:r>
      <w:r>
        <w:rPr>
          <w:color w:val="000000"/>
          <w:sz w:val="28"/>
          <w:szCs w:val="28"/>
        </w:rPr>
        <w:t>;</w:t>
      </w:r>
    </w:p>
    <w:p w:rsidR="005B7E4F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направив обращение по информационным системам общего пользования (адрес электронной почты указан выше);</w:t>
      </w:r>
    </w:p>
    <w:p w:rsidR="005B7E4F" w:rsidRPr="00011B73" w:rsidRDefault="005B7E4F" w:rsidP="005B7E4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посредством факсимильной связи: </w:t>
      </w:r>
      <w:r w:rsidRPr="00011B73">
        <w:rPr>
          <w:sz w:val="28"/>
          <w:szCs w:val="28"/>
        </w:rPr>
        <w:t>(48532) 5-00-82.</w:t>
      </w:r>
    </w:p>
    <w:p w:rsidR="005B7E4F" w:rsidRDefault="005B7E4F" w:rsidP="005B7E4F">
      <w:pPr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ab/>
      </w:r>
      <w:r w:rsidRPr="00011B73">
        <w:rPr>
          <w:color w:val="000000"/>
          <w:sz w:val="28"/>
          <w:szCs w:val="28"/>
        </w:rPr>
        <w:t>Информация, предусмотренная настоящим регламентом, размещается на стендах в месте предоставления услуги, на сайте Администрации Угличского муниципального района в сети Интернет. Дополнительная консультация предоставляется специалистом Администрации поселения.</w:t>
      </w:r>
    </w:p>
    <w:p w:rsidR="005B7E4F" w:rsidRPr="00597221" w:rsidRDefault="005B7E4F" w:rsidP="005B7E4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lastRenderedPageBreak/>
        <w:t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или  посредством телефонной связи.</w:t>
      </w:r>
    </w:p>
    <w:p w:rsidR="005B7E4F" w:rsidRPr="00597221" w:rsidRDefault="005B7E4F" w:rsidP="005B7E4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     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5B7E4F" w:rsidRPr="00305D66" w:rsidRDefault="005B7E4F" w:rsidP="005B7E4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>Консультирование в устной форме при личном обращении осуществляется в пределах 10 минут. Время ожидания  в очереди не должно превышать 30 минут.</w:t>
      </w:r>
    </w:p>
    <w:p w:rsidR="005B7E4F" w:rsidRDefault="005B7E4F" w:rsidP="005B7E4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 xml:space="preserve">Консультирование по телефону осуществляется в пределах 5 минут. При консультировании по телефону  специалист </w:t>
      </w:r>
      <w:r w:rsidRPr="00F8190B">
        <w:rPr>
          <w:sz w:val="28"/>
          <w:szCs w:val="28"/>
        </w:rPr>
        <w:t>Администрации поселения</w:t>
      </w:r>
      <w:r w:rsidRPr="00305D66">
        <w:rPr>
          <w:sz w:val="28"/>
          <w:szCs w:val="28"/>
        </w:rPr>
        <w:t xml:space="preserve"> должен назвать свою фамилию, имя, отчество, должность, а затем в вежливой форме дать ответ на поставленные вопросы</w:t>
      </w:r>
      <w:r w:rsidRPr="00597221">
        <w:rPr>
          <w:sz w:val="28"/>
          <w:szCs w:val="28"/>
        </w:rPr>
        <w:t>.</w:t>
      </w:r>
    </w:p>
    <w:p w:rsidR="005B7E4F" w:rsidRPr="00423570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423570">
        <w:rPr>
          <w:color w:val="000000"/>
          <w:sz w:val="28"/>
          <w:szCs w:val="28"/>
        </w:rPr>
        <w:t xml:space="preserve">При ответах на телефонные звонки </w:t>
      </w:r>
      <w:r>
        <w:rPr>
          <w:color w:val="000000"/>
          <w:sz w:val="28"/>
          <w:szCs w:val="28"/>
        </w:rPr>
        <w:t xml:space="preserve"> </w:t>
      </w:r>
      <w:r w:rsidRPr="00423570">
        <w:rPr>
          <w:color w:val="000000"/>
          <w:sz w:val="28"/>
          <w:szCs w:val="28"/>
        </w:rPr>
        <w:t>работники Администрации подробно, в вежливой, корректной форме информируют обратившихся по интересующим их вопросам.</w:t>
      </w:r>
    </w:p>
    <w:p w:rsidR="005B7E4F" w:rsidRPr="00423570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423570">
        <w:rPr>
          <w:color w:val="000000"/>
          <w:sz w:val="28"/>
          <w:szCs w:val="28"/>
        </w:rPr>
        <w:t>Если обращение гражданина содержит иные вопросы, чем перечисленные выше, специалист, ответственный за работу с обращениями граждан, может сообщить гражданину о том, что вопрос не входит в его компетенцию и  номер телефона работника, у  которого можно получить  консультацию по данному вопросу.</w:t>
      </w:r>
    </w:p>
    <w:p w:rsidR="005B7E4F" w:rsidRDefault="005B7E4F" w:rsidP="005B7E4F">
      <w:pPr>
        <w:jc w:val="both"/>
        <w:rPr>
          <w:sz w:val="28"/>
          <w:szCs w:val="28"/>
        </w:rPr>
      </w:pPr>
    </w:p>
    <w:p w:rsidR="005B7E4F" w:rsidRPr="00A511BE" w:rsidRDefault="005B7E4F" w:rsidP="00A511BE">
      <w:pPr>
        <w:jc w:val="center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  <w:lang w:val="en-US"/>
        </w:rPr>
        <w:t>II</w:t>
      </w:r>
      <w:r w:rsidRPr="00011B7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5B7E4F" w:rsidRPr="00011B73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2.1. Наименование муниципальной услуги:</w:t>
      </w:r>
      <w:r>
        <w:rPr>
          <w:sz w:val="28"/>
          <w:szCs w:val="28"/>
        </w:rPr>
        <w:t xml:space="preserve"> </w:t>
      </w:r>
      <w:r w:rsidRPr="005B7E4F">
        <w:rPr>
          <w:b/>
          <w:sz w:val="28"/>
          <w:szCs w:val="28"/>
        </w:rPr>
        <w:t>«</w:t>
      </w:r>
      <w:r w:rsidRPr="005B7E4F">
        <w:rPr>
          <w:sz w:val="28"/>
          <w:szCs w:val="28"/>
        </w:rPr>
        <w:t>Выдача выписки из похозяйственной книги, справок и иных документов в сфере жилищно-коммунального хозяйства, выдача которых относится к полномочиям соответствующего учреждения</w:t>
      </w:r>
      <w:r w:rsidRPr="005B7E4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B7E4F" w:rsidRPr="00011B73" w:rsidRDefault="005B7E4F" w:rsidP="005B7E4F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2.2. Наименование органа, предоставляющего муниципальную услугу:</w:t>
      </w:r>
    </w:p>
    <w:p w:rsidR="005B7E4F" w:rsidRDefault="005B7E4F" w:rsidP="005B7E4F">
      <w:pPr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МУ Администрация Слободского сельского поселения</w:t>
      </w:r>
      <w:r w:rsidR="009E4029">
        <w:rPr>
          <w:color w:val="000000"/>
          <w:sz w:val="28"/>
          <w:szCs w:val="28"/>
        </w:rPr>
        <w:t xml:space="preserve"> по адресам:</w:t>
      </w:r>
    </w:p>
    <w:p w:rsidR="009E4029" w:rsidRPr="009E4029" w:rsidRDefault="009E4029" w:rsidP="009E4029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tab/>
      </w:r>
      <w:r w:rsidRPr="009E4029">
        <w:rPr>
          <w:sz w:val="28"/>
          <w:szCs w:val="28"/>
        </w:rPr>
        <w:t>152610, Ярославская область, город Углич, м-н Мирный, д. 14, тел. (48532) 5-00-82 (Слободской сельский округ);</w:t>
      </w:r>
    </w:p>
    <w:p w:rsidR="009E4029" w:rsidRPr="009E4029" w:rsidRDefault="009E4029" w:rsidP="009E402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9E4029">
        <w:rPr>
          <w:sz w:val="28"/>
          <w:szCs w:val="28"/>
        </w:rPr>
        <w:tab/>
        <w:t>152625, Ярославская область, Угличский район, с. Покровское, тел.(48532) 4-97-81 (Покровский сельский округ);</w:t>
      </w:r>
    </w:p>
    <w:p w:rsidR="009E4029" w:rsidRPr="009E4029" w:rsidRDefault="009E4029" w:rsidP="009E402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9E4029">
        <w:rPr>
          <w:sz w:val="28"/>
          <w:szCs w:val="28"/>
        </w:rPr>
        <w:tab/>
        <w:t>152626, Ярославская область, Угличский район, с. Никольское, тел.(48532) 4-80-96 (Никольский сельский округ);</w:t>
      </w:r>
    </w:p>
    <w:p w:rsidR="009E4029" w:rsidRPr="009E4029" w:rsidRDefault="009E4029" w:rsidP="009E402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9E4029">
        <w:rPr>
          <w:sz w:val="28"/>
          <w:szCs w:val="28"/>
        </w:rPr>
        <w:tab/>
        <w:t>152629, Ярославская область, Угличский район, с. Клементьево, тел. (48532) 4-66-60 (Клементьевский сельский округ).</w:t>
      </w:r>
    </w:p>
    <w:p w:rsidR="005B7E4F" w:rsidRPr="00A511BE" w:rsidRDefault="00A511BE" w:rsidP="00A511BE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b/>
          <w:color w:val="000000"/>
          <w:sz w:val="28"/>
          <w:szCs w:val="28"/>
        </w:rPr>
        <w:t>2.3. Результатом предоставления муниципальной услуги</w:t>
      </w:r>
      <w:r w:rsidRPr="00D0482B">
        <w:rPr>
          <w:color w:val="000000"/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выдача (отказ в выдаче) справок, выписок из похозяйственной книги.</w:t>
      </w:r>
    </w:p>
    <w:p w:rsidR="00F41FDE" w:rsidRDefault="00A511BE" w:rsidP="00A511BE">
      <w:pPr>
        <w:ind w:firstLine="708"/>
        <w:jc w:val="both"/>
        <w:rPr>
          <w:b/>
          <w:color w:val="000000"/>
          <w:sz w:val="28"/>
          <w:szCs w:val="28"/>
        </w:rPr>
      </w:pPr>
      <w:r w:rsidRPr="00D0482B">
        <w:rPr>
          <w:b/>
          <w:color w:val="000000"/>
          <w:sz w:val="28"/>
          <w:szCs w:val="28"/>
        </w:rPr>
        <w:t xml:space="preserve">2.4. </w:t>
      </w:r>
      <w:r>
        <w:rPr>
          <w:b/>
          <w:color w:val="000000"/>
          <w:sz w:val="28"/>
          <w:szCs w:val="28"/>
        </w:rPr>
        <w:t xml:space="preserve">Срок предоставления муниципальной услуги </w:t>
      </w:r>
    </w:p>
    <w:p w:rsidR="00F41FDE" w:rsidRDefault="00F41FDE" w:rsidP="00F41FD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F41FDE">
        <w:rPr>
          <w:color w:val="000000"/>
          <w:sz w:val="28"/>
          <w:szCs w:val="28"/>
        </w:rPr>
        <w:t>в день обращения,</w:t>
      </w:r>
      <w:r>
        <w:rPr>
          <w:b/>
          <w:color w:val="000000"/>
          <w:sz w:val="28"/>
          <w:szCs w:val="28"/>
        </w:rPr>
        <w:t xml:space="preserve"> </w:t>
      </w:r>
    </w:p>
    <w:p w:rsidR="005B7E4F" w:rsidRDefault="00F41FDE" w:rsidP="00F41FD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F41FDE">
        <w:rPr>
          <w:color w:val="000000"/>
          <w:sz w:val="28"/>
          <w:szCs w:val="28"/>
        </w:rPr>
        <w:t>в течение 10-ти дней</w:t>
      </w:r>
      <w:r>
        <w:rPr>
          <w:color w:val="000000"/>
          <w:sz w:val="28"/>
          <w:szCs w:val="28"/>
        </w:rPr>
        <w:t xml:space="preserve"> (письменный ответ на </w:t>
      </w:r>
      <w:r>
        <w:rPr>
          <w:sz w:val="28"/>
          <w:szCs w:val="28"/>
        </w:rPr>
        <w:t>п</w:t>
      </w:r>
      <w:r w:rsidRPr="00F41FDE">
        <w:rPr>
          <w:sz w:val="28"/>
          <w:szCs w:val="28"/>
        </w:rPr>
        <w:t xml:space="preserve">исьменные </w:t>
      </w:r>
      <w:r>
        <w:rPr>
          <w:sz w:val="28"/>
          <w:szCs w:val="28"/>
        </w:rPr>
        <w:t>обращения з</w:t>
      </w:r>
      <w:r w:rsidRPr="006C1993">
        <w:rPr>
          <w:sz w:val="28"/>
          <w:szCs w:val="28"/>
        </w:rPr>
        <w:t xml:space="preserve">аявителей  с просьбой </w:t>
      </w:r>
      <w:r>
        <w:rPr>
          <w:sz w:val="28"/>
          <w:szCs w:val="28"/>
        </w:rPr>
        <w:t xml:space="preserve">о разъяснении порядка </w:t>
      </w:r>
      <w:r w:rsidRPr="006C1993">
        <w:rPr>
          <w:sz w:val="28"/>
          <w:szCs w:val="28"/>
        </w:rPr>
        <w:t xml:space="preserve"> выдачи справок, выписок из похозяйственных книг</w:t>
      </w:r>
      <w:r>
        <w:rPr>
          <w:sz w:val="28"/>
          <w:szCs w:val="28"/>
        </w:rPr>
        <w:t>)</w:t>
      </w:r>
      <w:r w:rsidR="00A511BE">
        <w:rPr>
          <w:color w:val="000000"/>
          <w:sz w:val="28"/>
          <w:szCs w:val="28"/>
        </w:rPr>
        <w:t>.</w:t>
      </w:r>
    </w:p>
    <w:p w:rsidR="00A511BE" w:rsidRPr="00D0482B" w:rsidRDefault="00A511BE" w:rsidP="00A511B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</w:t>
      </w:r>
      <w:r w:rsidRPr="00D0482B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511BE" w:rsidRPr="00A511BE" w:rsidRDefault="00A511BE" w:rsidP="00A511BE">
      <w:pPr>
        <w:jc w:val="both"/>
        <w:rPr>
          <w:bCs/>
          <w:sz w:val="28"/>
          <w:szCs w:val="28"/>
        </w:rPr>
      </w:pPr>
      <w:r w:rsidRPr="00A511BE">
        <w:rPr>
          <w:bCs/>
          <w:sz w:val="28"/>
          <w:szCs w:val="28"/>
        </w:rPr>
        <w:t>- Конституция Российской Федерации;</w:t>
      </w:r>
    </w:p>
    <w:p w:rsidR="00A511BE" w:rsidRPr="00A511BE" w:rsidRDefault="00A511BE" w:rsidP="00A511BE">
      <w:pPr>
        <w:jc w:val="both"/>
        <w:rPr>
          <w:bCs/>
          <w:sz w:val="28"/>
          <w:szCs w:val="28"/>
        </w:rPr>
      </w:pPr>
      <w:r w:rsidRPr="00A511BE">
        <w:rPr>
          <w:bCs/>
          <w:sz w:val="28"/>
          <w:szCs w:val="28"/>
        </w:rPr>
        <w:lastRenderedPageBreak/>
        <w:t>- Федеральный закон от 6 октября 2003 г. N 131-ФЗ «Об общих принципах               организации местного самоуправления в Российской Федерации»;</w:t>
      </w:r>
    </w:p>
    <w:p w:rsidR="00A511BE" w:rsidRP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511BE" w:rsidRP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>- Федеральный закон от 07 июля 2003 года №112-ФЗ «О личном подсобном хозяйстве»;</w:t>
      </w:r>
    </w:p>
    <w:p w:rsidR="00A511BE" w:rsidRP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>- Устав Слободского сельского  поселения;</w:t>
      </w:r>
    </w:p>
    <w:p w:rsidR="00A511BE" w:rsidRP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>-  настоящий Административный регламент;</w:t>
      </w:r>
    </w:p>
    <w:p w:rsidR="00A511BE" w:rsidRPr="00A511BE" w:rsidRDefault="00A511BE" w:rsidP="00A511BE">
      <w:pPr>
        <w:jc w:val="both"/>
        <w:rPr>
          <w:color w:val="000000"/>
          <w:sz w:val="28"/>
          <w:szCs w:val="28"/>
        </w:rPr>
      </w:pPr>
      <w:r w:rsidRPr="00A511BE">
        <w:rPr>
          <w:color w:val="000000"/>
          <w:sz w:val="28"/>
          <w:szCs w:val="28"/>
        </w:rPr>
        <w:t>- иные нормативные правовые акты.</w:t>
      </w:r>
    </w:p>
    <w:p w:rsidR="00A511BE" w:rsidRPr="009A2C38" w:rsidRDefault="00A511BE" w:rsidP="00A511BE">
      <w:pPr>
        <w:ind w:firstLine="708"/>
        <w:jc w:val="both"/>
        <w:rPr>
          <w:color w:val="000000"/>
          <w:sz w:val="28"/>
          <w:szCs w:val="28"/>
        </w:rPr>
      </w:pPr>
      <w:r w:rsidRPr="00671A0D">
        <w:rPr>
          <w:b/>
          <w:sz w:val="28"/>
          <w:szCs w:val="28"/>
        </w:rPr>
        <w:t>2.6. Исчерпывающих перечень документов</w:t>
      </w:r>
      <w:r>
        <w:rPr>
          <w:b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</w:t>
      </w:r>
      <w:r w:rsidRPr="00671A0D">
        <w:rPr>
          <w:b/>
          <w:sz w:val="28"/>
          <w:szCs w:val="28"/>
        </w:rPr>
        <w:t xml:space="preserve">: </w:t>
      </w:r>
    </w:p>
    <w:p w:rsidR="00AA6DBD" w:rsidRDefault="0019392C" w:rsidP="00AA6D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З</w:t>
      </w:r>
      <w:r w:rsidR="00AA6DBD">
        <w:rPr>
          <w:color w:val="000000"/>
          <w:sz w:val="28"/>
          <w:szCs w:val="28"/>
        </w:rPr>
        <w:t>аявление.</w:t>
      </w:r>
    </w:p>
    <w:p w:rsidR="00AA6DBD" w:rsidRPr="00465A30" w:rsidRDefault="0019392C" w:rsidP="00AA6DBD">
      <w:pPr>
        <w:jc w:val="both"/>
        <w:rPr>
          <w:i/>
          <w:sz w:val="28"/>
          <w:szCs w:val="28"/>
          <w:u w:val="single"/>
        </w:rPr>
      </w:pPr>
      <w:r w:rsidRPr="00465A30">
        <w:rPr>
          <w:sz w:val="28"/>
          <w:szCs w:val="28"/>
        </w:rPr>
        <w:t xml:space="preserve">2.6.2. </w:t>
      </w:r>
      <w:r w:rsidR="00AA6DBD" w:rsidRPr="00465A30">
        <w:rPr>
          <w:sz w:val="28"/>
          <w:szCs w:val="28"/>
        </w:rPr>
        <w:t xml:space="preserve">а) </w:t>
      </w:r>
      <w:r w:rsidR="00AA6DBD" w:rsidRPr="00465A30">
        <w:rPr>
          <w:i/>
          <w:sz w:val="28"/>
          <w:szCs w:val="28"/>
          <w:u w:val="single"/>
        </w:rPr>
        <w:t>для выписки из похозяйственной книги о наличии у граждан прав на земельный участок или домовладение:</w:t>
      </w:r>
    </w:p>
    <w:p w:rsidR="00AA6DBD" w:rsidRPr="00465A30" w:rsidRDefault="00AA6DBD" w:rsidP="00AA6DBD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 xml:space="preserve">- паспорт владельца земельного участка, домовладения; свидетельство о смерти в случае смерти владельца земельного участка </w:t>
      </w:r>
    </w:p>
    <w:p w:rsidR="00AA6DBD" w:rsidRPr="00465A30" w:rsidRDefault="00AA6DBD" w:rsidP="00AA6DBD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 оригиналы правоустанавливающих документов на дом и земельный участок</w:t>
      </w:r>
    </w:p>
    <w:p w:rsidR="00AA6DBD" w:rsidRPr="00465A30" w:rsidRDefault="00AA6DBD" w:rsidP="00AA6DBD">
      <w:pPr>
        <w:jc w:val="both"/>
        <w:rPr>
          <w:i/>
          <w:sz w:val="28"/>
          <w:szCs w:val="28"/>
          <w:u w:val="single"/>
        </w:rPr>
      </w:pPr>
      <w:r w:rsidRPr="00465A30">
        <w:rPr>
          <w:i/>
          <w:sz w:val="28"/>
          <w:szCs w:val="28"/>
          <w:u w:val="single"/>
        </w:rPr>
        <w:t>б) для справки</w:t>
      </w:r>
      <w:r w:rsidR="009E4029">
        <w:rPr>
          <w:i/>
          <w:sz w:val="28"/>
          <w:szCs w:val="28"/>
          <w:u w:val="single"/>
        </w:rPr>
        <w:t>, предост</w:t>
      </w:r>
      <w:r w:rsidR="00465A30" w:rsidRPr="00465A30">
        <w:rPr>
          <w:i/>
          <w:sz w:val="28"/>
          <w:szCs w:val="28"/>
          <w:u w:val="single"/>
        </w:rPr>
        <w:t>авляемой  нотариусу</w:t>
      </w:r>
      <w:r w:rsidRPr="00465A30">
        <w:rPr>
          <w:i/>
          <w:sz w:val="28"/>
          <w:szCs w:val="28"/>
          <w:u w:val="single"/>
        </w:rPr>
        <w:t>:</w:t>
      </w:r>
    </w:p>
    <w:p w:rsidR="003339CF" w:rsidRPr="00465A30" w:rsidRDefault="00AA6DBD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 xml:space="preserve">-  </w:t>
      </w:r>
      <w:r w:rsidR="003339CF" w:rsidRPr="00465A30">
        <w:rPr>
          <w:sz w:val="28"/>
          <w:szCs w:val="28"/>
        </w:rPr>
        <w:t>свидетельство</w:t>
      </w:r>
      <w:r w:rsidRPr="00465A30">
        <w:rPr>
          <w:sz w:val="28"/>
          <w:szCs w:val="28"/>
        </w:rPr>
        <w:t xml:space="preserve"> о смерти владельца недвижимого имущества </w:t>
      </w:r>
    </w:p>
    <w:p w:rsidR="00AA6DBD" w:rsidRPr="00465A30" w:rsidRDefault="00AA6DBD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 xml:space="preserve">- </w:t>
      </w:r>
      <w:r w:rsidR="003339CF" w:rsidRPr="00465A30">
        <w:rPr>
          <w:sz w:val="28"/>
          <w:szCs w:val="28"/>
        </w:rPr>
        <w:t>оригиналы правоустанавливающих документов</w:t>
      </w:r>
      <w:r w:rsidRPr="00465A30">
        <w:rPr>
          <w:sz w:val="28"/>
          <w:szCs w:val="28"/>
        </w:rPr>
        <w:t xml:space="preserve"> на дом и земельный участок.</w:t>
      </w:r>
    </w:p>
    <w:p w:rsidR="00AA6DBD" w:rsidRPr="00465A30" w:rsidRDefault="00AA6DBD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 xml:space="preserve">- </w:t>
      </w:r>
      <w:r w:rsidR="003339CF" w:rsidRPr="00465A30">
        <w:rPr>
          <w:sz w:val="28"/>
          <w:szCs w:val="28"/>
        </w:rPr>
        <w:t>паспорта</w:t>
      </w:r>
      <w:r w:rsidRPr="00465A30">
        <w:rPr>
          <w:sz w:val="28"/>
          <w:szCs w:val="28"/>
        </w:rPr>
        <w:t xml:space="preserve"> зарегистрированных совместно с владельцем земельного участка и домовладения.</w:t>
      </w:r>
    </w:p>
    <w:p w:rsidR="00AA6DBD" w:rsidRPr="00465A30" w:rsidRDefault="00AA6DBD" w:rsidP="003339CF">
      <w:pPr>
        <w:jc w:val="both"/>
        <w:rPr>
          <w:i/>
          <w:sz w:val="28"/>
          <w:szCs w:val="28"/>
          <w:u w:val="single"/>
        </w:rPr>
      </w:pPr>
      <w:r w:rsidRPr="00465A30">
        <w:rPr>
          <w:i/>
          <w:sz w:val="28"/>
          <w:szCs w:val="28"/>
          <w:u w:val="single"/>
        </w:rPr>
        <w:t>в</w:t>
      </w:r>
      <w:r w:rsidR="0019392C" w:rsidRPr="00465A30">
        <w:rPr>
          <w:i/>
          <w:sz w:val="28"/>
          <w:szCs w:val="28"/>
          <w:u w:val="single"/>
        </w:rPr>
        <w:t>) д</w:t>
      </w:r>
      <w:r w:rsidRPr="00465A30">
        <w:rPr>
          <w:i/>
          <w:sz w:val="28"/>
          <w:szCs w:val="28"/>
          <w:u w:val="single"/>
        </w:rPr>
        <w:t>ля справки о наличии личного подсобного хозяйства:</w:t>
      </w:r>
    </w:p>
    <w:p w:rsidR="00AA6DBD" w:rsidRPr="00465A30" w:rsidRDefault="0019392C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 паспорт заявителя</w:t>
      </w:r>
    </w:p>
    <w:p w:rsidR="00AA6DBD" w:rsidRPr="00465A30" w:rsidRDefault="00AA6DBD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 xml:space="preserve">- </w:t>
      </w:r>
      <w:r w:rsidR="003339CF" w:rsidRPr="00465A30">
        <w:rPr>
          <w:sz w:val="28"/>
          <w:szCs w:val="28"/>
        </w:rPr>
        <w:t>оригиналы правоустанавливающих документов</w:t>
      </w:r>
      <w:r w:rsidRPr="00465A30">
        <w:rPr>
          <w:sz w:val="28"/>
          <w:szCs w:val="28"/>
        </w:rPr>
        <w:t xml:space="preserve"> на дом и земельный участок</w:t>
      </w:r>
    </w:p>
    <w:p w:rsidR="00AA6DBD" w:rsidRPr="00465A30" w:rsidRDefault="00AA6DBD" w:rsidP="003339CF">
      <w:pPr>
        <w:jc w:val="both"/>
        <w:rPr>
          <w:i/>
          <w:sz w:val="28"/>
          <w:szCs w:val="28"/>
          <w:u w:val="single"/>
        </w:rPr>
      </w:pPr>
      <w:r w:rsidRPr="00465A30">
        <w:rPr>
          <w:i/>
          <w:sz w:val="28"/>
          <w:szCs w:val="28"/>
        </w:rPr>
        <w:t>г)</w:t>
      </w:r>
      <w:r w:rsidRPr="00465A30">
        <w:rPr>
          <w:i/>
          <w:sz w:val="28"/>
          <w:szCs w:val="28"/>
          <w:u w:val="single"/>
        </w:rPr>
        <w:t xml:space="preserve"> для справки о наличии земельного участка, скота (для осуществления продажи сельскохозяйственной продукции):</w:t>
      </w:r>
    </w:p>
    <w:p w:rsidR="00AA6DBD" w:rsidRPr="00465A30" w:rsidRDefault="003339CF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 паспорт заявителя</w:t>
      </w:r>
    </w:p>
    <w:p w:rsidR="00AA6DBD" w:rsidRPr="00465A30" w:rsidRDefault="00AA6DBD" w:rsidP="003339CF">
      <w:pPr>
        <w:jc w:val="both"/>
        <w:rPr>
          <w:b/>
          <w:sz w:val="28"/>
          <w:szCs w:val="28"/>
        </w:rPr>
      </w:pPr>
      <w:r w:rsidRPr="00465A30">
        <w:rPr>
          <w:sz w:val="28"/>
          <w:szCs w:val="28"/>
        </w:rPr>
        <w:t xml:space="preserve">- </w:t>
      </w:r>
      <w:r w:rsidR="003339CF" w:rsidRPr="00465A30">
        <w:rPr>
          <w:sz w:val="28"/>
          <w:szCs w:val="28"/>
        </w:rPr>
        <w:t>оригиналы правоустанавливающих документов</w:t>
      </w:r>
      <w:r w:rsidRPr="00465A30">
        <w:rPr>
          <w:sz w:val="28"/>
          <w:szCs w:val="28"/>
        </w:rPr>
        <w:t xml:space="preserve"> на дом и земельный участок</w:t>
      </w:r>
    </w:p>
    <w:p w:rsidR="00AA6DBD" w:rsidRPr="00465A30" w:rsidRDefault="00AA6DBD" w:rsidP="003339CF">
      <w:pPr>
        <w:jc w:val="both"/>
        <w:rPr>
          <w:i/>
          <w:sz w:val="28"/>
          <w:szCs w:val="28"/>
          <w:u w:val="single"/>
        </w:rPr>
      </w:pPr>
      <w:r w:rsidRPr="00465A30">
        <w:rPr>
          <w:i/>
          <w:sz w:val="28"/>
          <w:szCs w:val="28"/>
        </w:rPr>
        <w:t>д</w:t>
      </w:r>
      <w:r w:rsidRPr="00465A30">
        <w:rPr>
          <w:i/>
          <w:sz w:val="28"/>
          <w:szCs w:val="28"/>
          <w:u w:val="single"/>
        </w:rPr>
        <w:t>) для справки об иждивении:</w:t>
      </w:r>
    </w:p>
    <w:p w:rsidR="00AA6DBD" w:rsidRPr="00465A30" w:rsidRDefault="003339CF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 паспорт заявителя</w:t>
      </w:r>
    </w:p>
    <w:p w:rsidR="00AA6DBD" w:rsidRPr="00465A30" w:rsidRDefault="00AA6DBD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</w:t>
      </w:r>
      <w:r w:rsidR="003339CF" w:rsidRPr="00465A30">
        <w:rPr>
          <w:sz w:val="28"/>
          <w:szCs w:val="28"/>
        </w:rPr>
        <w:t xml:space="preserve"> свидетельство о рождении детей</w:t>
      </w:r>
    </w:p>
    <w:p w:rsidR="00AA6DBD" w:rsidRPr="00465A30" w:rsidRDefault="00AA6DBD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 справка с места учёбы</w:t>
      </w:r>
    </w:p>
    <w:p w:rsidR="003339CF" w:rsidRPr="00465A30" w:rsidRDefault="003339CF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 свидетельство о браке</w:t>
      </w:r>
    </w:p>
    <w:p w:rsidR="00AA6DBD" w:rsidRPr="00465A30" w:rsidRDefault="00AA6DBD" w:rsidP="003339CF">
      <w:pPr>
        <w:jc w:val="both"/>
        <w:rPr>
          <w:i/>
          <w:sz w:val="28"/>
          <w:szCs w:val="28"/>
          <w:u w:val="single"/>
        </w:rPr>
      </w:pPr>
      <w:r w:rsidRPr="00465A30">
        <w:rPr>
          <w:i/>
          <w:sz w:val="28"/>
          <w:szCs w:val="28"/>
        </w:rPr>
        <w:t>е</w:t>
      </w:r>
      <w:r w:rsidRPr="00465A30">
        <w:rPr>
          <w:i/>
          <w:sz w:val="28"/>
          <w:szCs w:val="28"/>
          <w:u w:val="single"/>
        </w:rPr>
        <w:t>)для справки с места жительства и о регистрации:</w:t>
      </w:r>
    </w:p>
    <w:p w:rsidR="00AA6DBD" w:rsidRPr="00465A30" w:rsidRDefault="003339CF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 паспорт заявителя</w:t>
      </w:r>
    </w:p>
    <w:p w:rsidR="00AA6DBD" w:rsidRPr="00465A30" w:rsidRDefault="00AA6DBD" w:rsidP="003339CF">
      <w:pPr>
        <w:jc w:val="both"/>
        <w:rPr>
          <w:i/>
          <w:sz w:val="28"/>
          <w:szCs w:val="28"/>
          <w:u w:val="single"/>
        </w:rPr>
      </w:pPr>
      <w:r w:rsidRPr="00465A30">
        <w:rPr>
          <w:i/>
          <w:sz w:val="28"/>
          <w:szCs w:val="28"/>
        </w:rPr>
        <w:t>ж)</w:t>
      </w:r>
      <w:r w:rsidRPr="00465A30">
        <w:rPr>
          <w:i/>
          <w:sz w:val="28"/>
          <w:szCs w:val="28"/>
          <w:u w:val="single"/>
        </w:rPr>
        <w:t>для справки о составе семьи:</w:t>
      </w:r>
    </w:p>
    <w:p w:rsidR="00AA6DBD" w:rsidRPr="00465A30" w:rsidRDefault="00AA6DBD" w:rsidP="003339CF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 паспорт заявителя</w:t>
      </w:r>
    </w:p>
    <w:p w:rsidR="003339CF" w:rsidRPr="00465A30" w:rsidRDefault="003339CF" w:rsidP="003339CF">
      <w:pPr>
        <w:jc w:val="both"/>
        <w:rPr>
          <w:i/>
          <w:sz w:val="28"/>
          <w:szCs w:val="28"/>
          <w:u w:val="single"/>
        </w:rPr>
      </w:pPr>
      <w:r w:rsidRPr="00465A30">
        <w:rPr>
          <w:sz w:val="28"/>
          <w:szCs w:val="28"/>
        </w:rPr>
        <w:t>з</w:t>
      </w:r>
      <w:r w:rsidRPr="00465A30">
        <w:rPr>
          <w:i/>
          <w:sz w:val="28"/>
          <w:szCs w:val="28"/>
          <w:u w:val="single"/>
        </w:rPr>
        <w:t xml:space="preserve">) </w:t>
      </w:r>
      <w:r w:rsidR="00465A30" w:rsidRPr="00465A30">
        <w:rPr>
          <w:i/>
          <w:sz w:val="28"/>
          <w:szCs w:val="28"/>
          <w:u w:val="single"/>
        </w:rPr>
        <w:t>для справки</w:t>
      </w:r>
      <w:r w:rsidRPr="00465A30">
        <w:rPr>
          <w:i/>
          <w:sz w:val="28"/>
          <w:szCs w:val="28"/>
          <w:u w:val="single"/>
        </w:rPr>
        <w:t xml:space="preserve"> о зарегистрированных лицах в доме (квартире)</w:t>
      </w:r>
      <w:r w:rsidR="00465A30" w:rsidRPr="00465A30">
        <w:rPr>
          <w:i/>
          <w:sz w:val="28"/>
          <w:szCs w:val="28"/>
          <w:u w:val="single"/>
        </w:rPr>
        <w:t xml:space="preserve">,  предоставляемой </w:t>
      </w:r>
      <w:r w:rsidRPr="00465A30">
        <w:rPr>
          <w:i/>
          <w:sz w:val="28"/>
          <w:szCs w:val="28"/>
          <w:u w:val="single"/>
        </w:rPr>
        <w:t xml:space="preserve"> в Управление Федеральной службы Госуд</w:t>
      </w:r>
      <w:r w:rsidR="0019392C" w:rsidRPr="00465A30">
        <w:rPr>
          <w:i/>
          <w:sz w:val="28"/>
          <w:szCs w:val="28"/>
          <w:u w:val="single"/>
        </w:rPr>
        <w:t>арственной р</w:t>
      </w:r>
      <w:r w:rsidRPr="00465A30">
        <w:rPr>
          <w:i/>
          <w:sz w:val="28"/>
          <w:szCs w:val="28"/>
          <w:u w:val="single"/>
        </w:rPr>
        <w:t>егистрации, кадастра и картографии</w:t>
      </w:r>
      <w:r w:rsidR="00465A30" w:rsidRPr="00465A30">
        <w:rPr>
          <w:i/>
          <w:sz w:val="28"/>
          <w:szCs w:val="28"/>
          <w:u w:val="single"/>
        </w:rPr>
        <w:t>:</w:t>
      </w:r>
      <w:r w:rsidRPr="00465A30">
        <w:rPr>
          <w:i/>
          <w:sz w:val="28"/>
          <w:szCs w:val="28"/>
          <w:u w:val="single"/>
        </w:rPr>
        <w:t xml:space="preserve"> </w:t>
      </w:r>
    </w:p>
    <w:p w:rsidR="0019392C" w:rsidRPr="00465A30" w:rsidRDefault="0019392C" w:rsidP="0019392C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 паспорт заявителя</w:t>
      </w:r>
    </w:p>
    <w:p w:rsidR="00AA6DBD" w:rsidRPr="00465A30" w:rsidRDefault="0019392C" w:rsidP="0019392C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 оригиналы правоустанавливающих документов на дом и земельный участок</w:t>
      </w:r>
    </w:p>
    <w:p w:rsidR="0019392C" w:rsidRPr="00465A30" w:rsidRDefault="0019392C" w:rsidP="0019392C">
      <w:pPr>
        <w:jc w:val="both"/>
        <w:rPr>
          <w:i/>
          <w:sz w:val="28"/>
          <w:szCs w:val="28"/>
          <w:u w:val="single"/>
        </w:rPr>
      </w:pPr>
      <w:r w:rsidRPr="00465A30">
        <w:rPr>
          <w:i/>
          <w:sz w:val="28"/>
          <w:szCs w:val="28"/>
          <w:u w:val="single"/>
        </w:rPr>
        <w:t>и)</w:t>
      </w:r>
      <w:r w:rsidR="00465A30" w:rsidRPr="00465A30">
        <w:rPr>
          <w:i/>
          <w:sz w:val="28"/>
          <w:szCs w:val="28"/>
          <w:u w:val="single"/>
        </w:rPr>
        <w:t xml:space="preserve"> для  справки</w:t>
      </w:r>
      <w:r w:rsidRPr="00465A30">
        <w:rPr>
          <w:i/>
          <w:sz w:val="28"/>
          <w:szCs w:val="28"/>
          <w:u w:val="single"/>
        </w:rPr>
        <w:t xml:space="preserve"> о присвоении номера дома</w:t>
      </w:r>
      <w:r w:rsidR="00465A30" w:rsidRPr="00465A30">
        <w:rPr>
          <w:i/>
          <w:sz w:val="28"/>
          <w:szCs w:val="28"/>
          <w:u w:val="single"/>
        </w:rPr>
        <w:t>, предоставляемой</w:t>
      </w:r>
      <w:r w:rsidRPr="00465A30">
        <w:rPr>
          <w:i/>
          <w:sz w:val="28"/>
          <w:szCs w:val="28"/>
          <w:u w:val="single"/>
        </w:rPr>
        <w:t xml:space="preserve"> в ФГУП «Ростехинвентаризация – Федеральное  БТИ»</w:t>
      </w:r>
      <w:r w:rsidR="00465A30" w:rsidRPr="00465A30">
        <w:rPr>
          <w:i/>
          <w:sz w:val="28"/>
          <w:szCs w:val="28"/>
          <w:u w:val="single"/>
        </w:rPr>
        <w:t>:</w:t>
      </w:r>
    </w:p>
    <w:p w:rsidR="0019392C" w:rsidRPr="00465A30" w:rsidRDefault="0019392C" w:rsidP="0019392C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lastRenderedPageBreak/>
        <w:t>- паспорт заявителя</w:t>
      </w:r>
    </w:p>
    <w:p w:rsidR="00AA6DBD" w:rsidRPr="00465A30" w:rsidRDefault="0019392C" w:rsidP="00AA6DBD">
      <w:pPr>
        <w:jc w:val="both"/>
        <w:rPr>
          <w:sz w:val="28"/>
          <w:szCs w:val="28"/>
        </w:rPr>
      </w:pPr>
      <w:r w:rsidRPr="00465A30">
        <w:rPr>
          <w:sz w:val="28"/>
          <w:szCs w:val="28"/>
        </w:rPr>
        <w:t>- оригиналы правоустанавливающих документов на дом и земельный участок</w:t>
      </w:r>
    </w:p>
    <w:p w:rsidR="00AA6DBD" w:rsidRDefault="00AA6DBD" w:rsidP="00AA6DBD">
      <w:pPr>
        <w:ind w:firstLine="708"/>
        <w:jc w:val="both"/>
        <w:rPr>
          <w:b/>
          <w:sz w:val="28"/>
          <w:szCs w:val="28"/>
        </w:rPr>
      </w:pPr>
      <w:r w:rsidRPr="008F6D94">
        <w:rPr>
          <w:b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</w:p>
    <w:p w:rsidR="00FF50C4" w:rsidRPr="00FF50C4" w:rsidRDefault="00FF50C4" w:rsidP="00FF5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указанных документов не предусматривается.</w:t>
      </w:r>
    </w:p>
    <w:p w:rsidR="00465A30" w:rsidRDefault="00465A30" w:rsidP="00465A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724657">
        <w:rPr>
          <w:b/>
          <w:sz w:val="28"/>
          <w:szCs w:val="28"/>
        </w:rPr>
        <w:t xml:space="preserve">Исчерпывающий перечень оснований для отказа в </w:t>
      </w:r>
      <w:r>
        <w:rPr>
          <w:b/>
          <w:sz w:val="28"/>
          <w:szCs w:val="28"/>
        </w:rPr>
        <w:t>приёме документов, необходимых для получения муниципальной услуги</w:t>
      </w:r>
      <w:r w:rsidRPr="00724657">
        <w:rPr>
          <w:b/>
          <w:sz w:val="28"/>
          <w:szCs w:val="28"/>
        </w:rPr>
        <w:t>:</w:t>
      </w:r>
    </w:p>
    <w:p w:rsidR="00A511BE" w:rsidRDefault="00465A30" w:rsidP="00465A30">
      <w:pPr>
        <w:ind w:firstLine="690"/>
        <w:jc w:val="both"/>
        <w:rPr>
          <w:sz w:val="28"/>
          <w:szCs w:val="28"/>
        </w:rPr>
      </w:pPr>
      <w:r w:rsidRPr="00146626">
        <w:rPr>
          <w:rFonts w:eastAsia="Arial CYR" w:cs="Arial CYR"/>
          <w:color w:val="000000"/>
          <w:sz w:val="28"/>
          <w:szCs w:val="28"/>
        </w:rPr>
        <w:t>О</w:t>
      </w:r>
      <w:r w:rsidRPr="00146626">
        <w:rPr>
          <w:rFonts w:eastAsia="Arial CYR" w:cs="Arial CYR"/>
          <w:sz w:val="28"/>
          <w:szCs w:val="28"/>
        </w:rPr>
        <w:t xml:space="preserve">снованием для отказа в приеме документов, </w:t>
      </w:r>
      <w:r w:rsidRPr="00146626">
        <w:rPr>
          <w:rFonts w:eastAsia="Arial CYR" w:cs="Arial CYR"/>
          <w:color w:val="000000"/>
          <w:sz w:val="28"/>
          <w:szCs w:val="28"/>
        </w:rPr>
        <w:t>необходимых для предоставления муниципальной услуги является направление (представление) запроса не уполномоченным лицом.</w:t>
      </w:r>
    </w:p>
    <w:p w:rsidR="00465A30" w:rsidRPr="00294D74" w:rsidRDefault="00465A30" w:rsidP="00465A30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2.9</w:t>
      </w:r>
      <w:r w:rsidRPr="00724657">
        <w:rPr>
          <w:b/>
          <w:sz w:val="28"/>
          <w:szCs w:val="28"/>
        </w:rPr>
        <w:t>.</w:t>
      </w:r>
      <w:r w:rsidRPr="00724657">
        <w:rPr>
          <w:b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465A30" w:rsidRPr="009E4029" w:rsidRDefault="00465A30" w:rsidP="00181DCA">
      <w:pPr>
        <w:ind w:firstLine="708"/>
        <w:jc w:val="both"/>
        <w:rPr>
          <w:sz w:val="28"/>
          <w:szCs w:val="28"/>
        </w:rPr>
      </w:pPr>
      <w:r w:rsidRPr="009E4029">
        <w:rPr>
          <w:sz w:val="28"/>
          <w:szCs w:val="28"/>
        </w:rPr>
        <w:t>Основанием для приостановления либо отказа выдачи справки,  выписки из похозяйственной книги, является отсутствие  документов, указанных в пункте 2.</w:t>
      </w:r>
      <w:r w:rsidR="00181DCA" w:rsidRPr="009E4029">
        <w:rPr>
          <w:sz w:val="28"/>
          <w:szCs w:val="28"/>
        </w:rPr>
        <w:t>6</w:t>
      </w:r>
      <w:r w:rsidRPr="009E4029">
        <w:rPr>
          <w:sz w:val="28"/>
          <w:szCs w:val="28"/>
        </w:rPr>
        <w:t>.</w:t>
      </w:r>
    </w:p>
    <w:p w:rsidR="009E4029" w:rsidRDefault="009E4029" w:rsidP="009E4029">
      <w:pPr>
        <w:ind w:firstLine="720"/>
        <w:jc w:val="both"/>
        <w:rPr>
          <w:b/>
          <w:sz w:val="28"/>
          <w:szCs w:val="28"/>
        </w:rPr>
      </w:pPr>
      <w:r w:rsidRPr="00294D74">
        <w:rPr>
          <w:b/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 xml:space="preserve"> </w:t>
      </w:r>
      <w:r w:rsidRPr="00B7046D">
        <w:rPr>
          <w:b/>
          <w:sz w:val="28"/>
          <w:szCs w:val="28"/>
        </w:rPr>
        <w:t>Перечень услуг, которые</w:t>
      </w:r>
      <w:r>
        <w:rPr>
          <w:sz w:val="28"/>
          <w:szCs w:val="28"/>
        </w:rPr>
        <w:t xml:space="preserve"> </w:t>
      </w:r>
      <w:r w:rsidRPr="008F6D94">
        <w:rPr>
          <w:b/>
          <w:sz w:val="28"/>
          <w:szCs w:val="28"/>
        </w:rPr>
        <w:t>являются необходимыми и обязательными для предоставления муниципальной услуги,</w:t>
      </w:r>
      <w:r>
        <w:rPr>
          <w:b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услуги.</w:t>
      </w:r>
    </w:p>
    <w:p w:rsidR="00FF50C4" w:rsidRPr="00F41FDE" w:rsidRDefault="00FF50C4" w:rsidP="00FF50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нотариальное заверение  доверенности на право представления интересов заявителя.</w:t>
      </w:r>
    </w:p>
    <w:p w:rsidR="009E4029" w:rsidRPr="00B7046D" w:rsidRDefault="009E4029" w:rsidP="009E4029">
      <w:pPr>
        <w:pStyle w:val="14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94D74">
        <w:rPr>
          <w:b/>
          <w:color w:val="000000"/>
          <w:sz w:val="28"/>
          <w:szCs w:val="28"/>
        </w:rPr>
        <w:t>2.11.</w:t>
      </w:r>
      <w:r w:rsidRPr="00294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E4029" w:rsidRDefault="009E4029" w:rsidP="009E40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9E4029" w:rsidRPr="00E31352" w:rsidRDefault="009E4029" w:rsidP="009E4029">
      <w:pPr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671A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12</w:t>
      </w:r>
      <w:r w:rsidRPr="00671A0D">
        <w:rPr>
          <w:b/>
          <w:sz w:val="28"/>
          <w:szCs w:val="28"/>
        </w:rPr>
        <w:t xml:space="preserve">. Максимальный срок ожидания </w:t>
      </w:r>
      <w:r w:rsidRPr="0037526E">
        <w:rPr>
          <w:b/>
          <w:sz w:val="28"/>
          <w:szCs w:val="28"/>
        </w:rPr>
        <w:t>в очереди</w:t>
      </w:r>
      <w:r w:rsidRPr="004F1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26E">
        <w:rPr>
          <w:b/>
          <w:sz w:val="28"/>
          <w:szCs w:val="28"/>
        </w:rPr>
        <w:t>при подаче запроса о предоставлении муниципальной услуги</w:t>
      </w:r>
      <w:r>
        <w:rPr>
          <w:sz w:val="28"/>
          <w:szCs w:val="28"/>
        </w:rPr>
        <w:t xml:space="preserve"> </w:t>
      </w:r>
      <w:r w:rsidRPr="00E31352">
        <w:rPr>
          <w:b/>
          <w:sz w:val="28"/>
          <w:szCs w:val="28"/>
        </w:rPr>
        <w:t>и при получении результата предоставления услуги.</w:t>
      </w:r>
    </w:p>
    <w:p w:rsidR="005363D8" w:rsidRDefault="005363D8" w:rsidP="005363D8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5363D8" w:rsidRDefault="005363D8" w:rsidP="005363D8">
      <w:pPr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31352">
        <w:rPr>
          <w:b/>
          <w:sz w:val="28"/>
          <w:szCs w:val="28"/>
        </w:rPr>
        <w:t>2.13</w:t>
      </w:r>
      <w:r>
        <w:rPr>
          <w:b/>
          <w:sz w:val="28"/>
          <w:szCs w:val="28"/>
        </w:rPr>
        <w:t>.</w:t>
      </w:r>
      <w:r w:rsidRPr="00E31352">
        <w:rPr>
          <w:b/>
          <w:sz w:val="28"/>
          <w:szCs w:val="28"/>
        </w:rPr>
        <w:t xml:space="preserve">  Срок и порядок регистрации  запроса заявителя  о предоставлении государственной услуги и услуги</w:t>
      </w:r>
      <w:r>
        <w:rPr>
          <w:b/>
          <w:sz w:val="28"/>
          <w:szCs w:val="28"/>
        </w:rPr>
        <w:t>,</w:t>
      </w:r>
      <w:r w:rsidRPr="00E31352">
        <w:rPr>
          <w:b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>
        <w:rPr>
          <w:b/>
          <w:sz w:val="28"/>
          <w:szCs w:val="28"/>
        </w:rPr>
        <w:t>.</w:t>
      </w:r>
    </w:p>
    <w:p w:rsidR="005363D8" w:rsidRPr="00E31352" w:rsidRDefault="005363D8" w:rsidP="005363D8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1352">
        <w:rPr>
          <w:sz w:val="28"/>
          <w:szCs w:val="28"/>
        </w:rPr>
        <w:t>Срок и порядок регистрации  запроса</w:t>
      </w:r>
      <w:r>
        <w:rPr>
          <w:sz w:val="28"/>
          <w:szCs w:val="28"/>
        </w:rPr>
        <w:t xml:space="preserve"> не установлены в связи с не участием в предоставлении муниципальной услуги  иных организаций. </w:t>
      </w:r>
    </w:p>
    <w:p w:rsidR="005363D8" w:rsidRPr="00900FB1" w:rsidRDefault="005363D8" w:rsidP="005363D8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1A0D">
        <w:rPr>
          <w:rFonts w:ascii="Times New Roman" w:hAnsi="Times New Roman" w:cs="Times New Roman"/>
          <w:b/>
          <w:sz w:val="28"/>
          <w:szCs w:val="28"/>
        </w:rPr>
        <w:t>. Требования к помещениям,</w:t>
      </w:r>
      <w:r w:rsidRPr="00822A13">
        <w:rPr>
          <w:rFonts w:ascii="Times New Roman" w:hAnsi="Times New Roman" w:cs="Times New Roman"/>
          <w:sz w:val="28"/>
          <w:szCs w:val="28"/>
        </w:rPr>
        <w:t xml:space="preserve"> </w:t>
      </w:r>
      <w:r w:rsidRPr="00E31352">
        <w:rPr>
          <w:rFonts w:ascii="Times New Roman" w:hAnsi="Times New Roman" w:cs="Times New Roman"/>
          <w:b/>
          <w:sz w:val="28"/>
          <w:szCs w:val="28"/>
        </w:rPr>
        <w:t>в которых предоставляется услуга</w:t>
      </w:r>
      <w:r w:rsidRPr="0082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00FB1">
        <w:rPr>
          <w:rFonts w:ascii="Times New Roman" w:hAnsi="Times New Roman" w:cs="Times New Roman"/>
          <w:b/>
          <w:sz w:val="28"/>
          <w:szCs w:val="28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5363D8" w:rsidRPr="005363D8" w:rsidRDefault="005363D8" w:rsidP="005363D8">
      <w:pPr>
        <w:ind w:firstLine="720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Место предоставления муниципальной услуги  должно обеспечивать определенные удобства и комфорт для Заявителей.</w:t>
      </w:r>
    </w:p>
    <w:p w:rsidR="005363D8" w:rsidRPr="005363D8" w:rsidRDefault="005363D8" w:rsidP="005363D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lastRenderedPageBreak/>
        <w:t>Место ожидания, получения информации и подготовки заявлений (запросов) оборудовано  стульями и информационным щитом. Бланк заявления и авторучка может быть предоставлена Заявителю по устному обращению.</w:t>
      </w:r>
    </w:p>
    <w:p w:rsidR="005363D8" w:rsidRPr="005363D8" w:rsidRDefault="005363D8" w:rsidP="005363D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Выдача подготовленных справок, выписок из похозяйственных книг,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5363D8" w:rsidRPr="005363D8" w:rsidRDefault="005363D8" w:rsidP="005363D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t xml:space="preserve">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5363D8" w:rsidRPr="00011A40" w:rsidRDefault="005363D8" w:rsidP="005363D8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Места для информирования заявителей оборудуются визуальной, текстовой информацией, размещаемой на информационном стенде.</w:t>
      </w:r>
    </w:p>
    <w:p w:rsidR="005363D8" w:rsidRPr="005363D8" w:rsidRDefault="005363D8" w:rsidP="005363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 информационных стендах</w:t>
      </w:r>
      <w:r w:rsidRPr="005363D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размещается следующая информация</w:t>
      </w:r>
      <w:r w:rsidRPr="005363D8">
        <w:rPr>
          <w:sz w:val="28"/>
          <w:szCs w:val="28"/>
        </w:rPr>
        <w:t>:</w:t>
      </w:r>
    </w:p>
    <w:p w:rsidR="005363D8" w:rsidRPr="005363D8" w:rsidRDefault="005363D8" w:rsidP="005363D8">
      <w:pPr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режим работы Администрации;</w:t>
      </w:r>
    </w:p>
    <w:p w:rsidR="005363D8" w:rsidRPr="005363D8" w:rsidRDefault="005363D8" w:rsidP="005363D8">
      <w:pPr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почтовый адрес Администрации;</w:t>
      </w:r>
    </w:p>
    <w:p w:rsidR="005363D8" w:rsidRPr="005363D8" w:rsidRDefault="005363D8" w:rsidP="005363D8">
      <w:pPr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адрес  электронной почты Администрации Слободского сельского  поселения;</w:t>
      </w:r>
    </w:p>
    <w:p w:rsidR="005363D8" w:rsidRPr="005363D8" w:rsidRDefault="005363D8" w:rsidP="005363D8">
      <w:pPr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363D8" w:rsidRPr="005363D8" w:rsidRDefault="005363D8" w:rsidP="005363D8">
      <w:pPr>
        <w:jc w:val="both"/>
        <w:rPr>
          <w:sz w:val="28"/>
          <w:szCs w:val="28"/>
        </w:rPr>
      </w:pPr>
      <w:r w:rsidRPr="005363D8">
        <w:rPr>
          <w:sz w:val="28"/>
          <w:szCs w:val="28"/>
        </w:rPr>
        <w:t xml:space="preserve">-образец заполнения заявления. </w:t>
      </w:r>
    </w:p>
    <w:p w:rsidR="005363D8" w:rsidRPr="00671A0D" w:rsidRDefault="005363D8" w:rsidP="005363D8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71A0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услуги. </w:t>
      </w:r>
    </w:p>
    <w:p w:rsidR="005363D8" w:rsidRDefault="005363D8" w:rsidP="005363D8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Доступность услуги – это обеспечение условий для подачи заявлений и получения результата </w:t>
      </w:r>
      <w:r w:rsidRPr="00A878B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объявленном месте и в установленные сроки. </w:t>
      </w:r>
    </w:p>
    <w:p w:rsidR="00110BE9" w:rsidRPr="00597221" w:rsidRDefault="00110BE9" w:rsidP="00110BE9">
      <w:pPr>
        <w:tabs>
          <w:tab w:val="left" w:pos="255"/>
        </w:tabs>
        <w:ind w:left="-3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 xml:space="preserve">Показателем доступности муниципальной услуги является открытость и общедоступность информации о порядке предоставления муниципальной услуги. </w:t>
      </w:r>
    </w:p>
    <w:p w:rsidR="00110BE9" w:rsidRPr="00597221" w:rsidRDefault="00110BE9" w:rsidP="00110BE9">
      <w:pPr>
        <w:tabs>
          <w:tab w:val="left" w:pos="255"/>
        </w:tabs>
        <w:ind w:left="-3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>Информация о порядке предоставления муниципально</w:t>
      </w:r>
      <w:r>
        <w:rPr>
          <w:rFonts w:eastAsia="Arial CYR"/>
          <w:sz w:val="28"/>
          <w:szCs w:val="28"/>
        </w:rPr>
        <w:t>й</w:t>
      </w:r>
      <w:r w:rsidRPr="00597221">
        <w:rPr>
          <w:rFonts w:eastAsia="Arial CYR"/>
          <w:sz w:val="28"/>
          <w:szCs w:val="28"/>
        </w:rPr>
        <w:t xml:space="preserve"> услуги предоставляется:</w:t>
      </w:r>
    </w:p>
    <w:p w:rsidR="00110BE9" w:rsidRPr="00597221" w:rsidRDefault="00110BE9" w:rsidP="00110BE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- с использованием средств телефонной связи, электронного информирования;</w:t>
      </w:r>
    </w:p>
    <w:p w:rsidR="00110BE9" w:rsidRPr="00597221" w:rsidRDefault="00110BE9" w:rsidP="00110BE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- посредством размещения в информационно-телекоммуникационных сетях (в том числе сети Интернет) </w:t>
      </w:r>
    </w:p>
    <w:p w:rsidR="005363D8" w:rsidRPr="00597221" w:rsidRDefault="00110BE9" w:rsidP="00110BE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- на информационном стенде </w:t>
      </w:r>
      <w:r>
        <w:rPr>
          <w:rFonts w:eastAsia="Arial CYR"/>
          <w:sz w:val="28"/>
          <w:szCs w:val="28"/>
        </w:rPr>
        <w:t>Администрации поселения</w:t>
      </w:r>
      <w:r w:rsidRPr="00597221">
        <w:rPr>
          <w:rFonts w:eastAsia="Arial CYR"/>
          <w:sz w:val="28"/>
          <w:szCs w:val="28"/>
        </w:rPr>
        <w:t>.</w:t>
      </w:r>
    </w:p>
    <w:p w:rsidR="005363D8" w:rsidRPr="00597221" w:rsidRDefault="005363D8" w:rsidP="005363D8">
      <w:pPr>
        <w:ind w:firstLine="540"/>
        <w:jc w:val="both"/>
        <w:rPr>
          <w:rFonts w:eastAsia="Arial CYR" w:cs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Сайт Администрации </w:t>
      </w:r>
      <w:r>
        <w:rPr>
          <w:rFonts w:eastAsia="Arial CYR"/>
          <w:sz w:val="28"/>
          <w:szCs w:val="28"/>
        </w:rPr>
        <w:t xml:space="preserve">Угличского муниципального района </w:t>
      </w:r>
      <w:r w:rsidRPr="00597221">
        <w:rPr>
          <w:rFonts w:eastAsia="Arial CYR"/>
          <w:sz w:val="28"/>
          <w:szCs w:val="28"/>
        </w:rPr>
        <w:t xml:space="preserve">  </w:t>
      </w:r>
      <w:hyperlink r:id="rId10" w:history="1">
        <w:r w:rsidRPr="00597221">
          <w:rPr>
            <w:rStyle w:val="ae"/>
            <w:sz w:val="28"/>
            <w:szCs w:val="28"/>
            <w:lang w:val="en-US"/>
          </w:rPr>
          <w:t>www</w:t>
        </w:r>
        <w:r w:rsidRPr="00597221">
          <w:rPr>
            <w:rStyle w:val="ae"/>
            <w:sz w:val="28"/>
            <w:szCs w:val="28"/>
          </w:rPr>
          <w:t>.</w:t>
        </w:r>
        <w:r w:rsidRPr="00597221">
          <w:rPr>
            <w:rStyle w:val="ae"/>
            <w:sz w:val="28"/>
            <w:szCs w:val="28"/>
            <w:lang w:val="en-US"/>
          </w:rPr>
          <w:t>uglich</w:t>
        </w:r>
        <w:r w:rsidRPr="00597221">
          <w:rPr>
            <w:rStyle w:val="ae"/>
            <w:sz w:val="28"/>
            <w:szCs w:val="28"/>
          </w:rPr>
          <w:t>.</w:t>
        </w:r>
        <w:r w:rsidRPr="00597221">
          <w:rPr>
            <w:rStyle w:val="ae"/>
            <w:sz w:val="28"/>
            <w:szCs w:val="28"/>
            <w:lang w:val="en-US"/>
          </w:rPr>
          <w:t>ru</w:t>
        </w:r>
      </w:hyperlink>
      <w:r w:rsidRPr="00597221">
        <w:rPr>
          <w:rFonts w:eastAsia="Arial CYR" w:cs="Arial CYR"/>
          <w:sz w:val="28"/>
          <w:szCs w:val="28"/>
        </w:rPr>
        <w:t>, контактный телефон</w:t>
      </w:r>
      <w:r>
        <w:rPr>
          <w:rFonts w:eastAsia="Arial CYR" w:cs="Arial CYR"/>
          <w:sz w:val="28"/>
          <w:szCs w:val="28"/>
        </w:rPr>
        <w:t xml:space="preserve"> Администрации Слободского сельского поселения</w:t>
      </w:r>
      <w:r w:rsidRPr="00597221">
        <w:rPr>
          <w:rFonts w:eastAsia="Arial CYR" w:cs="Arial CYR"/>
          <w:sz w:val="28"/>
          <w:szCs w:val="28"/>
        </w:rPr>
        <w:t xml:space="preserve">: (48532) </w:t>
      </w:r>
      <w:r>
        <w:rPr>
          <w:rFonts w:eastAsia="Arial CYR" w:cs="Arial CYR"/>
          <w:sz w:val="28"/>
          <w:szCs w:val="28"/>
        </w:rPr>
        <w:t>50082</w:t>
      </w:r>
      <w:r w:rsidRPr="00597221">
        <w:rPr>
          <w:rFonts w:eastAsia="Arial CYR" w:cs="Arial CYR"/>
          <w:sz w:val="28"/>
          <w:szCs w:val="28"/>
        </w:rPr>
        <w:t>.</w:t>
      </w:r>
    </w:p>
    <w:p w:rsidR="005363D8" w:rsidRPr="00597221" w:rsidRDefault="005363D8" w:rsidP="005363D8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Информация по электронной почте или через Интернет-сайт предоставляется в режиме вопросов-ответов каждому заинтересованному лицу, задавшему вопрос, не позднее 5-ти рабочих дней, следующих за днем получения вопроса.</w:t>
      </w:r>
    </w:p>
    <w:p w:rsidR="005363D8" w:rsidRPr="00597221" w:rsidRDefault="005363D8" w:rsidP="005363D8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Консультирование получателей муниципальной услуги о порядке ее предоставления проводится в соответствии с графиком  работы Администрации </w:t>
      </w:r>
      <w:r>
        <w:rPr>
          <w:rFonts w:eastAsia="Arial CYR"/>
          <w:sz w:val="28"/>
          <w:szCs w:val="28"/>
        </w:rPr>
        <w:t>поселения (п.1.3.</w:t>
      </w:r>
      <w:r w:rsidRPr="00597221">
        <w:rPr>
          <w:rFonts w:eastAsia="Arial CYR"/>
          <w:sz w:val="28"/>
          <w:szCs w:val="28"/>
        </w:rPr>
        <w:t xml:space="preserve"> настоящего регламента).</w:t>
      </w:r>
    </w:p>
    <w:p w:rsidR="005363D8" w:rsidRDefault="005363D8" w:rsidP="005363D8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21">
        <w:rPr>
          <w:rFonts w:ascii="Times New Roman" w:eastAsia="Arial CYR" w:hAnsi="Times New Roman" w:cs="Times New Roman"/>
          <w:sz w:val="28"/>
          <w:szCs w:val="28"/>
        </w:rPr>
        <w:t xml:space="preserve">     2.1</w:t>
      </w:r>
      <w:r>
        <w:rPr>
          <w:rFonts w:ascii="Times New Roman" w:eastAsia="Arial CYR" w:hAnsi="Times New Roman" w:cs="Times New Roman"/>
          <w:sz w:val="28"/>
          <w:szCs w:val="28"/>
        </w:rPr>
        <w:t>5</w:t>
      </w:r>
      <w:r w:rsidRPr="00597221">
        <w:rPr>
          <w:rFonts w:ascii="Times New Roman" w:eastAsia="Arial CYR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Качество услуги определяется предоставлением услуги в соответствии с настоящим административным регламентом.</w:t>
      </w:r>
    </w:p>
    <w:p w:rsidR="00110BE9" w:rsidRDefault="005363D8" w:rsidP="00110BE9">
      <w:pPr>
        <w:ind w:firstLine="709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Показателями качества муниципальной услуги являются:</w:t>
      </w:r>
    </w:p>
    <w:p w:rsidR="00110BE9" w:rsidRDefault="005363D8" w:rsidP="00110BE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- отсутствие выявленных нарушений в ходе исполнения муниципальной услуги по результатам проведенных проверок;</w:t>
      </w:r>
    </w:p>
    <w:p w:rsidR="005363D8" w:rsidRDefault="005363D8" w:rsidP="00110BE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-  отсутствие обоснованных жалоб.</w:t>
      </w:r>
    </w:p>
    <w:p w:rsidR="00325A14" w:rsidRDefault="00325A14" w:rsidP="00110BE9">
      <w:pPr>
        <w:jc w:val="both"/>
        <w:rPr>
          <w:rFonts w:eastAsia="Arial CYR"/>
          <w:sz w:val="28"/>
          <w:szCs w:val="28"/>
        </w:rPr>
      </w:pPr>
    </w:p>
    <w:p w:rsidR="00325A14" w:rsidRDefault="00325A14" w:rsidP="00110BE9">
      <w:pPr>
        <w:jc w:val="both"/>
        <w:rPr>
          <w:rFonts w:eastAsia="Arial CYR"/>
          <w:sz w:val="28"/>
          <w:szCs w:val="28"/>
        </w:rPr>
      </w:pPr>
    </w:p>
    <w:p w:rsidR="00110BE9" w:rsidRDefault="00110BE9" w:rsidP="005363D8">
      <w:pPr>
        <w:autoSpaceDN w:val="0"/>
        <w:adjustRightInd w:val="0"/>
        <w:jc w:val="both"/>
        <w:rPr>
          <w:rFonts w:eastAsia="Arial CYR"/>
          <w:sz w:val="28"/>
          <w:szCs w:val="28"/>
        </w:rPr>
      </w:pPr>
    </w:p>
    <w:p w:rsidR="00110BE9" w:rsidRPr="00597221" w:rsidRDefault="00110BE9" w:rsidP="00110BE9">
      <w:pPr>
        <w:widowControl w:val="0"/>
        <w:suppressAutoHyphens/>
        <w:autoSpaceDE w:val="0"/>
        <w:ind w:left="900"/>
        <w:jc w:val="center"/>
        <w:rPr>
          <w:rFonts w:eastAsia="Arial CYR"/>
          <w:b/>
          <w:sz w:val="28"/>
          <w:szCs w:val="28"/>
        </w:rPr>
      </w:pPr>
      <w:r w:rsidRPr="00423570">
        <w:rPr>
          <w:b/>
          <w:color w:val="000000"/>
          <w:sz w:val="28"/>
          <w:szCs w:val="28"/>
          <w:lang w:val="en-US"/>
        </w:rPr>
        <w:lastRenderedPageBreak/>
        <w:t>III</w:t>
      </w:r>
      <w:r w:rsidRPr="00423570">
        <w:rPr>
          <w:b/>
          <w:color w:val="000000"/>
          <w:sz w:val="28"/>
          <w:szCs w:val="28"/>
        </w:rPr>
        <w:t>.</w:t>
      </w:r>
      <w:r w:rsidRPr="00423570">
        <w:rPr>
          <w:rFonts w:eastAsia="Arial CYR"/>
          <w:b/>
          <w:sz w:val="28"/>
          <w:szCs w:val="28"/>
        </w:rPr>
        <w:t xml:space="preserve"> </w:t>
      </w:r>
      <w:r w:rsidRPr="00597221">
        <w:rPr>
          <w:rFonts w:eastAsia="Arial CYR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10BE9" w:rsidRPr="00597221" w:rsidRDefault="00110BE9" w:rsidP="00110BE9">
      <w:pPr>
        <w:ind w:firstLine="540"/>
        <w:jc w:val="center"/>
        <w:rPr>
          <w:rFonts w:eastAsia="Arial CYR"/>
          <w:sz w:val="28"/>
          <w:szCs w:val="28"/>
        </w:rPr>
      </w:pPr>
    </w:p>
    <w:p w:rsidR="00110BE9" w:rsidRPr="00055C88" w:rsidRDefault="00110BE9" w:rsidP="00110BE9">
      <w:pPr>
        <w:jc w:val="both"/>
        <w:rPr>
          <w:rFonts w:eastAsia="Arial CYR"/>
          <w:b/>
          <w:sz w:val="28"/>
          <w:szCs w:val="28"/>
        </w:rPr>
      </w:pPr>
      <w:r w:rsidRPr="00671A0D">
        <w:rPr>
          <w:rFonts w:eastAsia="Arial CYR"/>
          <w:b/>
          <w:sz w:val="28"/>
          <w:szCs w:val="28"/>
        </w:rPr>
        <w:t xml:space="preserve">     </w:t>
      </w:r>
      <w:r>
        <w:rPr>
          <w:rFonts w:eastAsia="Arial CYR"/>
          <w:b/>
          <w:sz w:val="28"/>
          <w:szCs w:val="28"/>
        </w:rPr>
        <w:tab/>
      </w:r>
      <w:r w:rsidRPr="00671A0D">
        <w:rPr>
          <w:rFonts w:eastAsia="Arial CYR"/>
          <w:b/>
          <w:sz w:val="28"/>
          <w:szCs w:val="28"/>
        </w:rPr>
        <w:t>3.1. Состав административных процедур:</w:t>
      </w:r>
    </w:p>
    <w:p w:rsidR="00110BE9" w:rsidRPr="00055C88" w:rsidRDefault="00110BE9" w:rsidP="00110BE9">
      <w:pPr>
        <w:jc w:val="both"/>
        <w:rPr>
          <w:color w:val="000000"/>
          <w:sz w:val="28"/>
          <w:szCs w:val="28"/>
        </w:rPr>
      </w:pPr>
      <w:r w:rsidRPr="00055C88">
        <w:rPr>
          <w:color w:val="000000"/>
          <w:sz w:val="28"/>
          <w:szCs w:val="28"/>
        </w:rPr>
        <w:t>- приём и регистрация обращения;</w:t>
      </w:r>
    </w:p>
    <w:p w:rsidR="00110BE9" w:rsidRPr="00055C88" w:rsidRDefault="00110BE9" w:rsidP="00110BE9">
      <w:pPr>
        <w:jc w:val="both"/>
        <w:rPr>
          <w:color w:val="000000"/>
          <w:sz w:val="28"/>
          <w:szCs w:val="28"/>
        </w:rPr>
      </w:pPr>
      <w:r w:rsidRPr="00055C88">
        <w:rPr>
          <w:color w:val="000000"/>
          <w:sz w:val="28"/>
          <w:szCs w:val="28"/>
        </w:rPr>
        <w:t>- рассмотрение обращения;</w:t>
      </w:r>
    </w:p>
    <w:p w:rsidR="00110BE9" w:rsidRDefault="00110BE9" w:rsidP="00110BE9">
      <w:pPr>
        <w:jc w:val="both"/>
        <w:rPr>
          <w:color w:val="000000"/>
          <w:sz w:val="28"/>
          <w:szCs w:val="28"/>
        </w:rPr>
      </w:pPr>
      <w:r w:rsidRPr="00055C88">
        <w:rPr>
          <w:color w:val="000000"/>
          <w:sz w:val="28"/>
          <w:szCs w:val="28"/>
        </w:rPr>
        <w:t xml:space="preserve">- </w:t>
      </w:r>
      <w:r w:rsidR="006C1993">
        <w:rPr>
          <w:color w:val="000000"/>
          <w:sz w:val="28"/>
          <w:szCs w:val="28"/>
        </w:rPr>
        <w:t xml:space="preserve">подготовка и </w:t>
      </w:r>
      <w:r w:rsidRPr="00055C88">
        <w:rPr>
          <w:color w:val="000000"/>
          <w:sz w:val="28"/>
          <w:szCs w:val="28"/>
        </w:rPr>
        <w:t xml:space="preserve">направление письменного ответа </w:t>
      </w:r>
      <w:r>
        <w:rPr>
          <w:color w:val="000000"/>
          <w:sz w:val="28"/>
          <w:szCs w:val="28"/>
        </w:rPr>
        <w:t>заявителю.</w:t>
      </w:r>
    </w:p>
    <w:p w:rsidR="00110BE9" w:rsidRPr="00055C88" w:rsidRDefault="00110BE9" w:rsidP="00110BE9">
      <w:pPr>
        <w:ind w:firstLine="708"/>
        <w:jc w:val="both"/>
        <w:rPr>
          <w:rFonts w:eastAsia="Arial CYR"/>
          <w:b/>
          <w:color w:val="000000"/>
          <w:spacing w:val="-1"/>
          <w:sz w:val="28"/>
          <w:szCs w:val="28"/>
        </w:rPr>
      </w:pPr>
      <w:r w:rsidRPr="00055C88">
        <w:rPr>
          <w:rFonts w:eastAsia="Arial CYR"/>
          <w:b/>
          <w:color w:val="000000"/>
          <w:spacing w:val="-1"/>
          <w:sz w:val="28"/>
          <w:szCs w:val="28"/>
        </w:rPr>
        <w:t>3.2. Порядок осуществления административных процедур в электронной форме:</w:t>
      </w:r>
    </w:p>
    <w:p w:rsidR="00110BE9" w:rsidRPr="00D54961" w:rsidRDefault="00110BE9" w:rsidP="00110BE9">
      <w:pPr>
        <w:ind w:firstLine="708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Заявитель вправе направить в электронной форме:</w:t>
      </w:r>
    </w:p>
    <w:p w:rsidR="00110BE9" w:rsidRDefault="00110BE9" w:rsidP="00110BE9">
      <w:pPr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- запрос о предоставлении в установленном порядке информации  к сведениям о муниципальной услуге</w:t>
      </w:r>
      <w:r>
        <w:rPr>
          <w:rFonts w:eastAsia="Arial CYR"/>
          <w:color w:val="000000"/>
          <w:spacing w:val="-1"/>
          <w:sz w:val="28"/>
          <w:szCs w:val="28"/>
        </w:rPr>
        <w:t>,</w:t>
      </w:r>
    </w:p>
    <w:p w:rsidR="00110BE9" w:rsidRPr="00D54961" w:rsidRDefault="00110BE9" w:rsidP="00110BE9">
      <w:pPr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 xml:space="preserve">- запрос о ходе выполнения запроса о предоставлении муниципальной </w:t>
      </w:r>
      <w:r w:rsidRPr="00D54961">
        <w:rPr>
          <w:rFonts w:eastAsia="Arial CYR"/>
          <w:color w:val="000000"/>
          <w:spacing w:val="-1"/>
          <w:sz w:val="28"/>
          <w:szCs w:val="28"/>
        </w:rPr>
        <w:t>услуги.</w:t>
      </w:r>
    </w:p>
    <w:p w:rsidR="00110BE9" w:rsidRDefault="00110BE9" w:rsidP="00110BE9">
      <w:pPr>
        <w:ind w:firstLine="720"/>
        <w:jc w:val="both"/>
        <w:rPr>
          <w:sz w:val="28"/>
          <w:szCs w:val="28"/>
        </w:rPr>
      </w:pPr>
      <w:r w:rsidRPr="00504622">
        <w:rPr>
          <w:sz w:val="28"/>
          <w:szCs w:val="28"/>
        </w:rPr>
        <w:t>Специалист,</w:t>
      </w:r>
      <w:r w:rsidRPr="00D54961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D54961">
        <w:rPr>
          <w:sz w:val="28"/>
          <w:szCs w:val="28"/>
        </w:rPr>
        <w:t xml:space="preserve"> на ведение работы по предоставлению муниципальной услуги</w:t>
      </w:r>
      <w:r>
        <w:rPr>
          <w:sz w:val="28"/>
          <w:szCs w:val="28"/>
        </w:rPr>
        <w:t>, обязан в 3-х дневный срок со дня получения  в электронной форме направить заявителю  ответ по существу.</w:t>
      </w:r>
    </w:p>
    <w:p w:rsidR="00110BE9" w:rsidRPr="008A7B1E" w:rsidRDefault="00110BE9" w:rsidP="00110BE9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3</w:t>
      </w:r>
      <w:r w:rsidRPr="008A7B1E">
        <w:rPr>
          <w:rFonts w:eastAsia="Arial CYR"/>
          <w:b/>
          <w:sz w:val="28"/>
          <w:szCs w:val="28"/>
        </w:rPr>
        <w:t>. Блок-схема предоставления муниципальной услуги.</w:t>
      </w:r>
    </w:p>
    <w:p w:rsidR="00110BE9" w:rsidRPr="00597221" w:rsidRDefault="00110BE9" w:rsidP="00110BE9">
      <w:pPr>
        <w:ind w:left="30" w:firstLine="67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Последовательность и сроки выполнения административных процедур предста</w:t>
      </w:r>
      <w:r>
        <w:rPr>
          <w:rFonts w:eastAsia="Arial CYR"/>
          <w:sz w:val="28"/>
          <w:szCs w:val="28"/>
        </w:rPr>
        <w:t>влены в блок-схеме (приложение 1</w:t>
      </w:r>
      <w:r w:rsidRPr="00597221">
        <w:rPr>
          <w:rFonts w:eastAsia="Arial CYR"/>
          <w:sz w:val="28"/>
          <w:szCs w:val="28"/>
        </w:rPr>
        <w:t>).</w:t>
      </w:r>
    </w:p>
    <w:p w:rsidR="00110BE9" w:rsidRPr="008A7B1E" w:rsidRDefault="00110BE9" w:rsidP="00110BE9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4</w:t>
      </w:r>
      <w:r w:rsidRPr="008A7B1E">
        <w:rPr>
          <w:rFonts w:eastAsia="Arial CYR"/>
          <w:b/>
          <w:sz w:val="28"/>
          <w:szCs w:val="28"/>
        </w:rPr>
        <w:t>. Порядок выполнения административных процедур.</w:t>
      </w:r>
    </w:p>
    <w:p w:rsidR="00110BE9" w:rsidRPr="006C1993" w:rsidRDefault="00110BE9" w:rsidP="00110BE9">
      <w:pPr>
        <w:ind w:firstLine="708"/>
        <w:jc w:val="both"/>
        <w:rPr>
          <w:sz w:val="28"/>
          <w:szCs w:val="28"/>
        </w:rPr>
      </w:pPr>
      <w:r w:rsidRPr="006C1993">
        <w:rPr>
          <w:sz w:val="28"/>
          <w:szCs w:val="28"/>
        </w:rPr>
        <w:t>3.4.1.</w:t>
      </w:r>
      <w:r w:rsidRPr="00110BE9">
        <w:rPr>
          <w:color w:val="000000"/>
          <w:sz w:val="28"/>
          <w:szCs w:val="28"/>
        </w:rPr>
        <w:t xml:space="preserve"> </w:t>
      </w:r>
      <w:r w:rsidR="006C1993">
        <w:rPr>
          <w:color w:val="000000"/>
          <w:sz w:val="28"/>
          <w:szCs w:val="28"/>
        </w:rPr>
        <w:t>П</w:t>
      </w:r>
      <w:r w:rsidRPr="00055C88">
        <w:rPr>
          <w:color w:val="000000"/>
          <w:sz w:val="28"/>
          <w:szCs w:val="28"/>
        </w:rPr>
        <w:t>риём и регистрация обращения</w:t>
      </w:r>
      <w:r w:rsidRPr="003F00EF">
        <w:t xml:space="preserve"> </w:t>
      </w:r>
      <w:r w:rsidRPr="006C1993">
        <w:rPr>
          <w:sz w:val="28"/>
          <w:szCs w:val="28"/>
        </w:rPr>
        <w:t xml:space="preserve">осуществляется специалистами Администрации в день обращения: </w:t>
      </w:r>
    </w:p>
    <w:p w:rsidR="00110BE9" w:rsidRPr="006C1993" w:rsidRDefault="00110BE9" w:rsidP="00110BE9">
      <w:pPr>
        <w:jc w:val="both"/>
        <w:rPr>
          <w:sz w:val="28"/>
          <w:szCs w:val="28"/>
        </w:rPr>
      </w:pPr>
      <w:r w:rsidRPr="006C1993">
        <w:rPr>
          <w:sz w:val="28"/>
          <w:szCs w:val="28"/>
        </w:rPr>
        <w:t xml:space="preserve">- в порядке очерёдности; </w:t>
      </w:r>
    </w:p>
    <w:p w:rsidR="00110BE9" w:rsidRPr="006C1993" w:rsidRDefault="00110BE9" w:rsidP="00110BE9">
      <w:pPr>
        <w:jc w:val="both"/>
        <w:rPr>
          <w:sz w:val="28"/>
          <w:szCs w:val="28"/>
        </w:rPr>
      </w:pPr>
      <w:r w:rsidRPr="006C1993">
        <w:rPr>
          <w:sz w:val="28"/>
          <w:szCs w:val="28"/>
        </w:rPr>
        <w:t>- продолжительность прием</w:t>
      </w:r>
      <w:r w:rsidR="006C1993">
        <w:rPr>
          <w:sz w:val="28"/>
          <w:szCs w:val="28"/>
        </w:rPr>
        <w:t>а граждан не превышает 30 минут.</w:t>
      </w:r>
      <w:r w:rsidRPr="006C1993">
        <w:rPr>
          <w:sz w:val="28"/>
          <w:szCs w:val="28"/>
        </w:rPr>
        <w:t xml:space="preserve"> </w:t>
      </w:r>
    </w:p>
    <w:p w:rsidR="006C1993" w:rsidRDefault="006C1993" w:rsidP="00110B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Р</w:t>
      </w:r>
      <w:r w:rsidRPr="00055C88">
        <w:rPr>
          <w:color w:val="000000"/>
          <w:sz w:val="28"/>
          <w:szCs w:val="28"/>
        </w:rPr>
        <w:t>ассмотрение обращения</w:t>
      </w:r>
      <w:r>
        <w:rPr>
          <w:color w:val="000000"/>
          <w:sz w:val="28"/>
          <w:szCs w:val="28"/>
        </w:rPr>
        <w:t xml:space="preserve"> осуществляется в момент приёма заявителя.</w:t>
      </w:r>
    </w:p>
    <w:p w:rsidR="00110BE9" w:rsidRPr="006C1993" w:rsidRDefault="006C1993" w:rsidP="00110BE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Подготовка и </w:t>
      </w:r>
      <w:r w:rsidRPr="00055C88">
        <w:rPr>
          <w:color w:val="000000"/>
          <w:sz w:val="28"/>
          <w:szCs w:val="28"/>
        </w:rPr>
        <w:t xml:space="preserve">направление письменного ответа </w:t>
      </w:r>
      <w:r>
        <w:rPr>
          <w:color w:val="000000"/>
          <w:sz w:val="28"/>
          <w:szCs w:val="28"/>
        </w:rPr>
        <w:t>заявителю</w:t>
      </w:r>
      <w:r w:rsidRPr="00055C88">
        <w:rPr>
          <w:color w:val="000000"/>
          <w:sz w:val="28"/>
          <w:szCs w:val="28"/>
        </w:rPr>
        <w:t xml:space="preserve"> </w:t>
      </w:r>
      <w:r w:rsidR="00110BE9" w:rsidRPr="006C1993">
        <w:rPr>
          <w:sz w:val="28"/>
          <w:szCs w:val="28"/>
        </w:rPr>
        <w:t>осуществляет</w:t>
      </w:r>
      <w:r w:rsidRPr="006C1993">
        <w:rPr>
          <w:sz w:val="28"/>
          <w:szCs w:val="28"/>
        </w:rPr>
        <w:t>ся</w:t>
      </w:r>
      <w:r w:rsidR="00110BE9" w:rsidRPr="006C1993">
        <w:rPr>
          <w:sz w:val="28"/>
          <w:szCs w:val="28"/>
        </w:rPr>
        <w:t xml:space="preserve"> в виде справки, выписки из похозя</w:t>
      </w:r>
      <w:r w:rsidRPr="006C1993">
        <w:rPr>
          <w:sz w:val="28"/>
          <w:szCs w:val="28"/>
        </w:rPr>
        <w:t xml:space="preserve">йственной книги, </w:t>
      </w:r>
      <w:r w:rsidR="00110BE9" w:rsidRPr="006C1993">
        <w:rPr>
          <w:sz w:val="28"/>
          <w:szCs w:val="28"/>
        </w:rPr>
        <w:t xml:space="preserve"> в виде информационного письма, содержание которых отражает объем запрашиваемой информации в срок, обеспечивающий соблюдение максимальных сроков, указанных в п.2.</w:t>
      </w:r>
      <w:r w:rsidRPr="006C1993">
        <w:rPr>
          <w:sz w:val="28"/>
          <w:szCs w:val="28"/>
        </w:rPr>
        <w:t>4. раздела II</w:t>
      </w:r>
      <w:r w:rsidR="00110BE9" w:rsidRPr="006C1993">
        <w:rPr>
          <w:sz w:val="28"/>
          <w:szCs w:val="28"/>
        </w:rPr>
        <w:t xml:space="preserve"> настоящего Регламента.</w:t>
      </w:r>
    </w:p>
    <w:p w:rsidR="00AF0370" w:rsidRDefault="00B87377" w:rsidP="006C1993">
      <w:pPr>
        <w:jc w:val="both"/>
        <w:rPr>
          <w:sz w:val="28"/>
          <w:szCs w:val="28"/>
        </w:rPr>
      </w:pPr>
      <w:r w:rsidRPr="006C1993">
        <w:rPr>
          <w:sz w:val="28"/>
          <w:szCs w:val="28"/>
        </w:rPr>
        <w:t xml:space="preserve">           Подготовленные справки и выписки передаются лично в ходе приема граждан или почтой в адрес заявителя.</w:t>
      </w:r>
    </w:p>
    <w:p w:rsidR="00AF0370" w:rsidRPr="00AF0370" w:rsidRDefault="00B87377" w:rsidP="00AF0370">
      <w:pPr>
        <w:ind w:firstLine="708"/>
        <w:jc w:val="both"/>
        <w:rPr>
          <w:sz w:val="28"/>
          <w:szCs w:val="28"/>
        </w:rPr>
      </w:pPr>
      <w:r w:rsidRPr="00AF0370">
        <w:rPr>
          <w:sz w:val="28"/>
          <w:szCs w:val="28"/>
        </w:rPr>
        <w:t xml:space="preserve">     </w:t>
      </w:r>
      <w:r w:rsidR="00AF0370" w:rsidRPr="00AF0370">
        <w:rPr>
          <w:sz w:val="28"/>
          <w:szCs w:val="28"/>
        </w:rPr>
        <w:t>Ответ в виде информационного письма на письменное обращение получателя муниципальной услуги оформляется на бланке Администрации с указанием в левом нижнем углу фамилии исполнителя,  а также номера телефона для справок.</w:t>
      </w:r>
    </w:p>
    <w:p w:rsidR="00AF0370" w:rsidRPr="00AF0370" w:rsidRDefault="00AF0370" w:rsidP="00AF0370">
      <w:pPr>
        <w:ind w:firstLine="708"/>
        <w:jc w:val="both"/>
        <w:rPr>
          <w:sz w:val="28"/>
          <w:szCs w:val="28"/>
        </w:rPr>
      </w:pPr>
      <w:r w:rsidRPr="00AF0370">
        <w:rPr>
          <w:sz w:val="28"/>
          <w:szCs w:val="28"/>
        </w:rPr>
        <w:t xml:space="preserve">Ответ получателю муниципальной услуги подписывается в установленном порядке Главой Слободского сельского поселения и направляется получателю муниципальной услуги в соответствии с реквизитами, указанными в письменном обращении, либо выдается на руки под расписку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 </w:t>
      </w:r>
    </w:p>
    <w:p w:rsidR="00B87377" w:rsidRPr="006C1993" w:rsidRDefault="00AF0370" w:rsidP="00AF0370">
      <w:pPr>
        <w:ind w:firstLine="708"/>
        <w:jc w:val="both"/>
        <w:rPr>
          <w:sz w:val="28"/>
          <w:szCs w:val="28"/>
        </w:rPr>
      </w:pPr>
      <w:r w:rsidRPr="00AF0370">
        <w:rPr>
          <w:sz w:val="28"/>
          <w:szCs w:val="28"/>
        </w:rPr>
        <w:t xml:space="preserve">Получатель  справки,  выписки  расписывается  в журнале регистрации и выдаче справок  с указанием даты получения справки. </w:t>
      </w:r>
    </w:p>
    <w:p w:rsidR="00B87377" w:rsidRPr="006C1993" w:rsidRDefault="00B87377" w:rsidP="00B87377">
      <w:pPr>
        <w:jc w:val="both"/>
        <w:rPr>
          <w:sz w:val="28"/>
          <w:szCs w:val="28"/>
        </w:rPr>
      </w:pPr>
      <w:r w:rsidRPr="006C1993">
        <w:rPr>
          <w:sz w:val="28"/>
          <w:szCs w:val="28"/>
        </w:rPr>
        <w:t xml:space="preserve">            </w:t>
      </w:r>
      <w:r w:rsidR="006C1993">
        <w:rPr>
          <w:sz w:val="28"/>
          <w:szCs w:val="28"/>
        </w:rPr>
        <w:t>Письменные обращения з</w:t>
      </w:r>
      <w:r w:rsidRPr="006C1993">
        <w:rPr>
          <w:sz w:val="28"/>
          <w:szCs w:val="28"/>
        </w:rPr>
        <w:t xml:space="preserve">аявителей  с просьбой разъяснить порядок выдачи справок, выписок из похозяйственных книг, включая обращения, поступившие по электронной почте, рассматриваются специалистом </w:t>
      </w:r>
      <w:r w:rsidRPr="006C1993">
        <w:rPr>
          <w:sz w:val="28"/>
          <w:szCs w:val="28"/>
        </w:rPr>
        <w:lastRenderedPageBreak/>
        <w:t>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B87377" w:rsidRDefault="00B87377" w:rsidP="00465A30">
      <w:pPr>
        <w:ind w:firstLine="720"/>
        <w:jc w:val="both"/>
      </w:pPr>
    </w:p>
    <w:p w:rsidR="00AF0370" w:rsidRPr="00E021D4" w:rsidRDefault="00AF0370" w:rsidP="00AF0370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021D4">
        <w:rPr>
          <w:b/>
          <w:sz w:val="28"/>
          <w:szCs w:val="28"/>
        </w:rPr>
        <w:t xml:space="preserve">. Формы контроля </w:t>
      </w:r>
      <w:r>
        <w:rPr>
          <w:b/>
          <w:sz w:val="28"/>
          <w:szCs w:val="28"/>
        </w:rPr>
        <w:t>за предоставлением муниципальной услуги</w:t>
      </w:r>
      <w:r w:rsidRPr="00E021D4">
        <w:rPr>
          <w:b/>
          <w:sz w:val="28"/>
          <w:szCs w:val="28"/>
        </w:rPr>
        <w:t>.</w:t>
      </w:r>
    </w:p>
    <w:p w:rsidR="00AF0370" w:rsidRPr="00A041B9" w:rsidRDefault="00AF0370" w:rsidP="00AF0370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41B9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A041B9">
        <w:rPr>
          <w:b/>
          <w:sz w:val="28"/>
          <w:szCs w:val="28"/>
        </w:rPr>
        <w:t xml:space="preserve">   Формы контроля.</w:t>
      </w:r>
    </w:p>
    <w:p w:rsidR="00AF0370" w:rsidRPr="00E82067" w:rsidRDefault="00AF0370" w:rsidP="00AF037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>Контроль  за исполнением муниципальной услуги может осуществляться в форме текущего контроля, плановых и внеплановых проверок.</w:t>
      </w:r>
    </w:p>
    <w:p w:rsidR="00AF0370" w:rsidRPr="00F8094C" w:rsidRDefault="00AF0370" w:rsidP="00AF0370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осуществления 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AF0370" w:rsidRPr="00E82067" w:rsidRDefault="00AF0370" w:rsidP="00AF037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</w:t>
      </w:r>
      <w:r>
        <w:rPr>
          <w:sz w:val="28"/>
          <w:szCs w:val="28"/>
        </w:rPr>
        <w:t xml:space="preserve">заместителем Главы Слободского сельского поселения </w:t>
      </w:r>
      <w:r w:rsidRPr="00E82067">
        <w:rPr>
          <w:sz w:val="28"/>
          <w:szCs w:val="28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 xml:space="preserve">заместитель Главы </w:t>
      </w:r>
      <w:r w:rsidRPr="00E82067">
        <w:rPr>
          <w:sz w:val="28"/>
          <w:szCs w:val="28"/>
        </w:rPr>
        <w:t xml:space="preserve">дает указания по устранению выявленных нарушений и контролирует их исполнение. </w:t>
      </w:r>
    </w:p>
    <w:p w:rsidR="00AF0370" w:rsidRDefault="00AF0370" w:rsidP="00AF0370">
      <w:pPr>
        <w:pStyle w:val="a3"/>
        <w:ind w:right="-1" w:firstLine="709"/>
        <w:rPr>
          <w:szCs w:val="28"/>
        </w:rPr>
      </w:pPr>
      <w:r w:rsidRPr="007A4402">
        <w:rPr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AF0370" w:rsidRPr="00F8094C" w:rsidRDefault="00AF0370" w:rsidP="00AF0370">
      <w:pPr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и периодичность 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и предоставления муниципальной услуги. </w:t>
      </w:r>
    </w:p>
    <w:p w:rsidR="00AF0370" w:rsidRPr="00E82067" w:rsidRDefault="00AF0370" w:rsidP="00AF0370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>тся не реже 1 раза в год в форме проведения мониторинга качества муниципальных услуг, в ходе которого осуществляется  анализ фактических значений параметров качества предоставления услуги Заявителям и  выработка управленческих решений, направленных на повышение качества предоставления услуги.</w:t>
      </w:r>
    </w:p>
    <w:p w:rsidR="00AF0370" w:rsidRPr="00E82067" w:rsidRDefault="00AF0370" w:rsidP="00AF0370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в порядке </w:t>
      </w:r>
      <w:r w:rsidRPr="00E82067">
        <w:rPr>
          <w:rStyle w:val="afa"/>
          <w:b w:val="0"/>
          <w:sz w:val="28"/>
          <w:szCs w:val="28"/>
        </w:rPr>
        <w:t xml:space="preserve">обжалования решений и действий (бездействия) </w:t>
      </w:r>
      <w:r>
        <w:rPr>
          <w:rStyle w:val="afa"/>
          <w:b w:val="0"/>
          <w:sz w:val="28"/>
          <w:szCs w:val="28"/>
        </w:rPr>
        <w:t>должностного лица, предоставляющего</w:t>
      </w:r>
      <w:r w:rsidRPr="00E82067">
        <w:rPr>
          <w:rStyle w:val="afa"/>
          <w:b w:val="0"/>
          <w:sz w:val="28"/>
          <w:szCs w:val="28"/>
        </w:rPr>
        <w:t xml:space="preserve"> муниципальную услугу в соответствии с настоящим Регламентом.</w:t>
      </w:r>
    </w:p>
    <w:p w:rsidR="00AF0370" w:rsidRPr="00F8094C" w:rsidRDefault="00AF0370" w:rsidP="00AF03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Pr="00F8094C">
        <w:rPr>
          <w:b/>
          <w:sz w:val="28"/>
          <w:szCs w:val="28"/>
        </w:rPr>
        <w:t xml:space="preserve">  Ответственность должностных лиц  </w:t>
      </w:r>
      <w:r>
        <w:rPr>
          <w:b/>
          <w:sz w:val="28"/>
          <w:szCs w:val="28"/>
        </w:rPr>
        <w:t xml:space="preserve">Администрации поселения </w:t>
      </w:r>
      <w:r w:rsidRPr="00F8094C">
        <w:rPr>
          <w:b/>
          <w:sz w:val="28"/>
          <w:szCs w:val="28"/>
        </w:rPr>
        <w:t>за решения и действия (бездействие)</w:t>
      </w:r>
      <w:r>
        <w:rPr>
          <w:b/>
          <w:sz w:val="28"/>
          <w:szCs w:val="28"/>
        </w:rPr>
        <w:t>,</w:t>
      </w:r>
      <w:r w:rsidRPr="00F8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8094C">
        <w:rPr>
          <w:b/>
          <w:sz w:val="28"/>
          <w:szCs w:val="28"/>
        </w:rPr>
        <w:t>ринимаемые (осуществляемые)  ими в ходе предоставления муниципальной услуги.</w:t>
      </w:r>
    </w:p>
    <w:p w:rsidR="00AF0370" w:rsidRDefault="00AF0370" w:rsidP="00AF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Администрации поселения</w:t>
      </w:r>
      <w:r w:rsidRPr="00E82067">
        <w:rPr>
          <w:sz w:val="28"/>
          <w:szCs w:val="28"/>
        </w:rPr>
        <w:t xml:space="preserve"> за решения и действия (бездействия)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принимаемые (осуществляемые)  ими в ходе муниципальной услуги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закрепляется в их должностных инструкциях.</w:t>
      </w:r>
    </w:p>
    <w:p w:rsidR="00AF0370" w:rsidRDefault="00AF0370" w:rsidP="00AF0370">
      <w:pPr>
        <w:tabs>
          <w:tab w:val="left" w:pos="0"/>
        </w:tabs>
        <w:rPr>
          <w:sz w:val="28"/>
          <w:szCs w:val="28"/>
        </w:rPr>
      </w:pPr>
    </w:p>
    <w:p w:rsidR="00AF0370" w:rsidRPr="00B15DF2" w:rsidRDefault="00AF0370" w:rsidP="00AF0370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>
        <w:rPr>
          <w:rFonts w:eastAsia="Arial CYR" w:cs="Arial CYR"/>
          <w:b/>
          <w:sz w:val="28"/>
          <w:szCs w:val="28"/>
          <w:lang w:val="en-US"/>
        </w:rPr>
        <w:t>V</w:t>
      </w:r>
      <w:r>
        <w:rPr>
          <w:rFonts w:eastAsia="Arial CYR" w:cs="Arial CYR"/>
          <w:b/>
          <w:sz w:val="28"/>
          <w:szCs w:val="28"/>
        </w:rPr>
        <w:t xml:space="preserve">. </w:t>
      </w:r>
      <w:r w:rsidRPr="00B15DF2">
        <w:rPr>
          <w:rFonts w:eastAsia="Arial CYR" w:cs="Arial CYR"/>
          <w:b/>
          <w:sz w:val="28"/>
          <w:szCs w:val="28"/>
        </w:rPr>
        <w:t>Досудебный (внесудебный) порядок обжалования</w:t>
      </w:r>
      <w:r>
        <w:rPr>
          <w:rFonts w:eastAsia="Arial CYR" w:cs="Arial CYR"/>
          <w:b/>
          <w:sz w:val="28"/>
          <w:szCs w:val="28"/>
        </w:rPr>
        <w:t xml:space="preserve"> решений и действий (бездействия</w:t>
      </w:r>
      <w:r w:rsidRPr="00B15DF2">
        <w:rPr>
          <w:rFonts w:eastAsia="Arial CYR" w:cs="Arial CYR"/>
          <w:b/>
          <w:sz w:val="28"/>
          <w:szCs w:val="28"/>
        </w:rPr>
        <w:t xml:space="preserve">)  должностных лиц Администрации </w:t>
      </w:r>
      <w:r w:rsidRPr="00B15DF2">
        <w:rPr>
          <w:b/>
          <w:sz w:val="28"/>
          <w:szCs w:val="28"/>
        </w:rPr>
        <w:t>Слободского</w:t>
      </w:r>
      <w:r w:rsidRPr="00B15DF2">
        <w:rPr>
          <w:rFonts w:eastAsia="Arial CYR" w:cs="Arial CYR"/>
          <w:b/>
          <w:sz w:val="28"/>
          <w:szCs w:val="28"/>
        </w:rPr>
        <w:t xml:space="preserve"> сельского поселения при предоставлении муниципальной услуги</w:t>
      </w:r>
      <w:r w:rsidRPr="00B15DF2">
        <w:rPr>
          <w:rStyle w:val="afa"/>
          <w:sz w:val="28"/>
          <w:szCs w:val="28"/>
        </w:rPr>
        <w:t xml:space="preserve">  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lastRenderedPageBreak/>
        <w:t>5.1. 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Правительство Ярославской области.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5.2. Жалоба может быть направлена по почте, с использованием информационно-телекоммуникационной сети "Интернет",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5.3. Жалоба должна содержать: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 5.5. По результатам рассмотрения жалобы Администрация принимает одно из следующих решений: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отказывает в удовлетворении жалобы.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F0370" w:rsidRPr="00EC4008" w:rsidRDefault="00AF0370" w:rsidP="00AF03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5.7. Заявитель имеет право на судебное и досудебное (внесудебное) </w:t>
      </w:r>
      <w:r w:rsidRPr="00EC4008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обжалование решений (действий, бездействия), принимаемых (осуществляемых) в ходе предоставления муниципальной услуги. </w:t>
      </w:r>
    </w:p>
    <w:p w:rsidR="00AF0370" w:rsidRPr="00EC4008" w:rsidRDefault="00AF0370" w:rsidP="00AF0370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5.9. Жалоба для рассмотрения в досудебном (внесудебном) порядке направляется Главе Слободского сельского поселения или иному должностному лицу местного самоуправления в соответствии с его компетенцией (152610, Ярославская обл., город Углич, м-н Мирный, д. 14).</w:t>
      </w:r>
    </w:p>
    <w:p w:rsidR="00AF0370" w:rsidRPr="00EC4008" w:rsidRDefault="00AF0370" w:rsidP="00AF037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5.10.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AF0370" w:rsidRDefault="00AF0370" w:rsidP="00AF0370">
      <w:pPr>
        <w:rPr>
          <w:b/>
          <w:bCs/>
        </w:rPr>
      </w:pPr>
    </w:p>
    <w:p w:rsidR="00AF0370" w:rsidRDefault="00AF0370" w:rsidP="00AF0370">
      <w:pPr>
        <w:ind w:firstLine="708"/>
        <w:jc w:val="both"/>
      </w:pPr>
    </w:p>
    <w:p w:rsidR="00AF0370" w:rsidRDefault="00AF0370" w:rsidP="00465A30">
      <w:pPr>
        <w:ind w:firstLine="720"/>
        <w:jc w:val="both"/>
      </w:pPr>
    </w:p>
    <w:p w:rsidR="00AF0370" w:rsidRDefault="00AF0370" w:rsidP="00465A30">
      <w:pPr>
        <w:ind w:firstLine="720"/>
        <w:jc w:val="both"/>
      </w:pPr>
    </w:p>
    <w:p w:rsidR="00AF0370" w:rsidRDefault="00AF0370" w:rsidP="00465A30">
      <w:pPr>
        <w:ind w:firstLine="720"/>
        <w:jc w:val="both"/>
      </w:pPr>
    </w:p>
    <w:p w:rsidR="00AF0370" w:rsidRPr="003F00EF" w:rsidRDefault="00AF0370" w:rsidP="00465A30">
      <w:pPr>
        <w:ind w:firstLine="720"/>
        <w:jc w:val="both"/>
      </w:pPr>
    </w:p>
    <w:p w:rsidR="00B87377" w:rsidRPr="003F00EF" w:rsidRDefault="00B87377" w:rsidP="00B87377">
      <w:pPr>
        <w:jc w:val="center"/>
        <w:rPr>
          <w:b/>
        </w:rPr>
      </w:pPr>
    </w:p>
    <w:p w:rsidR="007D4B67" w:rsidRDefault="007D4B67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C73158" w:rsidRDefault="00C73158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7D4B67" w:rsidRDefault="007D4B67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7D4B67" w:rsidRDefault="007D4B67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7D607B" w:rsidRDefault="007D607B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7D607B" w:rsidRDefault="007D607B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B87377" w:rsidRPr="00CC2A21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2A21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</w:p>
    <w:p w:rsidR="00B87377" w:rsidRPr="00CC2A21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2A21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</w:rPr>
      </w:pPr>
      <w:r w:rsidRPr="00CC2A21">
        <w:rPr>
          <w:rFonts w:ascii="Times New Roman" w:hAnsi="Times New Roman" w:cs="Times New Roman"/>
        </w:rPr>
        <w:t>Главе  Слободского сельского</w:t>
      </w:r>
      <w:r w:rsidRPr="003F00EF">
        <w:rPr>
          <w:rFonts w:ascii="Times New Roman" w:hAnsi="Times New Roman" w:cs="Times New Roman"/>
        </w:rPr>
        <w:t xml:space="preserve">  поселения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ind w:left="4500"/>
        <w:jc w:val="both"/>
        <w:rPr>
          <w:rFonts w:ascii="Times New Roman" w:hAnsi="Times New Roman" w:cs="Times New Roman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3F00E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  <w:r w:rsidRPr="003F00EF">
        <w:rPr>
          <w:rFonts w:ascii="Times New Roman" w:hAnsi="Times New Roman" w:cs="Times New Roman"/>
        </w:rPr>
        <w:t>_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ind w:left="4500"/>
        <w:jc w:val="center"/>
        <w:rPr>
          <w:rFonts w:ascii="Times New Roman" w:hAnsi="Times New Roman" w:cs="Times New Roman"/>
          <w:sz w:val="18"/>
          <w:szCs w:val="18"/>
        </w:rPr>
      </w:pPr>
      <w:r w:rsidRPr="003F00EF">
        <w:rPr>
          <w:rFonts w:ascii="Times New Roman" w:hAnsi="Times New Roman" w:cs="Times New Roman"/>
          <w:sz w:val="18"/>
          <w:szCs w:val="18"/>
        </w:rPr>
        <w:t>ФИО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ind w:left="4500"/>
        <w:jc w:val="both"/>
        <w:rPr>
          <w:rFonts w:ascii="Times New Roman" w:hAnsi="Times New Roman" w:cs="Times New Roman"/>
        </w:rPr>
      </w:pPr>
      <w:r w:rsidRPr="003F00E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 w:rsidRPr="003F00E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  <w:r w:rsidRPr="003F00EF">
        <w:rPr>
          <w:rFonts w:ascii="Times New Roman" w:hAnsi="Times New Roman" w:cs="Times New Roman"/>
        </w:rPr>
        <w:t>__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ind w:left="4500"/>
        <w:jc w:val="both"/>
        <w:rPr>
          <w:rFonts w:ascii="Times New Roman" w:hAnsi="Times New Roman" w:cs="Times New Roman"/>
          <w:sz w:val="18"/>
          <w:szCs w:val="18"/>
        </w:rPr>
      </w:pPr>
      <w:r w:rsidRPr="003F00EF">
        <w:rPr>
          <w:rFonts w:ascii="Times New Roman" w:hAnsi="Times New Roman" w:cs="Times New Roman"/>
          <w:sz w:val="18"/>
          <w:szCs w:val="18"/>
        </w:rPr>
        <w:t>ФИО   гражданина  в  родительном  падеже/полное             наименование  юридического  лица</w:t>
      </w:r>
    </w:p>
    <w:p w:rsidR="00B87377" w:rsidRPr="00CC2A21" w:rsidRDefault="00B87377" w:rsidP="00B87377">
      <w:pPr>
        <w:pStyle w:val="af6"/>
        <w:shd w:val="clear" w:color="auto" w:fill="FFFFFF"/>
        <w:spacing w:line="210" w:lineRule="atLeast"/>
        <w:ind w:left="4500"/>
        <w:jc w:val="both"/>
        <w:rPr>
          <w:rFonts w:ascii="Times New Roman" w:hAnsi="Times New Roman" w:cs="Times New Roman"/>
        </w:rPr>
      </w:pPr>
    </w:p>
    <w:p w:rsidR="00B87377" w:rsidRPr="00CC2A21" w:rsidRDefault="00B87377" w:rsidP="00B87377">
      <w:pPr>
        <w:pStyle w:val="af6"/>
        <w:shd w:val="clear" w:color="auto" w:fill="FFFFFF"/>
        <w:spacing w:line="210" w:lineRule="atLeast"/>
        <w:ind w:left="4500"/>
        <w:jc w:val="both"/>
        <w:rPr>
          <w:rFonts w:ascii="Times New Roman" w:hAnsi="Times New Roman" w:cs="Times New Roman"/>
        </w:rPr>
      </w:pPr>
      <w:r w:rsidRPr="00CC2A2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ind w:left="4500"/>
        <w:jc w:val="both"/>
        <w:rPr>
          <w:rFonts w:ascii="Times New Roman" w:hAnsi="Times New Roman" w:cs="Times New Roman"/>
          <w:sz w:val="18"/>
          <w:szCs w:val="18"/>
        </w:rPr>
      </w:pPr>
      <w:r w:rsidRPr="00CC2A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C2A21">
        <w:rPr>
          <w:rFonts w:ascii="Times New Roman" w:hAnsi="Times New Roman" w:cs="Times New Roman"/>
        </w:rPr>
        <w:t>_</w:t>
      </w:r>
    </w:p>
    <w:p w:rsidR="00B87377" w:rsidRPr="00E87341" w:rsidRDefault="00B87377" w:rsidP="00B87377">
      <w:pPr>
        <w:pStyle w:val="af6"/>
        <w:shd w:val="clear" w:color="auto" w:fill="FFFFFF"/>
        <w:spacing w:line="210" w:lineRule="atLeast"/>
        <w:ind w:left="4500"/>
        <w:jc w:val="both"/>
        <w:rPr>
          <w:rFonts w:ascii="Times New Roman" w:hAnsi="Times New Roman" w:cs="Times New Roman"/>
          <w:sz w:val="18"/>
          <w:szCs w:val="18"/>
        </w:rPr>
      </w:pPr>
      <w:r w:rsidRPr="00E87341">
        <w:rPr>
          <w:rFonts w:ascii="Times New Roman" w:hAnsi="Times New Roman" w:cs="Times New Roman"/>
          <w:sz w:val="18"/>
          <w:szCs w:val="18"/>
        </w:rPr>
        <w:t xml:space="preserve">( Данные паспорта/ Юридический адрес) </w:t>
      </w:r>
    </w:p>
    <w:p w:rsidR="00B87377" w:rsidRPr="003F00EF" w:rsidRDefault="00B87377" w:rsidP="00B87377">
      <w:pPr>
        <w:pStyle w:val="4"/>
        <w:shd w:val="clear" w:color="auto" w:fill="FFFFFF"/>
        <w:spacing w:line="210" w:lineRule="atLeast"/>
        <w:jc w:val="center"/>
        <w:rPr>
          <w:rFonts w:ascii="Times New Roman" w:hAnsi="Times New Roman"/>
          <w:sz w:val="24"/>
          <w:szCs w:val="24"/>
        </w:rPr>
      </w:pPr>
      <w:r w:rsidRPr="003F00EF">
        <w:rPr>
          <w:rFonts w:ascii="Times New Roman" w:hAnsi="Times New Roman"/>
          <w:sz w:val="24"/>
          <w:szCs w:val="24"/>
        </w:rPr>
        <w:t>ЗАЯВЛЕНИЕ</w:t>
      </w:r>
    </w:p>
    <w:p w:rsidR="00B87377" w:rsidRPr="003F00EF" w:rsidRDefault="00B87377" w:rsidP="00B87377">
      <w:pPr>
        <w:jc w:val="center"/>
        <w:rPr>
          <w:b/>
        </w:rPr>
      </w:pPr>
      <w:r w:rsidRPr="003F00EF">
        <w:rPr>
          <w:b/>
        </w:rPr>
        <w:t>на выдачу  справки (выписки из похозяйственной книги,  финансового лицевого счёта)</w:t>
      </w:r>
    </w:p>
    <w:p w:rsidR="00B87377" w:rsidRPr="003F00EF" w:rsidRDefault="00B87377" w:rsidP="00B87377">
      <w:pPr>
        <w:jc w:val="center"/>
        <w:rPr>
          <w:b/>
        </w:rPr>
      </w:pPr>
    </w:p>
    <w:p w:rsidR="00B87377" w:rsidRPr="003F00EF" w:rsidRDefault="00B87377" w:rsidP="00B87377">
      <w:pPr>
        <w:rPr>
          <w:b/>
        </w:rPr>
      </w:pPr>
      <w:r w:rsidRPr="003F00EF">
        <w:t>Прошу предоставить</w:t>
      </w:r>
      <w:r w:rsidRPr="003F00EF">
        <w:rPr>
          <w:b/>
        </w:rPr>
        <w:t>_________________</w:t>
      </w:r>
      <w:r>
        <w:rPr>
          <w:b/>
        </w:rPr>
        <w:t>____</w:t>
      </w:r>
      <w:r w:rsidRPr="003F00EF">
        <w:rPr>
          <w:b/>
        </w:rPr>
        <w:t>__________________________________________</w:t>
      </w:r>
    </w:p>
    <w:p w:rsidR="00B87377" w:rsidRPr="003F00EF" w:rsidRDefault="00B87377" w:rsidP="00B87377">
      <w:pPr>
        <w:rPr>
          <w:sz w:val="28"/>
          <w:szCs w:val="28"/>
          <w:vertAlign w:val="subscript"/>
        </w:rPr>
      </w:pPr>
      <w:r w:rsidRPr="003F00EF">
        <w:rPr>
          <w:sz w:val="28"/>
          <w:szCs w:val="28"/>
          <w:vertAlign w:val="subscript"/>
        </w:rPr>
        <w:t>справку, выписку из похозяйственной книги, финансового лицевого счета и т.д.</w:t>
      </w:r>
    </w:p>
    <w:p w:rsidR="00B87377" w:rsidRPr="003F00EF" w:rsidRDefault="00B87377" w:rsidP="00B87377">
      <w:pPr>
        <w:jc w:val="center"/>
        <w:rPr>
          <w:b/>
        </w:rPr>
      </w:pPr>
    </w:p>
    <w:p w:rsidR="00B87377" w:rsidRPr="003F00EF" w:rsidRDefault="00B87377" w:rsidP="00B87377">
      <w:r w:rsidRPr="003F00EF">
        <w:t>_______________________________________</w:t>
      </w:r>
      <w:r>
        <w:t>____</w:t>
      </w:r>
      <w:r w:rsidRPr="003F00EF">
        <w:t>______________________________________</w:t>
      </w:r>
    </w:p>
    <w:p w:rsidR="00B87377" w:rsidRPr="003F00EF" w:rsidRDefault="00B87377" w:rsidP="00B87377"/>
    <w:p w:rsidR="00B87377" w:rsidRPr="003F00EF" w:rsidRDefault="00B87377" w:rsidP="00B87377">
      <w:pPr>
        <w:rPr>
          <w:b/>
        </w:rPr>
      </w:pPr>
      <w:r w:rsidRPr="003F00EF">
        <w:t>__________________________________________________</w:t>
      </w:r>
      <w:r>
        <w:t>_______</w:t>
      </w:r>
      <w:r w:rsidRPr="003F00EF">
        <w:t>________________________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B87377" w:rsidRPr="003F00EF" w:rsidRDefault="00B87377" w:rsidP="00B87377">
      <w:r w:rsidRPr="003F00EF">
        <w:t>Справка,  выписка из похозяйственной книги, финансового лицевого счёта  необходима для предоставления ______________________________________________________</w:t>
      </w:r>
      <w:r>
        <w:t>____</w:t>
      </w:r>
      <w:r w:rsidRPr="003F00EF">
        <w:t>_______________________</w:t>
      </w:r>
    </w:p>
    <w:p w:rsidR="00B87377" w:rsidRPr="003F00EF" w:rsidRDefault="00B87377" w:rsidP="00B87377"/>
    <w:p w:rsidR="00B87377" w:rsidRPr="003F00EF" w:rsidRDefault="00B87377" w:rsidP="00B87377">
      <w:r w:rsidRPr="003F00EF">
        <w:t>_____________________________________________________________</w:t>
      </w:r>
      <w:r>
        <w:t>_____</w:t>
      </w:r>
      <w:r w:rsidRPr="003F00EF">
        <w:t>_______________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F00EF">
        <w:rPr>
          <w:rFonts w:ascii="Times New Roman" w:hAnsi="Times New Roman" w:cs="Times New Roman"/>
          <w:sz w:val="18"/>
          <w:szCs w:val="18"/>
        </w:rPr>
        <w:t>(организация, куда необходима выписка, справка)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</w:rPr>
      </w:pPr>
      <w:r w:rsidRPr="003F00EF">
        <w:rPr>
          <w:rFonts w:ascii="Times New Roman" w:hAnsi="Times New Roman" w:cs="Times New Roman"/>
        </w:rPr>
        <w:t>Ф. И. О.</w:t>
      </w:r>
      <w:r>
        <w:rPr>
          <w:rFonts w:ascii="Times New Roman" w:hAnsi="Times New Roman" w:cs="Times New Roman"/>
        </w:rPr>
        <w:t>___________________________    _________________________</w:t>
      </w:r>
    </w:p>
    <w:p w:rsidR="00B87377" w:rsidRPr="00E87341" w:rsidRDefault="00B87377" w:rsidP="00B87377">
      <w:pPr>
        <w:pStyle w:val="af6"/>
        <w:shd w:val="clear" w:color="auto" w:fill="FFFFFF"/>
        <w:spacing w:line="21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87341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</w:rPr>
      </w:pPr>
      <w:r w:rsidRPr="003F00EF">
        <w:rPr>
          <w:rFonts w:ascii="Times New Roman" w:hAnsi="Times New Roman" w:cs="Times New Roman"/>
        </w:rPr>
        <w:t xml:space="preserve">«___»______________20__ г. 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Default="00B8737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7D4B67" w:rsidRDefault="007D4B6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7D4B67" w:rsidRDefault="007D4B6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7D4B67" w:rsidRDefault="007D4B6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7D4B67" w:rsidRPr="003F00EF" w:rsidRDefault="007D4B67" w:rsidP="00B87377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tabs>
          <w:tab w:val="center" w:pos="5078"/>
        </w:tabs>
        <w:rPr>
          <w:sz w:val="18"/>
          <w:szCs w:val="18"/>
        </w:rPr>
      </w:pPr>
    </w:p>
    <w:p w:rsidR="00B87377" w:rsidRPr="00E87341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87341">
        <w:rPr>
          <w:rFonts w:ascii="Times New Roman" w:hAnsi="Times New Roman" w:cs="Times New Roman"/>
          <w:b/>
          <w:sz w:val="18"/>
          <w:szCs w:val="18"/>
        </w:rPr>
        <w:t>Приложение № 2</w:t>
      </w:r>
    </w:p>
    <w:p w:rsidR="00B87377" w:rsidRPr="00E87341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87341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B87377" w:rsidRPr="003F00EF" w:rsidRDefault="00D57DF9" w:rsidP="00B87377">
      <w:r>
        <w:pict>
          <v:rect id="_x0000_s1184" style="position:absolute;margin-left:-9pt;margin-top:4.95pt;width:205.2pt;height:35.25pt;flip:y;z-index:-251654144" o:allowincell="f" filled="f" stroked="f">
            <v:textbox style="mso-next-textbox:#_x0000_s1184" inset="1pt,1pt,1pt,1pt">
              <w:txbxContent>
                <w:p w:rsidR="006C1993" w:rsidRDefault="006C1993" w:rsidP="00B87377">
                  <w:pPr>
                    <w:spacing w:line="360" w:lineRule="auto"/>
                    <w:jc w:val="both"/>
                    <w:rPr>
                      <w:sz w:val="22"/>
                      <w:u w:val="single"/>
                    </w:rPr>
                  </w:pPr>
                </w:p>
              </w:txbxContent>
            </v:textbox>
          </v:rect>
        </w:pict>
      </w:r>
    </w:p>
    <w:p w:rsidR="00B87377" w:rsidRPr="003F00EF" w:rsidRDefault="00B87377" w:rsidP="00B87377">
      <w:pPr>
        <w:jc w:val="center"/>
        <w:rPr>
          <w:sz w:val="32"/>
          <w:szCs w:val="32"/>
        </w:rPr>
      </w:pPr>
      <w:r w:rsidRPr="003F00EF">
        <w:rPr>
          <w:b/>
          <w:sz w:val="32"/>
          <w:szCs w:val="32"/>
        </w:rPr>
        <w:t>О Б Р А З Е Ц</w:t>
      </w:r>
    </w:p>
    <w:p w:rsidR="00B87377" w:rsidRPr="003F00EF" w:rsidRDefault="00B87377" w:rsidP="00B87377">
      <w:pPr>
        <w:rPr>
          <w:sz w:val="18"/>
          <w:szCs w:val="18"/>
        </w:rPr>
      </w:pPr>
    </w:p>
    <w:p w:rsidR="00B87377" w:rsidRPr="003F00EF" w:rsidRDefault="00B87377" w:rsidP="00B87377"/>
    <w:p w:rsidR="00B87377" w:rsidRPr="003F00EF" w:rsidRDefault="00B87377" w:rsidP="00B87377">
      <w:pPr>
        <w:jc w:val="center"/>
      </w:pPr>
      <w:r w:rsidRPr="003F00EF">
        <w:rPr>
          <w:b/>
          <w:bCs/>
          <w:color w:val="000000"/>
          <w:spacing w:val="-8"/>
          <w:sz w:val="25"/>
          <w:szCs w:val="25"/>
        </w:rPr>
        <w:t>ВЫПИСКА</w:t>
      </w:r>
    </w:p>
    <w:p w:rsidR="00553014" w:rsidRDefault="00B87377" w:rsidP="00553014">
      <w:pPr>
        <w:pBdr>
          <w:bottom w:val="single" w:sz="4" w:space="1" w:color="auto"/>
        </w:pBdr>
        <w:shd w:val="clear" w:color="auto" w:fill="FFFFFF"/>
        <w:spacing w:before="5" w:line="264" w:lineRule="exact"/>
        <w:jc w:val="center"/>
        <w:rPr>
          <w:b/>
          <w:bCs/>
          <w:color w:val="000000"/>
          <w:spacing w:val="-5"/>
          <w:sz w:val="25"/>
          <w:szCs w:val="25"/>
        </w:rPr>
      </w:pPr>
      <w:r w:rsidRPr="003F00EF">
        <w:rPr>
          <w:b/>
          <w:bCs/>
          <w:color w:val="000000"/>
          <w:spacing w:val="-6"/>
          <w:sz w:val="25"/>
          <w:szCs w:val="25"/>
        </w:rPr>
        <w:t>из похозяйственн</w:t>
      </w:r>
      <w:r w:rsidR="00553014">
        <w:rPr>
          <w:b/>
          <w:bCs/>
          <w:color w:val="000000"/>
          <w:spacing w:val="-6"/>
          <w:sz w:val="25"/>
          <w:szCs w:val="25"/>
        </w:rPr>
        <w:t>о</w:t>
      </w:r>
      <w:r w:rsidRPr="003F00EF">
        <w:rPr>
          <w:b/>
          <w:bCs/>
          <w:color w:val="000000"/>
          <w:spacing w:val="-6"/>
          <w:sz w:val="25"/>
          <w:szCs w:val="25"/>
        </w:rPr>
        <w:t xml:space="preserve">й книги о наличии у гражданина права </w:t>
      </w:r>
      <w:r w:rsidRPr="003F00EF">
        <w:rPr>
          <w:b/>
          <w:bCs/>
          <w:color w:val="000000"/>
          <w:spacing w:val="-5"/>
          <w:sz w:val="25"/>
          <w:szCs w:val="25"/>
        </w:rPr>
        <w:t>на земельный участок</w:t>
      </w:r>
    </w:p>
    <w:p w:rsidR="00B87377" w:rsidRPr="003F00EF" w:rsidRDefault="00B87377" w:rsidP="00553014">
      <w:pPr>
        <w:pBdr>
          <w:bottom w:val="single" w:sz="4" w:space="1" w:color="auto"/>
        </w:pBdr>
        <w:shd w:val="clear" w:color="auto" w:fill="FFFFFF"/>
        <w:spacing w:before="5" w:line="264" w:lineRule="exact"/>
        <w:jc w:val="center"/>
        <w:rPr>
          <w:sz w:val="18"/>
          <w:szCs w:val="18"/>
        </w:rPr>
      </w:pPr>
      <w:r w:rsidRPr="003F00EF">
        <w:rPr>
          <w:b/>
          <w:bCs/>
          <w:color w:val="000000"/>
          <w:spacing w:val="-5"/>
          <w:sz w:val="25"/>
          <w:szCs w:val="25"/>
        </w:rPr>
        <w:t>(по умершему)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216" w:line="250" w:lineRule="exact"/>
        <w:jc w:val="both"/>
        <w:rPr>
          <w:color w:val="000000"/>
          <w:spacing w:val="-1"/>
        </w:rPr>
      </w:pPr>
      <w:r w:rsidRPr="00553014">
        <w:rPr>
          <w:color w:val="000000"/>
          <w:spacing w:val="1"/>
        </w:rPr>
        <w:t xml:space="preserve">Администрация </w:t>
      </w:r>
      <w:r w:rsidRPr="00553014">
        <w:t xml:space="preserve">Слободского </w:t>
      </w:r>
      <w:r w:rsidRPr="00553014">
        <w:rPr>
          <w:color w:val="000000"/>
        </w:rPr>
        <w:t>сельского п</w:t>
      </w:r>
      <w:r w:rsidRPr="00553014">
        <w:rPr>
          <w:color w:val="000000"/>
          <w:spacing w:val="-1"/>
        </w:rPr>
        <w:t xml:space="preserve">оселения 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216" w:line="250" w:lineRule="exact"/>
        <w:jc w:val="both"/>
      </w:pPr>
      <w:r w:rsidRPr="00553014">
        <w:rPr>
          <w:color w:val="000000"/>
          <w:spacing w:val="-1"/>
          <w:u w:val="single"/>
        </w:rPr>
        <w:t>______________________________________________________________________</w:t>
      </w:r>
      <w:r w:rsidR="00553014">
        <w:rPr>
          <w:color w:val="000000"/>
          <w:spacing w:val="-1"/>
          <w:u w:val="single"/>
        </w:rPr>
        <w:t>____________</w:t>
      </w:r>
      <w:r w:rsidRPr="00553014">
        <w:rPr>
          <w:color w:val="000000"/>
          <w:spacing w:val="-1"/>
          <w:u w:val="single"/>
        </w:rPr>
        <w:t xml:space="preserve">                                                                                                                               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tabs>
          <w:tab w:val="left" w:pos="8352"/>
        </w:tabs>
        <w:jc w:val="both"/>
        <w:rPr>
          <w:sz w:val="20"/>
          <w:szCs w:val="20"/>
        </w:rPr>
      </w:pPr>
      <w:r w:rsidRPr="00553014">
        <w:rPr>
          <w:color w:val="000000"/>
          <w:spacing w:val="-8"/>
          <w:sz w:val="20"/>
          <w:szCs w:val="20"/>
        </w:rPr>
        <w:t xml:space="preserve">            (место выдачи)</w:t>
      </w:r>
      <w:r w:rsidR="00553014" w:rsidRPr="00553014">
        <w:rPr>
          <w:color w:val="000000"/>
          <w:spacing w:val="-8"/>
          <w:sz w:val="20"/>
          <w:szCs w:val="20"/>
        </w:rPr>
        <w:t xml:space="preserve"> </w:t>
      </w:r>
      <w:r w:rsidRPr="00553014">
        <w:rPr>
          <w:color w:val="000000"/>
          <w:spacing w:val="-7"/>
          <w:sz w:val="20"/>
          <w:szCs w:val="20"/>
        </w:rPr>
        <w:t>(дата выдачи)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163"/>
        <w:jc w:val="both"/>
        <w:rPr>
          <w:color w:val="000000"/>
          <w:w w:val="85"/>
        </w:rPr>
      </w:pPr>
      <w:r w:rsidRPr="00553014">
        <w:rPr>
          <w:color w:val="000000"/>
          <w:w w:val="85"/>
        </w:rPr>
        <w:t>Настоящая выписка из похозяйственной книги подтверждает, что гражданину (гражданке)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163"/>
        <w:jc w:val="both"/>
      </w:pPr>
      <w:r w:rsidRPr="00553014">
        <w:rPr>
          <w:color w:val="000000"/>
          <w:w w:val="85"/>
        </w:rPr>
        <w:t>________________________________________________________________________________</w:t>
      </w:r>
      <w:r w:rsidR="00553014">
        <w:rPr>
          <w:color w:val="000000"/>
          <w:w w:val="85"/>
        </w:rPr>
        <w:t>_____</w:t>
      </w:r>
      <w:r w:rsidRPr="00553014">
        <w:rPr>
          <w:color w:val="000000"/>
          <w:w w:val="85"/>
        </w:rPr>
        <w:t>___________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tabs>
          <w:tab w:val="left" w:leader="underscore" w:pos="4915"/>
        </w:tabs>
        <w:spacing w:line="250" w:lineRule="exact"/>
        <w:jc w:val="both"/>
        <w:rPr>
          <w:color w:val="000000"/>
          <w:spacing w:val="-1"/>
          <w:w w:val="85"/>
        </w:rPr>
      </w:pPr>
      <w:r w:rsidRPr="00553014">
        <w:rPr>
          <w:color w:val="000000"/>
          <w:spacing w:val="-1"/>
          <w:w w:val="85"/>
        </w:rPr>
        <w:t xml:space="preserve">дата рождения </w:t>
      </w:r>
      <w:r w:rsidRPr="00553014">
        <w:rPr>
          <w:color w:val="000000"/>
          <w:spacing w:val="-1"/>
          <w:w w:val="85"/>
          <w:u w:val="single"/>
        </w:rPr>
        <w:t>________________________________________________</w:t>
      </w:r>
      <w:r w:rsidR="00553014">
        <w:rPr>
          <w:color w:val="000000"/>
          <w:spacing w:val="-1"/>
          <w:w w:val="85"/>
          <w:u w:val="single"/>
        </w:rPr>
        <w:t>____</w:t>
      </w:r>
      <w:r w:rsidRPr="00553014">
        <w:rPr>
          <w:color w:val="000000"/>
          <w:spacing w:val="-1"/>
          <w:w w:val="85"/>
          <w:u w:val="single"/>
        </w:rPr>
        <w:t>_______________________________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tabs>
          <w:tab w:val="left" w:leader="underscore" w:pos="4915"/>
        </w:tabs>
        <w:spacing w:line="250" w:lineRule="exact"/>
        <w:jc w:val="both"/>
      </w:pPr>
      <w:r w:rsidRPr="00553014">
        <w:rPr>
          <w:color w:val="000000"/>
          <w:spacing w:val="3"/>
          <w:w w:val="85"/>
        </w:rPr>
        <w:t>место рождения:</w:t>
      </w:r>
      <w:r w:rsidRPr="00553014">
        <w:rPr>
          <w:color w:val="000000"/>
          <w:spacing w:val="3"/>
          <w:w w:val="85"/>
          <w:u w:val="single"/>
        </w:rPr>
        <w:t>______________________________________________</w:t>
      </w:r>
      <w:r w:rsidR="00553014" w:rsidRPr="00553014">
        <w:rPr>
          <w:color w:val="000000"/>
          <w:spacing w:val="3"/>
          <w:w w:val="85"/>
          <w:u w:val="single"/>
        </w:rPr>
        <w:t>________</w:t>
      </w:r>
      <w:r w:rsidRPr="00553014">
        <w:rPr>
          <w:color w:val="000000"/>
          <w:spacing w:val="3"/>
          <w:w w:val="85"/>
          <w:u w:val="single"/>
        </w:rPr>
        <w:t>_</w:t>
      </w:r>
      <w:r w:rsidR="00553014">
        <w:rPr>
          <w:color w:val="000000"/>
          <w:spacing w:val="3"/>
          <w:w w:val="85"/>
          <w:u w:val="single"/>
        </w:rPr>
        <w:t>_________</w:t>
      </w:r>
      <w:r w:rsidRPr="00553014">
        <w:rPr>
          <w:color w:val="000000"/>
          <w:spacing w:val="3"/>
          <w:w w:val="85"/>
          <w:u w:val="single"/>
        </w:rPr>
        <w:t>______________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tabs>
          <w:tab w:val="left" w:leader="underscore" w:pos="4915"/>
        </w:tabs>
        <w:spacing w:line="250" w:lineRule="exact"/>
        <w:jc w:val="both"/>
        <w:rPr>
          <w:color w:val="000000"/>
          <w:spacing w:val="-7"/>
        </w:rPr>
      </w:pPr>
      <w:r w:rsidRPr="00553014">
        <w:rPr>
          <w:color w:val="000000"/>
          <w:spacing w:val="-7"/>
        </w:rPr>
        <w:t>умерше</w:t>
      </w:r>
      <w:r w:rsidR="00C73158" w:rsidRPr="00553014">
        <w:rPr>
          <w:color w:val="000000"/>
          <w:spacing w:val="-7"/>
        </w:rPr>
        <w:t>му</w:t>
      </w:r>
      <w:r w:rsidR="00553014" w:rsidRPr="00553014">
        <w:rPr>
          <w:color w:val="000000"/>
          <w:spacing w:val="-7"/>
        </w:rPr>
        <w:t xml:space="preserve"> </w:t>
      </w:r>
      <w:r w:rsidRPr="00553014">
        <w:rPr>
          <w:color w:val="000000"/>
          <w:spacing w:val="-7"/>
        </w:rPr>
        <w:t>__________________________________________________________</w:t>
      </w:r>
    </w:p>
    <w:p w:rsidR="00553014" w:rsidRDefault="00B87377" w:rsidP="00553014">
      <w:pPr>
        <w:pBdr>
          <w:bottom w:val="single" w:sz="4" w:space="1" w:color="auto"/>
        </w:pBdr>
        <w:shd w:val="clear" w:color="auto" w:fill="FFFFFF"/>
        <w:tabs>
          <w:tab w:val="left" w:leader="underscore" w:pos="4915"/>
        </w:tabs>
        <w:spacing w:line="250" w:lineRule="exact"/>
        <w:jc w:val="both"/>
        <w:rPr>
          <w:color w:val="000000"/>
          <w:spacing w:val="-7"/>
        </w:rPr>
      </w:pPr>
      <w:r w:rsidRPr="00553014">
        <w:rPr>
          <w:color w:val="000000"/>
          <w:spacing w:val="-7"/>
          <w:vertAlign w:val="subscript"/>
        </w:rPr>
        <w:t xml:space="preserve">                                                                 (дата</w:t>
      </w:r>
      <w:r w:rsidR="00553014">
        <w:rPr>
          <w:color w:val="000000"/>
          <w:spacing w:val="-7"/>
          <w:vertAlign w:val="subscript"/>
        </w:rPr>
        <w:t xml:space="preserve"> </w:t>
      </w:r>
      <w:r w:rsidRPr="00553014">
        <w:rPr>
          <w:color w:val="000000"/>
          <w:spacing w:val="-7"/>
          <w:vertAlign w:val="subscript"/>
        </w:rPr>
        <w:t>смерти)</w:t>
      </w:r>
      <w:r w:rsidRPr="00553014">
        <w:rPr>
          <w:color w:val="000000"/>
          <w:spacing w:val="-7"/>
        </w:rPr>
        <w:t xml:space="preserve"> 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 w:themeFill="background1"/>
        <w:tabs>
          <w:tab w:val="left" w:leader="underscore" w:pos="4915"/>
        </w:tabs>
        <w:spacing w:line="250" w:lineRule="exact"/>
        <w:jc w:val="both"/>
        <w:rPr>
          <w:color w:val="000000"/>
          <w:spacing w:val="-7"/>
          <w:vertAlign w:val="subscript"/>
        </w:rPr>
      </w:pPr>
      <w:r w:rsidRPr="00553014">
        <w:rPr>
          <w:color w:val="000000"/>
          <w:spacing w:val="-7"/>
        </w:rPr>
        <w:t xml:space="preserve">        </w:t>
      </w:r>
      <w:r w:rsidR="00553014" w:rsidRPr="00553014">
        <w:rPr>
          <w:color w:val="000000"/>
          <w:spacing w:val="-7"/>
        </w:rPr>
        <w:t>______________________________</w:t>
      </w:r>
      <w:r w:rsidRPr="00553014">
        <w:rPr>
          <w:color w:val="000000"/>
          <w:spacing w:val="-7"/>
        </w:rPr>
        <w:t>________________________________________________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line="240" w:lineRule="exact"/>
        <w:jc w:val="both"/>
        <w:rPr>
          <w:color w:val="000000"/>
          <w:spacing w:val="-7"/>
          <w:vertAlign w:val="subscript"/>
        </w:rPr>
      </w:pPr>
      <w:r w:rsidRPr="00553014">
        <w:rPr>
          <w:color w:val="000000"/>
          <w:spacing w:val="-7"/>
          <w:vertAlign w:val="subscript"/>
        </w:rPr>
        <w:t xml:space="preserve">                                                                                          (вид документа, удостоверяющего личность)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tabs>
          <w:tab w:val="left" w:leader="underscore" w:pos="6845"/>
          <w:tab w:val="left" w:leader="underscore" w:pos="9998"/>
        </w:tabs>
        <w:spacing w:before="10" w:line="240" w:lineRule="exact"/>
        <w:jc w:val="both"/>
        <w:rPr>
          <w:color w:val="000000"/>
          <w:spacing w:val="6"/>
        </w:rPr>
      </w:pPr>
      <w:r w:rsidRPr="00553014">
        <w:rPr>
          <w:color w:val="000000"/>
          <w:spacing w:val="6"/>
        </w:rPr>
        <w:t>Выдан</w:t>
      </w:r>
      <w:r w:rsidR="00553014">
        <w:rPr>
          <w:color w:val="000000"/>
          <w:spacing w:val="6"/>
        </w:rPr>
        <w:t>___</w:t>
      </w:r>
      <w:r w:rsidRPr="00553014">
        <w:rPr>
          <w:color w:val="000000"/>
          <w:spacing w:val="6"/>
        </w:rPr>
        <w:t>__________________________________________</w:t>
      </w:r>
      <w:r w:rsidR="00553014" w:rsidRPr="00553014">
        <w:rPr>
          <w:color w:val="000000"/>
          <w:spacing w:val="6"/>
        </w:rPr>
        <w:t>_________</w:t>
      </w:r>
      <w:r w:rsidRPr="00553014">
        <w:rPr>
          <w:color w:val="000000"/>
          <w:spacing w:val="6"/>
        </w:rPr>
        <w:t>___________________</w:t>
      </w:r>
      <w:r w:rsidR="00553014">
        <w:rPr>
          <w:color w:val="000000"/>
          <w:spacing w:val="6"/>
        </w:rPr>
        <w:t xml:space="preserve">                       </w:t>
      </w:r>
      <w:r w:rsidRPr="00553014">
        <w:rPr>
          <w:color w:val="000000"/>
          <w:spacing w:val="6"/>
          <w:vertAlign w:val="subscript"/>
        </w:rPr>
        <w:t>(кем и когда выдан)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tabs>
          <w:tab w:val="left" w:leader="underscore" w:pos="10032"/>
        </w:tabs>
        <w:spacing w:before="10" w:line="240" w:lineRule="exact"/>
        <w:jc w:val="both"/>
      </w:pPr>
      <w:r w:rsidRPr="00553014">
        <w:rPr>
          <w:color w:val="000000"/>
        </w:rPr>
        <w:t xml:space="preserve">принадлежит на праве  </w:t>
      </w:r>
      <w:r w:rsidRPr="00553014">
        <w:rPr>
          <w:color w:val="000000"/>
          <w:u w:val="single"/>
        </w:rPr>
        <w:t>______________________________________________________</w:t>
      </w:r>
      <w:r w:rsidR="005B31C6">
        <w:rPr>
          <w:color w:val="000000"/>
          <w:u w:val="single"/>
        </w:rPr>
        <w:t>___</w:t>
      </w:r>
      <w:r w:rsidRPr="00553014">
        <w:rPr>
          <w:color w:val="000000"/>
          <w:u w:val="single"/>
        </w:rPr>
        <w:t>__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5" w:line="240" w:lineRule="exact"/>
        <w:jc w:val="both"/>
        <w:rPr>
          <w:color w:val="000000"/>
          <w:spacing w:val="-12"/>
          <w:sz w:val="20"/>
          <w:szCs w:val="20"/>
        </w:rPr>
      </w:pPr>
      <w:r w:rsidRPr="00553014">
        <w:rPr>
          <w:color w:val="000000"/>
          <w:spacing w:val="-12"/>
          <w:sz w:val="20"/>
          <w:szCs w:val="20"/>
        </w:rPr>
        <w:t xml:space="preserve">                                                                             (вид права, на </w:t>
      </w:r>
      <w:r w:rsidR="00553014" w:rsidRPr="00553014">
        <w:rPr>
          <w:color w:val="000000"/>
          <w:spacing w:val="-12"/>
          <w:sz w:val="20"/>
          <w:szCs w:val="20"/>
        </w:rPr>
        <w:t xml:space="preserve">основании </w:t>
      </w:r>
      <w:r w:rsidRPr="00553014">
        <w:rPr>
          <w:color w:val="000000"/>
          <w:spacing w:val="-12"/>
          <w:sz w:val="20"/>
          <w:szCs w:val="20"/>
        </w:rPr>
        <w:t>которо</w:t>
      </w:r>
      <w:r w:rsidR="00553014" w:rsidRPr="00553014">
        <w:rPr>
          <w:color w:val="000000"/>
          <w:spacing w:val="-12"/>
          <w:sz w:val="20"/>
          <w:szCs w:val="20"/>
        </w:rPr>
        <w:t>го</w:t>
      </w:r>
      <w:r w:rsidRPr="00553014">
        <w:rPr>
          <w:color w:val="000000"/>
          <w:spacing w:val="-12"/>
          <w:sz w:val="20"/>
          <w:szCs w:val="20"/>
        </w:rPr>
        <w:t xml:space="preserve"> гражданину принадлежит земельный участок)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5" w:line="240" w:lineRule="exact"/>
        <w:jc w:val="both"/>
        <w:rPr>
          <w:i/>
          <w:u w:val="single"/>
        </w:rPr>
      </w:pPr>
      <w:r w:rsidRPr="00553014">
        <w:rPr>
          <w:color w:val="000000"/>
          <w:spacing w:val="6"/>
        </w:rPr>
        <w:t>земельный    участок,    предоставленный</w:t>
      </w:r>
      <w:r w:rsidRPr="00553014">
        <w:rPr>
          <w:i/>
          <w:color w:val="000000"/>
          <w:spacing w:val="6"/>
          <w:u w:val="single"/>
        </w:rPr>
        <w:t xml:space="preserve">    для    ведения    личного_подсобного    хозяйства________________________________________________________________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264" w:line="250" w:lineRule="exact"/>
        <w:jc w:val="both"/>
      </w:pPr>
      <w:r w:rsidRPr="00553014">
        <w:rPr>
          <w:color w:val="000000"/>
          <w:spacing w:val="2"/>
        </w:rPr>
        <w:t>Общей площадью _</w:t>
      </w:r>
      <w:r w:rsidRPr="00553014">
        <w:rPr>
          <w:color w:val="000000"/>
          <w:spacing w:val="2"/>
          <w:u w:val="single"/>
        </w:rPr>
        <w:t>__________кв.м.</w:t>
      </w:r>
      <w:r w:rsidR="005B31C6">
        <w:rPr>
          <w:color w:val="000000"/>
          <w:spacing w:val="2"/>
          <w:u w:val="single"/>
        </w:rPr>
        <w:t>,</w:t>
      </w:r>
      <w:r w:rsidRPr="00553014">
        <w:rPr>
          <w:color w:val="000000"/>
          <w:spacing w:val="2"/>
        </w:rPr>
        <w:t xml:space="preserve"> кадастровый номер ________________________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line="250" w:lineRule="exact"/>
        <w:jc w:val="both"/>
        <w:rPr>
          <w:color w:val="000000"/>
          <w:spacing w:val="3"/>
        </w:rPr>
      </w:pPr>
      <w:r w:rsidRPr="00553014">
        <w:rPr>
          <w:color w:val="000000"/>
          <w:spacing w:val="3"/>
        </w:rPr>
        <w:t>Расположенный по адресу: _</w:t>
      </w:r>
      <w:r w:rsidRPr="00553014">
        <w:rPr>
          <w:color w:val="000000"/>
          <w:spacing w:val="3"/>
          <w:u w:val="single"/>
        </w:rPr>
        <w:t>_________________________________________________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line="250" w:lineRule="exact"/>
        <w:jc w:val="both"/>
        <w:rPr>
          <w:color w:val="000000"/>
          <w:spacing w:val="3"/>
        </w:rPr>
      </w:pP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tabs>
          <w:tab w:val="left" w:leader="underscore" w:pos="9893"/>
        </w:tabs>
        <w:spacing w:before="38"/>
        <w:jc w:val="both"/>
        <w:rPr>
          <w:i/>
        </w:rPr>
      </w:pPr>
      <w:r w:rsidRPr="00553014">
        <w:rPr>
          <w:color w:val="000000"/>
          <w:spacing w:val="2"/>
        </w:rPr>
        <w:t xml:space="preserve">Назначение земельных участков </w:t>
      </w:r>
      <w:r w:rsidRPr="00553014">
        <w:rPr>
          <w:i/>
          <w:color w:val="000000"/>
          <w:spacing w:val="2"/>
          <w:u w:val="single"/>
        </w:rPr>
        <w:t>земли населённых пунктов</w:t>
      </w:r>
      <w:r w:rsidR="005B31C6">
        <w:rPr>
          <w:i/>
          <w:color w:val="000000"/>
          <w:spacing w:val="2"/>
          <w:u w:val="single"/>
        </w:rPr>
        <w:t xml:space="preserve"> </w:t>
      </w:r>
      <w:r w:rsidRPr="00553014">
        <w:rPr>
          <w:i/>
          <w:color w:val="000000"/>
          <w:spacing w:val="2"/>
          <w:u w:val="single"/>
        </w:rPr>
        <w:t>для ведения личного подсобного хозяйства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14" w:line="211" w:lineRule="exact"/>
        <w:jc w:val="both"/>
        <w:rPr>
          <w:color w:val="000000"/>
          <w:spacing w:val="-7"/>
          <w:vertAlign w:val="subscript"/>
        </w:rPr>
      </w:pPr>
      <w:r w:rsidRPr="00553014">
        <w:rPr>
          <w:color w:val="000000"/>
          <w:spacing w:val="-7"/>
          <w:vertAlign w:val="subscript"/>
        </w:rPr>
        <w:t>(указывается категория земель - земли поселений (для приусадебного участка) или земли</w:t>
      </w:r>
      <w:r w:rsidR="005B31C6">
        <w:rPr>
          <w:color w:val="000000"/>
          <w:spacing w:val="-7"/>
          <w:vertAlign w:val="subscript"/>
        </w:rPr>
        <w:t>\, с</w:t>
      </w:r>
      <w:r w:rsidRPr="00553014">
        <w:rPr>
          <w:color w:val="000000"/>
          <w:spacing w:val="-7"/>
          <w:vertAlign w:val="subscript"/>
        </w:rPr>
        <w:t>ельскохозяйственного назначения</w:t>
      </w:r>
      <w:r w:rsidR="005B31C6">
        <w:rPr>
          <w:color w:val="000000"/>
          <w:spacing w:val="-7"/>
          <w:vertAlign w:val="subscript"/>
        </w:rPr>
        <w:t xml:space="preserve"> </w:t>
      </w:r>
      <w:r w:rsidRPr="00553014">
        <w:rPr>
          <w:color w:val="000000"/>
          <w:spacing w:val="-8"/>
          <w:vertAlign w:val="subscript"/>
        </w:rPr>
        <w:t>(для полевого участка))</w:t>
      </w:r>
    </w:p>
    <w:p w:rsidR="005B31C6" w:rsidRDefault="005B31C6" w:rsidP="00553014">
      <w:pPr>
        <w:pBdr>
          <w:bottom w:val="single" w:sz="4" w:space="1" w:color="auto"/>
        </w:pBdr>
        <w:shd w:val="clear" w:color="auto" w:fill="FFFFFF"/>
        <w:spacing w:before="14" w:line="211" w:lineRule="exact"/>
        <w:jc w:val="both"/>
        <w:rPr>
          <w:color w:val="000000"/>
          <w:spacing w:val="10"/>
        </w:rPr>
      </w:pP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14" w:line="211" w:lineRule="exact"/>
        <w:jc w:val="both"/>
        <w:rPr>
          <w:color w:val="000000"/>
          <w:spacing w:val="-7"/>
          <w:vertAlign w:val="subscript"/>
        </w:rPr>
      </w:pPr>
      <w:r w:rsidRPr="00553014">
        <w:rPr>
          <w:color w:val="000000"/>
          <w:spacing w:val="10"/>
        </w:rPr>
        <w:t>о чем в похозяйственн</w:t>
      </w:r>
      <w:r w:rsidR="005B31C6">
        <w:rPr>
          <w:color w:val="000000"/>
          <w:spacing w:val="10"/>
        </w:rPr>
        <w:t>о</w:t>
      </w:r>
      <w:r w:rsidRPr="00553014">
        <w:rPr>
          <w:color w:val="000000"/>
          <w:spacing w:val="10"/>
        </w:rPr>
        <w:t xml:space="preserve">й книге </w:t>
      </w:r>
      <w:r w:rsidRPr="00553014">
        <w:rPr>
          <w:i/>
          <w:color w:val="000000"/>
          <w:spacing w:val="10"/>
          <w:u w:val="single"/>
        </w:rPr>
        <w:t>№7за 2002-2006 г. лицевой счет № 207__________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line="245" w:lineRule="exact"/>
        <w:ind w:firstLine="720"/>
        <w:jc w:val="both"/>
        <w:rPr>
          <w:color w:val="000000"/>
          <w:spacing w:val="-8"/>
          <w:vertAlign w:val="subscript"/>
        </w:rPr>
      </w:pPr>
      <w:r w:rsidRPr="00553014">
        <w:rPr>
          <w:color w:val="000000"/>
          <w:spacing w:val="-6"/>
          <w:vertAlign w:val="subscript"/>
        </w:rPr>
        <w:t xml:space="preserve">                                                                       (реквизиты похозяйственн</w:t>
      </w:r>
      <w:r w:rsidR="005B31C6">
        <w:rPr>
          <w:color w:val="000000"/>
          <w:spacing w:val="-6"/>
          <w:vertAlign w:val="subscript"/>
        </w:rPr>
        <w:t>о</w:t>
      </w:r>
      <w:r w:rsidRPr="00553014">
        <w:rPr>
          <w:color w:val="000000"/>
          <w:spacing w:val="-6"/>
          <w:vertAlign w:val="subscript"/>
        </w:rPr>
        <w:t xml:space="preserve">й книги: номер, дата начала </w:t>
      </w:r>
      <w:r w:rsidR="005B31C6">
        <w:rPr>
          <w:color w:val="000000"/>
          <w:spacing w:val="-8"/>
          <w:vertAlign w:val="subscript"/>
        </w:rPr>
        <w:t>и окончания ведения книги</w:t>
      </w:r>
      <w:r w:rsidRPr="00553014">
        <w:rPr>
          <w:color w:val="000000"/>
          <w:spacing w:val="-8"/>
          <w:vertAlign w:val="subscript"/>
        </w:rPr>
        <w:t>)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line="245" w:lineRule="exact"/>
        <w:jc w:val="both"/>
        <w:rPr>
          <w:i/>
          <w:color w:val="000000"/>
          <w:spacing w:val="-8"/>
          <w:u w:val="single"/>
        </w:rPr>
      </w:pPr>
      <w:r w:rsidRPr="00553014">
        <w:rPr>
          <w:i/>
          <w:color w:val="000000"/>
          <w:spacing w:val="-8"/>
          <w:u w:val="single"/>
        </w:rPr>
        <w:t xml:space="preserve">______МУ Администрация </w:t>
      </w:r>
      <w:r w:rsidRPr="00553014">
        <w:rPr>
          <w:i/>
          <w:u w:val="single"/>
        </w:rPr>
        <w:t xml:space="preserve">Слободского </w:t>
      </w:r>
      <w:r w:rsidRPr="00553014">
        <w:rPr>
          <w:i/>
          <w:color w:val="000000"/>
          <w:spacing w:val="-8"/>
          <w:u w:val="single"/>
        </w:rPr>
        <w:t>сельского поселения____________________________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line="245" w:lineRule="exact"/>
        <w:jc w:val="both"/>
        <w:rPr>
          <w:vertAlign w:val="subscript"/>
        </w:rPr>
      </w:pPr>
      <w:r w:rsidRPr="00553014">
        <w:rPr>
          <w:color w:val="000000"/>
          <w:spacing w:val="-8"/>
        </w:rPr>
        <w:tab/>
      </w:r>
      <w:r w:rsidRPr="00553014">
        <w:rPr>
          <w:color w:val="000000"/>
          <w:spacing w:val="-8"/>
        </w:rPr>
        <w:tab/>
      </w:r>
      <w:r w:rsidRPr="00553014">
        <w:rPr>
          <w:color w:val="000000"/>
          <w:spacing w:val="-8"/>
        </w:rPr>
        <w:tab/>
      </w:r>
      <w:r w:rsidRPr="00553014">
        <w:rPr>
          <w:color w:val="000000"/>
          <w:spacing w:val="-8"/>
          <w:vertAlign w:val="subscript"/>
        </w:rPr>
        <w:t>(наименование органа, осуществля</w:t>
      </w:r>
      <w:r w:rsidR="005B31C6">
        <w:rPr>
          <w:color w:val="000000"/>
          <w:spacing w:val="-8"/>
          <w:vertAlign w:val="subscript"/>
        </w:rPr>
        <w:t>ющ</w:t>
      </w:r>
      <w:r w:rsidRPr="00553014">
        <w:rPr>
          <w:color w:val="000000"/>
          <w:spacing w:val="-8"/>
          <w:vertAlign w:val="subscript"/>
        </w:rPr>
        <w:t>его ведение похозяйственной книги)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34" w:line="202" w:lineRule="exact"/>
        <w:jc w:val="both"/>
        <w:rPr>
          <w:i/>
          <w:color w:val="000000"/>
          <w:spacing w:val="-1"/>
          <w:u w:val="single"/>
        </w:rPr>
      </w:pPr>
      <w:r w:rsidRPr="00553014">
        <w:rPr>
          <w:i/>
          <w:color w:val="000000"/>
          <w:spacing w:val="-1"/>
          <w:u w:val="single"/>
        </w:rPr>
        <w:t>Запись в земельно-кадастровой книге от 1991 г.__________________________________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34" w:line="202" w:lineRule="exact"/>
        <w:jc w:val="both"/>
        <w:rPr>
          <w:vertAlign w:val="subscript"/>
        </w:rPr>
      </w:pPr>
      <w:r w:rsidRPr="00553014">
        <w:rPr>
          <w:color w:val="000000"/>
          <w:spacing w:val="-8"/>
          <w:vertAlign w:val="subscript"/>
        </w:rPr>
        <w:t xml:space="preserve">(реквизиты документа, на основании которого в похозяйственную книгу внесена запись о наличии у гражданина </w:t>
      </w:r>
      <w:r w:rsidRPr="00553014">
        <w:rPr>
          <w:color w:val="000000"/>
          <w:spacing w:val="-7"/>
          <w:vertAlign w:val="subscript"/>
        </w:rPr>
        <w:t xml:space="preserve">права на земельный участок (указывается </w:t>
      </w:r>
      <w:r w:rsidR="005B31C6">
        <w:rPr>
          <w:color w:val="000000"/>
          <w:spacing w:val="-7"/>
          <w:vertAlign w:val="subscript"/>
        </w:rPr>
        <w:t>п</w:t>
      </w:r>
      <w:r w:rsidRPr="00553014">
        <w:rPr>
          <w:color w:val="000000"/>
          <w:spacing w:val="-7"/>
          <w:vertAlign w:val="subscript"/>
        </w:rPr>
        <w:t>ри наличии сведений в похозяйственн</w:t>
      </w:r>
      <w:r w:rsidR="005B31C6">
        <w:rPr>
          <w:color w:val="000000"/>
          <w:spacing w:val="-7"/>
          <w:vertAlign w:val="subscript"/>
        </w:rPr>
        <w:t>о</w:t>
      </w:r>
      <w:r w:rsidRPr="00553014">
        <w:rPr>
          <w:color w:val="000000"/>
          <w:spacing w:val="-7"/>
          <w:vertAlign w:val="subscript"/>
        </w:rPr>
        <w:t>й книге))</w:t>
      </w:r>
    </w:p>
    <w:p w:rsidR="00B87377" w:rsidRPr="00553014" w:rsidRDefault="00B87377" w:rsidP="00553014">
      <w:pPr>
        <w:pBdr>
          <w:bottom w:val="single" w:sz="4" w:space="1" w:color="auto"/>
        </w:pBdr>
        <w:shd w:val="clear" w:color="auto" w:fill="FFFFFF"/>
        <w:spacing w:before="240" w:line="235" w:lineRule="exact"/>
        <w:jc w:val="both"/>
        <w:rPr>
          <w:color w:val="000000"/>
          <w:spacing w:val="-1"/>
          <w:w w:val="85"/>
        </w:rPr>
      </w:pPr>
    </w:p>
    <w:p w:rsidR="00B87377" w:rsidRPr="005B31C6" w:rsidRDefault="00B87377" w:rsidP="00553014">
      <w:pPr>
        <w:pBdr>
          <w:bottom w:val="single" w:sz="4" w:space="1" w:color="auto"/>
        </w:pBdr>
        <w:shd w:val="clear" w:color="auto" w:fill="FFFFFF"/>
        <w:spacing w:before="240" w:line="235" w:lineRule="exact"/>
        <w:jc w:val="both"/>
      </w:pPr>
      <w:r w:rsidRPr="005B31C6">
        <w:rPr>
          <w:color w:val="000000"/>
          <w:w w:val="85"/>
        </w:rPr>
        <w:t>Глава Слободского сельского поселения _________________________ Н.П.Смирнова</w:t>
      </w:r>
    </w:p>
    <w:p w:rsidR="00B87377" w:rsidRPr="00553014" w:rsidRDefault="00B87377" w:rsidP="005B31C6">
      <w:pPr>
        <w:jc w:val="both"/>
        <w:rPr>
          <w:color w:val="000000"/>
          <w:vertAlign w:val="subscript"/>
        </w:rPr>
      </w:pPr>
      <w:r w:rsidRPr="00553014">
        <w:rPr>
          <w:color w:val="000000"/>
          <w:vertAlign w:val="subscript"/>
        </w:rPr>
        <w:t xml:space="preserve">                   </w:t>
      </w:r>
      <w:r w:rsidR="005B31C6">
        <w:rPr>
          <w:color w:val="000000"/>
          <w:vertAlign w:val="subscript"/>
        </w:rPr>
        <w:t xml:space="preserve">            </w:t>
      </w:r>
      <w:r w:rsidRPr="00553014">
        <w:rPr>
          <w:color w:val="000000"/>
          <w:vertAlign w:val="subscript"/>
        </w:rPr>
        <w:t>(должность)</w:t>
      </w:r>
      <w:r w:rsidRPr="00553014">
        <w:rPr>
          <w:color w:val="000000"/>
          <w:vertAlign w:val="subscript"/>
        </w:rPr>
        <w:tab/>
      </w:r>
      <w:r w:rsidRPr="00553014">
        <w:rPr>
          <w:color w:val="000000"/>
        </w:rPr>
        <w:tab/>
      </w:r>
      <w:r w:rsidR="005B31C6">
        <w:rPr>
          <w:color w:val="000000"/>
        </w:rPr>
        <w:t xml:space="preserve">                     </w:t>
      </w:r>
      <w:r w:rsidRPr="00553014">
        <w:rPr>
          <w:color w:val="000000"/>
          <w:spacing w:val="-9"/>
          <w:vertAlign w:val="subscript"/>
        </w:rPr>
        <w:t>(подпись)</w:t>
      </w:r>
      <w:r w:rsidRPr="00553014">
        <w:rPr>
          <w:color w:val="000000"/>
          <w:vertAlign w:val="subscript"/>
        </w:rPr>
        <w:tab/>
        <w:t xml:space="preserve">                                        (расшифровка подписи)</w:t>
      </w:r>
    </w:p>
    <w:p w:rsidR="00B87377" w:rsidRPr="00553014" w:rsidRDefault="00B87377" w:rsidP="00B87377">
      <w:pPr>
        <w:rPr>
          <w:color w:val="000000"/>
        </w:rPr>
      </w:pPr>
    </w:p>
    <w:p w:rsidR="00B87377" w:rsidRPr="00553014" w:rsidRDefault="00B87377" w:rsidP="00B87377">
      <w:r w:rsidRPr="00553014">
        <w:rPr>
          <w:color w:val="000000"/>
          <w:spacing w:val="-1"/>
        </w:rPr>
        <w:t>М.П.</w:t>
      </w:r>
      <w:r w:rsidRPr="00553014">
        <w:rPr>
          <w:color w:val="000000"/>
          <w:vertAlign w:val="superscript"/>
        </w:rPr>
        <w:tab/>
      </w:r>
    </w:p>
    <w:p w:rsidR="00B87377" w:rsidRPr="003F00EF" w:rsidRDefault="00B87377" w:rsidP="00B87377">
      <w:pPr>
        <w:jc w:val="right"/>
      </w:pPr>
    </w:p>
    <w:p w:rsidR="00B87377" w:rsidRPr="003F00EF" w:rsidRDefault="00B87377" w:rsidP="00B87377">
      <w:pPr>
        <w:jc w:val="right"/>
      </w:pPr>
    </w:p>
    <w:p w:rsidR="00B87377" w:rsidRPr="003F00EF" w:rsidRDefault="00B87377" w:rsidP="00B87377">
      <w:pPr>
        <w:jc w:val="right"/>
      </w:pPr>
    </w:p>
    <w:p w:rsidR="00B87377" w:rsidRDefault="00B87377" w:rsidP="00B87377">
      <w:pPr>
        <w:jc w:val="right"/>
      </w:pPr>
    </w:p>
    <w:p w:rsidR="00B87377" w:rsidRDefault="00B87377" w:rsidP="00B87377">
      <w:pPr>
        <w:jc w:val="right"/>
      </w:pPr>
    </w:p>
    <w:p w:rsidR="00B87377" w:rsidRDefault="00B87377" w:rsidP="00B87377">
      <w:pPr>
        <w:pStyle w:val="af6"/>
        <w:shd w:val="clear" w:color="auto" w:fill="FFFFFF"/>
        <w:spacing w:line="210" w:lineRule="atLeast"/>
        <w:ind w:left="4500"/>
        <w:rPr>
          <w:rFonts w:ascii="Times New Roman" w:hAnsi="Times New Roman" w:cs="Times New Roman"/>
        </w:rPr>
      </w:pPr>
    </w:p>
    <w:p w:rsidR="00B87377" w:rsidRDefault="00B87377" w:rsidP="00B87377">
      <w:pPr>
        <w:pStyle w:val="af6"/>
        <w:shd w:val="clear" w:color="auto" w:fill="FFFFFF"/>
        <w:spacing w:line="210" w:lineRule="atLeast"/>
        <w:ind w:left="4500"/>
        <w:rPr>
          <w:rFonts w:ascii="Times New Roman" w:hAnsi="Times New Roman" w:cs="Times New Roman"/>
        </w:rPr>
      </w:pPr>
    </w:p>
    <w:p w:rsidR="00B87377" w:rsidRDefault="00B87377" w:rsidP="00B87377">
      <w:pPr>
        <w:pStyle w:val="af6"/>
        <w:shd w:val="clear" w:color="auto" w:fill="FFFFFF"/>
        <w:spacing w:line="210" w:lineRule="atLeast"/>
        <w:ind w:left="4500"/>
        <w:rPr>
          <w:rFonts w:ascii="Times New Roman" w:hAnsi="Times New Roman" w:cs="Times New Roman"/>
        </w:rPr>
      </w:pPr>
    </w:p>
    <w:p w:rsidR="005B31C6" w:rsidRDefault="005B31C6" w:rsidP="00B87377">
      <w:pPr>
        <w:pStyle w:val="af6"/>
        <w:shd w:val="clear" w:color="auto" w:fill="FFFFFF"/>
        <w:spacing w:line="210" w:lineRule="atLeast"/>
        <w:ind w:left="4500"/>
        <w:rPr>
          <w:rFonts w:ascii="Times New Roman" w:hAnsi="Times New Roman" w:cs="Times New Roman"/>
        </w:rPr>
      </w:pPr>
    </w:p>
    <w:p w:rsidR="00B87377" w:rsidRPr="0013647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3647F">
        <w:rPr>
          <w:rFonts w:ascii="Times New Roman" w:hAnsi="Times New Roman" w:cs="Times New Roman"/>
          <w:b/>
          <w:sz w:val="18"/>
          <w:szCs w:val="18"/>
        </w:rPr>
        <w:t>Приложение № 3</w:t>
      </w:r>
    </w:p>
    <w:p w:rsidR="00B87377" w:rsidRPr="0013647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3647F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B87377" w:rsidRDefault="00B87377" w:rsidP="00B87377">
      <w:pPr>
        <w:jc w:val="right"/>
      </w:pPr>
    </w:p>
    <w:p w:rsidR="00B87377" w:rsidRDefault="00B87377" w:rsidP="00B87377">
      <w:pPr>
        <w:jc w:val="right"/>
      </w:pPr>
    </w:p>
    <w:p w:rsidR="00B87377" w:rsidRDefault="00B87377" w:rsidP="00B8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Б Р А З Е Ц</w:t>
      </w:r>
    </w:p>
    <w:p w:rsidR="00B87377" w:rsidRDefault="00B87377" w:rsidP="00B87377">
      <w:pPr>
        <w:rPr>
          <w:rFonts w:ascii="Arial" w:hAnsi="Arial" w:cs="Arial"/>
          <w:sz w:val="18"/>
          <w:szCs w:val="18"/>
        </w:rPr>
      </w:pPr>
    </w:p>
    <w:p w:rsidR="00B87377" w:rsidRDefault="00B87377" w:rsidP="00B8737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pacing w:val="-8"/>
          <w:sz w:val="25"/>
          <w:szCs w:val="25"/>
        </w:rPr>
      </w:pPr>
      <w:r>
        <w:rPr>
          <w:b/>
          <w:bCs/>
          <w:color w:val="000000"/>
          <w:spacing w:val="-8"/>
          <w:sz w:val="25"/>
          <w:szCs w:val="25"/>
        </w:rPr>
        <w:t xml:space="preserve">ВЫПИСКА </w:t>
      </w:r>
    </w:p>
    <w:p w:rsidR="00B87377" w:rsidRDefault="00B87377" w:rsidP="00B87377">
      <w:pPr>
        <w:shd w:val="clear" w:color="auto" w:fill="FFFFFF"/>
        <w:spacing w:before="5" w:line="264" w:lineRule="exact"/>
        <w:jc w:val="center"/>
        <w:rPr>
          <w:sz w:val="18"/>
          <w:szCs w:val="18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из похозяйственной книги о наличии у гражданина права </w:t>
      </w:r>
      <w:r w:rsidR="005B31C6">
        <w:rPr>
          <w:b/>
          <w:bCs/>
          <w:color w:val="000000"/>
          <w:spacing w:val="-6"/>
          <w:sz w:val="25"/>
          <w:szCs w:val="25"/>
        </w:rPr>
        <w:t xml:space="preserve">собственности </w:t>
      </w:r>
      <w:r>
        <w:rPr>
          <w:b/>
          <w:bCs/>
          <w:color w:val="000000"/>
          <w:spacing w:val="-5"/>
          <w:sz w:val="25"/>
          <w:szCs w:val="25"/>
        </w:rPr>
        <w:t>на земельный участок</w:t>
      </w:r>
    </w:p>
    <w:p w:rsidR="005B31C6" w:rsidRDefault="005B31C6" w:rsidP="005B31C6">
      <w:pPr>
        <w:shd w:val="clear" w:color="auto" w:fill="FFFFFF"/>
        <w:spacing w:before="216" w:line="250" w:lineRule="exact"/>
        <w:rPr>
          <w:color w:val="000000"/>
          <w:spacing w:val="-1"/>
          <w:u w:val="single"/>
        </w:rPr>
      </w:pPr>
      <w:r>
        <w:rPr>
          <w:color w:val="000000"/>
          <w:spacing w:val="1"/>
        </w:rPr>
        <w:t xml:space="preserve">МУ </w:t>
      </w:r>
      <w:r w:rsidR="00B87377" w:rsidRPr="0013647F">
        <w:rPr>
          <w:color w:val="000000"/>
          <w:spacing w:val="1"/>
        </w:rPr>
        <w:t>Администрация</w:t>
      </w:r>
      <w:r>
        <w:rPr>
          <w:color w:val="000000"/>
          <w:spacing w:val="1"/>
        </w:rPr>
        <w:t xml:space="preserve"> </w:t>
      </w:r>
      <w:r w:rsidR="00B87377" w:rsidRPr="0013647F">
        <w:t>Слободского</w:t>
      </w:r>
      <w:r w:rsidR="00B87377" w:rsidRPr="0013647F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="00B87377" w:rsidRPr="005B31C6">
        <w:rPr>
          <w:color w:val="000000"/>
          <w:spacing w:val="-1"/>
        </w:rPr>
        <w:t xml:space="preserve">поселения </w:t>
      </w:r>
      <w:r w:rsidR="00B87377" w:rsidRPr="0013647F">
        <w:rPr>
          <w:color w:val="000000"/>
          <w:spacing w:val="-1"/>
          <w:u w:val="single"/>
        </w:rPr>
        <w:t xml:space="preserve">                             </w:t>
      </w:r>
    </w:p>
    <w:p w:rsidR="00B87377" w:rsidRPr="0013647F" w:rsidRDefault="00B87377" w:rsidP="005B31C6">
      <w:pPr>
        <w:shd w:val="clear" w:color="auto" w:fill="FFFFFF"/>
        <w:spacing w:before="216" w:line="250" w:lineRule="exact"/>
        <w:rPr>
          <w:rFonts w:ascii="Arial" w:hAnsi="Arial" w:cs="Arial"/>
        </w:rPr>
      </w:pPr>
      <w:r>
        <w:rPr>
          <w:color w:val="000000"/>
          <w:spacing w:val="-1"/>
        </w:rPr>
        <w:t>________________________________________________________________________________</w:t>
      </w:r>
    </w:p>
    <w:p w:rsidR="00B87377" w:rsidRDefault="00B87377" w:rsidP="00B87377">
      <w:pPr>
        <w:shd w:val="clear" w:color="auto" w:fill="FFFFFF"/>
        <w:tabs>
          <w:tab w:val="left" w:pos="8352"/>
        </w:tabs>
      </w:pPr>
      <w:r>
        <w:rPr>
          <w:color w:val="000000"/>
          <w:spacing w:val="-8"/>
        </w:rPr>
        <w:t xml:space="preserve">            (место выдачи)</w:t>
      </w:r>
      <w:r>
        <w:rPr>
          <w:color w:val="000000"/>
          <w:spacing w:val="-7"/>
        </w:rPr>
        <w:t>(дата выдачи)</w:t>
      </w:r>
    </w:p>
    <w:p w:rsidR="00B87377" w:rsidRDefault="00B87377" w:rsidP="00B87377">
      <w:pPr>
        <w:shd w:val="clear" w:color="auto" w:fill="FFFFFF"/>
        <w:tabs>
          <w:tab w:val="left" w:pos="7805"/>
        </w:tabs>
        <w:spacing w:line="250" w:lineRule="exact"/>
        <w:rPr>
          <w:rFonts w:ascii="Arial" w:hAnsi="Arial" w:cs="Arial"/>
          <w:color w:val="000000"/>
        </w:rPr>
      </w:pPr>
    </w:p>
    <w:p w:rsidR="00B87377" w:rsidRDefault="00B87377" w:rsidP="00B87377">
      <w:pPr>
        <w:shd w:val="clear" w:color="auto" w:fill="FFFFFF"/>
        <w:spacing w:before="163"/>
        <w:rPr>
          <w:color w:val="000000"/>
          <w:w w:val="85"/>
        </w:rPr>
      </w:pPr>
      <w:r>
        <w:rPr>
          <w:color w:val="000000"/>
          <w:w w:val="85"/>
        </w:rPr>
        <w:t>Настоящая выписка из похозяйственной книги подтверждает, что гражданину (гражданке)</w:t>
      </w:r>
    </w:p>
    <w:p w:rsidR="00B87377" w:rsidRDefault="00B87377" w:rsidP="00B87377">
      <w:pPr>
        <w:shd w:val="clear" w:color="auto" w:fill="FFFFFF"/>
        <w:spacing w:before="163"/>
      </w:pPr>
      <w:r>
        <w:rPr>
          <w:color w:val="000000"/>
          <w:w w:val="85"/>
        </w:rPr>
        <w:t>________________________________________________________________________________________________</w:t>
      </w:r>
    </w:p>
    <w:p w:rsidR="00B87377" w:rsidRDefault="00B87377" w:rsidP="00B87377">
      <w:pPr>
        <w:shd w:val="clear" w:color="auto" w:fill="FFFFFF"/>
        <w:tabs>
          <w:tab w:val="left" w:leader="underscore" w:pos="4915"/>
        </w:tabs>
        <w:spacing w:line="250" w:lineRule="exact"/>
        <w:rPr>
          <w:rFonts w:ascii="Arial" w:hAnsi="Arial" w:cs="Arial"/>
          <w:color w:val="000000"/>
          <w:spacing w:val="-1"/>
          <w:w w:val="85"/>
          <w:u w:val="single"/>
        </w:rPr>
      </w:pPr>
    </w:p>
    <w:p w:rsidR="00B87377" w:rsidRDefault="00B87377" w:rsidP="00B87377">
      <w:pPr>
        <w:shd w:val="clear" w:color="auto" w:fill="FFFFFF"/>
        <w:tabs>
          <w:tab w:val="left" w:leader="underscore" w:pos="4915"/>
        </w:tabs>
        <w:spacing w:line="250" w:lineRule="exact"/>
        <w:rPr>
          <w:color w:val="000000"/>
          <w:spacing w:val="-1"/>
          <w:w w:val="85"/>
        </w:rPr>
      </w:pPr>
      <w:r>
        <w:rPr>
          <w:color w:val="000000"/>
          <w:spacing w:val="-1"/>
          <w:w w:val="85"/>
        </w:rPr>
        <w:t>дата рождения ___________________________________________________________________________________</w:t>
      </w:r>
    </w:p>
    <w:p w:rsidR="00B87377" w:rsidRDefault="00B87377" w:rsidP="00B87377">
      <w:pPr>
        <w:shd w:val="clear" w:color="auto" w:fill="FFFFFF"/>
        <w:tabs>
          <w:tab w:val="left" w:leader="underscore" w:pos="4915"/>
        </w:tabs>
        <w:spacing w:line="250" w:lineRule="exact"/>
        <w:rPr>
          <w:rFonts w:ascii="Arial" w:hAnsi="Arial" w:cs="Arial"/>
          <w:sz w:val="18"/>
          <w:szCs w:val="18"/>
        </w:rPr>
      </w:pPr>
      <w:r>
        <w:rPr>
          <w:color w:val="000000"/>
          <w:spacing w:val="3"/>
          <w:w w:val="85"/>
        </w:rPr>
        <w:t>место рождения:</w:t>
      </w:r>
      <w:r>
        <w:rPr>
          <w:color w:val="000000"/>
          <w:spacing w:val="3"/>
          <w:w w:val="85"/>
          <w:sz w:val="26"/>
          <w:szCs w:val="26"/>
          <w:u w:val="single"/>
        </w:rPr>
        <w:t>_____________________________________________________________</w:t>
      </w:r>
      <w:r w:rsidR="005B31C6">
        <w:rPr>
          <w:color w:val="000000"/>
          <w:spacing w:val="3"/>
          <w:w w:val="85"/>
          <w:sz w:val="26"/>
          <w:szCs w:val="26"/>
          <w:u w:val="single"/>
        </w:rPr>
        <w:t>_</w:t>
      </w:r>
      <w:r>
        <w:rPr>
          <w:color w:val="000000"/>
          <w:spacing w:val="3"/>
          <w:w w:val="85"/>
          <w:sz w:val="26"/>
          <w:szCs w:val="26"/>
          <w:u w:val="single"/>
        </w:rPr>
        <w:t>___________</w:t>
      </w:r>
    </w:p>
    <w:p w:rsidR="00B87377" w:rsidRDefault="00B87377" w:rsidP="00B87377">
      <w:pPr>
        <w:shd w:val="clear" w:color="auto" w:fill="FFFFFF"/>
        <w:tabs>
          <w:tab w:val="left" w:leader="underscore" w:pos="4915"/>
        </w:tabs>
        <w:spacing w:line="250" w:lineRule="exact"/>
        <w:rPr>
          <w:color w:val="000000"/>
          <w:spacing w:val="-7"/>
          <w:vertAlign w:val="subscript"/>
        </w:rPr>
      </w:pPr>
      <w:r>
        <w:rPr>
          <w:color w:val="000000"/>
          <w:spacing w:val="-7"/>
        </w:rPr>
        <w:t>________________________________________________________________________________________________________</w:t>
      </w:r>
    </w:p>
    <w:p w:rsidR="00B87377" w:rsidRDefault="00B87377" w:rsidP="005B31C6">
      <w:pPr>
        <w:pBdr>
          <w:top w:val="single" w:sz="4" w:space="1" w:color="auto"/>
        </w:pBdr>
        <w:shd w:val="clear" w:color="auto" w:fill="FFFFFF"/>
        <w:spacing w:line="240" w:lineRule="exact"/>
        <w:rPr>
          <w:color w:val="000000"/>
          <w:spacing w:val="-7"/>
          <w:vertAlign w:val="subscript"/>
        </w:rPr>
      </w:pPr>
      <w:r>
        <w:rPr>
          <w:color w:val="000000"/>
          <w:spacing w:val="-7"/>
          <w:vertAlign w:val="subscript"/>
        </w:rPr>
        <w:t xml:space="preserve">                                                                                          (вид документа, удостоверяющего личность)</w:t>
      </w:r>
    </w:p>
    <w:p w:rsidR="00B87377" w:rsidRDefault="005B31C6" w:rsidP="00B87377">
      <w:pPr>
        <w:shd w:val="clear" w:color="auto" w:fill="FFFFFF"/>
        <w:tabs>
          <w:tab w:val="left" w:leader="underscore" w:pos="6845"/>
          <w:tab w:val="left" w:leader="underscore" w:pos="9998"/>
        </w:tabs>
        <w:spacing w:before="10" w:line="240" w:lineRule="exact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</w:rPr>
        <w:t>в</w:t>
      </w:r>
      <w:r w:rsidR="00B87377">
        <w:rPr>
          <w:color w:val="000000"/>
          <w:spacing w:val="6"/>
        </w:rPr>
        <w:t>ыдан</w:t>
      </w:r>
      <w:r w:rsidR="00B87377">
        <w:rPr>
          <w:color w:val="000000"/>
          <w:spacing w:val="6"/>
          <w:sz w:val="22"/>
          <w:szCs w:val="22"/>
        </w:rPr>
        <w:t xml:space="preserve"> _____________________________________________________________________________</w:t>
      </w:r>
      <w:r>
        <w:rPr>
          <w:color w:val="000000"/>
          <w:spacing w:val="6"/>
          <w:sz w:val="22"/>
          <w:szCs w:val="22"/>
        </w:rPr>
        <w:t>,</w:t>
      </w:r>
    </w:p>
    <w:p w:rsidR="00B87377" w:rsidRDefault="00B87377" w:rsidP="00B87377">
      <w:pPr>
        <w:shd w:val="clear" w:color="auto" w:fill="FFFFFF"/>
        <w:tabs>
          <w:tab w:val="left" w:leader="underscore" w:pos="6845"/>
          <w:tab w:val="left" w:leader="underscore" w:pos="9998"/>
        </w:tabs>
        <w:spacing w:before="10" w:line="240" w:lineRule="exact"/>
        <w:rPr>
          <w:vertAlign w:val="subscript"/>
        </w:rPr>
      </w:pPr>
      <w:r>
        <w:rPr>
          <w:color w:val="000000"/>
          <w:spacing w:val="6"/>
          <w:vertAlign w:val="subscript"/>
        </w:rPr>
        <w:t xml:space="preserve">                                                                          (кем и когда выдан)</w:t>
      </w:r>
    </w:p>
    <w:p w:rsidR="00B87377" w:rsidRDefault="00B87377" w:rsidP="00B87377">
      <w:pPr>
        <w:shd w:val="clear" w:color="auto" w:fill="FFFFFF"/>
        <w:tabs>
          <w:tab w:val="left" w:leader="underscore" w:pos="9214"/>
        </w:tabs>
        <w:spacing w:before="10" w:line="240" w:lineRule="exact"/>
        <w:rPr>
          <w:color w:val="000000"/>
          <w:u w:val="single"/>
        </w:rPr>
      </w:pPr>
      <w:r>
        <w:rPr>
          <w:color w:val="000000"/>
        </w:rPr>
        <w:t>проживающему по адресу:</w:t>
      </w:r>
      <w:r w:rsidR="00C73158">
        <w:rPr>
          <w:color w:val="000000"/>
        </w:rPr>
        <w:t xml:space="preserve"> </w:t>
      </w:r>
      <w:r>
        <w:rPr>
          <w:i/>
          <w:color w:val="000000"/>
          <w:u w:val="single"/>
        </w:rPr>
        <w:t>д.</w:t>
      </w:r>
      <w:r w:rsidR="00C73158">
        <w:rPr>
          <w:i/>
          <w:color w:val="000000"/>
          <w:u w:val="single"/>
        </w:rPr>
        <w:t xml:space="preserve"> Глазово</w:t>
      </w:r>
      <w:r>
        <w:rPr>
          <w:i/>
          <w:color w:val="000000"/>
          <w:u w:val="single"/>
        </w:rPr>
        <w:t>, Угличского р-на, Ярославской области</w:t>
      </w:r>
    </w:p>
    <w:p w:rsidR="00B87377" w:rsidRDefault="00B87377" w:rsidP="00B87377">
      <w:pPr>
        <w:shd w:val="clear" w:color="auto" w:fill="FFFFFF"/>
        <w:tabs>
          <w:tab w:val="left" w:leader="underscore" w:pos="9214"/>
        </w:tabs>
        <w:spacing w:before="10" w:line="240" w:lineRule="exact"/>
        <w:rPr>
          <w:color w:val="000000"/>
          <w:u w:val="single"/>
        </w:rPr>
      </w:pPr>
    </w:p>
    <w:p w:rsidR="00B87377" w:rsidRPr="005B31C6" w:rsidRDefault="00B87377" w:rsidP="00B87377">
      <w:pPr>
        <w:shd w:val="clear" w:color="auto" w:fill="FFFFFF"/>
        <w:tabs>
          <w:tab w:val="left" w:leader="underscore" w:pos="9214"/>
        </w:tabs>
        <w:spacing w:before="10" w:line="240" w:lineRule="exact"/>
        <w:rPr>
          <w:rFonts w:ascii="Arial" w:hAnsi="Arial" w:cs="Arial"/>
          <w:color w:val="000000"/>
          <w:spacing w:val="-12"/>
          <w:sz w:val="18"/>
          <w:szCs w:val="18"/>
        </w:rPr>
      </w:pPr>
      <w:r>
        <w:rPr>
          <w:color w:val="000000"/>
        </w:rPr>
        <w:t xml:space="preserve">принадлежит на праве  </w:t>
      </w:r>
      <w:r>
        <w:rPr>
          <w:color w:val="000000"/>
          <w:u w:val="single"/>
        </w:rPr>
        <w:t xml:space="preserve"> личной собственности                                                       </w:t>
      </w:r>
      <w:r>
        <w:rPr>
          <w:color w:val="000000"/>
          <w:spacing w:val="-12"/>
        </w:rPr>
        <w:t xml:space="preserve">                                          </w:t>
      </w:r>
      <w:r w:rsidRPr="005B31C6">
        <w:rPr>
          <w:color w:val="000000"/>
          <w:spacing w:val="-12"/>
          <w:sz w:val="18"/>
          <w:szCs w:val="18"/>
        </w:rPr>
        <w:t>(вид права, на котором гражданину принадлежит земельный участок)</w:t>
      </w:r>
    </w:p>
    <w:p w:rsidR="00B87377" w:rsidRDefault="00B87377" w:rsidP="00B87377">
      <w:pPr>
        <w:shd w:val="clear" w:color="auto" w:fill="FFFFFF"/>
        <w:spacing w:before="5" w:line="240" w:lineRule="exact"/>
        <w:jc w:val="center"/>
        <w:rPr>
          <w:color w:val="000000"/>
          <w:spacing w:val="6"/>
        </w:rPr>
      </w:pPr>
    </w:p>
    <w:p w:rsidR="00B87377" w:rsidRDefault="00B87377" w:rsidP="005B31C6">
      <w:pPr>
        <w:shd w:val="clear" w:color="auto" w:fill="FFFFFF"/>
        <w:spacing w:before="5" w:line="240" w:lineRule="exact"/>
        <w:jc w:val="both"/>
        <w:rPr>
          <w:u w:val="single"/>
        </w:rPr>
      </w:pPr>
      <w:r>
        <w:rPr>
          <w:color w:val="000000"/>
          <w:spacing w:val="6"/>
        </w:rPr>
        <w:t>земельный участок, предоставленный для ведения личного подсобного хозяйства</w:t>
      </w:r>
    </w:p>
    <w:p w:rsidR="00B87377" w:rsidRDefault="00B87377" w:rsidP="005B31C6">
      <w:pPr>
        <w:shd w:val="clear" w:color="auto" w:fill="FFFFFF"/>
        <w:spacing w:before="264" w:line="250" w:lineRule="exact"/>
        <w:jc w:val="both"/>
        <w:rPr>
          <w:rFonts w:ascii="Arial" w:hAnsi="Arial" w:cs="Arial"/>
          <w:color w:val="000000"/>
          <w:spacing w:val="2"/>
        </w:rPr>
      </w:pPr>
      <w:r>
        <w:rPr>
          <w:color w:val="000000"/>
          <w:spacing w:val="2"/>
        </w:rPr>
        <w:t xml:space="preserve">Общей площадью </w:t>
      </w:r>
      <w:r>
        <w:rPr>
          <w:color w:val="000000"/>
          <w:spacing w:val="2"/>
          <w:u w:val="single"/>
        </w:rPr>
        <w:t>_</w:t>
      </w:r>
      <w:r>
        <w:rPr>
          <w:i/>
          <w:color w:val="000000"/>
          <w:spacing w:val="2"/>
          <w:u w:val="single"/>
        </w:rPr>
        <w:t>3709 кв. м_ три земельных  участка</w:t>
      </w:r>
      <w:r w:rsidR="005B31C6">
        <w:rPr>
          <w:i/>
          <w:color w:val="000000"/>
          <w:spacing w:val="2"/>
          <w:u w:val="single"/>
        </w:rPr>
        <w:t>: к</w:t>
      </w:r>
      <w:r>
        <w:rPr>
          <w:i/>
          <w:color w:val="000000"/>
          <w:spacing w:val="2"/>
          <w:u w:val="single"/>
        </w:rPr>
        <w:t>адастровый номер 76:16:12:13:01:08;  кадастровый номер 76:16:12:13:01:18; кадастровый номер 76:16:12:13:01:19</w:t>
      </w:r>
      <w:r>
        <w:rPr>
          <w:color w:val="000000"/>
          <w:spacing w:val="2"/>
          <w:u w:val="single"/>
        </w:rPr>
        <w:t>;</w:t>
      </w:r>
    </w:p>
    <w:p w:rsidR="00B87377" w:rsidRDefault="005B31C6" w:rsidP="005B31C6">
      <w:pPr>
        <w:shd w:val="clear" w:color="auto" w:fill="FFFFFF"/>
        <w:spacing w:line="250" w:lineRule="exact"/>
        <w:jc w:val="both"/>
        <w:rPr>
          <w:color w:val="000000"/>
          <w:spacing w:val="3"/>
          <w:u w:val="single"/>
        </w:rPr>
      </w:pPr>
      <w:r>
        <w:rPr>
          <w:color w:val="000000"/>
          <w:spacing w:val="3"/>
        </w:rPr>
        <w:t>р</w:t>
      </w:r>
      <w:r w:rsidR="00B87377">
        <w:rPr>
          <w:color w:val="000000"/>
          <w:spacing w:val="3"/>
        </w:rPr>
        <w:t>асположенный по адресу</w:t>
      </w:r>
      <w:r w:rsidR="00B87377">
        <w:rPr>
          <w:color w:val="000000"/>
          <w:spacing w:val="3"/>
          <w:u w:val="single"/>
        </w:rPr>
        <w:t xml:space="preserve">: </w:t>
      </w:r>
      <w:r w:rsidR="00B87377">
        <w:rPr>
          <w:i/>
          <w:color w:val="000000"/>
          <w:spacing w:val="3"/>
          <w:u w:val="single"/>
        </w:rPr>
        <w:t>Ярославская область, Угличский район, д</w:t>
      </w:r>
      <w:r w:rsidR="008D7104">
        <w:rPr>
          <w:i/>
          <w:color w:val="000000"/>
          <w:spacing w:val="3"/>
          <w:u w:val="single"/>
        </w:rPr>
        <w:t xml:space="preserve">. </w:t>
      </w:r>
      <w:r w:rsidR="00C73158">
        <w:rPr>
          <w:i/>
          <w:color w:val="000000"/>
          <w:spacing w:val="3"/>
          <w:u w:val="single"/>
        </w:rPr>
        <w:t>Глазово</w:t>
      </w:r>
    </w:p>
    <w:p w:rsidR="00B87377" w:rsidRDefault="00B87377" w:rsidP="005B31C6">
      <w:pPr>
        <w:shd w:val="clear" w:color="auto" w:fill="FFFFFF"/>
        <w:tabs>
          <w:tab w:val="left" w:leader="underscore" w:pos="1134"/>
        </w:tabs>
        <w:spacing w:before="38"/>
        <w:jc w:val="both"/>
        <w:rPr>
          <w:color w:val="000000"/>
          <w:spacing w:val="2"/>
          <w:u w:val="single"/>
        </w:rPr>
      </w:pPr>
      <w:r>
        <w:rPr>
          <w:color w:val="000000"/>
          <w:spacing w:val="2"/>
        </w:rPr>
        <w:t xml:space="preserve">Назначение земельного участка: </w:t>
      </w:r>
      <w:r>
        <w:rPr>
          <w:i/>
          <w:color w:val="000000"/>
          <w:spacing w:val="2"/>
          <w:u w:val="single"/>
        </w:rPr>
        <w:t>земли населенных пунктов</w:t>
      </w:r>
      <w:r w:rsidR="005B31C6">
        <w:rPr>
          <w:i/>
          <w:color w:val="000000"/>
          <w:spacing w:val="2"/>
          <w:u w:val="single"/>
        </w:rPr>
        <w:t xml:space="preserve"> </w:t>
      </w:r>
      <w:r>
        <w:rPr>
          <w:i/>
          <w:color w:val="000000"/>
          <w:u w:val="single"/>
        </w:rPr>
        <w:t xml:space="preserve"> для      ведения    личного      подсобного     хозяйства</w:t>
      </w:r>
    </w:p>
    <w:p w:rsidR="00B87377" w:rsidRPr="005B31C6" w:rsidRDefault="00B87377" w:rsidP="005B31C6">
      <w:pPr>
        <w:shd w:val="clear" w:color="auto" w:fill="FFFFFF"/>
        <w:spacing w:before="14" w:line="211" w:lineRule="exact"/>
        <w:jc w:val="both"/>
        <w:rPr>
          <w:color w:val="000000"/>
          <w:spacing w:val="-8"/>
          <w:sz w:val="18"/>
          <w:szCs w:val="18"/>
        </w:rPr>
      </w:pPr>
      <w:r w:rsidRPr="005B31C6">
        <w:rPr>
          <w:color w:val="000000"/>
          <w:spacing w:val="-7"/>
          <w:sz w:val="18"/>
          <w:szCs w:val="18"/>
        </w:rPr>
        <w:t>(указывается категория земель - земли поселений (для приусадебного участка) или земли сельскохозяйственного  назначения</w:t>
      </w:r>
      <w:r w:rsidRPr="005B31C6">
        <w:rPr>
          <w:color w:val="000000"/>
          <w:spacing w:val="-8"/>
          <w:sz w:val="18"/>
          <w:szCs w:val="18"/>
        </w:rPr>
        <w:t>(для полевого участка))</w:t>
      </w:r>
    </w:p>
    <w:p w:rsidR="00B87377" w:rsidRDefault="00B87377" w:rsidP="005B31C6">
      <w:pPr>
        <w:shd w:val="clear" w:color="auto" w:fill="FFFFFF"/>
        <w:tabs>
          <w:tab w:val="left" w:pos="284"/>
        </w:tabs>
        <w:spacing w:before="14" w:line="211" w:lineRule="exact"/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о чем в похозяйственной книге </w:t>
      </w:r>
      <w:r>
        <w:rPr>
          <w:i/>
          <w:color w:val="000000"/>
          <w:spacing w:val="10"/>
          <w:u w:val="single"/>
        </w:rPr>
        <w:t xml:space="preserve">№3 за 2007 - 2011 гг. лицевой счет № </w:t>
      </w:r>
      <w:r>
        <w:rPr>
          <w:i/>
          <w:color w:val="000000"/>
          <w:spacing w:val="10"/>
          <w:u w:val="single"/>
        </w:rPr>
        <w:tab/>
        <w:t>135__</w:t>
      </w:r>
    </w:p>
    <w:p w:rsidR="00B87377" w:rsidRPr="005B31C6" w:rsidRDefault="00B87377" w:rsidP="005B31C6">
      <w:pPr>
        <w:shd w:val="clear" w:color="auto" w:fill="FFFFFF"/>
        <w:tabs>
          <w:tab w:val="left" w:leader="underscore" w:pos="9533"/>
        </w:tabs>
        <w:spacing w:line="245" w:lineRule="exact"/>
        <w:jc w:val="both"/>
        <w:rPr>
          <w:sz w:val="18"/>
          <w:szCs w:val="18"/>
        </w:rPr>
      </w:pPr>
      <w:r w:rsidRPr="005B31C6">
        <w:rPr>
          <w:sz w:val="18"/>
          <w:szCs w:val="18"/>
        </w:rPr>
        <w:t xml:space="preserve">                                     </w:t>
      </w:r>
      <w:r w:rsidR="005B31C6">
        <w:rPr>
          <w:sz w:val="18"/>
          <w:szCs w:val="18"/>
        </w:rPr>
        <w:t xml:space="preserve">                                 </w:t>
      </w:r>
      <w:r w:rsidRPr="005B31C6">
        <w:rPr>
          <w:sz w:val="18"/>
          <w:szCs w:val="18"/>
        </w:rPr>
        <w:t>(реквизиты похозяйственной  книги: номер и дата начала и окончания ведения книги)</w:t>
      </w:r>
    </w:p>
    <w:p w:rsidR="00B87377" w:rsidRPr="00573812" w:rsidRDefault="00B87377" w:rsidP="005B31C6">
      <w:pPr>
        <w:shd w:val="clear" w:color="auto" w:fill="FFFFFF"/>
        <w:tabs>
          <w:tab w:val="left" w:leader="underscore" w:pos="1701"/>
        </w:tabs>
        <w:spacing w:line="245" w:lineRule="exact"/>
        <w:jc w:val="both"/>
        <w:rPr>
          <w:u w:val="single"/>
        </w:rPr>
      </w:pPr>
      <w:r w:rsidRPr="00573812">
        <w:rPr>
          <w:u w:val="single"/>
        </w:rPr>
        <w:t>Администрация Слободского сельского поселения Угличского района ЯО</w:t>
      </w:r>
      <w:r w:rsidRPr="00573812">
        <w:rPr>
          <w:u w:val="single"/>
        </w:rPr>
        <w:tab/>
      </w:r>
    </w:p>
    <w:p w:rsidR="00B87377" w:rsidRPr="005B31C6" w:rsidRDefault="00B87377" w:rsidP="005B31C6">
      <w:pPr>
        <w:shd w:val="clear" w:color="auto" w:fill="FFFFFF"/>
        <w:tabs>
          <w:tab w:val="left" w:leader="underscore" w:pos="1701"/>
        </w:tabs>
        <w:spacing w:line="245" w:lineRule="exact"/>
        <w:jc w:val="both"/>
        <w:rPr>
          <w:sz w:val="18"/>
          <w:szCs w:val="18"/>
        </w:rPr>
      </w:pPr>
      <w:r w:rsidRPr="005B31C6">
        <w:rPr>
          <w:sz w:val="18"/>
          <w:szCs w:val="18"/>
        </w:rPr>
        <w:t xml:space="preserve"> (наименование органа, осуществлявшего ведение похозяйственной книги)</w:t>
      </w:r>
    </w:p>
    <w:p w:rsidR="00B87377" w:rsidRDefault="00B87377" w:rsidP="005B31C6">
      <w:pPr>
        <w:shd w:val="clear" w:color="auto" w:fill="FFFFFF"/>
        <w:tabs>
          <w:tab w:val="left" w:leader="underscore" w:pos="9533"/>
        </w:tabs>
        <w:spacing w:line="245" w:lineRule="exact"/>
        <w:jc w:val="both"/>
      </w:pPr>
    </w:p>
    <w:p w:rsidR="00B87377" w:rsidRDefault="00B87377" w:rsidP="005B31C6">
      <w:pPr>
        <w:shd w:val="clear" w:color="auto" w:fill="FFFFFF"/>
        <w:tabs>
          <w:tab w:val="left" w:leader="underscore" w:pos="9533"/>
        </w:tabs>
        <w:spacing w:line="245" w:lineRule="exact"/>
        <w:jc w:val="both"/>
        <w:rPr>
          <w:u w:val="single"/>
        </w:rPr>
      </w:pPr>
      <w:r>
        <w:rPr>
          <w:i/>
          <w:u w:val="single"/>
        </w:rPr>
        <w:t>«06» октября 1992 г.</w:t>
      </w:r>
      <w:r>
        <w:rPr>
          <w:u w:val="single"/>
        </w:rPr>
        <w:t xml:space="preserve"> сделана запись на основании земельно – кадастровой книги </w:t>
      </w:r>
    </w:p>
    <w:p w:rsidR="00B87377" w:rsidRDefault="00B87377" w:rsidP="005B31C6">
      <w:pPr>
        <w:shd w:val="clear" w:color="auto" w:fill="FFFFFF"/>
        <w:tabs>
          <w:tab w:val="left" w:leader="underscore" w:pos="9533"/>
        </w:tabs>
        <w:spacing w:line="245" w:lineRule="exact"/>
        <w:jc w:val="both"/>
        <w:rPr>
          <w:u w:val="single"/>
        </w:rPr>
      </w:pPr>
    </w:p>
    <w:p w:rsidR="00B87377" w:rsidRDefault="00B87377" w:rsidP="00B87377">
      <w:pPr>
        <w:shd w:val="clear" w:color="auto" w:fill="FFFFFF"/>
        <w:tabs>
          <w:tab w:val="left" w:leader="underscore" w:pos="9533"/>
        </w:tabs>
        <w:spacing w:line="245" w:lineRule="exact"/>
        <w:rPr>
          <w:u w:val="single"/>
        </w:rPr>
      </w:pPr>
    </w:p>
    <w:p w:rsidR="00B87377" w:rsidRPr="00AD297B" w:rsidRDefault="00B87377" w:rsidP="00AD297B">
      <w:pPr>
        <w:shd w:val="clear" w:color="auto" w:fill="FFFFFF"/>
        <w:tabs>
          <w:tab w:val="left" w:leader="underscore" w:pos="1762"/>
          <w:tab w:val="left" w:leader="underscore" w:pos="3701"/>
          <w:tab w:val="left" w:leader="underscore" w:pos="6422"/>
          <w:tab w:val="left" w:pos="7373"/>
          <w:tab w:val="left" w:leader="underscore" w:pos="8006"/>
          <w:tab w:val="left" w:leader="underscore" w:pos="9965"/>
        </w:tabs>
        <w:spacing w:line="235" w:lineRule="exact"/>
        <w:jc w:val="center"/>
        <w:rPr>
          <w:rFonts w:ascii="Arial" w:hAnsi="Arial" w:cs="Arial"/>
        </w:rPr>
      </w:pPr>
      <w:r w:rsidRPr="00AD297B">
        <w:rPr>
          <w:color w:val="000000"/>
          <w:spacing w:val="-1"/>
          <w:w w:val="85"/>
        </w:rPr>
        <w:t>Глава Слободского сельского поселения                                                        Н.П.Смирнова</w:t>
      </w:r>
    </w:p>
    <w:p w:rsidR="00B87377" w:rsidRDefault="00AD297B" w:rsidP="00B87377">
      <w:pPr>
        <w:shd w:val="clear" w:color="auto" w:fill="FFFFFF"/>
        <w:tabs>
          <w:tab w:val="left" w:pos="3557"/>
          <w:tab w:val="left" w:pos="4814"/>
          <w:tab w:val="left" w:pos="6638"/>
          <w:tab w:val="left" w:pos="8362"/>
        </w:tabs>
        <w:spacing w:line="235" w:lineRule="exact"/>
        <w:rPr>
          <w:vertAlign w:val="subscript"/>
        </w:rPr>
      </w:pPr>
      <w:r>
        <w:rPr>
          <w:color w:val="000000"/>
          <w:spacing w:val="-11"/>
          <w:vertAlign w:val="subscript"/>
        </w:rPr>
        <w:tab/>
      </w:r>
      <w:r w:rsidR="00B87377">
        <w:rPr>
          <w:color w:val="000000"/>
          <w:spacing w:val="-11"/>
          <w:vertAlign w:val="subscript"/>
        </w:rPr>
        <w:t>(должность)</w:t>
      </w:r>
      <w:r w:rsidR="00B87377"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 xml:space="preserve">           </w:t>
      </w:r>
      <w:r w:rsidR="00B87377">
        <w:rPr>
          <w:color w:val="000000"/>
          <w:spacing w:val="-9"/>
          <w:vertAlign w:val="subscript"/>
        </w:rPr>
        <w:t>(подпись)</w:t>
      </w:r>
      <w:r w:rsidR="00B87377"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 xml:space="preserve">                           </w:t>
      </w:r>
      <w:r w:rsidR="00B87377">
        <w:rPr>
          <w:color w:val="000000"/>
          <w:spacing w:val="-8"/>
          <w:vertAlign w:val="subscript"/>
        </w:rPr>
        <w:t>(Ф.И.О.)</w:t>
      </w:r>
    </w:p>
    <w:p w:rsidR="00B87377" w:rsidRDefault="00B87377" w:rsidP="00B87377">
      <w:pPr>
        <w:shd w:val="clear" w:color="auto" w:fill="FFFFFF"/>
        <w:tabs>
          <w:tab w:val="left" w:pos="1733"/>
          <w:tab w:val="left" w:pos="3557"/>
          <w:tab w:val="left" w:pos="4814"/>
          <w:tab w:val="left" w:pos="6638"/>
          <w:tab w:val="left" w:pos="8362"/>
        </w:tabs>
        <w:spacing w:line="235" w:lineRule="exact"/>
        <w:rPr>
          <w:vertAlign w:val="subscript"/>
        </w:rPr>
      </w:pPr>
    </w:p>
    <w:p w:rsidR="00B87377" w:rsidRDefault="00B87377" w:rsidP="00B87377">
      <w:pPr>
        <w:shd w:val="clear" w:color="auto" w:fill="FFFFFF"/>
        <w:tabs>
          <w:tab w:val="left" w:pos="1733"/>
          <w:tab w:val="left" w:pos="3557"/>
          <w:tab w:val="left" w:pos="4814"/>
          <w:tab w:val="left" w:pos="6638"/>
          <w:tab w:val="left" w:pos="8362"/>
        </w:tabs>
        <w:spacing w:line="235" w:lineRule="exact"/>
      </w:pPr>
      <w:r>
        <w:rPr>
          <w:color w:val="000000"/>
          <w:spacing w:val="-1"/>
          <w:vertAlign w:val="subscript"/>
        </w:rPr>
        <w:t>М.П.</w:t>
      </w:r>
    </w:p>
    <w:p w:rsidR="00B87377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73158" w:rsidRDefault="00C73158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297B" w:rsidRDefault="00AD297B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297B" w:rsidRDefault="00AD297B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297B" w:rsidRDefault="00AD297B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297B" w:rsidRDefault="00AD297B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297B" w:rsidRDefault="00AD297B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7377" w:rsidRPr="002B14DE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4DE">
        <w:rPr>
          <w:rFonts w:ascii="Times New Roman" w:hAnsi="Times New Roman" w:cs="Times New Roman"/>
          <w:b/>
          <w:sz w:val="18"/>
          <w:szCs w:val="18"/>
        </w:rPr>
        <w:t>Приложение № 4</w:t>
      </w:r>
    </w:p>
    <w:p w:rsidR="00B87377" w:rsidRPr="002B14DE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4DE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B87377" w:rsidRDefault="00B87377" w:rsidP="00B87377">
      <w:pPr>
        <w:jc w:val="right"/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 Р А З Е Ц </w:t>
      </w:r>
    </w:p>
    <w:p w:rsidR="00B87377" w:rsidRDefault="00B87377" w:rsidP="00B87377">
      <w:pPr>
        <w:jc w:val="center"/>
        <w:rPr>
          <w:bCs/>
          <w:sz w:val="28"/>
          <w:szCs w:val="28"/>
        </w:rPr>
      </w:pPr>
    </w:p>
    <w:p w:rsidR="00B87377" w:rsidRPr="002B14DE" w:rsidRDefault="00B87377" w:rsidP="00B87377">
      <w:pPr>
        <w:rPr>
          <w:rFonts w:ascii="Arial" w:hAnsi="Arial" w:cs="Arial"/>
        </w:rPr>
      </w:pPr>
      <w:r w:rsidRPr="002B14DE">
        <w:t>Угловой  штамп администрации</w:t>
      </w:r>
    </w:p>
    <w:p w:rsidR="00B87377" w:rsidRPr="002B14DE" w:rsidRDefault="00B87377" w:rsidP="00B87377">
      <w:r>
        <w:t>Слободского</w:t>
      </w:r>
      <w:r w:rsidRPr="002B14DE">
        <w:t xml:space="preserve"> сельского  поселения</w:t>
      </w:r>
    </w:p>
    <w:p w:rsidR="00B87377" w:rsidRDefault="00B87377" w:rsidP="00B87377">
      <w:pPr>
        <w:jc w:val="both"/>
        <w:rPr>
          <w:b/>
          <w:bCs/>
        </w:rPr>
      </w:pPr>
    </w:p>
    <w:p w:rsidR="00B87377" w:rsidRDefault="00B87377" w:rsidP="00B87377">
      <w:pPr>
        <w:tabs>
          <w:tab w:val="left" w:pos="5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B87377" w:rsidRDefault="00B87377" w:rsidP="00B87377">
      <w:pPr>
        <w:tabs>
          <w:tab w:val="left" w:pos="5157"/>
        </w:tabs>
        <w:jc w:val="center"/>
        <w:rPr>
          <w:b/>
          <w:sz w:val="28"/>
          <w:szCs w:val="28"/>
        </w:rPr>
      </w:pPr>
    </w:p>
    <w:p w:rsidR="00B87377" w:rsidRDefault="00B87377" w:rsidP="00B87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Дана </w:t>
      </w:r>
      <w:r w:rsidR="00AD297B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Администрацией </w:t>
      </w:r>
      <w:r w:rsidRPr="002B14DE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 </w:t>
      </w:r>
      <w:r>
        <w:rPr>
          <w:i/>
          <w:sz w:val="28"/>
          <w:szCs w:val="28"/>
          <w:u w:val="single"/>
        </w:rPr>
        <w:t>Соболевой Надежде Николаевне</w:t>
      </w:r>
      <w:r w:rsidR="00AD297B">
        <w:rPr>
          <w:i/>
          <w:sz w:val="28"/>
          <w:szCs w:val="28"/>
          <w:u w:val="single"/>
        </w:rPr>
        <w:t>,</w:t>
      </w:r>
      <w:r>
        <w:rPr>
          <w:i/>
          <w:sz w:val="28"/>
          <w:szCs w:val="28"/>
          <w:u w:val="single"/>
        </w:rPr>
        <w:t xml:space="preserve"> 25.12.1977</w:t>
      </w:r>
      <w:r>
        <w:rPr>
          <w:sz w:val="28"/>
          <w:szCs w:val="28"/>
        </w:rPr>
        <w:t xml:space="preserve"> года рождения,  зарегистрированной и проживающей по адресу: </w:t>
      </w:r>
      <w:r>
        <w:rPr>
          <w:i/>
          <w:sz w:val="28"/>
          <w:szCs w:val="28"/>
          <w:u w:val="single"/>
        </w:rPr>
        <w:t xml:space="preserve">Ярославская область Угличский район   </w:t>
      </w:r>
      <w:r w:rsidR="00C73158">
        <w:rPr>
          <w:i/>
          <w:sz w:val="28"/>
          <w:szCs w:val="28"/>
          <w:u w:val="single"/>
        </w:rPr>
        <w:t>д. Варгуново</w:t>
      </w:r>
      <w:r w:rsidR="00AD297B">
        <w:rPr>
          <w:i/>
          <w:sz w:val="28"/>
          <w:szCs w:val="28"/>
          <w:u w:val="single"/>
        </w:rPr>
        <w:t xml:space="preserve">, </w:t>
      </w:r>
    </w:p>
    <w:p w:rsidR="00B87377" w:rsidRDefault="00AD297B" w:rsidP="00B87377">
      <w:pPr>
        <w:jc w:val="both"/>
        <w:rPr>
          <w:sz w:val="28"/>
          <w:szCs w:val="28"/>
        </w:rPr>
      </w:pPr>
      <w:r>
        <w:rPr>
          <w:sz w:val="28"/>
          <w:szCs w:val="28"/>
        </w:rPr>
        <w:t>о том, что с</w:t>
      </w:r>
      <w:r w:rsidR="00B87377">
        <w:rPr>
          <w:sz w:val="28"/>
          <w:szCs w:val="28"/>
        </w:rPr>
        <w:t>овместно с ней  проживают и зарегистрированы:</w:t>
      </w:r>
    </w:p>
    <w:p w:rsidR="00B87377" w:rsidRDefault="00B87377" w:rsidP="00AD297B">
      <w:pPr>
        <w:numPr>
          <w:ilvl w:val="0"/>
          <w:numId w:val="3"/>
        </w:numPr>
        <w:autoSpaceDN w:val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Дочь – Соболева Анастасия Андреевна 01.12.1997г.р.</w:t>
      </w:r>
    </w:p>
    <w:p w:rsidR="00B87377" w:rsidRDefault="00B87377" w:rsidP="00AD297B">
      <w:pPr>
        <w:numPr>
          <w:ilvl w:val="0"/>
          <w:numId w:val="3"/>
        </w:numPr>
        <w:autoSpaceDN w:val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Дочь – Соболева Варвара Андреевна 07.03.2005 г.р.</w:t>
      </w:r>
    </w:p>
    <w:p w:rsidR="00B87377" w:rsidRDefault="00B87377" w:rsidP="00AD297B">
      <w:pPr>
        <w:numPr>
          <w:ilvl w:val="0"/>
          <w:numId w:val="3"/>
        </w:numPr>
        <w:autoSpaceDN w:val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Муж – Соболев Андрей Николаевич 07.03.1972 г.р.</w:t>
      </w:r>
    </w:p>
    <w:p w:rsidR="00AD297B" w:rsidRDefault="00AD297B" w:rsidP="00AD297B">
      <w:pPr>
        <w:rPr>
          <w:sz w:val="28"/>
          <w:szCs w:val="28"/>
        </w:rPr>
      </w:pPr>
    </w:p>
    <w:p w:rsidR="00B87377" w:rsidRDefault="00B87377" w:rsidP="00AD297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Основание: </w:t>
      </w:r>
      <w:r>
        <w:rPr>
          <w:i/>
          <w:sz w:val="28"/>
          <w:szCs w:val="28"/>
          <w:u w:val="single"/>
        </w:rPr>
        <w:t>запись в похозяйственной книге № 1 за 2007 – 2011 гг.</w:t>
      </w:r>
      <w:r w:rsidR="00AD297B">
        <w:rPr>
          <w:i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лицевой счет № </w:t>
      </w:r>
      <w:r>
        <w:rPr>
          <w:i/>
          <w:sz w:val="28"/>
          <w:szCs w:val="28"/>
          <w:u w:val="single"/>
        </w:rPr>
        <w:t>6</w:t>
      </w:r>
      <w:r w:rsidR="00AD297B">
        <w:rPr>
          <w:i/>
          <w:sz w:val="28"/>
          <w:szCs w:val="28"/>
          <w:u w:val="single"/>
        </w:rPr>
        <w:t>.</w:t>
      </w:r>
    </w:p>
    <w:p w:rsidR="00B87377" w:rsidRDefault="00B87377" w:rsidP="00B87377">
      <w:pPr>
        <w:jc w:val="center"/>
        <w:rPr>
          <w:sz w:val="28"/>
          <w:szCs w:val="28"/>
        </w:rPr>
      </w:pPr>
    </w:p>
    <w:p w:rsidR="00B87377" w:rsidRDefault="00B87377" w:rsidP="00B8737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Специалист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_______________          _______________</w:t>
      </w:r>
    </w:p>
    <w:p w:rsidR="00B87377" w:rsidRDefault="00B87377" w:rsidP="00B87377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>должность</w:t>
      </w:r>
      <w:r w:rsidR="00AD297B">
        <w:rPr>
          <w:sz w:val="28"/>
          <w:szCs w:val="28"/>
          <w:vertAlign w:val="subscript"/>
        </w:rPr>
        <w:t xml:space="preserve">                                                             </w:t>
      </w:r>
      <w:r>
        <w:rPr>
          <w:sz w:val="28"/>
          <w:szCs w:val="28"/>
          <w:vertAlign w:val="subscript"/>
        </w:rPr>
        <w:t>подпись                                                  ФИО</w:t>
      </w:r>
    </w:p>
    <w:p w:rsidR="00B87377" w:rsidRDefault="00B87377" w:rsidP="00B87377">
      <w:pPr>
        <w:tabs>
          <w:tab w:val="left" w:pos="5157"/>
        </w:tabs>
        <w:rPr>
          <w:rFonts w:ascii="Arial" w:hAnsi="Arial" w:cs="Arial"/>
          <w:sz w:val="18"/>
          <w:szCs w:val="18"/>
        </w:rPr>
      </w:pPr>
    </w:p>
    <w:p w:rsidR="00B87377" w:rsidRDefault="00B87377" w:rsidP="00B87377">
      <w:pPr>
        <w:tabs>
          <w:tab w:val="left" w:pos="5157"/>
        </w:tabs>
      </w:pPr>
    </w:p>
    <w:p w:rsidR="00B87377" w:rsidRDefault="00B87377" w:rsidP="00B87377">
      <w:pPr>
        <w:tabs>
          <w:tab w:val="left" w:pos="5157"/>
        </w:tabs>
      </w:pPr>
    </w:p>
    <w:p w:rsidR="00B87377" w:rsidRDefault="00B87377" w:rsidP="00B87377">
      <w:pPr>
        <w:tabs>
          <w:tab w:val="left" w:pos="5157"/>
        </w:tabs>
      </w:pPr>
    </w:p>
    <w:p w:rsidR="00B87377" w:rsidRDefault="00B87377" w:rsidP="00B87377">
      <w:pPr>
        <w:spacing w:line="360" w:lineRule="auto"/>
        <w:jc w:val="both"/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B87377" w:rsidRPr="002B14DE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4DE">
        <w:rPr>
          <w:rFonts w:ascii="Times New Roman" w:hAnsi="Times New Roman" w:cs="Times New Roman"/>
          <w:b/>
          <w:sz w:val="18"/>
          <w:szCs w:val="18"/>
        </w:rPr>
        <w:t>Приложение № 5</w:t>
      </w:r>
    </w:p>
    <w:p w:rsidR="00B87377" w:rsidRPr="002B14DE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4DE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AD297B" w:rsidRPr="00AD297B" w:rsidRDefault="00AD297B" w:rsidP="00AD297B">
      <w:pPr>
        <w:jc w:val="center"/>
        <w:rPr>
          <w:sz w:val="28"/>
          <w:szCs w:val="28"/>
        </w:rPr>
      </w:pPr>
      <w:r w:rsidRPr="00AD297B">
        <w:rPr>
          <w:sz w:val="28"/>
          <w:szCs w:val="28"/>
        </w:rPr>
        <w:t>О Б Р А З Е Ц</w:t>
      </w:r>
    </w:p>
    <w:p w:rsidR="00AD297B" w:rsidRDefault="00AD297B" w:rsidP="00B87377"/>
    <w:p w:rsidR="00B87377" w:rsidRPr="002B14DE" w:rsidRDefault="00B87377" w:rsidP="00B87377">
      <w:pPr>
        <w:rPr>
          <w:rFonts w:ascii="Arial" w:hAnsi="Arial" w:cs="Arial"/>
        </w:rPr>
      </w:pPr>
      <w:r w:rsidRPr="002B14DE">
        <w:t xml:space="preserve">Угловой  штамп </w:t>
      </w:r>
      <w:r w:rsidR="00AD297B">
        <w:t>А</w:t>
      </w:r>
      <w:r w:rsidRPr="002B14DE">
        <w:t>дминистрации</w:t>
      </w:r>
    </w:p>
    <w:p w:rsidR="00B87377" w:rsidRPr="002B14DE" w:rsidRDefault="00B87377" w:rsidP="00B87377">
      <w:r w:rsidRPr="002B14DE">
        <w:t>Слободского сельского  поселения</w:t>
      </w:r>
    </w:p>
    <w:p w:rsidR="00B87377" w:rsidRDefault="00B87377" w:rsidP="00B87377"/>
    <w:p w:rsidR="00B87377" w:rsidRDefault="00B87377" w:rsidP="00B87377">
      <w:pPr>
        <w:jc w:val="center"/>
      </w:pPr>
      <w:r>
        <w:t>ВЫПИСКА</w:t>
      </w:r>
    </w:p>
    <w:p w:rsidR="00B87377" w:rsidRDefault="00B87377" w:rsidP="00B87377">
      <w:pPr>
        <w:jc w:val="center"/>
      </w:pPr>
      <w:r>
        <w:t>из похозяйственной книги (для программы по приобретению жилья)</w:t>
      </w:r>
    </w:p>
    <w:p w:rsidR="00B87377" w:rsidRDefault="00B87377" w:rsidP="00B87377">
      <w:pPr>
        <w:jc w:val="center"/>
        <w:rPr>
          <w:rFonts w:ascii="Arial" w:hAnsi="Arial" w:cs="Arial"/>
          <w:sz w:val="18"/>
          <w:szCs w:val="18"/>
        </w:rPr>
      </w:pPr>
    </w:p>
    <w:p w:rsidR="00B87377" w:rsidRDefault="00B87377" w:rsidP="00B87377">
      <w:r>
        <w:t xml:space="preserve">Квартиросъемщик: </w:t>
      </w:r>
      <w:r>
        <w:rPr>
          <w:i/>
          <w:u w:val="single"/>
        </w:rPr>
        <w:t>Голубев Максим Леонидович</w:t>
      </w:r>
    </w:p>
    <w:p w:rsidR="00B87377" w:rsidRDefault="00B87377" w:rsidP="00B87377">
      <w:r>
        <w:t xml:space="preserve">Зарегистрирован по адресу: </w:t>
      </w:r>
      <w:r>
        <w:rPr>
          <w:i/>
          <w:u w:val="single"/>
        </w:rPr>
        <w:t xml:space="preserve">Ярославская область, Угличский район, </w:t>
      </w:r>
      <w:r w:rsidR="00C73158">
        <w:rPr>
          <w:i/>
          <w:u w:val="single"/>
        </w:rPr>
        <w:t>д</w:t>
      </w:r>
      <w:r>
        <w:rPr>
          <w:i/>
          <w:u w:val="single"/>
        </w:rPr>
        <w:t xml:space="preserve">. </w:t>
      </w:r>
      <w:r w:rsidR="00C73158">
        <w:rPr>
          <w:i/>
          <w:u w:val="single"/>
        </w:rPr>
        <w:t>Слобода</w:t>
      </w:r>
    </w:p>
    <w:p w:rsidR="00B87377" w:rsidRDefault="000738F3" w:rsidP="00B87377">
      <w:r>
        <w:t xml:space="preserve">Общая </w:t>
      </w:r>
      <w:r w:rsidR="00B87377">
        <w:t xml:space="preserve"> площад</w:t>
      </w:r>
      <w:r>
        <w:t>ь</w:t>
      </w:r>
      <w:r w:rsidR="00B87377">
        <w:t>:</w:t>
      </w:r>
      <w:r>
        <w:t xml:space="preserve"> </w:t>
      </w:r>
      <w:r w:rsidR="00B87377">
        <w:rPr>
          <w:i/>
          <w:u w:val="single"/>
        </w:rPr>
        <w:t>54 кв.м.</w:t>
      </w:r>
    </w:p>
    <w:p w:rsidR="00B87377" w:rsidRDefault="000738F3" w:rsidP="00B87377">
      <w:r>
        <w:t>Ж</w:t>
      </w:r>
      <w:r w:rsidR="00B87377">
        <w:t>ил</w:t>
      </w:r>
      <w:r>
        <w:t xml:space="preserve">ая </w:t>
      </w:r>
      <w:r w:rsidR="00B87377">
        <w:t>площад</w:t>
      </w:r>
      <w:r>
        <w:t>ь</w:t>
      </w:r>
      <w:r w:rsidR="00B87377">
        <w:t>:</w:t>
      </w:r>
      <w:r>
        <w:t xml:space="preserve"> </w:t>
      </w:r>
      <w:r w:rsidR="00B87377">
        <w:rPr>
          <w:i/>
          <w:u w:val="single"/>
        </w:rPr>
        <w:t>48 кв.м.</w:t>
      </w:r>
    </w:p>
    <w:p w:rsidR="00B87377" w:rsidRDefault="00B87377" w:rsidP="00B87377">
      <w:pPr>
        <w:rPr>
          <w:rFonts w:ascii="Arial" w:hAnsi="Arial" w:cs="Arial"/>
          <w:sz w:val="18"/>
          <w:szCs w:val="18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799"/>
        <w:gridCol w:w="1440"/>
        <w:gridCol w:w="1537"/>
        <w:gridCol w:w="1559"/>
        <w:gridCol w:w="1770"/>
        <w:gridCol w:w="1012"/>
      </w:tblGrid>
      <w:tr w:rsidR="00B87377" w:rsidRPr="000738F3" w:rsidTr="000738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№</w:t>
            </w:r>
          </w:p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Дата</w:t>
            </w:r>
          </w:p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 xml:space="preserve">Место </w:t>
            </w:r>
          </w:p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 xml:space="preserve">Родственные </w:t>
            </w:r>
          </w:p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отношения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 xml:space="preserve">Дата прописки </w:t>
            </w:r>
          </w:p>
          <w:p w:rsidR="00B87377" w:rsidRPr="000738F3" w:rsidRDefault="00B87377" w:rsidP="003E26B1">
            <w:pPr>
              <w:jc w:val="center"/>
              <w:rPr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 xml:space="preserve">на данную </w:t>
            </w:r>
          </w:p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 xml:space="preserve">Дата </w:t>
            </w:r>
          </w:p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выписки</w:t>
            </w:r>
          </w:p>
        </w:tc>
      </w:tr>
      <w:tr w:rsidR="00B87377" w:rsidTr="000738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Голубев Максим Леонидович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04.07.1981г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Г.Углич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12.12.2001г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7" w:rsidRPr="002F03AA" w:rsidRDefault="00B87377" w:rsidP="003E26B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7377" w:rsidTr="000738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Жигачёва Елена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17.04.1957г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Г.Углич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мать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15.07.1986г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7" w:rsidRPr="002F03AA" w:rsidRDefault="00B87377" w:rsidP="003E26B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7377" w:rsidTr="000738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Жигачёв Владимир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15.07.1986г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Бывалищи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отчим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15.07.1986г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7" w:rsidRPr="002F03AA" w:rsidRDefault="00B87377" w:rsidP="003E26B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7377" w:rsidTr="000738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Жигачёва Инна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31.07.1990г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Д.Сельцы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сестра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03AA">
              <w:rPr>
                <w:i/>
              </w:rPr>
              <w:t>04.08.1990г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7" w:rsidRPr="002F03AA" w:rsidRDefault="00B87377" w:rsidP="003E26B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87377" w:rsidRDefault="00B87377" w:rsidP="00B87377">
      <w:pPr>
        <w:rPr>
          <w:rFonts w:ascii="Arial" w:hAnsi="Arial" w:cs="Arial"/>
          <w:sz w:val="18"/>
          <w:szCs w:val="18"/>
        </w:rPr>
      </w:pPr>
    </w:p>
    <w:p w:rsidR="00B87377" w:rsidRDefault="00B87377" w:rsidP="00B87377">
      <w:r>
        <w:t xml:space="preserve">Основание: </w:t>
      </w:r>
      <w:r>
        <w:rPr>
          <w:i/>
        </w:rPr>
        <w:t>похозяйственная книга № 4 за 2007 – 2011 гг.</w:t>
      </w:r>
    </w:p>
    <w:p w:rsidR="00B87377" w:rsidRDefault="00B87377" w:rsidP="00B87377"/>
    <w:p w:rsidR="00B87377" w:rsidRDefault="00B87377" w:rsidP="00B87377">
      <w:pPr>
        <w:rPr>
          <w:i/>
          <w:u w:val="single"/>
        </w:rPr>
      </w:pPr>
      <w:r>
        <w:t xml:space="preserve">Лицевой счет </w:t>
      </w:r>
      <w:r>
        <w:rPr>
          <w:i/>
          <w:u w:val="single"/>
        </w:rPr>
        <w:t>№ 244</w:t>
      </w:r>
    </w:p>
    <w:p w:rsidR="00B87377" w:rsidRDefault="00B87377" w:rsidP="00B87377">
      <w:pPr>
        <w:rPr>
          <w:sz w:val="18"/>
          <w:szCs w:val="18"/>
        </w:rPr>
      </w:pPr>
    </w:p>
    <w:p w:rsidR="00B87377" w:rsidRDefault="00B87377" w:rsidP="00B87377"/>
    <w:p w:rsidR="00B87377" w:rsidRDefault="00B87377" w:rsidP="00B87377">
      <w:r>
        <w:tab/>
      </w:r>
      <w:r>
        <w:tab/>
      </w:r>
      <w:r>
        <w:rPr>
          <w:i/>
          <w:u w:val="single"/>
        </w:rPr>
        <w:t xml:space="preserve">Специалист </w:t>
      </w:r>
      <w:r>
        <w:rPr>
          <w:u w:val="single"/>
        </w:rPr>
        <w:tab/>
      </w:r>
      <w:r>
        <w:tab/>
        <w:t>_______________          _______________</w:t>
      </w:r>
    </w:p>
    <w:p w:rsidR="00B87377" w:rsidRDefault="000738F3" w:rsidP="00B87377">
      <w:pPr>
        <w:rPr>
          <w:vertAlign w:val="subscript"/>
        </w:rPr>
      </w:pPr>
      <w:r>
        <w:rPr>
          <w:vertAlign w:val="subscript"/>
        </w:rPr>
        <w:t xml:space="preserve">                                      </w:t>
      </w:r>
      <w:r w:rsidR="00B87377">
        <w:rPr>
          <w:vertAlign w:val="subscript"/>
        </w:rPr>
        <w:t>должность</w:t>
      </w:r>
      <w:r>
        <w:rPr>
          <w:vertAlign w:val="subscript"/>
        </w:rPr>
        <w:t xml:space="preserve">                                             </w:t>
      </w:r>
      <w:r w:rsidR="00B87377">
        <w:rPr>
          <w:vertAlign w:val="subscript"/>
        </w:rPr>
        <w:t>подпись                                                 ФИО</w:t>
      </w: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center"/>
        <w:rPr>
          <w:rFonts w:ascii="Verdana" w:hAnsi="Verdana"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B87377">
      <w:pPr>
        <w:rPr>
          <w:rFonts w:ascii="Verdana" w:hAnsi="Verdana"/>
          <w:b/>
          <w:bCs/>
        </w:rPr>
        <w:sectPr w:rsidR="00B87377" w:rsidSect="00B87377">
          <w:pgSz w:w="11906" w:h="16838"/>
          <w:pgMar w:top="540" w:right="424" w:bottom="540" w:left="1701" w:header="708" w:footer="708" w:gutter="0"/>
          <w:cols w:space="720"/>
        </w:sectPr>
      </w:pPr>
    </w:p>
    <w:p w:rsidR="00B87377" w:rsidRPr="002B14DE" w:rsidRDefault="00B87377" w:rsidP="00B87377">
      <w:pPr>
        <w:pStyle w:val="af6"/>
        <w:shd w:val="clear" w:color="auto" w:fill="FFFFFF"/>
        <w:spacing w:line="210" w:lineRule="atLeast"/>
        <w:ind w:left="81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4DE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6</w:t>
      </w:r>
    </w:p>
    <w:p w:rsidR="00B87377" w:rsidRPr="002B14DE" w:rsidRDefault="00B87377" w:rsidP="00B87377">
      <w:pPr>
        <w:pStyle w:val="af6"/>
        <w:shd w:val="clear" w:color="auto" w:fill="FFFFFF"/>
        <w:spacing w:line="210" w:lineRule="atLeast"/>
        <w:ind w:left="81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4DE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B87377" w:rsidRDefault="00B87377" w:rsidP="00B87377">
      <w:pPr>
        <w:rPr>
          <w:rFonts w:ascii="Verdana" w:hAnsi="Verdana"/>
          <w:b/>
          <w:bCs/>
        </w:rPr>
      </w:pPr>
    </w:p>
    <w:p w:rsidR="00B87377" w:rsidRPr="000738F3" w:rsidRDefault="00B87377" w:rsidP="00B87377">
      <w:pPr>
        <w:jc w:val="center"/>
        <w:rPr>
          <w:b/>
          <w:bCs/>
          <w:sz w:val="28"/>
          <w:szCs w:val="28"/>
        </w:rPr>
      </w:pPr>
      <w:r w:rsidRPr="000738F3">
        <w:rPr>
          <w:b/>
          <w:bCs/>
          <w:sz w:val="28"/>
          <w:szCs w:val="28"/>
        </w:rPr>
        <w:t xml:space="preserve">Образец </w:t>
      </w: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B87377" w:rsidRDefault="00B87377" w:rsidP="000738F3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B87377" w:rsidRDefault="00B87377" w:rsidP="000738F3">
      <w:pPr>
        <w:ind w:right="-3"/>
        <w:jc w:val="center"/>
        <w:rPr>
          <w:b/>
          <w:bCs/>
        </w:rPr>
      </w:pPr>
      <w:r>
        <w:rPr>
          <w:sz w:val="28"/>
          <w:szCs w:val="28"/>
        </w:rPr>
        <w:t>ИЗ ПОХОЗЯЙСТВЕННОЙ КНИГИ (</w:t>
      </w:r>
      <w:r>
        <w:rPr>
          <w:b/>
          <w:bCs/>
        </w:rPr>
        <w:t>из финансового лицевого счёта)</w:t>
      </w:r>
    </w:p>
    <w:p w:rsidR="00B87377" w:rsidRDefault="00B87377" w:rsidP="00B87377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Лапкиной Антонине Ивановне</w:t>
      </w:r>
    </w:p>
    <w:p w:rsidR="00B87377" w:rsidRDefault="00B87377" w:rsidP="00B87377">
      <w:pPr>
        <w:jc w:val="center"/>
        <w:rPr>
          <w:vertAlign w:val="subscript"/>
        </w:rPr>
      </w:pPr>
      <w:r>
        <w:rPr>
          <w:vertAlign w:val="subscript"/>
        </w:rPr>
        <w:t xml:space="preserve">ФИО </w:t>
      </w:r>
    </w:p>
    <w:p w:rsidR="00B87377" w:rsidRDefault="00B87377" w:rsidP="00B87377">
      <w:pPr>
        <w:jc w:val="center"/>
        <w:rPr>
          <w:sz w:val="18"/>
          <w:szCs w:val="18"/>
        </w:rPr>
      </w:pPr>
    </w:p>
    <w:p w:rsidR="00B87377" w:rsidRDefault="000738F3" w:rsidP="00B87377">
      <w:pPr>
        <w:rPr>
          <w:sz w:val="22"/>
          <w:szCs w:val="22"/>
          <w:u w:val="single"/>
        </w:rPr>
      </w:pPr>
      <w:r>
        <w:rPr>
          <w:sz w:val="22"/>
          <w:szCs w:val="22"/>
        </w:rPr>
        <w:t>Зарегистрирован п</w:t>
      </w:r>
      <w:r w:rsidR="00B87377">
        <w:rPr>
          <w:sz w:val="22"/>
          <w:szCs w:val="22"/>
        </w:rPr>
        <w:t xml:space="preserve">о адресу: </w:t>
      </w:r>
      <w:r w:rsidR="00B87377">
        <w:rPr>
          <w:i/>
          <w:sz w:val="22"/>
          <w:szCs w:val="22"/>
          <w:u w:val="single"/>
        </w:rPr>
        <w:t>Ярославская область. Угличский район, с. К</w:t>
      </w:r>
      <w:r w:rsidR="00C73158">
        <w:rPr>
          <w:i/>
          <w:sz w:val="22"/>
          <w:szCs w:val="22"/>
          <w:u w:val="single"/>
        </w:rPr>
        <w:t>лементьево</w:t>
      </w:r>
      <w:r w:rsidR="00B87377">
        <w:rPr>
          <w:sz w:val="22"/>
          <w:szCs w:val="22"/>
          <w:u w:val="single"/>
        </w:rPr>
        <w:tab/>
      </w:r>
      <w:r w:rsidR="00B87377">
        <w:rPr>
          <w:sz w:val="22"/>
          <w:szCs w:val="22"/>
          <w:u w:val="single"/>
        </w:rPr>
        <w:tab/>
      </w:r>
    </w:p>
    <w:p w:rsidR="00B87377" w:rsidRDefault="00B87377" w:rsidP="00B8737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Жилое помещение принадлежит: </w:t>
      </w:r>
      <w:r>
        <w:rPr>
          <w:i/>
          <w:sz w:val="22"/>
          <w:szCs w:val="22"/>
          <w:u w:val="single"/>
        </w:rPr>
        <w:t>Лапкиной Антонине Ивановне</w:t>
      </w:r>
    </w:p>
    <w:p w:rsidR="00B87377" w:rsidRDefault="00B87377" w:rsidP="00B8737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Общая площадь: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>64.3  кв.м.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жилая площадь: </w:t>
      </w:r>
      <w:r>
        <w:rPr>
          <w:i/>
          <w:sz w:val="22"/>
          <w:szCs w:val="22"/>
          <w:u w:val="single"/>
        </w:rPr>
        <w:t>23.0 кв.м.</w:t>
      </w:r>
    </w:p>
    <w:p w:rsidR="00B87377" w:rsidRDefault="00B87377" w:rsidP="00B8737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Год постройки:  </w:t>
      </w:r>
      <w:r>
        <w:rPr>
          <w:i/>
          <w:sz w:val="22"/>
          <w:szCs w:val="22"/>
          <w:u w:val="single"/>
        </w:rPr>
        <w:t>1960</w:t>
      </w:r>
    </w:p>
    <w:p w:rsidR="00B87377" w:rsidRDefault="00B87377" w:rsidP="00B87377">
      <w:pPr>
        <w:rPr>
          <w:sz w:val="22"/>
          <w:szCs w:val="22"/>
        </w:rPr>
      </w:pPr>
      <w:r>
        <w:rPr>
          <w:sz w:val="22"/>
          <w:szCs w:val="22"/>
        </w:rPr>
        <w:t>По месту жительства зарегистрированы:</w:t>
      </w:r>
    </w:p>
    <w:p w:rsidR="00B87377" w:rsidRDefault="00B87377" w:rsidP="00B87377">
      <w:pPr>
        <w:rPr>
          <w:sz w:val="22"/>
          <w:szCs w:val="22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1669"/>
        <w:gridCol w:w="2636"/>
        <w:gridCol w:w="1580"/>
        <w:gridCol w:w="1746"/>
        <w:gridCol w:w="2548"/>
        <w:gridCol w:w="1592"/>
        <w:gridCol w:w="832"/>
      </w:tblGrid>
      <w:tr w:rsidR="00B87377" w:rsidRPr="000738F3" w:rsidTr="003E26B1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 xml:space="preserve">Дата </w:t>
            </w:r>
          </w:p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Родственные отношения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Дата регистрации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Откуда прибыл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Дата снятия с учета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0738F3" w:rsidRDefault="00B87377" w:rsidP="003E2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F3">
              <w:rPr>
                <w:b/>
                <w:sz w:val="18"/>
                <w:szCs w:val="18"/>
              </w:rPr>
              <w:t>Прочие</w:t>
            </w:r>
          </w:p>
        </w:tc>
      </w:tr>
      <w:tr w:rsidR="00B87377" w:rsidTr="003E26B1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3AA">
              <w:rPr>
                <w:i/>
                <w:sz w:val="22"/>
                <w:szCs w:val="22"/>
              </w:rPr>
              <w:t>Лапкина Антонина Ивановна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3AA">
              <w:rPr>
                <w:i/>
                <w:sz w:val="22"/>
                <w:szCs w:val="22"/>
              </w:rPr>
              <w:t>28.02.1926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C7315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С. К</w:t>
            </w:r>
            <w:r w:rsidR="00C73158">
              <w:rPr>
                <w:i/>
                <w:sz w:val="22"/>
                <w:szCs w:val="22"/>
              </w:rPr>
              <w:t>лементьево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03AA">
              <w:rPr>
                <w:i/>
                <w:sz w:val="22"/>
                <w:szCs w:val="22"/>
              </w:rPr>
              <w:t>20.01.1977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77" w:rsidRPr="002F03AA" w:rsidRDefault="00B87377" w:rsidP="00C7315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С. К</w:t>
            </w:r>
            <w:r w:rsidR="00C73158">
              <w:rPr>
                <w:i/>
                <w:sz w:val="22"/>
                <w:szCs w:val="22"/>
              </w:rPr>
              <w:t>лементьево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377" w:rsidTr="003E26B1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377" w:rsidTr="003E26B1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377" w:rsidTr="003E26B1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377" w:rsidTr="003E26B1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377" w:rsidTr="003E26B1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7" w:rsidRPr="002F03AA" w:rsidRDefault="00B87377" w:rsidP="003E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7377" w:rsidRDefault="00B87377" w:rsidP="00B87377">
      <w:pPr>
        <w:tabs>
          <w:tab w:val="left" w:pos="11160"/>
        </w:tabs>
        <w:ind w:firstLine="360"/>
        <w:rPr>
          <w:rFonts w:ascii="Arial" w:hAnsi="Arial" w:cs="Arial"/>
          <w:sz w:val="22"/>
          <w:szCs w:val="22"/>
        </w:rPr>
      </w:pPr>
    </w:p>
    <w:p w:rsidR="00B87377" w:rsidRDefault="00B87377" w:rsidP="00B87377">
      <w:pPr>
        <w:tabs>
          <w:tab w:val="left" w:pos="11160"/>
        </w:tabs>
        <w:ind w:firstLine="360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Основание: </w:t>
      </w:r>
      <w:r>
        <w:rPr>
          <w:i/>
          <w:sz w:val="22"/>
          <w:szCs w:val="22"/>
          <w:u w:val="single"/>
        </w:rPr>
        <w:t>запись в похозяйственной книге № 4 за 2007 – 2011 гг., лицевой счет № 264</w:t>
      </w:r>
    </w:p>
    <w:p w:rsidR="00B87377" w:rsidRDefault="00B87377" w:rsidP="00B87377">
      <w:pPr>
        <w:ind w:firstLine="360"/>
        <w:rPr>
          <w:sz w:val="22"/>
          <w:szCs w:val="22"/>
        </w:rPr>
      </w:pPr>
    </w:p>
    <w:p w:rsidR="00B87377" w:rsidRDefault="00B87377" w:rsidP="00B87377">
      <w:pPr>
        <w:ind w:firstLine="360"/>
        <w:rPr>
          <w:sz w:val="22"/>
          <w:szCs w:val="22"/>
        </w:rPr>
      </w:pPr>
    </w:p>
    <w:p w:rsidR="00B87377" w:rsidRPr="002B14DE" w:rsidRDefault="00B87377" w:rsidP="00B87377">
      <w:pPr>
        <w:jc w:val="center"/>
      </w:pPr>
      <w:r w:rsidRPr="002B14DE">
        <w:t xml:space="preserve">Глава </w:t>
      </w:r>
      <w:r>
        <w:t>Слободского</w:t>
      </w:r>
      <w:r w:rsidRPr="002B14DE">
        <w:t xml:space="preserve"> сельского поселения</w:t>
      </w:r>
      <w:r w:rsidRPr="002B14DE">
        <w:tab/>
      </w:r>
      <w:r w:rsidRPr="002B14DE">
        <w:tab/>
      </w:r>
      <w:r w:rsidRPr="002B14DE">
        <w:tab/>
      </w:r>
      <w:r w:rsidRPr="002B14DE">
        <w:tab/>
      </w:r>
      <w:r>
        <w:t>Н.П.Смирнова</w:t>
      </w:r>
    </w:p>
    <w:p w:rsidR="00B87377" w:rsidRDefault="00B87377" w:rsidP="00B87377">
      <w:pPr>
        <w:tabs>
          <w:tab w:val="left" w:pos="720"/>
        </w:tabs>
        <w:rPr>
          <w:sz w:val="22"/>
          <w:szCs w:val="22"/>
        </w:rPr>
      </w:pPr>
    </w:p>
    <w:p w:rsidR="00B87377" w:rsidRDefault="00B87377" w:rsidP="00B87377">
      <w:pPr>
        <w:rPr>
          <w:b/>
          <w:bCs/>
        </w:rPr>
        <w:sectPr w:rsidR="00B87377">
          <w:pgSz w:w="16838" w:h="11906" w:orient="landscape"/>
          <w:pgMar w:top="567" w:right="539" w:bottom="567" w:left="1418" w:header="709" w:footer="709" w:gutter="0"/>
          <w:cols w:space="720"/>
        </w:sectPr>
      </w:pPr>
    </w:p>
    <w:p w:rsidR="00B87377" w:rsidRDefault="00B87377" w:rsidP="00B87377">
      <w:pPr>
        <w:rPr>
          <w:rFonts w:ascii="Verdana" w:hAnsi="Verdana"/>
          <w:b/>
          <w:bCs/>
        </w:rPr>
      </w:pPr>
    </w:p>
    <w:p w:rsidR="00B87377" w:rsidRPr="002B14DE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4DE">
        <w:rPr>
          <w:rFonts w:ascii="Times New Roman" w:hAnsi="Times New Roman" w:cs="Times New Roman"/>
          <w:b/>
          <w:sz w:val="18"/>
          <w:szCs w:val="18"/>
        </w:rPr>
        <w:t>Приложение № 7</w:t>
      </w:r>
    </w:p>
    <w:p w:rsidR="00B87377" w:rsidRPr="002B14DE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4DE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B87377" w:rsidRDefault="00B87377" w:rsidP="00B87377">
      <w:pPr>
        <w:rPr>
          <w:rFonts w:ascii="Verdana" w:hAnsi="Verdana"/>
          <w:b/>
          <w:bCs/>
        </w:rPr>
      </w:pPr>
    </w:p>
    <w:p w:rsidR="00B87377" w:rsidRDefault="00B87377" w:rsidP="00B87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</w:t>
      </w:r>
    </w:p>
    <w:p w:rsidR="00B87377" w:rsidRDefault="00B87377" w:rsidP="00B87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справки </w:t>
      </w:r>
      <w:r w:rsidR="00C73158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нотариус</w:t>
      </w:r>
      <w:r w:rsidR="00C73158">
        <w:rPr>
          <w:b/>
          <w:bCs/>
          <w:sz w:val="28"/>
          <w:szCs w:val="28"/>
        </w:rPr>
        <w:t>а</w:t>
      </w:r>
    </w:p>
    <w:p w:rsidR="00B87377" w:rsidRDefault="00B87377" w:rsidP="00B87377">
      <w:pPr>
        <w:jc w:val="center"/>
        <w:rPr>
          <w:rFonts w:ascii="Verdana" w:hAnsi="Verdana"/>
          <w:b/>
          <w:bCs/>
          <w:color w:val="800080"/>
          <w:sz w:val="28"/>
          <w:szCs w:val="28"/>
        </w:rPr>
      </w:pPr>
    </w:p>
    <w:p w:rsidR="00B87377" w:rsidRPr="002B14DE" w:rsidRDefault="00B87377" w:rsidP="00B87377">
      <w:pPr>
        <w:rPr>
          <w:rFonts w:ascii="Arial" w:hAnsi="Arial" w:cs="Arial"/>
        </w:rPr>
      </w:pPr>
      <w:r w:rsidRPr="002B14DE">
        <w:t>Угловой  штамп администрации</w:t>
      </w:r>
    </w:p>
    <w:p w:rsidR="00B87377" w:rsidRPr="002B14DE" w:rsidRDefault="00B87377" w:rsidP="00B87377">
      <w:r>
        <w:t>Слободского</w:t>
      </w:r>
      <w:r w:rsidRPr="002B14DE">
        <w:t xml:space="preserve"> сельского  поселения</w:t>
      </w:r>
    </w:p>
    <w:p w:rsidR="000738F3" w:rsidRDefault="000738F3" w:rsidP="00B87377">
      <w:pPr>
        <w:jc w:val="center"/>
        <w:rPr>
          <w:sz w:val="28"/>
          <w:szCs w:val="28"/>
        </w:rPr>
      </w:pPr>
    </w:p>
    <w:p w:rsidR="00B87377" w:rsidRDefault="00B87377" w:rsidP="00B8737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B87377" w:rsidRDefault="00B87377" w:rsidP="00B87377">
      <w:pPr>
        <w:jc w:val="center"/>
        <w:rPr>
          <w:sz w:val="28"/>
          <w:szCs w:val="28"/>
        </w:rPr>
      </w:pPr>
    </w:p>
    <w:p w:rsidR="00B87377" w:rsidRDefault="00B87377" w:rsidP="00073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</w:t>
      </w:r>
      <w:r>
        <w:rPr>
          <w:i/>
          <w:sz w:val="28"/>
          <w:szCs w:val="28"/>
          <w:u w:val="single"/>
        </w:rPr>
        <w:t>Сидоровой Надежде Борисовне</w:t>
      </w:r>
      <w:r w:rsidR="000738F3">
        <w:rPr>
          <w:i/>
          <w:sz w:val="28"/>
          <w:szCs w:val="28"/>
          <w:u w:val="single"/>
        </w:rPr>
        <w:t>,</w:t>
      </w:r>
      <w:r>
        <w:rPr>
          <w:i/>
          <w:sz w:val="28"/>
          <w:szCs w:val="28"/>
          <w:u w:val="single"/>
        </w:rPr>
        <w:t xml:space="preserve"> 06.05.1948 г.р.,</w:t>
      </w:r>
      <w:r>
        <w:rPr>
          <w:sz w:val="28"/>
          <w:szCs w:val="28"/>
        </w:rPr>
        <w:t xml:space="preserve">  в том, что </w:t>
      </w:r>
      <w:r>
        <w:rPr>
          <w:i/>
          <w:sz w:val="28"/>
          <w:szCs w:val="28"/>
          <w:u w:val="single"/>
        </w:rPr>
        <w:t xml:space="preserve">Сорокина Алевтина Александровна 26.06.1926 г.р., </w:t>
      </w:r>
      <w:r>
        <w:rPr>
          <w:sz w:val="28"/>
          <w:szCs w:val="28"/>
        </w:rPr>
        <w:t xml:space="preserve">умершая </w:t>
      </w:r>
      <w:r>
        <w:rPr>
          <w:i/>
          <w:sz w:val="28"/>
          <w:szCs w:val="28"/>
          <w:u w:val="single"/>
        </w:rPr>
        <w:t>23.02.2011 г.,</w:t>
      </w:r>
      <w:r>
        <w:rPr>
          <w:sz w:val="28"/>
          <w:szCs w:val="28"/>
        </w:rPr>
        <w:t xml:space="preserve"> свидетельство о смерти </w:t>
      </w:r>
      <w:r>
        <w:rPr>
          <w:i/>
          <w:sz w:val="28"/>
          <w:szCs w:val="28"/>
          <w:u w:val="single"/>
          <w:lang w:val="en-US"/>
        </w:rPr>
        <w:t>I</w:t>
      </w:r>
      <w:r>
        <w:rPr>
          <w:i/>
          <w:sz w:val="28"/>
          <w:szCs w:val="28"/>
          <w:u w:val="single"/>
        </w:rPr>
        <w:t xml:space="preserve"> –ГР  № 839449</w:t>
      </w:r>
      <w:r>
        <w:rPr>
          <w:sz w:val="28"/>
          <w:szCs w:val="28"/>
        </w:rPr>
        <w:t xml:space="preserve"> выдано </w:t>
      </w:r>
      <w:r>
        <w:rPr>
          <w:i/>
          <w:sz w:val="28"/>
          <w:szCs w:val="28"/>
          <w:u w:val="single"/>
        </w:rPr>
        <w:t>24.02.2011 г. отделом ЗАГС Угличского района Ярославской области Российской Федерации</w:t>
      </w:r>
      <w:r>
        <w:rPr>
          <w:sz w:val="28"/>
          <w:szCs w:val="28"/>
        </w:rPr>
        <w:t xml:space="preserve">, постоянно по день смерти проживала и была  зарегистрирована  по адресу: </w:t>
      </w:r>
      <w:r>
        <w:rPr>
          <w:i/>
          <w:sz w:val="28"/>
          <w:szCs w:val="28"/>
          <w:u w:val="single"/>
        </w:rPr>
        <w:t>Ярославская область Угличский район д.</w:t>
      </w:r>
      <w:r w:rsidR="00C73158">
        <w:rPr>
          <w:i/>
          <w:sz w:val="28"/>
          <w:szCs w:val="28"/>
          <w:u w:val="single"/>
        </w:rPr>
        <w:t>Васильки</w:t>
      </w:r>
      <w:r>
        <w:rPr>
          <w:i/>
          <w:sz w:val="28"/>
          <w:szCs w:val="28"/>
          <w:u w:val="single"/>
        </w:rPr>
        <w:t xml:space="preserve">. </w:t>
      </w:r>
    </w:p>
    <w:p w:rsidR="00B87377" w:rsidRDefault="00B87377" w:rsidP="00B87377">
      <w:pPr>
        <w:rPr>
          <w:sz w:val="28"/>
          <w:szCs w:val="28"/>
        </w:rPr>
      </w:pPr>
      <w:r>
        <w:rPr>
          <w:sz w:val="28"/>
          <w:szCs w:val="28"/>
        </w:rPr>
        <w:t xml:space="preserve"> Совместно с ней  проживали и зарегистрированы:</w:t>
      </w:r>
    </w:p>
    <w:p w:rsidR="00B87377" w:rsidRDefault="00B87377" w:rsidP="00DF269C">
      <w:pPr>
        <w:numPr>
          <w:ilvl w:val="0"/>
          <w:numId w:val="2"/>
        </w:numPr>
        <w:autoSpaceDN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Фалдин Владимир Николаевич</w:t>
      </w:r>
      <w:r w:rsidR="000738F3">
        <w:rPr>
          <w:i/>
          <w:sz w:val="28"/>
          <w:szCs w:val="28"/>
          <w:u w:val="single"/>
        </w:rPr>
        <w:t xml:space="preserve">, сын, </w:t>
      </w:r>
      <w:r>
        <w:rPr>
          <w:i/>
          <w:sz w:val="28"/>
          <w:szCs w:val="28"/>
          <w:u w:val="single"/>
        </w:rPr>
        <w:t xml:space="preserve"> 07.10.1951 г.р.</w:t>
      </w:r>
    </w:p>
    <w:p w:rsidR="00B87377" w:rsidRDefault="00B87377" w:rsidP="00DF269C">
      <w:pPr>
        <w:numPr>
          <w:ilvl w:val="0"/>
          <w:numId w:val="2"/>
        </w:numPr>
        <w:autoSpaceDN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Фалдина Тамара Глебовна</w:t>
      </w:r>
      <w:r w:rsidR="000738F3">
        <w:rPr>
          <w:i/>
          <w:sz w:val="28"/>
          <w:szCs w:val="28"/>
          <w:u w:val="single"/>
        </w:rPr>
        <w:t xml:space="preserve">, сноха, </w:t>
      </w:r>
      <w:r>
        <w:rPr>
          <w:i/>
          <w:sz w:val="28"/>
          <w:szCs w:val="28"/>
          <w:u w:val="single"/>
        </w:rPr>
        <w:t xml:space="preserve"> 10.04.1956 г.р.</w:t>
      </w:r>
    </w:p>
    <w:p w:rsidR="00B87377" w:rsidRDefault="00B87377" w:rsidP="00DF269C">
      <w:pPr>
        <w:numPr>
          <w:ilvl w:val="0"/>
          <w:numId w:val="2"/>
        </w:numPr>
        <w:autoSpaceDN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Шалимова Татьяна Владимировна</w:t>
      </w:r>
      <w:r w:rsidR="000738F3">
        <w:rPr>
          <w:i/>
          <w:sz w:val="28"/>
          <w:szCs w:val="28"/>
          <w:u w:val="single"/>
        </w:rPr>
        <w:t xml:space="preserve">, внучка, </w:t>
      </w:r>
      <w:r>
        <w:rPr>
          <w:i/>
          <w:sz w:val="28"/>
          <w:szCs w:val="28"/>
          <w:u w:val="single"/>
        </w:rPr>
        <w:t xml:space="preserve"> 18.01.1978 г.р.</w:t>
      </w:r>
    </w:p>
    <w:p w:rsidR="00B87377" w:rsidRDefault="00B87377" w:rsidP="00B87377">
      <w:pPr>
        <w:rPr>
          <w:sz w:val="28"/>
          <w:szCs w:val="28"/>
        </w:rPr>
      </w:pPr>
    </w:p>
    <w:p w:rsidR="00B87377" w:rsidRDefault="00B87377" w:rsidP="00B87377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>
        <w:rPr>
          <w:i/>
          <w:sz w:val="28"/>
          <w:szCs w:val="28"/>
          <w:u w:val="single"/>
        </w:rPr>
        <w:t>запись в похозяйственной книге № 4 за 2007- 2011 год.</w:t>
      </w:r>
    </w:p>
    <w:p w:rsidR="00B87377" w:rsidRDefault="00B87377" w:rsidP="00B87377">
      <w:pPr>
        <w:rPr>
          <w:sz w:val="28"/>
          <w:szCs w:val="28"/>
        </w:rPr>
      </w:pPr>
      <w:r>
        <w:rPr>
          <w:sz w:val="28"/>
          <w:szCs w:val="28"/>
        </w:rPr>
        <w:t xml:space="preserve">Порядковый номер записи № </w:t>
      </w:r>
      <w:r>
        <w:rPr>
          <w:i/>
          <w:sz w:val="28"/>
          <w:szCs w:val="28"/>
          <w:u w:val="single"/>
        </w:rPr>
        <w:t>201</w:t>
      </w:r>
    </w:p>
    <w:p w:rsidR="00B87377" w:rsidRDefault="00B87377" w:rsidP="00B87377">
      <w:pPr>
        <w:rPr>
          <w:sz w:val="28"/>
          <w:szCs w:val="28"/>
        </w:rPr>
      </w:pPr>
    </w:p>
    <w:p w:rsidR="00B87377" w:rsidRDefault="00B87377" w:rsidP="00B87377">
      <w:pPr>
        <w:rPr>
          <w:sz w:val="28"/>
          <w:szCs w:val="28"/>
        </w:rPr>
      </w:pPr>
    </w:p>
    <w:p w:rsidR="00B87377" w:rsidRDefault="00B87377" w:rsidP="00B87377">
      <w:pPr>
        <w:rPr>
          <w:sz w:val="28"/>
          <w:szCs w:val="28"/>
        </w:rPr>
      </w:pPr>
    </w:p>
    <w:p w:rsidR="00B87377" w:rsidRDefault="00B87377" w:rsidP="00B87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38F3">
        <w:rPr>
          <w:sz w:val="28"/>
          <w:szCs w:val="28"/>
        </w:rPr>
        <w:t xml:space="preserve">Слободского сельского </w:t>
      </w:r>
      <w:r>
        <w:rPr>
          <w:sz w:val="28"/>
          <w:szCs w:val="28"/>
        </w:rPr>
        <w:t>поселения                            Н.П.Смирнова</w:t>
      </w: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7D4B67" w:rsidRDefault="007D4B67" w:rsidP="00B87377">
      <w:pPr>
        <w:spacing w:line="360" w:lineRule="auto"/>
        <w:jc w:val="both"/>
        <w:rPr>
          <w:sz w:val="28"/>
          <w:szCs w:val="28"/>
        </w:rPr>
      </w:pPr>
    </w:p>
    <w:p w:rsidR="000738F3" w:rsidRDefault="000738F3" w:rsidP="00B87377">
      <w:pPr>
        <w:spacing w:line="360" w:lineRule="auto"/>
        <w:jc w:val="both"/>
        <w:rPr>
          <w:sz w:val="28"/>
          <w:szCs w:val="28"/>
        </w:rPr>
      </w:pPr>
    </w:p>
    <w:p w:rsidR="000738F3" w:rsidRDefault="000738F3" w:rsidP="00B87377">
      <w:pPr>
        <w:spacing w:line="360" w:lineRule="auto"/>
        <w:jc w:val="both"/>
        <w:rPr>
          <w:sz w:val="28"/>
          <w:szCs w:val="28"/>
        </w:rPr>
      </w:pPr>
    </w:p>
    <w:p w:rsidR="000738F3" w:rsidRDefault="000738F3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7377" w:rsidRPr="002B14DE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4DE">
        <w:rPr>
          <w:rFonts w:ascii="Times New Roman" w:hAnsi="Times New Roman" w:cs="Times New Roman"/>
          <w:b/>
          <w:sz w:val="18"/>
          <w:szCs w:val="18"/>
        </w:rPr>
        <w:t>Приложение № 8</w:t>
      </w:r>
    </w:p>
    <w:p w:rsidR="00B87377" w:rsidRPr="002B14DE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14DE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B87377" w:rsidRDefault="00B87377" w:rsidP="00B87377">
      <w:pPr>
        <w:rPr>
          <w:rFonts w:ascii="Verdana" w:hAnsi="Verdana"/>
          <w:b/>
          <w:bCs/>
        </w:rPr>
      </w:pPr>
    </w:p>
    <w:p w:rsidR="00B87377" w:rsidRDefault="00B87377" w:rsidP="00B87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</w:t>
      </w:r>
    </w:p>
    <w:p w:rsidR="00B87377" w:rsidRDefault="00B87377" w:rsidP="00B87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справки </w:t>
      </w:r>
      <w:r w:rsidR="00C73158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нотариус</w:t>
      </w:r>
      <w:r w:rsidR="00C7315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на </w:t>
      </w:r>
      <w:r w:rsidR="00C73158">
        <w:rPr>
          <w:b/>
          <w:bCs/>
          <w:sz w:val="28"/>
          <w:szCs w:val="28"/>
        </w:rPr>
        <w:t xml:space="preserve">принадлежность дома </w:t>
      </w:r>
      <w:r>
        <w:rPr>
          <w:b/>
          <w:bCs/>
          <w:sz w:val="28"/>
          <w:szCs w:val="28"/>
        </w:rPr>
        <w:t>умерше</w:t>
      </w:r>
      <w:r w:rsidR="00C73158">
        <w:rPr>
          <w:b/>
          <w:bCs/>
          <w:sz w:val="28"/>
          <w:szCs w:val="28"/>
        </w:rPr>
        <w:t>му</w:t>
      </w:r>
    </w:p>
    <w:p w:rsidR="00B87377" w:rsidRDefault="00B87377" w:rsidP="00B87377">
      <w:pPr>
        <w:rPr>
          <w:rFonts w:ascii="Arial" w:hAnsi="Arial" w:cs="Arial"/>
          <w:sz w:val="18"/>
          <w:szCs w:val="18"/>
        </w:rPr>
      </w:pPr>
    </w:p>
    <w:p w:rsidR="00B87377" w:rsidRPr="003839ED" w:rsidRDefault="00B87377" w:rsidP="00B87377">
      <w:r w:rsidRPr="003839ED">
        <w:t>Угловой  штамп администрации</w:t>
      </w:r>
    </w:p>
    <w:p w:rsidR="00B87377" w:rsidRPr="003839ED" w:rsidRDefault="00B87377" w:rsidP="00B87377">
      <w:r>
        <w:t>Слободского</w:t>
      </w:r>
      <w:r w:rsidRPr="003839ED">
        <w:t xml:space="preserve"> сельского  поселения</w:t>
      </w:r>
    </w:p>
    <w:p w:rsidR="00B87377" w:rsidRDefault="00B87377" w:rsidP="00B87377">
      <w:pPr>
        <w:rPr>
          <w:sz w:val="32"/>
          <w:szCs w:val="32"/>
        </w:rPr>
      </w:pPr>
    </w:p>
    <w:p w:rsidR="00B87377" w:rsidRDefault="00B87377" w:rsidP="00B87377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B87377" w:rsidRDefault="00B87377" w:rsidP="00B87377">
      <w:pPr>
        <w:jc w:val="center"/>
        <w:rPr>
          <w:sz w:val="28"/>
          <w:szCs w:val="28"/>
        </w:rPr>
      </w:pPr>
    </w:p>
    <w:p w:rsidR="00B87377" w:rsidRDefault="00B87377" w:rsidP="00B87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</w:t>
      </w:r>
      <w:r>
        <w:rPr>
          <w:i/>
          <w:sz w:val="28"/>
          <w:szCs w:val="28"/>
          <w:u w:val="single"/>
        </w:rPr>
        <w:t>Соколову Евгению Владимировичу 02.02.1984 г.</w:t>
      </w:r>
      <w:r>
        <w:rPr>
          <w:sz w:val="28"/>
          <w:szCs w:val="28"/>
        </w:rPr>
        <w:t xml:space="preserve">р., в том, что </w:t>
      </w:r>
      <w:r>
        <w:rPr>
          <w:i/>
          <w:sz w:val="28"/>
          <w:szCs w:val="28"/>
          <w:u w:val="single"/>
        </w:rPr>
        <w:t>Бугаевой Серафиме Леонидовне  23.03.1934  г.р.,</w:t>
      </w:r>
      <w:r>
        <w:rPr>
          <w:sz w:val="28"/>
          <w:szCs w:val="28"/>
        </w:rPr>
        <w:t xml:space="preserve"> умершей  </w:t>
      </w:r>
      <w:r>
        <w:rPr>
          <w:i/>
          <w:sz w:val="28"/>
          <w:szCs w:val="28"/>
          <w:u w:val="single"/>
        </w:rPr>
        <w:t>01.03.1991г.,</w:t>
      </w:r>
      <w:r>
        <w:rPr>
          <w:sz w:val="28"/>
          <w:szCs w:val="28"/>
        </w:rPr>
        <w:t xml:space="preserve"> принадлежал жилой дом с надворными постройками по адресу: </w:t>
      </w:r>
      <w:r>
        <w:rPr>
          <w:i/>
          <w:sz w:val="28"/>
          <w:szCs w:val="28"/>
          <w:u w:val="single"/>
        </w:rPr>
        <w:t>Ярославская область Угличский район д.</w:t>
      </w:r>
      <w:r w:rsidR="000738F3">
        <w:rPr>
          <w:i/>
          <w:sz w:val="28"/>
          <w:szCs w:val="28"/>
          <w:u w:val="single"/>
        </w:rPr>
        <w:t xml:space="preserve"> Воробьево</w:t>
      </w:r>
      <w:r>
        <w:rPr>
          <w:i/>
          <w:sz w:val="28"/>
          <w:szCs w:val="28"/>
          <w:u w:val="single"/>
        </w:rPr>
        <w:t>.</w:t>
      </w:r>
    </w:p>
    <w:p w:rsidR="00B87377" w:rsidRDefault="00B87377" w:rsidP="00B87377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>
        <w:rPr>
          <w:i/>
          <w:sz w:val="28"/>
          <w:szCs w:val="28"/>
          <w:u w:val="single"/>
        </w:rPr>
        <w:t>запись в похозяйственной книге № 2 за 2002- 2006 год.</w:t>
      </w:r>
    </w:p>
    <w:p w:rsidR="00B87377" w:rsidRDefault="00B87377" w:rsidP="00B87377">
      <w:pPr>
        <w:rPr>
          <w:sz w:val="28"/>
          <w:szCs w:val="28"/>
        </w:rPr>
      </w:pPr>
      <w:r>
        <w:rPr>
          <w:sz w:val="28"/>
          <w:szCs w:val="28"/>
        </w:rPr>
        <w:t xml:space="preserve">Порядковый номер записи № </w:t>
      </w:r>
      <w:r>
        <w:rPr>
          <w:i/>
          <w:sz w:val="28"/>
          <w:szCs w:val="28"/>
          <w:u w:val="single"/>
        </w:rPr>
        <w:t>70</w:t>
      </w:r>
    </w:p>
    <w:p w:rsidR="00B87377" w:rsidRDefault="00B87377" w:rsidP="00B87377">
      <w:pPr>
        <w:rPr>
          <w:sz w:val="28"/>
          <w:szCs w:val="28"/>
        </w:rPr>
      </w:pPr>
      <w:r>
        <w:rPr>
          <w:sz w:val="28"/>
          <w:szCs w:val="28"/>
        </w:rPr>
        <w:t xml:space="preserve">Год постройки объекта: </w:t>
      </w:r>
      <w:r>
        <w:rPr>
          <w:i/>
          <w:sz w:val="28"/>
          <w:szCs w:val="28"/>
          <w:u w:val="single"/>
        </w:rPr>
        <w:t>1960</w:t>
      </w:r>
    </w:p>
    <w:p w:rsidR="00B87377" w:rsidRDefault="00B87377" w:rsidP="00B87377">
      <w:pPr>
        <w:rPr>
          <w:sz w:val="28"/>
          <w:szCs w:val="28"/>
        </w:rPr>
      </w:pPr>
      <w:r>
        <w:rPr>
          <w:sz w:val="28"/>
          <w:szCs w:val="28"/>
        </w:rPr>
        <w:t>Хозяйственный учёт ведётся с 1983 года.</w:t>
      </w:r>
    </w:p>
    <w:p w:rsidR="00B87377" w:rsidRDefault="00B87377" w:rsidP="00B87377">
      <w:pPr>
        <w:rPr>
          <w:sz w:val="28"/>
          <w:szCs w:val="28"/>
        </w:rPr>
      </w:pPr>
    </w:p>
    <w:p w:rsidR="00B87377" w:rsidRDefault="00B87377" w:rsidP="00B87377">
      <w:pPr>
        <w:rPr>
          <w:sz w:val="28"/>
          <w:szCs w:val="28"/>
        </w:rPr>
      </w:pPr>
    </w:p>
    <w:p w:rsidR="00B87377" w:rsidRDefault="00B87377" w:rsidP="00B87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38F3">
        <w:rPr>
          <w:sz w:val="28"/>
          <w:szCs w:val="28"/>
        </w:rPr>
        <w:t xml:space="preserve">Слободского сельского </w:t>
      </w:r>
      <w:r>
        <w:rPr>
          <w:sz w:val="28"/>
          <w:szCs w:val="28"/>
        </w:rPr>
        <w:t>поселения                               Н.П.Смирнова</w:t>
      </w: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CE6A12" w:rsidRDefault="00CE6A12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pStyle w:val="af6"/>
        <w:shd w:val="clear" w:color="auto" w:fill="FFFFFF"/>
        <w:spacing w:line="210" w:lineRule="atLeast"/>
        <w:ind w:left="4500"/>
        <w:rPr>
          <w:rFonts w:ascii="Times New Roman" w:hAnsi="Times New Roman" w:cs="Times New Roman"/>
        </w:rPr>
      </w:pPr>
    </w:p>
    <w:p w:rsidR="00B87377" w:rsidRPr="003839ED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839ED">
        <w:rPr>
          <w:rFonts w:ascii="Times New Roman" w:hAnsi="Times New Roman" w:cs="Times New Roman"/>
          <w:b/>
          <w:sz w:val="18"/>
          <w:szCs w:val="18"/>
        </w:rPr>
        <w:t>Приложение № 9</w:t>
      </w:r>
    </w:p>
    <w:p w:rsidR="00B87377" w:rsidRPr="003839ED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839ED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B87377" w:rsidRPr="003839ED" w:rsidRDefault="00B87377" w:rsidP="00B87377">
      <w:pPr>
        <w:jc w:val="right"/>
        <w:rPr>
          <w:rFonts w:ascii="Verdana" w:hAnsi="Verdana"/>
          <w:b/>
          <w:bCs/>
          <w:sz w:val="18"/>
          <w:szCs w:val="18"/>
        </w:rPr>
      </w:pPr>
    </w:p>
    <w:p w:rsidR="00B87377" w:rsidRDefault="00B87377" w:rsidP="00B87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</w:t>
      </w:r>
    </w:p>
    <w:p w:rsidR="00B87377" w:rsidRDefault="00B87377" w:rsidP="00B87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справки на государственную регистрацию дома</w:t>
      </w:r>
    </w:p>
    <w:p w:rsidR="00B87377" w:rsidRDefault="00B87377" w:rsidP="00B87377">
      <w:pPr>
        <w:rPr>
          <w:rFonts w:ascii="Arial" w:hAnsi="Arial" w:cs="Arial"/>
          <w:sz w:val="18"/>
          <w:szCs w:val="18"/>
        </w:rPr>
      </w:pPr>
    </w:p>
    <w:p w:rsidR="00B87377" w:rsidRPr="003839ED" w:rsidRDefault="00B87377" w:rsidP="00B87377">
      <w:r w:rsidRPr="003839ED">
        <w:t>Угловой  штамп администрации</w:t>
      </w:r>
    </w:p>
    <w:p w:rsidR="00B87377" w:rsidRPr="003839ED" w:rsidRDefault="00B87377" w:rsidP="00B87377">
      <w:r>
        <w:t>Слободского</w:t>
      </w:r>
      <w:r w:rsidRPr="003839ED">
        <w:t xml:space="preserve"> сельского  поселения</w:t>
      </w: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jc w:val="center"/>
        <w:rPr>
          <w:sz w:val="28"/>
          <w:szCs w:val="28"/>
        </w:rPr>
      </w:pPr>
      <w:r>
        <w:rPr>
          <w:sz w:val="28"/>
          <w:szCs w:val="28"/>
        </w:rPr>
        <w:t>С П Р А В К А</w:t>
      </w:r>
    </w:p>
    <w:p w:rsidR="00B87377" w:rsidRDefault="00B87377" w:rsidP="00B87377">
      <w:pPr>
        <w:rPr>
          <w:sz w:val="18"/>
          <w:szCs w:val="18"/>
        </w:rPr>
      </w:pPr>
    </w:p>
    <w:p w:rsidR="00B87377" w:rsidRDefault="00B87377" w:rsidP="00CE6A12">
      <w:pPr>
        <w:ind w:firstLine="708"/>
        <w:jc w:val="both"/>
        <w:rPr>
          <w:sz w:val="28"/>
          <w:szCs w:val="28"/>
        </w:rPr>
      </w:pPr>
      <w:r w:rsidRPr="003839ED">
        <w:rPr>
          <w:sz w:val="28"/>
          <w:szCs w:val="28"/>
        </w:rPr>
        <w:t xml:space="preserve">Дана </w:t>
      </w:r>
      <w:r w:rsidR="00CE6A12">
        <w:rPr>
          <w:sz w:val="28"/>
          <w:szCs w:val="28"/>
        </w:rPr>
        <w:t>МУ А</w:t>
      </w:r>
      <w:r w:rsidRPr="003839ED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Слободского сельского поселения </w:t>
      </w:r>
      <w:r>
        <w:rPr>
          <w:i/>
          <w:sz w:val="28"/>
          <w:szCs w:val="28"/>
          <w:u w:val="single"/>
        </w:rPr>
        <w:t>Баранову Андрею Вячеславовичу 12.11.1971 г.р.</w:t>
      </w:r>
      <w:r>
        <w:rPr>
          <w:sz w:val="28"/>
          <w:szCs w:val="28"/>
        </w:rPr>
        <w:t xml:space="preserve"> в том, что ему   принадлежит  </w:t>
      </w:r>
      <w:r>
        <w:rPr>
          <w:i/>
          <w:sz w:val="28"/>
          <w:szCs w:val="28"/>
          <w:u w:val="single"/>
        </w:rPr>
        <w:t>жилой дом  с надворными постройками</w:t>
      </w:r>
      <w:r>
        <w:rPr>
          <w:sz w:val="28"/>
          <w:szCs w:val="28"/>
        </w:rPr>
        <w:t xml:space="preserve">, расположенный по адресу: </w:t>
      </w:r>
      <w:r>
        <w:rPr>
          <w:i/>
          <w:sz w:val="28"/>
          <w:szCs w:val="28"/>
          <w:u w:val="single"/>
        </w:rPr>
        <w:t>Ярославская область, Угличский район, д.</w:t>
      </w:r>
      <w:r w:rsidR="00CE6A12">
        <w:rPr>
          <w:i/>
          <w:sz w:val="28"/>
          <w:szCs w:val="28"/>
          <w:u w:val="single"/>
        </w:rPr>
        <w:t xml:space="preserve"> Иванисово</w:t>
      </w:r>
      <w:r>
        <w:rPr>
          <w:i/>
          <w:sz w:val="28"/>
          <w:szCs w:val="28"/>
          <w:u w:val="single"/>
        </w:rPr>
        <w:t>.</w:t>
      </w:r>
    </w:p>
    <w:p w:rsidR="00B87377" w:rsidRDefault="00B87377" w:rsidP="00B873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Общая площадь дома:</w:t>
      </w: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58.0  кв. м</w:t>
      </w:r>
      <w:r w:rsidR="00CE6A12">
        <w:rPr>
          <w:i/>
          <w:sz w:val="28"/>
          <w:szCs w:val="28"/>
          <w:u w:val="single"/>
        </w:rPr>
        <w:t>.</w:t>
      </w:r>
    </w:p>
    <w:p w:rsidR="00B87377" w:rsidRDefault="00B87377" w:rsidP="00B873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доме никто не проживает и не зарегистрирован</w:t>
      </w:r>
      <w:r w:rsidR="00CE6A12">
        <w:rPr>
          <w:sz w:val="28"/>
          <w:szCs w:val="28"/>
        </w:rPr>
        <w:t>.</w:t>
      </w:r>
    </w:p>
    <w:p w:rsidR="00B87377" w:rsidRDefault="00B87377" w:rsidP="00B873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Арестов и запретов на данное домовладение нет.</w:t>
      </w:r>
    </w:p>
    <w:p w:rsidR="00B87377" w:rsidRDefault="00B87377" w:rsidP="00B87377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>
        <w:rPr>
          <w:i/>
          <w:sz w:val="28"/>
          <w:szCs w:val="28"/>
          <w:u w:val="single"/>
        </w:rPr>
        <w:t>запись в похозяйственной книге № 4 за 2007 – 2011 гг.</w:t>
      </w:r>
    </w:p>
    <w:p w:rsidR="00B87377" w:rsidRDefault="00B87377" w:rsidP="00B8737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лицевой счет № </w:t>
      </w:r>
      <w:r>
        <w:rPr>
          <w:i/>
          <w:sz w:val="28"/>
          <w:szCs w:val="28"/>
          <w:u w:val="single"/>
        </w:rPr>
        <w:t>206</w:t>
      </w:r>
    </w:p>
    <w:p w:rsidR="00B87377" w:rsidRDefault="00B87377" w:rsidP="00B87377">
      <w:pPr>
        <w:ind w:left="708" w:firstLine="708"/>
        <w:rPr>
          <w:sz w:val="28"/>
          <w:szCs w:val="28"/>
        </w:rPr>
      </w:pPr>
    </w:p>
    <w:p w:rsidR="00B87377" w:rsidRDefault="00B87377" w:rsidP="00B87377">
      <w:pPr>
        <w:rPr>
          <w:sz w:val="28"/>
          <w:szCs w:val="28"/>
        </w:rPr>
      </w:pPr>
    </w:p>
    <w:p w:rsidR="00B87377" w:rsidRDefault="00B87377" w:rsidP="00B87377">
      <w:pPr>
        <w:rPr>
          <w:sz w:val="28"/>
          <w:szCs w:val="28"/>
        </w:rPr>
      </w:pPr>
    </w:p>
    <w:p w:rsidR="00B87377" w:rsidRDefault="00B87377" w:rsidP="00CE6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6A12">
        <w:rPr>
          <w:sz w:val="28"/>
          <w:szCs w:val="28"/>
        </w:rPr>
        <w:t xml:space="preserve">Слободского сельского </w:t>
      </w:r>
      <w:r>
        <w:rPr>
          <w:sz w:val="28"/>
          <w:szCs w:val="28"/>
        </w:rPr>
        <w:t>поселения                                   Н.П.Смирнова</w:t>
      </w: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pStyle w:val="af6"/>
        <w:shd w:val="clear" w:color="auto" w:fill="FFFFFF"/>
        <w:spacing w:line="210" w:lineRule="atLeast"/>
        <w:ind w:left="4500"/>
        <w:rPr>
          <w:rFonts w:ascii="Times New Roman" w:hAnsi="Times New Roman" w:cs="Times New Roman"/>
        </w:rPr>
      </w:pPr>
    </w:p>
    <w:p w:rsidR="00B87377" w:rsidRDefault="00B87377" w:rsidP="00B87377">
      <w:pPr>
        <w:pStyle w:val="af6"/>
        <w:shd w:val="clear" w:color="auto" w:fill="FFFFFF"/>
        <w:spacing w:line="210" w:lineRule="atLeast"/>
        <w:ind w:left="4500"/>
        <w:rPr>
          <w:rFonts w:ascii="Times New Roman" w:hAnsi="Times New Roman" w:cs="Times New Roman"/>
        </w:rPr>
      </w:pPr>
    </w:p>
    <w:p w:rsidR="00CE6A12" w:rsidRDefault="00CE6A12" w:rsidP="00B87377">
      <w:pPr>
        <w:pStyle w:val="af6"/>
        <w:shd w:val="clear" w:color="auto" w:fill="FFFFFF"/>
        <w:spacing w:line="210" w:lineRule="atLeast"/>
        <w:ind w:left="4500"/>
        <w:rPr>
          <w:rFonts w:ascii="Times New Roman" w:hAnsi="Times New Roman" w:cs="Times New Roman"/>
        </w:rPr>
      </w:pPr>
    </w:p>
    <w:p w:rsidR="00CE6A12" w:rsidRDefault="00CE6A12" w:rsidP="00B87377">
      <w:pPr>
        <w:pStyle w:val="af6"/>
        <w:shd w:val="clear" w:color="auto" w:fill="FFFFFF"/>
        <w:spacing w:line="210" w:lineRule="atLeast"/>
        <w:ind w:left="4500"/>
        <w:rPr>
          <w:rFonts w:ascii="Times New Roman" w:hAnsi="Times New Roman" w:cs="Times New Roman"/>
        </w:rPr>
      </w:pPr>
    </w:p>
    <w:p w:rsidR="00CE6A12" w:rsidRDefault="00CE6A12" w:rsidP="00B87377">
      <w:pPr>
        <w:pStyle w:val="af6"/>
        <w:shd w:val="clear" w:color="auto" w:fill="FFFFFF"/>
        <w:spacing w:line="210" w:lineRule="atLeast"/>
        <w:ind w:left="4500"/>
        <w:rPr>
          <w:rFonts w:ascii="Times New Roman" w:hAnsi="Times New Roman" w:cs="Times New Roman"/>
        </w:rPr>
      </w:pPr>
    </w:p>
    <w:p w:rsidR="007D4B67" w:rsidRDefault="007D4B67" w:rsidP="00B87377">
      <w:pPr>
        <w:pStyle w:val="af6"/>
        <w:shd w:val="clear" w:color="auto" w:fill="FFFFFF"/>
        <w:spacing w:line="210" w:lineRule="atLeast"/>
        <w:ind w:left="4500"/>
        <w:rPr>
          <w:rFonts w:ascii="Times New Roman" w:hAnsi="Times New Roman" w:cs="Times New Roman"/>
        </w:rPr>
      </w:pPr>
    </w:p>
    <w:p w:rsidR="00B87377" w:rsidRPr="00382EA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82EAF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№10 </w:t>
      </w:r>
    </w:p>
    <w:p w:rsidR="00B87377" w:rsidRPr="00382EA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82EAF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B87377" w:rsidRDefault="00B87377" w:rsidP="00B87377">
      <w:pPr>
        <w:pStyle w:val="ConsPlusNormal"/>
        <w:widowControl/>
        <w:ind w:firstLine="0"/>
      </w:pPr>
    </w:p>
    <w:p w:rsidR="00CE6A12" w:rsidRDefault="00B87377" w:rsidP="00B87377">
      <w:pPr>
        <w:pStyle w:val="ConsPlusTitle"/>
        <w:widowControl/>
        <w:jc w:val="center"/>
      </w:pPr>
      <w:r>
        <w:t xml:space="preserve">ВЫПИСКА ИЗ ПОХОЗЯЙСТВЕННОЙ КНИГИ </w:t>
      </w:r>
    </w:p>
    <w:p w:rsidR="00B87377" w:rsidRDefault="00B87377" w:rsidP="00B87377">
      <w:pPr>
        <w:pStyle w:val="ConsPlusTitle"/>
        <w:widowControl/>
        <w:jc w:val="center"/>
      </w:pPr>
      <w:r>
        <w:t>(для получения субсидии на приобретение коровы-увеличения дойного стада)</w:t>
      </w:r>
    </w:p>
    <w:p w:rsidR="00B87377" w:rsidRDefault="00B87377" w:rsidP="00B87377">
      <w:pPr>
        <w:pStyle w:val="ConsPlusNormal"/>
        <w:widowControl/>
        <w:ind w:firstLine="0"/>
        <w:jc w:val="center"/>
      </w:pPr>
    </w:p>
    <w:p w:rsidR="00B87377" w:rsidRDefault="00B87377" w:rsidP="00B87377">
      <w:pPr>
        <w:pStyle w:val="ConsPlusNonformat"/>
        <w:widowControl/>
      </w:pPr>
      <w:r>
        <w:t xml:space="preserve">             _________________________________________</w:t>
      </w:r>
    </w:p>
    <w:p w:rsidR="00B87377" w:rsidRDefault="00B87377" w:rsidP="00B87377">
      <w:pPr>
        <w:pStyle w:val="ConsPlusNonformat"/>
        <w:widowControl/>
      </w:pPr>
      <w:r>
        <w:t xml:space="preserve">                     (наименование поселения)</w:t>
      </w:r>
    </w:p>
    <w:p w:rsidR="00B87377" w:rsidRDefault="00B87377" w:rsidP="00B87377">
      <w:pPr>
        <w:pStyle w:val="ConsPlusNonformat"/>
        <w:widowControl/>
      </w:pPr>
      <w:r>
        <w:t xml:space="preserve">             _________________________________________</w:t>
      </w:r>
    </w:p>
    <w:p w:rsidR="00B87377" w:rsidRDefault="00B87377" w:rsidP="00B87377">
      <w:pPr>
        <w:pStyle w:val="ConsPlusNonformat"/>
        <w:widowControl/>
        <w:jc w:val="center"/>
      </w:pPr>
      <w:r>
        <w:t>(наименование муниципального района)</w:t>
      </w:r>
    </w:p>
    <w:p w:rsidR="00B87377" w:rsidRDefault="00B87377" w:rsidP="00B87377">
      <w:pPr>
        <w:pStyle w:val="ConsPlusNonformat"/>
        <w:widowControl/>
      </w:pPr>
    </w:p>
    <w:p w:rsidR="00B87377" w:rsidRDefault="00B87377" w:rsidP="00B87377">
      <w:pPr>
        <w:pStyle w:val="ConsPlusNonformat"/>
        <w:widowControl/>
      </w:pPr>
      <w:r>
        <w:t>Выдана ___________________________________________________________</w:t>
      </w:r>
    </w:p>
    <w:p w:rsidR="00B87377" w:rsidRDefault="00B87377" w:rsidP="00B87377">
      <w:pPr>
        <w:pStyle w:val="ConsPlusNonformat"/>
        <w:widowControl/>
      </w:pPr>
      <w:r>
        <w:t xml:space="preserve">                               (Ф.И.О.)</w:t>
      </w:r>
    </w:p>
    <w:p w:rsidR="00B87377" w:rsidRDefault="00B87377" w:rsidP="00B87377">
      <w:pPr>
        <w:pStyle w:val="ConsPlusNonformat"/>
        <w:widowControl/>
      </w:pPr>
      <w:r>
        <w:t>Вид документа ____________________ серия _______ номер ___________</w:t>
      </w:r>
    </w:p>
    <w:p w:rsidR="00B87377" w:rsidRDefault="00B87377" w:rsidP="00B87377">
      <w:pPr>
        <w:pStyle w:val="ConsPlusNonformat"/>
        <w:widowControl/>
      </w:pPr>
      <w:r>
        <w:t>Кем и когда выдан документ _______________________________________</w:t>
      </w:r>
    </w:p>
    <w:p w:rsidR="00B87377" w:rsidRDefault="00B87377" w:rsidP="00B87377">
      <w:pPr>
        <w:pStyle w:val="ConsPlusNonformat"/>
        <w:widowControl/>
      </w:pPr>
      <w:r>
        <w:t>Похозяйственная книга N ________ на 20_____ г.</w:t>
      </w:r>
    </w:p>
    <w:p w:rsidR="00B87377" w:rsidRDefault="00B87377" w:rsidP="00B87377">
      <w:pPr>
        <w:pStyle w:val="ConsPlusNonformat"/>
        <w:widowControl/>
      </w:pPr>
      <w:r>
        <w:t>Лицевой счет N _____________</w:t>
      </w:r>
    </w:p>
    <w:p w:rsidR="00B87377" w:rsidRDefault="00B87377" w:rsidP="00B87377">
      <w:pPr>
        <w:pStyle w:val="ConsPlusNonformat"/>
        <w:widowControl/>
      </w:pPr>
      <w:r>
        <w:t>Адрес хозяйства __________________________________________________</w:t>
      </w:r>
    </w:p>
    <w:p w:rsidR="00B87377" w:rsidRDefault="00B87377" w:rsidP="00B87377">
      <w:pPr>
        <w:pStyle w:val="ConsPlusNonformat"/>
        <w:widowControl/>
      </w:pPr>
    </w:p>
    <w:p w:rsidR="00B87377" w:rsidRDefault="00B87377" w:rsidP="00B87377">
      <w:pPr>
        <w:pStyle w:val="ConsPlusNonformat"/>
        <w:widowControl/>
      </w:pPr>
      <w:r>
        <w:t xml:space="preserve">          I. Список членов хозяйства (Ф.И.О. полностью)</w:t>
      </w:r>
    </w:p>
    <w:p w:rsidR="00B87377" w:rsidRDefault="00B87377" w:rsidP="00B87377">
      <w:pPr>
        <w:pStyle w:val="ConsPlusNonformat"/>
        <w:widowControl/>
      </w:pPr>
    </w:p>
    <w:p w:rsidR="00B87377" w:rsidRDefault="00B87377" w:rsidP="00B87377">
      <w:pPr>
        <w:pStyle w:val="ConsPlusNonformat"/>
        <w:widowControl/>
      </w:pPr>
      <w:r>
        <w:t>1. _______________________________________________________________</w:t>
      </w:r>
    </w:p>
    <w:p w:rsidR="00B87377" w:rsidRDefault="00B87377" w:rsidP="00B87377">
      <w:pPr>
        <w:pStyle w:val="ConsPlusNonformat"/>
        <w:widowControl/>
      </w:pPr>
      <w:r>
        <w:t>2. _______________________________________________________________</w:t>
      </w:r>
    </w:p>
    <w:p w:rsidR="00B87377" w:rsidRDefault="00B87377" w:rsidP="00B87377">
      <w:pPr>
        <w:pStyle w:val="ConsPlusNonformat"/>
        <w:widowControl/>
      </w:pPr>
      <w:r>
        <w:t>3. _______________________________________________________________</w:t>
      </w:r>
    </w:p>
    <w:p w:rsidR="00B87377" w:rsidRDefault="00B87377" w:rsidP="00B87377">
      <w:pPr>
        <w:pStyle w:val="ConsPlusNonformat"/>
        <w:widowControl/>
      </w:pPr>
      <w:r>
        <w:t>4. _______________________________________________________________</w:t>
      </w:r>
    </w:p>
    <w:p w:rsidR="00B87377" w:rsidRDefault="00B87377" w:rsidP="00B87377">
      <w:pPr>
        <w:pStyle w:val="ConsPlusNonformat"/>
        <w:widowControl/>
      </w:pPr>
      <w:r>
        <w:t>5. _______________________________________________________________</w:t>
      </w:r>
    </w:p>
    <w:p w:rsidR="00B87377" w:rsidRDefault="00B87377" w:rsidP="00B87377">
      <w:pPr>
        <w:pStyle w:val="ConsPlusNonformat"/>
        <w:widowControl/>
      </w:pPr>
      <w:r>
        <w:t>6. _______________________________________________________________</w:t>
      </w:r>
    </w:p>
    <w:p w:rsidR="00B87377" w:rsidRDefault="00B87377" w:rsidP="00B87377">
      <w:pPr>
        <w:pStyle w:val="ConsPlusNonformat"/>
        <w:widowControl/>
        <w:jc w:val="both"/>
      </w:pPr>
    </w:p>
    <w:p w:rsidR="00B87377" w:rsidRDefault="00B87377" w:rsidP="00B87377">
      <w:pPr>
        <w:pStyle w:val="ConsPlusNormal"/>
        <w:widowControl/>
        <w:ind w:firstLine="0"/>
        <w:jc w:val="center"/>
      </w:pPr>
      <w:r>
        <w:t>II. Земли, находящиеся в пользовании граждан, га</w:t>
      </w:r>
    </w:p>
    <w:p w:rsidR="00B87377" w:rsidRDefault="00B87377" w:rsidP="00B87377">
      <w:pPr>
        <w:pStyle w:val="ConsPlusNonformat"/>
        <w:widowControl/>
        <w:jc w:val="both"/>
      </w:pPr>
    </w:p>
    <w:p w:rsidR="00B87377" w:rsidRDefault="00B87377" w:rsidP="00B87377">
      <w:pPr>
        <w:pStyle w:val="ConsPlusNonformat"/>
        <w:widowControl/>
      </w:pPr>
      <w:r>
        <w:t>1. Всего земли (с точностью до 0,01 га) _______________________ га</w:t>
      </w:r>
    </w:p>
    <w:p w:rsidR="00B87377" w:rsidRDefault="00B87377" w:rsidP="00B87377">
      <w:pPr>
        <w:pStyle w:val="ConsPlusNonformat"/>
        <w:widowControl/>
      </w:pPr>
      <w:r>
        <w:t xml:space="preserve">    в том числе: личное подсобное хозяйство ___________________ га</w:t>
      </w:r>
    </w:p>
    <w:p w:rsidR="00B87377" w:rsidRDefault="00B87377" w:rsidP="00B87377">
      <w:pPr>
        <w:pStyle w:val="ConsPlusNormal"/>
        <w:widowControl/>
        <w:ind w:firstLine="0"/>
        <w:jc w:val="center"/>
      </w:pPr>
    </w:p>
    <w:p w:rsidR="00B87377" w:rsidRDefault="00B87377" w:rsidP="00B87377">
      <w:pPr>
        <w:pStyle w:val="ConsPlusNormal"/>
        <w:widowControl/>
        <w:ind w:firstLine="0"/>
        <w:jc w:val="center"/>
      </w:pPr>
      <w:r>
        <w:t>III. Скот, являющийся собственностью хозяйства, голов (гол.)</w:t>
      </w:r>
    </w:p>
    <w:p w:rsidR="00B87377" w:rsidRDefault="00B87377" w:rsidP="00B87377">
      <w:pPr>
        <w:pStyle w:val="ConsPlusNormal"/>
        <w:widowControl/>
        <w:ind w:firstLine="0"/>
        <w:jc w:val="center"/>
      </w:pPr>
    </w:p>
    <w:p w:rsidR="00B87377" w:rsidRDefault="00B87377" w:rsidP="00B87377">
      <w:pPr>
        <w:pStyle w:val="ConsPlusNonformat"/>
        <w:widowControl/>
      </w:pPr>
      <w:r>
        <w:t>1. Крупный рогатый скот, всего ______________________________ гол.</w:t>
      </w:r>
    </w:p>
    <w:p w:rsidR="00B87377" w:rsidRDefault="00B87377" w:rsidP="00B87377">
      <w:pPr>
        <w:pStyle w:val="ConsPlusNonformat"/>
        <w:widowControl/>
      </w:pPr>
      <w:r>
        <w:t xml:space="preserve">    в том числе: коровы _____________________________________ гол.</w:t>
      </w:r>
    </w:p>
    <w:p w:rsidR="00B87377" w:rsidRDefault="00B87377" w:rsidP="00B87377">
      <w:pPr>
        <w:pStyle w:val="ConsPlusNonformat"/>
        <w:widowControl/>
      </w:pPr>
      <w:r>
        <w:t>2. Свиньи ___________________________________________________ гол.</w:t>
      </w:r>
    </w:p>
    <w:p w:rsidR="00B87377" w:rsidRDefault="00B87377" w:rsidP="00B87377">
      <w:pPr>
        <w:pStyle w:val="ConsPlusNonformat"/>
        <w:widowControl/>
      </w:pPr>
      <w:r>
        <w:t>3. Овцы _____________________________________________________ гол.</w:t>
      </w:r>
    </w:p>
    <w:p w:rsidR="00B87377" w:rsidRDefault="00B87377" w:rsidP="00B87377">
      <w:pPr>
        <w:pStyle w:val="ConsPlusNonformat"/>
        <w:widowControl/>
        <w:jc w:val="both"/>
      </w:pPr>
    </w:p>
    <w:p w:rsidR="00B87377" w:rsidRDefault="00B87377" w:rsidP="00B87377">
      <w:pPr>
        <w:pStyle w:val="ConsPlusNormal"/>
        <w:widowControl/>
        <w:ind w:firstLine="0"/>
        <w:jc w:val="both"/>
      </w:pPr>
      <w:r>
        <w:t>Выписка составлена на основании данных похозяйственного учета.</w:t>
      </w:r>
    </w:p>
    <w:p w:rsidR="00B87377" w:rsidRDefault="00B87377" w:rsidP="00B87377">
      <w:pPr>
        <w:pStyle w:val="ConsPlusNonformat"/>
        <w:widowControl/>
        <w:jc w:val="both"/>
      </w:pPr>
    </w:p>
    <w:p w:rsidR="00B87377" w:rsidRDefault="00B87377" w:rsidP="00B87377">
      <w:pPr>
        <w:pStyle w:val="ConsPlusNormal"/>
        <w:widowControl/>
        <w:ind w:firstLine="0"/>
        <w:jc w:val="both"/>
      </w:pPr>
      <w:r>
        <w:t>Выдана "___" ______________ 20________ г.</w:t>
      </w:r>
    </w:p>
    <w:p w:rsidR="00B87377" w:rsidRDefault="00B87377" w:rsidP="00B87377">
      <w:pPr>
        <w:pStyle w:val="ConsPlusNonformat"/>
        <w:widowControl/>
        <w:jc w:val="both"/>
      </w:pPr>
    </w:p>
    <w:p w:rsidR="00B87377" w:rsidRDefault="00B87377" w:rsidP="00B87377">
      <w:pPr>
        <w:pStyle w:val="ConsPlusNonformat"/>
        <w:widowControl/>
      </w:pPr>
      <w:r>
        <w:t>Глава поселения            _____________   _______________________</w:t>
      </w:r>
    </w:p>
    <w:p w:rsidR="00B87377" w:rsidRDefault="00B87377" w:rsidP="00B87377">
      <w:pPr>
        <w:pStyle w:val="ConsPlusNonformat"/>
        <w:widowControl/>
      </w:pPr>
      <w:r>
        <w:t xml:space="preserve">                              (подпись)            (Ф.И.О.)</w:t>
      </w:r>
    </w:p>
    <w:p w:rsidR="00B87377" w:rsidRDefault="00B87377" w:rsidP="00B87377">
      <w:pPr>
        <w:pStyle w:val="ConsPlusNonformat"/>
        <w:widowControl/>
      </w:pPr>
      <w:r>
        <w:t xml:space="preserve">                    М.П.</w:t>
      </w:r>
    </w:p>
    <w:p w:rsidR="00B87377" w:rsidRDefault="00B87377" w:rsidP="00B87377">
      <w:pPr>
        <w:pStyle w:val="1"/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7D4B67" w:rsidRDefault="007D4B67" w:rsidP="00B87377">
      <w:pPr>
        <w:spacing w:line="360" w:lineRule="auto"/>
        <w:jc w:val="both"/>
        <w:rPr>
          <w:sz w:val="28"/>
          <w:szCs w:val="28"/>
        </w:rPr>
      </w:pPr>
    </w:p>
    <w:p w:rsidR="007D4B67" w:rsidRDefault="007D4B67" w:rsidP="00B87377">
      <w:pPr>
        <w:spacing w:line="360" w:lineRule="auto"/>
        <w:jc w:val="both"/>
        <w:rPr>
          <w:sz w:val="28"/>
          <w:szCs w:val="28"/>
        </w:rPr>
      </w:pPr>
    </w:p>
    <w:p w:rsidR="00B87377" w:rsidRPr="005A68DC" w:rsidRDefault="00B87377" w:rsidP="00B87377">
      <w:pPr>
        <w:ind w:left="4500"/>
        <w:jc w:val="right"/>
        <w:rPr>
          <w:b/>
          <w:bCs/>
          <w:sz w:val="18"/>
          <w:szCs w:val="18"/>
        </w:rPr>
      </w:pPr>
      <w:r w:rsidRPr="005A68DC">
        <w:rPr>
          <w:b/>
          <w:bCs/>
          <w:sz w:val="18"/>
          <w:szCs w:val="18"/>
        </w:rPr>
        <w:lastRenderedPageBreak/>
        <w:t xml:space="preserve">Приложение </w:t>
      </w:r>
    </w:p>
    <w:p w:rsidR="00B87377" w:rsidRPr="005A68DC" w:rsidRDefault="00B87377" w:rsidP="00B87377">
      <w:pPr>
        <w:ind w:left="4500"/>
        <w:jc w:val="right"/>
        <w:rPr>
          <w:b/>
          <w:bCs/>
          <w:sz w:val="18"/>
          <w:szCs w:val="18"/>
        </w:rPr>
      </w:pPr>
      <w:r w:rsidRPr="005A68DC">
        <w:rPr>
          <w:b/>
          <w:bCs/>
          <w:sz w:val="18"/>
          <w:szCs w:val="18"/>
        </w:rPr>
        <w:t>к Постановлению Администрации</w:t>
      </w:r>
    </w:p>
    <w:p w:rsidR="00B87377" w:rsidRPr="005A68DC" w:rsidRDefault="00B87377" w:rsidP="00B87377">
      <w:pPr>
        <w:ind w:left="4500"/>
        <w:jc w:val="right"/>
        <w:rPr>
          <w:b/>
          <w:bCs/>
          <w:sz w:val="18"/>
          <w:szCs w:val="18"/>
        </w:rPr>
      </w:pPr>
      <w:r w:rsidRPr="005A68DC">
        <w:rPr>
          <w:b/>
          <w:bCs/>
          <w:sz w:val="18"/>
          <w:szCs w:val="18"/>
        </w:rPr>
        <w:t>Слободского сельского поселения</w:t>
      </w:r>
    </w:p>
    <w:p w:rsidR="00B87377" w:rsidRPr="005A68DC" w:rsidRDefault="00B87377" w:rsidP="00B87377">
      <w:pPr>
        <w:ind w:left="4500"/>
        <w:jc w:val="right"/>
        <w:rPr>
          <w:b/>
          <w:bCs/>
          <w:sz w:val="18"/>
          <w:szCs w:val="18"/>
        </w:rPr>
      </w:pPr>
      <w:r w:rsidRPr="005A68DC">
        <w:rPr>
          <w:b/>
          <w:bCs/>
          <w:sz w:val="18"/>
          <w:szCs w:val="18"/>
        </w:rPr>
        <w:t>от</w:t>
      </w:r>
    </w:p>
    <w:p w:rsidR="00B87377" w:rsidRDefault="00B87377" w:rsidP="00B87377">
      <w:pPr>
        <w:jc w:val="center"/>
        <w:rPr>
          <w:rFonts w:ascii="Verdana" w:hAnsi="Verdana"/>
          <w:b/>
          <w:bCs/>
        </w:rPr>
      </w:pPr>
    </w:p>
    <w:p w:rsidR="00B87377" w:rsidRDefault="00B87377" w:rsidP="00B87377">
      <w:pPr>
        <w:jc w:val="center"/>
      </w:pPr>
      <w:r>
        <w:rPr>
          <w:b/>
          <w:bCs/>
        </w:rPr>
        <w:t>БЛОК-СХЕМА</w:t>
      </w:r>
    </w:p>
    <w:p w:rsidR="00B87377" w:rsidRDefault="00B87377" w:rsidP="00B87377">
      <w:pPr>
        <w:jc w:val="center"/>
      </w:pPr>
      <w:r>
        <w:rPr>
          <w:b/>
          <w:bCs/>
        </w:rPr>
        <w:t>предоставления муниципальной услуги</w:t>
      </w:r>
    </w:p>
    <w:p w:rsidR="00B87377" w:rsidRPr="00A33B09" w:rsidRDefault="00B87377" w:rsidP="00B87377">
      <w:pPr>
        <w:jc w:val="center"/>
        <w:rPr>
          <w:b/>
        </w:rPr>
      </w:pPr>
      <w:r w:rsidRPr="00A33B09">
        <w:rPr>
          <w:b/>
        </w:rPr>
        <w:t>«Выдача копии финансово-лицевого счета, выписки из домовой книги, справок и иных документов в сфере жилищно-</w:t>
      </w:r>
      <w:r w:rsidR="00CE6A12">
        <w:rPr>
          <w:b/>
        </w:rPr>
        <w:t>коммунального хозяйства</w:t>
      </w:r>
      <w:r w:rsidRPr="00A33B09">
        <w:rPr>
          <w:b/>
        </w:rPr>
        <w:t>»</w:t>
      </w:r>
    </w:p>
    <w:p w:rsidR="007D4B67" w:rsidRDefault="007D4B67" w:rsidP="00B87377">
      <w:pPr>
        <w:jc w:val="center"/>
        <w:rPr>
          <w:b/>
        </w:rPr>
      </w:pPr>
    </w:p>
    <w:p w:rsidR="00B87377" w:rsidRDefault="00D57DF9" w:rsidP="00B87377">
      <w:pPr>
        <w:jc w:val="center"/>
        <w:rPr>
          <w:b/>
        </w:rPr>
      </w:pPr>
      <w:r w:rsidRPr="00D57DF9">
        <w:rPr>
          <w:rFonts w:ascii="Arial" w:hAnsi="Arial" w:cs="Arial"/>
          <w:sz w:val="18"/>
          <w:szCs w:val="18"/>
        </w:rPr>
        <w:pict>
          <v:line id="_x0000_s1170" style="position:absolute;left:0;text-align:left;z-index:251648000" from="249.3pt,61.8pt" to="249.3pt,79.8pt">
            <v:stroke endarrow="block"/>
          </v:line>
        </w:pict>
      </w:r>
      <w:r>
        <w:rPr>
          <w:b/>
        </w:rPr>
      </w:r>
      <w:r>
        <w:rPr>
          <w:b/>
        </w:rPr>
        <w:pict>
          <v:group id="_x0000_s1190" editas="canvas" style="width:498pt;height:64.55pt;mso-position-horizontal-relative:char;mso-position-vertical-relative:line" coordorigin="2506,692" coordsize="7200,929">
            <o:lock v:ext="edit" aspectratio="t"/>
            <v:shape id="_x0000_s1191" type="#_x0000_t75" style="position:absolute;left:2506;top:692;width:7200;height:929" o:preferrelative="f">
              <v:fill o:detectmouseclick="t"/>
              <v:path o:extrusionok="t" o:connecttype="none"/>
            </v:shape>
            <v:oval id="_x0000_s1192" style="position:absolute;left:4067;top:692;width:4078;height:929" fillcolor="lime">
              <v:textbox style="mso-next-textbox:#_x0000_s1192">
                <w:txbxContent>
                  <w:p w:rsidR="006C1993" w:rsidRDefault="006C1993" w:rsidP="007D4B6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Обращение получателя услуги в Администрацию Слободского сельского поселения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B87377" w:rsidRDefault="00B87377" w:rsidP="00B87377"/>
    <w:p w:rsidR="00B87377" w:rsidRDefault="00D57DF9" w:rsidP="00B87377">
      <w:r w:rsidRPr="00D57DF9">
        <w:rPr>
          <w:rFonts w:ascii="Arial" w:hAnsi="Arial" w:cs="Arial"/>
          <w:sz w:val="18"/>
          <w:szCs w:val="18"/>
        </w:rPr>
        <w:pict>
          <v:line id="_x0000_s1171" style="position:absolute;z-index:251649024" from="249.3pt,34.25pt" to="249.3pt,52.25pt">
            <v:stroke endarrow="block"/>
          </v:line>
        </w:pict>
      </w:r>
      <w:r>
        <w:pict>
          <v:group id="_x0000_s1193" editas="canvas" style="width:498pt;height:24.05pt;mso-position-horizontal-relative:char;mso-position-vertical-relative:line" coordorigin="2506,3131" coordsize="7200,346">
            <o:lock v:ext="edit" aspectratio="t"/>
            <v:shape id="_x0000_s1194" type="#_x0000_t75" style="position:absolute;left:2506;top:3131;width:7200;height:346" o:preferrelative="f">
              <v:fill o:detectmouseclick="t"/>
              <v:path o:extrusionok="t" o:connecttype="none"/>
            </v:shape>
            <v:rect id="_x0000_s1195" style="position:absolute;left:4935;top:3131;width:2429;height:346">
              <v:textbox style="mso-next-textbox:#_x0000_s1195">
                <w:txbxContent>
                  <w:p w:rsidR="006C1993" w:rsidRDefault="006C1993" w:rsidP="007D4B67">
                    <w:r>
                      <w:t xml:space="preserve">    Консультация получателя услуги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pict>
          <v:group id="_x0000_s1162" editas="canvas" style="width:498pt;height:18pt;mso-position-horizontal-relative:char;mso-position-vertical-relative:line" coordorigin="2506,3701" coordsize="7200,259">
            <o:lock v:ext="edit" aspectratio="t"/>
            <v:shape id="_x0000_s1163" type="#_x0000_t75" style="position:absolute;left:2506;top:3701;width:7200;height:259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B87377" w:rsidRDefault="00B87377" w:rsidP="00B87377"/>
    <w:p w:rsidR="00B87377" w:rsidRDefault="00D57DF9" w:rsidP="00B87377">
      <w:pPr>
        <w:tabs>
          <w:tab w:val="left" w:pos="6885"/>
        </w:tabs>
      </w:pPr>
      <w:r w:rsidRPr="00D57DF9">
        <w:rPr>
          <w:rFonts w:ascii="Arial" w:hAnsi="Arial" w:cs="Arial"/>
          <w:sz w:val="18"/>
          <w:szCs w:val="18"/>
        </w:rPr>
        <w:pict>
          <v:rect id="_x0000_s1172" style="position:absolute;margin-left:168pt;margin-top:1.8pt;width:174pt;height:23.7pt;z-index:251650048">
            <v:textbox style="mso-next-textbox:#_x0000_s1172">
              <w:txbxContent>
                <w:p w:rsidR="006C1993" w:rsidRDefault="006C1993" w:rsidP="00B87377">
                  <w:r>
                    <w:t xml:space="preserve">     Приём и регистрация заявлений</w:t>
                  </w:r>
                </w:p>
              </w:txbxContent>
            </v:textbox>
          </v:rect>
        </w:pict>
      </w:r>
      <w:r w:rsidR="00B87377">
        <w:tab/>
      </w:r>
    </w:p>
    <w:p w:rsidR="00B87377" w:rsidRDefault="00B87377" w:rsidP="00B87377">
      <w:pPr>
        <w:tabs>
          <w:tab w:val="left" w:pos="6885"/>
        </w:tabs>
      </w:pPr>
    </w:p>
    <w:p w:rsidR="00B87377" w:rsidRDefault="00D57DF9" w:rsidP="00B87377">
      <w:pPr>
        <w:tabs>
          <w:tab w:val="left" w:pos="6885"/>
        </w:tabs>
      </w:pPr>
      <w:r w:rsidRPr="00D57DF9">
        <w:rPr>
          <w:rFonts w:ascii="Arial" w:hAnsi="Arial" w:cs="Arial"/>
          <w:sz w:val="18"/>
          <w:szCs w:val="18"/>
        </w:rPr>
        <w:pict>
          <v:line id="_x0000_s1173" style="position:absolute;z-index:251651072" from="252pt,0" to="252pt,18pt">
            <v:stroke endarrow="block"/>
          </v:line>
        </w:pict>
      </w:r>
    </w:p>
    <w:p w:rsidR="00B87377" w:rsidRDefault="00D57DF9" w:rsidP="00B87377">
      <w:pPr>
        <w:jc w:val="center"/>
      </w:pPr>
      <w:r>
        <w:pict>
          <v:group id="_x0000_s1159" editas="canvas" style="width:7in;height:66pt;mso-position-horizontal-relative:char;mso-position-vertical-relative:line" coordorigin="2419,4176" coordsize="7287,950">
            <o:lock v:ext="edit" aspectratio="t"/>
            <v:shape id="_x0000_s1160" type="#_x0000_t75" style="position:absolute;left:2419;top:4176;width:7287;height:950" o:preferrelative="f">
              <v:fill o:detectmouseclick="t"/>
              <v:path o:extrusionok="t" o:connecttype="none"/>
            </v:shape>
            <v:rect id="_x0000_s1161" style="position:absolute;left:4761;top:4349;width:2690;height:777">
              <v:textbox style="mso-next-textbox:#_x0000_s1161">
                <w:txbxContent>
                  <w:p w:rsidR="006C1993" w:rsidRDefault="006C1993" w:rsidP="00B87377">
                    <w:pPr>
                      <w:jc w:val="center"/>
                    </w:pPr>
                    <w:r>
                      <w:t>Передача заявления должностному лицу ответственному за предоставление справки или выписки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87377" w:rsidRDefault="00B87377" w:rsidP="00B87377"/>
    <w:p w:rsidR="00B87377" w:rsidRDefault="00D57DF9" w:rsidP="00B87377">
      <w:pPr>
        <w:jc w:val="center"/>
      </w:pPr>
      <w:r w:rsidRPr="00D57DF9">
        <w:rPr>
          <w:rFonts w:ascii="Arial" w:hAnsi="Arial" w:cs="Arial"/>
          <w:sz w:val="18"/>
          <w:szCs w:val="18"/>
        </w:rPr>
        <w:pict>
          <v:rect id="_x0000_s1175" style="position:absolute;left:0;text-align:left;margin-left:368.7pt;margin-top:27.55pt;width:39.3pt;height:30pt;z-index:251653120">
            <v:textbox style="mso-next-textbox:#_x0000_s1175">
              <w:txbxContent>
                <w:p w:rsidR="006C1993" w:rsidRDefault="006C1993" w:rsidP="00B87377">
                  <w:r>
                    <w:t xml:space="preserve"> да</w:t>
                  </w:r>
                </w:p>
              </w:txbxContent>
            </v:textbox>
          </v:rect>
        </w:pict>
      </w:r>
      <w:r w:rsidRPr="00D57DF9">
        <w:rPr>
          <w:rFonts w:ascii="Arial" w:hAnsi="Arial" w:cs="Arial"/>
          <w:sz w:val="18"/>
          <w:szCs w:val="18"/>
        </w:rPr>
        <w:pict>
          <v:rect id="_x0000_s1176" style="position:absolute;left:0;text-align:left;margin-left:102pt;margin-top:27.55pt;width:36pt;height:30pt;z-index:251654144">
            <v:textbox style="mso-next-textbox:#_x0000_s1176">
              <w:txbxContent>
                <w:p w:rsidR="006C1993" w:rsidRDefault="006C1993" w:rsidP="00B87377">
                  <w:r>
                    <w:t>нет</w:t>
                  </w:r>
                </w:p>
              </w:txbxContent>
            </v:textbox>
          </v:rect>
        </w:pict>
      </w:r>
      <w:r w:rsidRPr="00D57DF9">
        <w:rPr>
          <w:rFonts w:ascii="Arial" w:hAnsi="Arial" w:cs="Arial"/>
          <w:sz w:val="18"/>
          <w:szCs w:val="18"/>
        </w:rPr>
        <w:pict>
          <v:line id="_x0000_s1174" style="position:absolute;left:0;text-align:left;z-index:251652096" from="254.7pt,-12pt" to="254.7pt,6pt">
            <v:stroke endarrow="block"/>
          </v:line>
        </w:pict>
      </w:r>
      <w:r>
        <w:pict>
          <v:group id="_x0000_s1152" editas="canvas" style="width:498pt;height:79.45pt;mso-position-horizontal-relative:char;mso-position-vertical-relative:line" coordorigin="2506,8651" coordsize="7200,1144">
            <o:lock v:ext="edit" aspectratio="t"/>
            <v:shape id="_x0000_s1153" type="#_x0000_t75" style="position:absolute;left:2506;top:8651;width:7200;height:1144" o:preferrelative="f">
              <v:fill o:detectmouseclick="t"/>
              <v:path o:extrusionok="t" o:connecttype="none"/>
            </v:shape>
            <v:oval id="_x0000_s1154" style="position:absolute;left:4848;top:8758;width:2603;height:1037" fillcolor="lime">
              <v:textbox style="mso-next-textbox:#_x0000_s1154">
                <w:txbxContent>
                  <w:p w:rsidR="006C1993" w:rsidRDefault="006C1993" w:rsidP="00B8737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Наличие оснований для отказа</w:t>
                    </w:r>
                  </w:p>
                </w:txbxContent>
              </v:textbox>
            </v:oval>
            <v:line id="_x0000_s1155" style="position:absolute" from="7489,9277" to="7749,9277">
              <v:stroke endarrow="block"/>
            </v:line>
            <v:line id="_x0000_s1156" style="position:absolute;flip:x" from="4549,9249" to="4809,9249">
              <v:stroke endarrow="block"/>
            </v:line>
            <v:line id="_x0000_s1157" style="position:absolute" from="4115,9508" to="4115,9795">
              <v:stroke endarrow="block"/>
            </v:line>
            <v:line id="_x0000_s1158" style="position:absolute" from="8058,9515" to="8058,9774">
              <v:stroke endarrow="block"/>
            </v:line>
            <w10:wrap type="none"/>
            <w10:anchorlock/>
          </v:group>
        </w:pict>
      </w:r>
    </w:p>
    <w:p w:rsidR="00B87377" w:rsidRDefault="00D57DF9" w:rsidP="00B87377">
      <w:r w:rsidRPr="00D57DF9">
        <w:rPr>
          <w:rFonts w:ascii="Arial" w:hAnsi="Arial" w:cs="Arial"/>
          <w:sz w:val="18"/>
          <w:szCs w:val="18"/>
        </w:rPr>
        <w:pict>
          <v:rect id="_x0000_s1178" style="position:absolute;margin-left:318pt;margin-top:1.65pt;width:150pt;height:42pt;z-index:251656192">
            <v:textbox style="mso-next-textbox:#_x0000_s1178">
              <w:txbxContent>
                <w:p w:rsidR="006C1993" w:rsidRDefault="006C1993" w:rsidP="00B87377">
                  <w:pPr>
                    <w:jc w:val="center"/>
                  </w:pPr>
                  <w:r>
                    <w:t>Оформление справки или выписки</w:t>
                  </w:r>
                </w:p>
              </w:txbxContent>
            </v:textbox>
          </v:rect>
        </w:pict>
      </w:r>
      <w:r w:rsidRPr="00D57DF9">
        <w:rPr>
          <w:rFonts w:ascii="Arial" w:hAnsi="Arial" w:cs="Arial"/>
          <w:sz w:val="18"/>
          <w:szCs w:val="18"/>
        </w:rPr>
        <w:pict>
          <v:line id="_x0000_s1179" style="position:absolute;z-index:251657216" from="389.35pt,42.9pt" to="389.35pt,66.9pt">
            <v:stroke endarrow="block"/>
          </v:line>
        </w:pict>
      </w:r>
      <w:r w:rsidRPr="00D57DF9">
        <w:rPr>
          <w:rFonts w:ascii="Arial" w:hAnsi="Arial" w:cs="Arial"/>
          <w:sz w:val="18"/>
          <w:szCs w:val="18"/>
        </w:rPr>
        <w:pict>
          <v:rect id="_x0000_s1177" style="position:absolute;margin-left:45pt;margin-top:9.35pt;width:149.35pt;height:45pt;z-index:251655168">
            <v:textbox style="mso-next-textbox:#_x0000_s1177">
              <w:txbxContent>
                <w:p w:rsidR="006C1993" w:rsidRDefault="006C1993" w:rsidP="00B873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Оформление мотивированного сообщения об отказе в предоставлении справки или выписки</w:t>
                  </w:r>
                </w:p>
                <w:p w:rsidR="006C1993" w:rsidRDefault="006C1993" w:rsidP="00B8737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C1993" w:rsidRDefault="006C1993" w:rsidP="00B87377">
                  <w:pPr>
                    <w:jc w:val="center"/>
                  </w:pPr>
                </w:p>
                <w:p w:rsidR="006C1993" w:rsidRDefault="006C1993" w:rsidP="00B87377">
                  <w:pPr>
                    <w:jc w:val="center"/>
                  </w:pPr>
                </w:p>
              </w:txbxContent>
            </v:textbox>
          </v:rect>
        </w:pict>
      </w:r>
      <w:r w:rsidRPr="00D57DF9">
        <w:rPr>
          <w:rFonts w:ascii="Arial" w:hAnsi="Arial" w:cs="Arial"/>
          <w:sz w:val="18"/>
          <w:szCs w:val="18"/>
        </w:rPr>
        <w:pict>
          <v:line id="_x0000_s1182" style="position:absolute;z-index:251660288" from="114pt,45pt" to="114pt,147pt">
            <v:stroke endarrow="block"/>
          </v:line>
        </w:pict>
      </w:r>
    </w:p>
    <w:p w:rsidR="00B87377" w:rsidRDefault="00B87377" w:rsidP="00B87377"/>
    <w:p w:rsidR="00B87377" w:rsidRDefault="00B87377" w:rsidP="00B87377"/>
    <w:p w:rsidR="00B87377" w:rsidRDefault="00B87377" w:rsidP="00B87377"/>
    <w:p w:rsidR="00B87377" w:rsidRDefault="00D57DF9" w:rsidP="00B87377">
      <w:pPr>
        <w:jc w:val="right"/>
      </w:pPr>
      <w:r w:rsidRPr="00D57DF9">
        <w:rPr>
          <w:rFonts w:ascii="Arial" w:hAnsi="Arial" w:cs="Arial"/>
          <w:sz w:val="18"/>
          <w:szCs w:val="18"/>
        </w:rPr>
        <w:pict>
          <v:rect id="_x0000_s1180" style="position:absolute;left:0;text-align:left;margin-left:254.7pt;margin-top:12.15pt;width:213.3pt;height:55.45pt;z-index:251658240">
            <v:textbox style="mso-next-textbox:#_x0000_s1180">
              <w:txbxContent>
                <w:p w:rsidR="006C1993" w:rsidRPr="007D4B67" w:rsidRDefault="006C1993" w:rsidP="00B87377">
                  <w:pPr>
                    <w:jc w:val="center"/>
                    <w:rPr>
                      <w:sz w:val="22"/>
                      <w:szCs w:val="22"/>
                    </w:rPr>
                  </w:pPr>
                  <w:r w:rsidRPr="007D4B67">
                    <w:rPr>
                      <w:sz w:val="22"/>
                      <w:szCs w:val="22"/>
                    </w:rPr>
                    <w:t>Выдача справки или выписки получателю услуги (под роспись или почтой простым письмом на адрес заявителя)</w:t>
                  </w:r>
                </w:p>
              </w:txbxContent>
            </v:textbox>
          </v:rect>
        </w:pict>
      </w:r>
    </w:p>
    <w:p w:rsidR="00B87377" w:rsidRDefault="00B87377" w:rsidP="00B87377"/>
    <w:p w:rsidR="00B87377" w:rsidRDefault="00B87377" w:rsidP="00B87377">
      <w:pPr>
        <w:tabs>
          <w:tab w:val="left" w:pos="1320"/>
        </w:tabs>
      </w:pPr>
    </w:p>
    <w:p w:rsidR="00B87377" w:rsidRDefault="00B87377" w:rsidP="00B87377"/>
    <w:p w:rsidR="00B87377" w:rsidRDefault="00B87377" w:rsidP="00B87377">
      <w:pPr>
        <w:jc w:val="both"/>
      </w:pPr>
    </w:p>
    <w:p w:rsidR="00B87377" w:rsidRDefault="00D57DF9" w:rsidP="00B87377">
      <w:pPr>
        <w:jc w:val="right"/>
      </w:pPr>
      <w:r w:rsidRPr="00D57DF9">
        <w:rPr>
          <w:rFonts w:ascii="Arial" w:hAnsi="Arial" w:cs="Arial"/>
          <w:sz w:val="18"/>
          <w:szCs w:val="18"/>
        </w:rPr>
        <w:pict>
          <v:line id="_x0000_s1181" style="position:absolute;left:0;text-align:left;z-index:251659264" from="390pt,2.45pt" to="390pt,32.45pt">
            <v:stroke endarrow="block"/>
          </v:line>
        </w:pict>
      </w:r>
    </w:p>
    <w:p w:rsidR="00B87377" w:rsidRDefault="00B87377" w:rsidP="00B87377">
      <w:pPr>
        <w:jc w:val="right"/>
      </w:pPr>
    </w:p>
    <w:p w:rsidR="00B87377" w:rsidRDefault="00D57DF9" w:rsidP="00B87377">
      <w:pPr>
        <w:jc w:val="right"/>
      </w:pPr>
      <w:bookmarkStart w:id="0" w:name="_GoBack"/>
      <w:bookmarkEnd w:id="0"/>
      <w:r w:rsidRPr="00D57DF9">
        <w:rPr>
          <w:rFonts w:ascii="Arial" w:hAnsi="Arial" w:cs="Arial"/>
          <w:sz w:val="18"/>
          <w:szCs w:val="18"/>
        </w:rPr>
        <w:pict>
          <v:rect id="_x0000_s1183" style="position:absolute;left:0;text-align:left;margin-left:30pt;margin-top:4.8pt;width:438pt;height:57pt;z-index:251661312">
            <v:textbox style="mso-next-textbox:#_x0000_s1183">
              <w:txbxContent>
                <w:p w:rsidR="006C1993" w:rsidRDefault="006C1993" w:rsidP="00B87377">
                  <w:pPr>
                    <w:jc w:val="center"/>
                  </w:pPr>
                  <w:r>
                    <w:t>Завершение предоставления муниципальной услуги: должностное  лицо ответственное за предоставление справки или выписки в журнале регистрации и выдаче  справок и выписок делает соответствующую отметку</w:t>
                  </w:r>
                </w:p>
              </w:txbxContent>
            </v:textbox>
          </v:rect>
        </w:pict>
      </w:r>
    </w:p>
    <w:p w:rsidR="00B87377" w:rsidRDefault="00B87377" w:rsidP="00B87377">
      <w:pPr>
        <w:rPr>
          <w:rFonts w:ascii="Arial" w:hAnsi="Arial" w:cs="Arial"/>
          <w:sz w:val="18"/>
          <w:szCs w:val="18"/>
        </w:rPr>
      </w:pPr>
    </w:p>
    <w:p w:rsidR="00B87377" w:rsidRDefault="00B87377" w:rsidP="00B87377"/>
    <w:p w:rsidR="00B87377" w:rsidRDefault="00B87377" w:rsidP="00B87377">
      <w:pPr>
        <w:jc w:val="center"/>
        <w:rPr>
          <w:b/>
        </w:rPr>
      </w:pPr>
    </w:p>
    <w:p w:rsidR="00B87377" w:rsidRDefault="00B87377" w:rsidP="00B87377">
      <w:pPr>
        <w:jc w:val="center"/>
        <w:rPr>
          <w:b/>
        </w:rPr>
      </w:pPr>
    </w:p>
    <w:p w:rsidR="00CE65F2" w:rsidRDefault="00CE65F2" w:rsidP="00CE65F2">
      <w:pPr>
        <w:tabs>
          <w:tab w:val="left" w:pos="3828"/>
        </w:tabs>
        <w:rPr>
          <w:b/>
        </w:rPr>
      </w:pPr>
    </w:p>
    <w:sectPr w:rsidR="00CE65F2" w:rsidSect="00A450A1">
      <w:headerReference w:type="even" r:id="rId11"/>
      <w:headerReference w:type="default" r:id="rId12"/>
      <w:pgSz w:w="11907" w:h="16840" w:code="9"/>
      <w:pgMar w:top="567" w:right="567" w:bottom="426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3B" w:rsidRDefault="0020413B">
      <w:r>
        <w:separator/>
      </w:r>
    </w:p>
  </w:endnote>
  <w:endnote w:type="continuationSeparator" w:id="1">
    <w:p w:rsidR="0020413B" w:rsidRDefault="0020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3B" w:rsidRDefault="0020413B">
      <w:r>
        <w:separator/>
      </w:r>
    </w:p>
  </w:footnote>
  <w:footnote w:type="continuationSeparator" w:id="1">
    <w:p w:rsidR="0020413B" w:rsidRDefault="0020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93" w:rsidRDefault="00D57DF9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19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993" w:rsidRDefault="006C1993" w:rsidP="009262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93" w:rsidRDefault="00D57DF9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19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5A14">
      <w:rPr>
        <w:rStyle w:val="a8"/>
        <w:noProof/>
      </w:rPr>
      <w:t>- 21 -</w:t>
    </w:r>
    <w:r>
      <w:rPr>
        <w:rStyle w:val="a8"/>
      </w:rPr>
      <w:fldChar w:fldCharType="end"/>
    </w:r>
  </w:p>
  <w:p w:rsidR="006C1993" w:rsidRDefault="006C1993" w:rsidP="00926254">
    <w:pPr>
      <w:pStyle w:val="a7"/>
      <w:framePr w:wrap="around" w:vAnchor="text" w:hAnchor="page" w:x="6037" w:y="421"/>
      <w:rPr>
        <w:rStyle w:val="a8"/>
      </w:rPr>
    </w:pPr>
  </w:p>
  <w:p w:rsidR="006C1993" w:rsidRDefault="006C1993" w:rsidP="0092625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71EE2"/>
    <w:multiLevelType w:val="hybridMultilevel"/>
    <w:tmpl w:val="A20C5830"/>
    <w:lvl w:ilvl="0" w:tplc="BFDAC28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EEB282A"/>
    <w:multiLevelType w:val="hybridMultilevel"/>
    <w:tmpl w:val="DD5A603C"/>
    <w:lvl w:ilvl="0" w:tplc="E094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907DF"/>
    <w:multiLevelType w:val="multilevel"/>
    <w:tmpl w:val="EADA70A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91B"/>
    <w:rsid w:val="00002D59"/>
    <w:rsid w:val="00004FCF"/>
    <w:rsid w:val="000110A4"/>
    <w:rsid w:val="000146B7"/>
    <w:rsid w:val="000211B2"/>
    <w:rsid w:val="00027065"/>
    <w:rsid w:val="00031AB3"/>
    <w:rsid w:val="00045CCB"/>
    <w:rsid w:val="0006291B"/>
    <w:rsid w:val="0006432D"/>
    <w:rsid w:val="000738F3"/>
    <w:rsid w:val="0008197E"/>
    <w:rsid w:val="0009113C"/>
    <w:rsid w:val="000A5A0A"/>
    <w:rsid w:val="000C695D"/>
    <w:rsid w:val="000D17D7"/>
    <w:rsid w:val="000D5DD3"/>
    <w:rsid w:val="000F59FE"/>
    <w:rsid w:val="000F59FF"/>
    <w:rsid w:val="00103FDC"/>
    <w:rsid w:val="00110BE9"/>
    <w:rsid w:val="00116400"/>
    <w:rsid w:val="00116A29"/>
    <w:rsid w:val="00137546"/>
    <w:rsid w:val="00176714"/>
    <w:rsid w:val="00177156"/>
    <w:rsid w:val="00181DCA"/>
    <w:rsid w:val="0019392C"/>
    <w:rsid w:val="001A5639"/>
    <w:rsid w:val="001C2740"/>
    <w:rsid w:val="001D4851"/>
    <w:rsid w:val="001D4E17"/>
    <w:rsid w:val="001E759A"/>
    <w:rsid w:val="0020413B"/>
    <w:rsid w:val="00211B7E"/>
    <w:rsid w:val="00234B1E"/>
    <w:rsid w:val="002479C0"/>
    <w:rsid w:val="00253ADD"/>
    <w:rsid w:val="00260F4E"/>
    <w:rsid w:val="002729FC"/>
    <w:rsid w:val="00280E20"/>
    <w:rsid w:val="002947A8"/>
    <w:rsid w:val="002B5F7C"/>
    <w:rsid w:val="00303A5C"/>
    <w:rsid w:val="0031251E"/>
    <w:rsid w:val="00325A14"/>
    <w:rsid w:val="003339CF"/>
    <w:rsid w:val="00342475"/>
    <w:rsid w:val="00342BE8"/>
    <w:rsid w:val="00347142"/>
    <w:rsid w:val="00352888"/>
    <w:rsid w:val="003712CC"/>
    <w:rsid w:val="0038465A"/>
    <w:rsid w:val="003B107A"/>
    <w:rsid w:val="003B7D38"/>
    <w:rsid w:val="003C5DC8"/>
    <w:rsid w:val="003C75FC"/>
    <w:rsid w:val="003D5FA3"/>
    <w:rsid w:val="003E26B1"/>
    <w:rsid w:val="003E4CD4"/>
    <w:rsid w:val="00401360"/>
    <w:rsid w:val="00416F82"/>
    <w:rsid w:val="004246E4"/>
    <w:rsid w:val="00465A30"/>
    <w:rsid w:val="004743C3"/>
    <w:rsid w:val="00494928"/>
    <w:rsid w:val="0049663E"/>
    <w:rsid w:val="004A2884"/>
    <w:rsid w:val="004D16A3"/>
    <w:rsid w:val="004D5566"/>
    <w:rsid w:val="004E1682"/>
    <w:rsid w:val="005130AB"/>
    <w:rsid w:val="00515ED6"/>
    <w:rsid w:val="00536062"/>
    <w:rsid w:val="005363D8"/>
    <w:rsid w:val="00553014"/>
    <w:rsid w:val="00560161"/>
    <w:rsid w:val="0056594A"/>
    <w:rsid w:val="00577765"/>
    <w:rsid w:val="00591C6A"/>
    <w:rsid w:val="005A4A80"/>
    <w:rsid w:val="005B2B97"/>
    <w:rsid w:val="005B31C6"/>
    <w:rsid w:val="005B7E4F"/>
    <w:rsid w:val="005D3C0A"/>
    <w:rsid w:val="005F040E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C1993"/>
    <w:rsid w:val="006C5F59"/>
    <w:rsid w:val="006D0195"/>
    <w:rsid w:val="006D26A0"/>
    <w:rsid w:val="007018AE"/>
    <w:rsid w:val="00703045"/>
    <w:rsid w:val="00705811"/>
    <w:rsid w:val="00707B21"/>
    <w:rsid w:val="0071609F"/>
    <w:rsid w:val="00716EF4"/>
    <w:rsid w:val="0072565B"/>
    <w:rsid w:val="0072622D"/>
    <w:rsid w:val="007343EE"/>
    <w:rsid w:val="00741025"/>
    <w:rsid w:val="00761C08"/>
    <w:rsid w:val="00767908"/>
    <w:rsid w:val="007731CF"/>
    <w:rsid w:val="00781B89"/>
    <w:rsid w:val="007A03B4"/>
    <w:rsid w:val="007C7F37"/>
    <w:rsid w:val="007D3442"/>
    <w:rsid w:val="007D4B67"/>
    <w:rsid w:val="007D5ECE"/>
    <w:rsid w:val="007D607B"/>
    <w:rsid w:val="007E6C9F"/>
    <w:rsid w:val="00800712"/>
    <w:rsid w:val="0083400E"/>
    <w:rsid w:val="00851ABE"/>
    <w:rsid w:val="00861A67"/>
    <w:rsid w:val="008C077B"/>
    <w:rsid w:val="008D7022"/>
    <w:rsid w:val="008D7104"/>
    <w:rsid w:val="008E2760"/>
    <w:rsid w:val="008F2990"/>
    <w:rsid w:val="008F32CE"/>
    <w:rsid w:val="00904E4A"/>
    <w:rsid w:val="00926254"/>
    <w:rsid w:val="00940F73"/>
    <w:rsid w:val="00950C81"/>
    <w:rsid w:val="00971BCD"/>
    <w:rsid w:val="009A14A2"/>
    <w:rsid w:val="009A1A6C"/>
    <w:rsid w:val="009A7C09"/>
    <w:rsid w:val="009D30D4"/>
    <w:rsid w:val="009E095C"/>
    <w:rsid w:val="009E2BE5"/>
    <w:rsid w:val="009E4029"/>
    <w:rsid w:val="009E52C4"/>
    <w:rsid w:val="009E58FE"/>
    <w:rsid w:val="009E786A"/>
    <w:rsid w:val="009F3C63"/>
    <w:rsid w:val="00A40496"/>
    <w:rsid w:val="00A450A1"/>
    <w:rsid w:val="00A511BE"/>
    <w:rsid w:val="00A626DF"/>
    <w:rsid w:val="00A645E3"/>
    <w:rsid w:val="00AA6DBD"/>
    <w:rsid w:val="00AB3A2F"/>
    <w:rsid w:val="00AC395D"/>
    <w:rsid w:val="00AC3FD8"/>
    <w:rsid w:val="00AC71C0"/>
    <w:rsid w:val="00AD0E03"/>
    <w:rsid w:val="00AD297B"/>
    <w:rsid w:val="00AD370C"/>
    <w:rsid w:val="00AE04BB"/>
    <w:rsid w:val="00AF0370"/>
    <w:rsid w:val="00AF4DB9"/>
    <w:rsid w:val="00B07EA2"/>
    <w:rsid w:val="00B15785"/>
    <w:rsid w:val="00B22B0D"/>
    <w:rsid w:val="00B27B9A"/>
    <w:rsid w:val="00B37C6D"/>
    <w:rsid w:val="00B400BA"/>
    <w:rsid w:val="00B55556"/>
    <w:rsid w:val="00B60BCF"/>
    <w:rsid w:val="00B60D24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17DA"/>
    <w:rsid w:val="00C05398"/>
    <w:rsid w:val="00C13C95"/>
    <w:rsid w:val="00C15595"/>
    <w:rsid w:val="00C35A2D"/>
    <w:rsid w:val="00C42E60"/>
    <w:rsid w:val="00C63AAD"/>
    <w:rsid w:val="00C716E1"/>
    <w:rsid w:val="00C73158"/>
    <w:rsid w:val="00C733A7"/>
    <w:rsid w:val="00C80419"/>
    <w:rsid w:val="00C9383F"/>
    <w:rsid w:val="00CB5B52"/>
    <w:rsid w:val="00CE65F2"/>
    <w:rsid w:val="00CE6A12"/>
    <w:rsid w:val="00D11983"/>
    <w:rsid w:val="00D14A86"/>
    <w:rsid w:val="00D1684A"/>
    <w:rsid w:val="00D31CBD"/>
    <w:rsid w:val="00D50D6E"/>
    <w:rsid w:val="00D57DF9"/>
    <w:rsid w:val="00D77B4D"/>
    <w:rsid w:val="00DB36EC"/>
    <w:rsid w:val="00DB38DC"/>
    <w:rsid w:val="00DC4E87"/>
    <w:rsid w:val="00DE4F3F"/>
    <w:rsid w:val="00DE54BF"/>
    <w:rsid w:val="00DE7BA7"/>
    <w:rsid w:val="00DF269C"/>
    <w:rsid w:val="00E058C1"/>
    <w:rsid w:val="00E45493"/>
    <w:rsid w:val="00E60157"/>
    <w:rsid w:val="00E62A5E"/>
    <w:rsid w:val="00E66EA3"/>
    <w:rsid w:val="00E708C6"/>
    <w:rsid w:val="00E716EB"/>
    <w:rsid w:val="00E866F2"/>
    <w:rsid w:val="00E86AA9"/>
    <w:rsid w:val="00EB391D"/>
    <w:rsid w:val="00EB5E60"/>
    <w:rsid w:val="00EC02BB"/>
    <w:rsid w:val="00EC1F38"/>
    <w:rsid w:val="00EC3532"/>
    <w:rsid w:val="00ED1B38"/>
    <w:rsid w:val="00EE3B96"/>
    <w:rsid w:val="00EF1292"/>
    <w:rsid w:val="00F03BC8"/>
    <w:rsid w:val="00F06572"/>
    <w:rsid w:val="00F3676F"/>
    <w:rsid w:val="00F41FDE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6535"/>
    <w:rsid w:val="00FC2962"/>
    <w:rsid w:val="00FF4B70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li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li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D2B4-7C1C-400E-AB6C-0D96210F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Елена</cp:lastModifiedBy>
  <cp:revision>7</cp:revision>
  <cp:lastPrinted>2012-06-25T07:01:00Z</cp:lastPrinted>
  <dcterms:created xsi:type="dcterms:W3CDTF">2012-06-17T11:30:00Z</dcterms:created>
  <dcterms:modified xsi:type="dcterms:W3CDTF">2012-06-28T05:28:00Z</dcterms:modified>
</cp:coreProperties>
</file>