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D0" w:rsidRDefault="002D45D0" w:rsidP="00891AF8">
      <w:pPr>
        <w:pStyle w:val="af"/>
        <w:jc w:val="center"/>
        <w:rPr>
          <w:b/>
        </w:rPr>
      </w:pPr>
    </w:p>
    <w:p w:rsidR="00C7169D" w:rsidRPr="00891AF8" w:rsidRDefault="00C7169D" w:rsidP="00C7169D">
      <w:pPr>
        <w:pStyle w:val="a5"/>
        <w:ind w:firstLine="0"/>
        <w:jc w:val="right"/>
        <w:rPr>
          <w:szCs w:val="22"/>
        </w:rPr>
      </w:pPr>
      <w:r w:rsidRPr="00891AF8">
        <w:rPr>
          <w:szCs w:val="22"/>
        </w:rPr>
        <w:t>Приложение</w:t>
      </w:r>
      <w:r>
        <w:rPr>
          <w:szCs w:val="22"/>
        </w:rPr>
        <w:t xml:space="preserve"> № 2</w:t>
      </w:r>
      <w:r w:rsidRPr="00891AF8">
        <w:rPr>
          <w:szCs w:val="22"/>
        </w:rPr>
        <w:t xml:space="preserve"> к постановлению </w:t>
      </w:r>
    </w:p>
    <w:p w:rsidR="00C7169D" w:rsidRPr="00891AF8" w:rsidRDefault="00C7169D" w:rsidP="00C7169D">
      <w:pPr>
        <w:pStyle w:val="a5"/>
        <w:ind w:firstLine="0"/>
        <w:jc w:val="right"/>
        <w:rPr>
          <w:szCs w:val="22"/>
        </w:rPr>
      </w:pPr>
      <w:r w:rsidRPr="00891AF8">
        <w:rPr>
          <w:szCs w:val="22"/>
        </w:rPr>
        <w:t>Администрации Слободского сельского поселения</w:t>
      </w:r>
    </w:p>
    <w:p w:rsidR="00C7169D" w:rsidRPr="00891AF8" w:rsidRDefault="00C7169D" w:rsidP="00C7169D">
      <w:pPr>
        <w:pStyle w:val="a5"/>
        <w:ind w:firstLine="0"/>
        <w:jc w:val="right"/>
        <w:rPr>
          <w:szCs w:val="22"/>
        </w:rPr>
      </w:pPr>
      <w:r w:rsidRPr="00891AF8">
        <w:rPr>
          <w:szCs w:val="22"/>
        </w:rPr>
        <w:t xml:space="preserve">от </w:t>
      </w:r>
      <w:r>
        <w:rPr>
          <w:szCs w:val="22"/>
        </w:rPr>
        <w:t>__.02</w:t>
      </w:r>
      <w:r w:rsidRPr="00891AF8">
        <w:rPr>
          <w:szCs w:val="22"/>
        </w:rPr>
        <w:t>.</w:t>
      </w:r>
      <w:r>
        <w:rPr>
          <w:szCs w:val="22"/>
        </w:rPr>
        <w:t>2024</w:t>
      </w:r>
      <w:r w:rsidRPr="00891AF8">
        <w:rPr>
          <w:szCs w:val="22"/>
        </w:rPr>
        <w:t xml:space="preserve"> № </w:t>
      </w:r>
      <w:r>
        <w:rPr>
          <w:szCs w:val="22"/>
        </w:rPr>
        <w:t>___</w:t>
      </w:r>
    </w:p>
    <w:p w:rsidR="002D45D0" w:rsidRDefault="002D45D0" w:rsidP="002D45D0">
      <w:pPr>
        <w:jc w:val="right"/>
      </w:pPr>
    </w:p>
    <w:p w:rsidR="002D45D0" w:rsidRDefault="002D45D0" w:rsidP="002D45D0">
      <w:pPr>
        <w:tabs>
          <w:tab w:val="left" w:pos="51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Главе сельского поселения ________</w:t>
      </w:r>
    </w:p>
    <w:p w:rsidR="002D45D0" w:rsidRDefault="002D45D0" w:rsidP="002D45D0">
      <w:pPr>
        <w:tabs>
          <w:tab w:val="left" w:pos="5130"/>
        </w:tabs>
        <w:jc w:val="right"/>
      </w:pPr>
      <w:r>
        <w:rPr>
          <w:sz w:val="28"/>
          <w:szCs w:val="28"/>
        </w:rPr>
        <w:t xml:space="preserve">  </w:t>
      </w:r>
    </w:p>
    <w:p w:rsidR="002D45D0" w:rsidRDefault="002D45D0" w:rsidP="002D45D0">
      <w:pPr>
        <w:tabs>
          <w:tab w:val="left" w:pos="5130"/>
        </w:tabs>
        <w:jc w:val="right"/>
      </w:pPr>
      <w:r>
        <w:rPr>
          <w:sz w:val="28"/>
          <w:szCs w:val="28"/>
        </w:rPr>
        <w:t>от _____________________________</w:t>
      </w:r>
    </w:p>
    <w:p w:rsidR="002D45D0" w:rsidRDefault="002D45D0" w:rsidP="002D45D0">
      <w:pPr>
        <w:tabs>
          <w:tab w:val="left" w:pos="5130"/>
        </w:tabs>
        <w:jc w:val="right"/>
      </w:pPr>
      <w:r>
        <w:rPr>
          <w:sz w:val="28"/>
          <w:szCs w:val="28"/>
        </w:rPr>
        <w:t>_____________________________</w:t>
      </w:r>
    </w:p>
    <w:p w:rsidR="002D45D0" w:rsidRDefault="002D45D0" w:rsidP="002D45D0">
      <w:pPr>
        <w:tabs>
          <w:tab w:val="left" w:pos="5130"/>
        </w:tabs>
        <w:jc w:val="right"/>
      </w:pPr>
      <w:r>
        <w:t>наименование организации, юридический адрес, контактный телефон</w:t>
      </w:r>
    </w:p>
    <w:p w:rsidR="002D45D0" w:rsidRDefault="002D45D0" w:rsidP="002D45D0">
      <w:pPr>
        <w:tabs>
          <w:tab w:val="left" w:pos="5130"/>
        </w:tabs>
        <w:jc w:val="right"/>
      </w:pPr>
      <w:r>
        <w:rPr>
          <w:sz w:val="28"/>
          <w:szCs w:val="28"/>
        </w:rPr>
        <w:t>______________________________</w:t>
      </w:r>
    </w:p>
    <w:p w:rsidR="002D45D0" w:rsidRDefault="002D45D0" w:rsidP="002D45D0">
      <w:pPr>
        <w:tabs>
          <w:tab w:val="left" w:pos="5130"/>
        </w:tabs>
        <w:jc w:val="right"/>
      </w:pPr>
      <w:r>
        <w:t>для физических лиц- Ф.И.О., паспортные данные, адрес по прописке, телефон</w:t>
      </w:r>
    </w:p>
    <w:p w:rsidR="002D45D0" w:rsidRDefault="002D45D0" w:rsidP="002D45D0">
      <w:pPr>
        <w:tabs>
          <w:tab w:val="left" w:pos="1350"/>
        </w:tabs>
        <w:jc w:val="center"/>
        <w:rPr>
          <w:sz w:val="28"/>
          <w:szCs w:val="28"/>
        </w:rPr>
      </w:pPr>
    </w:p>
    <w:p w:rsidR="002D45D0" w:rsidRDefault="002D45D0" w:rsidP="002D45D0">
      <w:pPr>
        <w:tabs>
          <w:tab w:val="left" w:pos="13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D45D0" w:rsidRDefault="002D45D0" w:rsidP="002D45D0">
      <w:pPr>
        <w:tabs>
          <w:tab w:val="left" w:pos="1350"/>
        </w:tabs>
        <w:jc w:val="both"/>
      </w:pPr>
    </w:p>
    <w:p w:rsidR="002D45D0" w:rsidRDefault="002D45D0" w:rsidP="002D45D0">
      <w:pPr>
        <w:tabs>
          <w:tab w:val="left" w:pos="1350"/>
        </w:tabs>
        <w:jc w:val="both"/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>В соответствии с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 прошу согласовать создание мест (площадок) накопления твердых коммунальных отходов:</w:t>
      </w:r>
    </w:p>
    <w:p w:rsidR="002D45D0" w:rsidRDefault="002D45D0" w:rsidP="002D45D0">
      <w:pPr>
        <w:tabs>
          <w:tab w:val="left" w:pos="1350"/>
        </w:tabs>
        <w:jc w:val="both"/>
      </w:pPr>
    </w:p>
    <w:tbl>
      <w:tblPr>
        <w:tblW w:w="10066" w:type="dxa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  <w:tblLook w:val="00A0"/>
      </w:tblPr>
      <w:tblGrid>
        <w:gridCol w:w="570"/>
        <w:gridCol w:w="6631"/>
        <w:gridCol w:w="2865"/>
      </w:tblGrid>
      <w:tr w:rsidR="002D45D0" w:rsidTr="002D45D0">
        <w:tc>
          <w:tcPr>
            <w:tcW w:w="57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2D45D0" w:rsidRDefault="002D45D0">
            <w:pPr>
              <w:pStyle w:val="aff6"/>
              <w:jc w:val="center"/>
            </w:pPr>
            <w:r>
              <w:rPr>
                <w:b/>
                <w:bCs/>
                <w:szCs w:val="28"/>
              </w:rPr>
              <w:t>1.</w:t>
            </w:r>
          </w:p>
        </w:tc>
        <w:tc>
          <w:tcPr>
            <w:tcW w:w="6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2D45D0" w:rsidRDefault="002D45D0">
            <w:pPr>
              <w:pStyle w:val="aff6"/>
              <w:jc w:val="both"/>
            </w:pPr>
            <w:r>
              <w:rPr>
                <w:b/>
                <w:bCs/>
                <w:szCs w:val="28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286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D45D0" w:rsidRDefault="002D45D0">
            <w:pPr>
              <w:pStyle w:val="aff6"/>
            </w:pPr>
          </w:p>
        </w:tc>
      </w:tr>
      <w:tr w:rsidR="002D45D0" w:rsidTr="002D45D0"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2D45D0" w:rsidRDefault="002D45D0">
            <w:pPr>
              <w:rPr>
                <w:lang w:eastAsia="zh-CN"/>
              </w:rPr>
            </w:pPr>
          </w:p>
        </w:tc>
        <w:tc>
          <w:tcPr>
            <w:tcW w:w="6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2D45D0" w:rsidRDefault="002D45D0">
            <w:pPr>
              <w:pStyle w:val="aff6"/>
              <w:jc w:val="both"/>
            </w:pPr>
          </w:p>
        </w:tc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2D45D0" w:rsidRDefault="002D45D0">
            <w:pPr>
              <w:rPr>
                <w:lang w:eastAsia="zh-CN"/>
              </w:rPr>
            </w:pPr>
          </w:p>
        </w:tc>
      </w:tr>
      <w:tr w:rsidR="002D45D0" w:rsidTr="002D45D0">
        <w:tc>
          <w:tcPr>
            <w:tcW w:w="57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2D45D0" w:rsidRDefault="002D45D0">
            <w:pPr>
              <w:pStyle w:val="aff6"/>
              <w:jc w:val="center"/>
            </w:pPr>
            <w:r>
              <w:rPr>
                <w:b/>
                <w:bCs/>
                <w:szCs w:val="28"/>
              </w:rPr>
              <w:t>2.</w:t>
            </w:r>
          </w:p>
        </w:tc>
        <w:tc>
          <w:tcPr>
            <w:tcW w:w="6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2D45D0" w:rsidRDefault="002D45D0">
            <w:pPr>
              <w:pStyle w:val="aff6"/>
              <w:jc w:val="both"/>
            </w:pPr>
            <w:r>
              <w:rPr>
                <w:b/>
                <w:bCs/>
                <w:szCs w:val="28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286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D45D0" w:rsidRDefault="002D45D0">
            <w:pPr>
              <w:pStyle w:val="aff6"/>
            </w:pPr>
          </w:p>
        </w:tc>
      </w:tr>
      <w:tr w:rsidR="002D45D0" w:rsidTr="002D45D0"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2D45D0" w:rsidRDefault="002D45D0">
            <w:pPr>
              <w:rPr>
                <w:lang w:eastAsia="zh-CN"/>
              </w:rPr>
            </w:pPr>
          </w:p>
        </w:tc>
        <w:tc>
          <w:tcPr>
            <w:tcW w:w="6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2D45D0" w:rsidRDefault="002D45D0">
            <w:pPr>
              <w:pStyle w:val="aff6"/>
              <w:jc w:val="both"/>
            </w:pPr>
            <w:r>
              <w:rPr>
                <w:szCs w:val="20"/>
              </w:rPr>
              <w:t>используемое покрытие, площадь, количество размещенных или планируемых к размещению контейнеров и бункеров с указанием их объема</w:t>
            </w:r>
          </w:p>
        </w:tc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2D45D0" w:rsidRDefault="002D45D0">
            <w:pPr>
              <w:rPr>
                <w:lang w:eastAsia="zh-CN"/>
              </w:rPr>
            </w:pPr>
          </w:p>
        </w:tc>
      </w:tr>
      <w:tr w:rsidR="002D45D0" w:rsidTr="002D45D0">
        <w:tc>
          <w:tcPr>
            <w:tcW w:w="57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2D45D0" w:rsidRDefault="002D45D0">
            <w:pPr>
              <w:pStyle w:val="aff6"/>
              <w:jc w:val="center"/>
            </w:pPr>
            <w:r>
              <w:rPr>
                <w:b/>
                <w:bCs/>
                <w:szCs w:val="28"/>
              </w:rPr>
              <w:t>3.</w:t>
            </w:r>
          </w:p>
        </w:tc>
        <w:tc>
          <w:tcPr>
            <w:tcW w:w="6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2D45D0" w:rsidRDefault="002D45D0">
            <w:pPr>
              <w:pStyle w:val="aff6"/>
              <w:jc w:val="both"/>
            </w:pPr>
            <w:r>
              <w:rPr>
                <w:b/>
                <w:bCs/>
                <w:szCs w:val="28"/>
              </w:rPr>
              <w:t>Данные о собственниках или пользователях мест (площадок) накопления твердых коммунальных отходов</w:t>
            </w:r>
          </w:p>
        </w:tc>
        <w:tc>
          <w:tcPr>
            <w:tcW w:w="286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D45D0" w:rsidRDefault="002D45D0">
            <w:pPr>
              <w:pStyle w:val="aff6"/>
            </w:pPr>
          </w:p>
        </w:tc>
      </w:tr>
      <w:tr w:rsidR="002D45D0" w:rsidTr="002D45D0"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2D45D0" w:rsidRDefault="002D45D0">
            <w:pPr>
              <w:rPr>
                <w:lang w:eastAsia="zh-CN"/>
              </w:rPr>
            </w:pPr>
          </w:p>
        </w:tc>
        <w:tc>
          <w:tcPr>
            <w:tcW w:w="6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2D45D0" w:rsidRDefault="002D45D0">
            <w:pPr>
              <w:pStyle w:val="aff6"/>
              <w:jc w:val="both"/>
            </w:pPr>
            <w:r>
              <w:rPr>
                <w:b/>
                <w:bCs/>
                <w:szCs w:val="20"/>
              </w:rPr>
              <w:t xml:space="preserve">Физические лица </w:t>
            </w:r>
            <w:r>
              <w:rPr>
                <w:szCs w:val="20"/>
              </w:rPr>
              <w:t>— фамилия, имя, отчество, серия, номер и дата выдачи паспорта, адрес регистрации по месту жительства, контактные данные)</w:t>
            </w:r>
          </w:p>
        </w:tc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2D45D0" w:rsidRDefault="002D45D0">
            <w:pPr>
              <w:rPr>
                <w:lang w:eastAsia="zh-CN"/>
              </w:rPr>
            </w:pPr>
          </w:p>
        </w:tc>
      </w:tr>
      <w:tr w:rsidR="002D45D0" w:rsidTr="002D45D0"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2D45D0" w:rsidRDefault="002D45D0">
            <w:pPr>
              <w:rPr>
                <w:lang w:eastAsia="zh-CN"/>
              </w:rPr>
            </w:pPr>
          </w:p>
        </w:tc>
        <w:tc>
          <w:tcPr>
            <w:tcW w:w="6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2D45D0" w:rsidRDefault="002D45D0">
            <w:pPr>
              <w:pStyle w:val="aff6"/>
              <w:jc w:val="both"/>
            </w:pPr>
            <w:r>
              <w:rPr>
                <w:b/>
                <w:bCs/>
                <w:szCs w:val="20"/>
              </w:rPr>
              <w:t>Юридические лица</w:t>
            </w:r>
            <w:r>
              <w:rPr>
                <w:szCs w:val="20"/>
              </w:rPr>
              <w:t xml:space="preserve"> — полное наименование и основной государственный регистрационный номер записи в Едином государственном реестре юридических лиц, фактический адрес</w:t>
            </w:r>
          </w:p>
        </w:tc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2D45D0" w:rsidRDefault="002D45D0">
            <w:pPr>
              <w:rPr>
                <w:lang w:eastAsia="zh-CN"/>
              </w:rPr>
            </w:pPr>
          </w:p>
        </w:tc>
      </w:tr>
      <w:tr w:rsidR="002D45D0" w:rsidTr="002D45D0"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2D45D0" w:rsidRDefault="002D45D0">
            <w:pPr>
              <w:rPr>
                <w:lang w:eastAsia="zh-CN"/>
              </w:rPr>
            </w:pPr>
          </w:p>
        </w:tc>
        <w:tc>
          <w:tcPr>
            <w:tcW w:w="6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2D45D0" w:rsidRDefault="002D45D0">
            <w:pPr>
              <w:pStyle w:val="aff6"/>
              <w:jc w:val="both"/>
            </w:pPr>
            <w:r>
              <w:rPr>
                <w:b/>
                <w:bCs/>
                <w:szCs w:val="20"/>
              </w:rPr>
              <w:t xml:space="preserve">Индивидуальные предприниматели </w:t>
            </w:r>
            <w:r>
              <w:rPr>
                <w:szCs w:val="20"/>
              </w:rPr>
              <w:t>—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</w:t>
            </w:r>
          </w:p>
        </w:tc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2D45D0" w:rsidRDefault="002D45D0">
            <w:pPr>
              <w:rPr>
                <w:lang w:eastAsia="zh-CN"/>
              </w:rPr>
            </w:pPr>
          </w:p>
        </w:tc>
      </w:tr>
      <w:tr w:rsidR="002D45D0" w:rsidTr="002D45D0">
        <w:tc>
          <w:tcPr>
            <w:tcW w:w="57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2D45D0" w:rsidRDefault="002D45D0">
            <w:pPr>
              <w:pStyle w:val="aff6"/>
              <w:jc w:val="center"/>
            </w:pPr>
            <w:r>
              <w:rPr>
                <w:b/>
                <w:bCs/>
                <w:szCs w:val="28"/>
              </w:rPr>
              <w:t>4.</w:t>
            </w:r>
          </w:p>
        </w:tc>
        <w:tc>
          <w:tcPr>
            <w:tcW w:w="6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2D45D0" w:rsidRDefault="002D45D0">
            <w:pPr>
              <w:pStyle w:val="aff6"/>
              <w:jc w:val="both"/>
            </w:pPr>
            <w:r>
              <w:rPr>
                <w:b/>
                <w:bCs/>
                <w:szCs w:val="28"/>
              </w:rPr>
              <w:t>Данные об источниках образования мест (площадок) накопления твердых коммунальных отходов, которые складируются в соответствующих местах (на площадках) накопления твердых коммунальных отходов</w:t>
            </w:r>
          </w:p>
        </w:tc>
        <w:tc>
          <w:tcPr>
            <w:tcW w:w="286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D45D0" w:rsidRDefault="002D45D0">
            <w:pPr>
              <w:pStyle w:val="aff6"/>
            </w:pPr>
          </w:p>
        </w:tc>
      </w:tr>
      <w:tr w:rsidR="002D45D0" w:rsidTr="002D45D0"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2D45D0" w:rsidRDefault="002D45D0">
            <w:pPr>
              <w:rPr>
                <w:lang w:eastAsia="zh-CN"/>
              </w:rPr>
            </w:pPr>
          </w:p>
        </w:tc>
        <w:tc>
          <w:tcPr>
            <w:tcW w:w="6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2D45D0" w:rsidRDefault="002D45D0">
            <w:pPr>
              <w:pStyle w:val="aff6"/>
              <w:jc w:val="both"/>
            </w:pPr>
            <w:r>
              <w:rPr>
                <w:szCs w:val="20"/>
              </w:rPr>
              <w:t>одно или несколько объектов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</w:t>
            </w:r>
          </w:p>
        </w:tc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2D45D0" w:rsidRDefault="002D45D0">
            <w:pPr>
              <w:rPr>
                <w:lang w:eastAsia="zh-CN"/>
              </w:rPr>
            </w:pPr>
          </w:p>
        </w:tc>
      </w:tr>
    </w:tbl>
    <w:p w:rsidR="002D45D0" w:rsidRDefault="002D45D0" w:rsidP="002D45D0">
      <w:pPr>
        <w:pStyle w:val="a3"/>
      </w:pPr>
    </w:p>
    <w:p w:rsidR="002D45D0" w:rsidRDefault="002D45D0" w:rsidP="002D45D0">
      <w:pPr>
        <w:rPr>
          <w:u w:val="single"/>
        </w:rPr>
      </w:pPr>
      <w:r>
        <w:rPr>
          <w:u w:val="single"/>
        </w:rPr>
        <w:lastRenderedPageBreak/>
        <w:t>К заявлению прилагается:</w:t>
      </w:r>
    </w:p>
    <w:p w:rsidR="002D45D0" w:rsidRDefault="002D45D0" w:rsidP="002D45D0">
      <w:pPr>
        <w:pStyle w:val="a3"/>
      </w:pPr>
    </w:p>
    <w:tbl>
      <w:tblPr>
        <w:tblW w:w="9933" w:type="dxa"/>
        <w:tblInd w:w="-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  <w:tblLook w:val="00A0"/>
      </w:tblPr>
      <w:tblGrid>
        <w:gridCol w:w="787"/>
        <w:gridCol w:w="5460"/>
        <w:gridCol w:w="3686"/>
      </w:tblGrid>
      <w:tr w:rsidR="002D45D0" w:rsidTr="002D45D0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2D45D0" w:rsidRDefault="002D45D0">
            <w:pPr>
              <w:pStyle w:val="aff6"/>
            </w:pPr>
            <w:r>
              <w:rPr>
                <w:b/>
                <w:bCs/>
                <w:szCs w:val="28"/>
              </w:rPr>
              <w:t>№п/п</w:t>
            </w:r>
          </w:p>
        </w:tc>
        <w:tc>
          <w:tcPr>
            <w:tcW w:w="5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2D45D0" w:rsidRDefault="002D45D0">
            <w:pPr>
              <w:pStyle w:val="aff6"/>
              <w:jc w:val="center"/>
            </w:pPr>
            <w:r>
              <w:rPr>
                <w:b/>
                <w:bCs/>
                <w:szCs w:val="28"/>
              </w:rPr>
              <w:t>Наименование документов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2D45D0" w:rsidRDefault="002D45D0">
            <w:pPr>
              <w:tabs>
                <w:tab w:val="left" w:pos="1350"/>
              </w:tabs>
              <w:jc w:val="center"/>
            </w:pPr>
            <w:r>
              <w:rPr>
                <w:b/>
                <w:szCs w:val="28"/>
              </w:rPr>
              <w:t>Заполняется при приеме документов (кол-во экз.)</w:t>
            </w:r>
          </w:p>
        </w:tc>
      </w:tr>
      <w:tr w:rsidR="002D45D0" w:rsidTr="002D45D0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2D45D0" w:rsidRDefault="002D45D0">
            <w:pPr>
              <w:pStyle w:val="aff6"/>
              <w:jc w:val="center"/>
            </w:pPr>
          </w:p>
        </w:tc>
        <w:tc>
          <w:tcPr>
            <w:tcW w:w="5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2D45D0" w:rsidRDefault="002D45D0">
            <w:pPr>
              <w:pStyle w:val="a3"/>
            </w:pP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D45D0" w:rsidRDefault="002D45D0">
            <w:pPr>
              <w:pStyle w:val="aff6"/>
              <w:rPr>
                <w:szCs w:val="28"/>
              </w:rPr>
            </w:pPr>
          </w:p>
        </w:tc>
      </w:tr>
      <w:tr w:rsidR="002D45D0" w:rsidTr="002D45D0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2D45D0" w:rsidRDefault="002D45D0">
            <w:pPr>
              <w:pStyle w:val="aff6"/>
              <w:jc w:val="center"/>
            </w:pPr>
          </w:p>
        </w:tc>
        <w:tc>
          <w:tcPr>
            <w:tcW w:w="5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2D45D0" w:rsidRDefault="002D45D0">
            <w:pPr>
              <w:pStyle w:val="a3"/>
            </w:pP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D45D0" w:rsidRDefault="002D45D0">
            <w:pPr>
              <w:pStyle w:val="aff6"/>
              <w:rPr>
                <w:szCs w:val="28"/>
              </w:rPr>
            </w:pPr>
          </w:p>
        </w:tc>
      </w:tr>
      <w:tr w:rsidR="002D45D0" w:rsidTr="002D45D0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2D45D0" w:rsidRDefault="002D45D0">
            <w:pPr>
              <w:pStyle w:val="aff6"/>
              <w:jc w:val="center"/>
            </w:pPr>
          </w:p>
        </w:tc>
        <w:tc>
          <w:tcPr>
            <w:tcW w:w="5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2D45D0" w:rsidRDefault="002D45D0">
            <w:pPr>
              <w:pStyle w:val="a3"/>
            </w:pP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D45D0" w:rsidRDefault="002D45D0">
            <w:pPr>
              <w:pStyle w:val="aff6"/>
              <w:rPr>
                <w:szCs w:val="28"/>
              </w:rPr>
            </w:pPr>
          </w:p>
        </w:tc>
      </w:tr>
      <w:tr w:rsidR="002D45D0" w:rsidTr="002D45D0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2D45D0" w:rsidRDefault="002D45D0">
            <w:pPr>
              <w:pStyle w:val="aff6"/>
              <w:jc w:val="center"/>
            </w:pPr>
          </w:p>
        </w:tc>
        <w:tc>
          <w:tcPr>
            <w:tcW w:w="5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2D45D0" w:rsidRDefault="002D45D0">
            <w:pPr>
              <w:jc w:val="both"/>
            </w:pP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D45D0" w:rsidRDefault="002D45D0">
            <w:pPr>
              <w:pStyle w:val="aff6"/>
              <w:rPr>
                <w:szCs w:val="28"/>
              </w:rPr>
            </w:pPr>
          </w:p>
        </w:tc>
      </w:tr>
      <w:tr w:rsidR="002D45D0" w:rsidTr="002D45D0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2D45D0" w:rsidRDefault="002D45D0">
            <w:pPr>
              <w:pStyle w:val="aff6"/>
              <w:jc w:val="center"/>
            </w:pPr>
          </w:p>
        </w:tc>
        <w:tc>
          <w:tcPr>
            <w:tcW w:w="5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2D45D0" w:rsidRDefault="002D45D0">
            <w:pPr>
              <w:jc w:val="both"/>
            </w:pP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D45D0" w:rsidRDefault="002D45D0">
            <w:pPr>
              <w:pStyle w:val="aff6"/>
              <w:rPr>
                <w:szCs w:val="28"/>
              </w:rPr>
            </w:pPr>
          </w:p>
        </w:tc>
      </w:tr>
      <w:tr w:rsidR="002D45D0" w:rsidTr="002D45D0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2D45D0" w:rsidRDefault="002D45D0">
            <w:pPr>
              <w:pStyle w:val="aff6"/>
              <w:jc w:val="center"/>
            </w:pPr>
          </w:p>
        </w:tc>
        <w:tc>
          <w:tcPr>
            <w:tcW w:w="5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2D45D0" w:rsidRDefault="002D45D0">
            <w:pPr>
              <w:jc w:val="both"/>
            </w:pP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D45D0" w:rsidRDefault="002D45D0">
            <w:pPr>
              <w:pStyle w:val="aff6"/>
              <w:rPr>
                <w:szCs w:val="28"/>
              </w:rPr>
            </w:pPr>
          </w:p>
        </w:tc>
      </w:tr>
      <w:tr w:rsidR="002D45D0" w:rsidTr="002D45D0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2D45D0" w:rsidRDefault="002D45D0">
            <w:pPr>
              <w:pStyle w:val="aff6"/>
              <w:jc w:val="center"/>
              <w:rPr>
                <w:szCs w:val="28"/>
              </w:rPr>
            </w:pPr>
          </w:p>
        </w:tc>
        <w:tc>
          <w:tcPr>
            <w:tcW w:w="5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2D45D0" w:rsidRDefault="002D45D0">
            <w:pPr>
              <w:jc w:val="both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D45D0" w:rsidRDefault="002D45D0">
            <w:pPr>
              <w:pStyle w:val="aff6"/>
              <w:rPr>
                <w:szCs w:val="28"/>
              </w:rPr>
            </w:pPr>
          </w:p>
        </w:tc>
      </w:tr>
    </w:tbl>
    <w:p w:rsidR="002D45D0" w:rsidRDefault="002D45D0" w:rsidP="002D45D0">
      <w:pPr>
        <w:ind w:left="5859"/>
      </w:pPr>
    </w:p>
    <w:p w:rsidR="002D45D0" w:rsidRDefault="002D45D0" w:rsidP="002D45D0">
      <w:pPr>
        <w:pStyle w:val="a3"/>
        <w:jc w:val="left"/>
      </w:pPr>
      <w:r>
        <w:t xml:space="preserve"> Решение прошу____________________________________________________</w:t>
      </w:r>
      <w: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0"/>
        </w:rPr>
        <w:t>(выдать на руки, направить почтовым отравлением)</w:t>
      </w:r>
    </w:p>
    <w:p w:rsidR="002D45D0" w:rsidRDefault="002D45D0" w:rsidP="002D45D0"/>
    <w:p w:rsidR="002D45D0" w:rsidRDefault="002D45D0" w:rsidP="002D45D0">
      <w:bookmarkStart w:id="0" w:name="__DdeLink__9167_3741210607"/>
      <w:bookmarkEnd w:id="0"/>
      <w:r>
        <w:t>_________________________________________________________________________</w:t>
      </w:r>
    </w:p>
    <w:p w:rsidR="002D45D0" w:rsidRDefault="002D45D0" w:rsidP="002D45D0">
      <w:pPr>
        <w:tabs>
          <w:tab w:val="left" w:pos="709"/>
        </w:tabs>
      </w:pPr>
      <w:r>
        <w:t>Подпись Заявителя (его полномочного представителя)</w:t>
      </w:r>
    </w:p>
    <w:p w:rsidR="002D45D0" w:rsidRDefault="002D45D0" w:rsidP="002D45D0">
      <w:pPr>
        <w:tabs>
          <w:tab w:val="left" w:pos="709"/>
        </w:tabs>
      </w:pPr>
      <w:r>
        <w:t>_____________________________________</w:t>
      </w:r>
    </w:p>
    <w:p w:rsidR="002D45D0" w:rsidRDefault="002D45D0" w:rsidP="002D45D0">
      <w:pPr>
        <w:tabs>
          <w:tab w:val="left" w:pos="709"/>
        </w:tabs>
      </w:pPr>
      <w:r>
        <w:t>М.П. "_____" ________________ 20___ г.</w:t>
      </w:r>
    </w:p>
    <w:p w:rsidR="002D45D0" w:rsidRDefault="002D45D0" w:rsidP="002D45D0">
      <w:pPr>
        <w:tabs>
          <w:tab w:val="left" w:pos="709"/>
        </w:tabs>
      </w:pPr>
      <w:bookmarkStart w:id="1" w:name="__DdeLink__9167_37412106071"/>
      <w:bookmarkEnd w:id="1"/>
    </w:p>
    <w:p w:rsidR="002D45D0" w:rsidRDefault="002D45D0" w:rsidP="002D45D0">
      <w:pPr>
        <w:tabs>
          <w:tab w:val="left" w:pos="709"/>
        </w:tabs>
      </w:pPr>
    </w:p>
    <w:p w:rsidR="002D45D0" w:rsidRDefault="002D45D0" w:rsidP="002D45D0">
      <w:pPr>
        <w:tabs>
          <w:tab w:val="left" w:pos="709"/>
        </w:tabs>
      </w:pPr>
    </w:p>
    <w:p w:rsidR="002D45D0" w:rsidRDefault="002D45D0" w:rsidP="002D45D0">
      <w:pPr>
        <w:tabs>
          <w:tab w:val="left" w:pos="709"/>
        </w:tabs>
      </w:pPr>
      <w:r>
        <w:t>Заявка принята:</w:t>
      </w:r>
    </w:p>
    <w:p w:rsidR="002D45D0" w:rsidRDefault="002D45D0" w:rsidP="002D45D0">
      <w:pPr>
        <w:tabs>
          <w:tab w:val="left" w:pos="709"/>
        </w:tabs>
      </w:pPr>
      <w:r>
        <w:t>час. ____ мин. ____ "___" ____________ 20___ г. за № _____</w:t>
      </w:r>
    </w:p>
    <w:p w:rsidR="002D45D0" w:rsidRDefault="002D45D0" w:rsidP="002D45D0">
      <w:pPr>
        <w:tabs>
          <w:tab w:val="left" w:pos="709"/>
        </w:tabs>
      </w:pPr>
      <w:r>
        <w:t>Подпись уполномоченного лица</w:t>
      </w:r>
    </w:p>
    <w:p w:rsidR="002D45D0" w:rsidRDefault="002D45D0" w:rsidP="002D45D0">
      <w:pPr>
        <w:tabs>
          <w:tab w:val="left" w:pos="709"/>
        </w:tabs>
        <w:rPr>
          <w:color w:val="000000"/>
        </w:rPr>
      </w:pPr>
    </w:p>
    <w:p w:rsidR="002D45D0" w:rsidRDefault="002D45D0" w:rsidP="002D45D0">
      <w:pPr>
        <w:pStyle w:val="ConsPlusNonformat"/>
        <w:ind w:firstLine="708"/>
        <w:jc w:val="both"/>
        <w:rPr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соответствии с Федеральным законом от 27.07.2006 №152-Фз «О персональных данных», даю свое согласие на обработку персональных данных Администрацией </w:t>
      </w:r>
      <w:r w:rsidR="0058033C">
        <w:rPr>
          <w:rFonts w:ascii="Times New Roman" w:hAnsi="Times New Roman" w:cs="Times New Roman"/>
          <w:i/>
          <w:sz w:val="24"/>
          <w:szCs w:val="24"/>
        </w:rPr>
        <w:t>Слободского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поселения, необходимых для обработки персональных данных в рамках предоставления муниципальной услуги.</w:t>
      </w:r>
    </w:p>
    <w:p w:rsidR="002D45D0" w:rsidRDefault="002D45D0" w:rsidP="002D45D0">
      <w:pPr>
        <w:pStyle w:val="ConsPlusNonformat"/>
        <w:ind w:firstLine="708"/>
        <w:jc w:val="both"/>
        <w:rPr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Мне разъяснено, что не предоставление части вышеперечисленной информации или недостоверные данные являются основанием для отказа в оказании муниципальной услуги. </w:t>
      </w:r>
    </w:p>
    <w:p w:rsidR="002D45D0" w:rsidRDefault="002D45D0" w:rsidP="002D45D0">
      <w:pPr>
        <w:pStyle w:val="ConsPlusNonformat"/>
        <w:tabs>
          <w:tab w:val="left" w:pos="709"/>
        </w:tabs>
        <w:ind w:firstLine="708"/>
        <w:jc w:val="both"/>
        <w:rPr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Настоящим подтверждаю достоверность представленных документов и сведений.</w:t>
      </w:r>
    </w:p>
    <w:p w:rsidR="002D45D0" w:rsidRDefault="002D45D0" w:rsidP="002D45D0">
      <w:pPr>
        <w:tabs>
          <w:tab w:val="left" w:pos="709"/>
        </w:tabs>
        <w:rPr>
          <w:color w:val="000000"/>
        </w:rPr>
      </w:pPr>
    </w:p>
    <w:p w:rsidR="002D45D0" w:rsidRDefault="002D45D0" w:rsidP="002D45D0">
      <w:r>
        <w:t>_________________________________________________________________________</w:t>
      </w:r>
    </w:p>
    <w:p w:rsidR="002D45D0" w:rsidRDefault="002D45D0" w:rsidP="002D45D0">
      <w:pPr>
        <w:tabs>
          <w:tab w:val="left" w:pos="709"/>
        </w:tabs>
      </w:pPr>
      <w:r>
        <w:t>Подпись Заявителя (его полномочного представителя)</w:t>
      </w:r>
    </w:p>
    <w:p w:rsidR="002D45D0" w:rsidRDefault="002D45D0" w:rsidP="002D45D0">
      <w:pPr>
        <w:tabs>
          <w:tab w:val="left" w:pos="709"/>
        </w:tabs>
      </w:pPr>
      <w:r>
        <w:t>М.П. "_____" ________________ 20___ г.</w:t>
      </w:r>
    </w:p>
    <w:p w:rsidR="002D45D0" w:rsidRDefault="002D45D0" w:rsidP="002D45D0">
      <w:pPr>
        <w:tabs>
          <w:tab w:val="left" w:pos="709"/>
        </w:tabs>
      </w:pPr>
    </w:p>
    <w:p w:rsidR="002D45D0" w:rsidRDefault="002D45D0" w:rsidP="002D45D0">
      <w:pPr>
        <w:tabs>
          <w:tab w:val="left" w:pos="709"/>
        </w:tabs>
      </w:pPr>
    </w:p>
    <w:p w:rsidR="002D45D0" w:rsidRDefault="002D45D0" w:rsidP="002D45D0">
      <w:pPr>
        <w:tabs>
          <w:tab w:val="left" w:pos="709"/>
        </w:tabs>
      </w:pPr>
    </w:p>
    <w:p w:rsidR="002D45D0" w:rsidRDefault="002D45D0" w:rsidP="002D45D0">
      <w:pPr>
        <w:tabs>
          <w:tab w:val="left" w:pos="709"/>
        </w:tabs>
      </w:pPr>
    </w:p>
    <w:p w:rsidR="002D45D0" w:rsidRDefault="002D45D0" w:rsidP="002D45D0">
      <w:pPr>
        <w:ind w:left="4320"/>
        <w:rPr>
          <w:color w:val="000000"/>
          <w:sz w:val="22"/>
          <w:szCs w:val="22"/>
        </w:rPr>
      </w:pPr>
    </w:p>
    <w:p w:rsidR="002D45D0" w:rsidRDefault="002D45D0" w:rsidP="002D45D0">
      <w:pPr>
        <w:ind w:left="4320"/>
        <w:rPr>
          <w:color w:val="000000"/>
          <w:sz w:val="22"/>
          <w:szCs w:val="22"/>
        </w:rPr>
      </w:pPr>
    </w:p>
    <w:p w:rsidR="002D45D0" w:rsidRDefault="002D45D0" w:rsidP="002D45D0">
      <w:pPr>
        <w:ind w:left="4320"/>
        <w:rPr>
          <w:color w:val="000000"/>
          <w:sz w:val="22"/>
          <w:szCs w:val="22"/>
        </w:rPr>
      </w:pPr>
    </w:p>
    <w:p w:rsidR="002D45D0" w:rsidRDefault="002D45D0" w:rsidP="002D45D0">
      <w:pPr>
        <w:ind w:left="4320"/>
        <w:rPr>
          <w:color w:val="000000"/>
          <w:sz w:val="22"/>
          <w:szCs w:val="22"/>
        </w:rPr>
      </w:pPr>
    </w:p>
    <w:p w:rsidR="002D45D0" w:rsidRDefault="002D45D0" w:rsidP="002D45D0">
      <w:pPr>
        <w:ind w:left="4320"/>
        <w:rPr>
          <w:color w:val="000000"/>
          <w:sz w:val="22"/>
          <w:szCs w:val="22"/>
        </w:rPr>
      </w:pPr>
    </w:p>
    <w:p w:rsidR="002D45D0" w:rsidRDefault="002D45D0" w:rsidP="002D45D0">
      <w:pPr>
        <w:ind w:left="4320"/>
        <w:rPr>
          <w:color w:val="000000"/>
          <w:sz w:val="22"/>
          <w:szCs w:val="22"/>
        </w:rPr>
      </w:pPr>
    </w:p>
    <w:p w:rsidR="002D45D0" w:rsidRDefault="002D45D0" w:rsidP="002D45D0">
      <w:pPr>
        <w:ind w:left="4320"/>
        <w:rPr>
          <w:color w:val="000000"/>
          <w:sz w:val="22"/>
          <w:szCs w:val="22"/>
        </w:rPr>
      </w:pPr>
    </w:p>
    <w:p w:rsidR="002D45D0" w:rsidRDefault="002D45D0" w:rsidP="002D45D0">
      <w:pPr>
        <w:ind w:left="4320"/>
        <w:rPr>
          <w:color w:val="000000"/>
          <w:sz w:val="22"/>
          <w:szCs w:val="22"/>
        </w:rPr>
      </w:pPr>
    </w:p>
    <w:p w:rsidR="002D45D0" w:rsidRDefault="002D45D0" w:rsidP="002D45D0">
      <w:pPr>
        <w:ind w:left="4320"/>
        <w:rPr>
          <w:color w:val="000000"/>
          <w:sz w:val="22"/>
          <w:szCs w:val="22"/>
        </w:rPr>
      </w:pPr>
    </w:p>
    <w:p w:rsidR="002D45D0" w:rsidRDefault="002D45D0" w:rsidP="002D45D0">
      <w:pPr>
        <w:ind w:left="4320"/>
        <w:rPr>
          <w:color w:val="000000"/>
          <w:sz w:val="22"/>
          <w:szCs w:val="22"/>
        </w:rPr>
      </w:pPr>
    </w:p>
    <w:p w:rsidR="002D45D0" w:rsidRDefault="002D45D0" w:rsidP="002D45D0">
      <w:pPr>
        <w:ind w:left="4320"/>
        <w:rPr>
          <w:color w:val="000000"/>
          <w:sz w:val="22"/>
          <w:szCs w:val="22"/>
        </w:rPr>
      </w:pPr>
    </w:p>
    <w:p w:rsidR="002D45D0" w:rsidRDefault="002D45D0" w:rsidP="002D45D0">
      <w:pPr>
        <w:ind w:left="4320"/>
        <w:rPr>
          <w:color w:val="000000"/>
          <w:sz w:val="22"/>
          <w:szCs w:val="22"/>
        </w:rPr>
      </w:pPr>
    </w:p>
    <w:p w:rsidR="002D45D0" w:rsidRDefault="002D45D0" w:rsidP="002D45D0">
      <w:pPr>
        <w:ind w:left="4320"/>
        <w:rPr>
          <w:color w:val="000000"/>
          <w:sz w:val="22"/>
          <w:szCs w:val="22"/>
        </w:rPr>
      </w:pPr>
    </w:p>
    <w:p w:rsidR="00C7169D" w:rsidRDefault="00C7169D" w:rsidP="002D45D0">
      <w:pPr>
        <w:ind w:left="4320"/>
        <w:jc w:val="right"/>
        <w:rPr>
          <w:color w:val="000000"/>
          <w:sz w:val="22"/>
          <w:szCs w:val="22"/>
        </w:rPr>
      </w:pPr>
    </w:p>
    <w:p w:rsidR="00C7169D" w:rsidRPr="00891AF8" w:rsidRDefault="00C7169D" w:rsidP="00C7169D">
      <w:pPr>
        <w:pStyle w:val="a5"/>
        <w:ind w:firstLine="0"/>
        <w:jc w:val="right"/>
        <w:rPr>
          <w:szCs w:val="22"/>
        </w:rPr>
      </w:pPr>
      <w:r w:rsidRPr="00891AF8">
        <w:rPr>
          <w:szCs w:val="22"/>
        </w:rPr>
        <w:t>Приложение</w:t>
      </w:r>
      <w:r>
        <w:rPr>
          <w:szCs w:val="22"/>
        </w:rPr>
        <w:t xml:space="preserve"> № 3</w:t>
      </w:r>
      <w:r w:rsidRPr="00891AF8">
        <w:rPr>
          <w:szCs w:val="22"/>
        </w:rPr>
        <w:t xml:space="preserve"> к постановлению </w:t>
      </w:r>
    </w:p>
    <w:p w:rsidR="00C7169D" w:rsidRPr="00891AF8" w:rsidRDefault="00C7169D" w:rsidP="00C7169D">
      <w:pPr>
        <w:pStyle w:val="a5"/>
        <w:ind w:firstLine="0"/>
        <w:jc w:val="right"/>
        <w:rPr>
          <w:szCs w:val="22"/>
        </w:rPr>
      </w:pPr>
      <w:r w:rsidRPr="00891AF8">
        <w:rPr>
          <w:szCs w:val="22"/>
        </w:rPr>
        <w:t>Администрации Слободского сельского поселения</w:t>
      </w:r>
    </w:p>
    <w:p w:rsidR="00C7169D" w:rsidRPr="00891AF8" w:rsidRDefault="00C7169D" w:rsidP="00C7169D">
      <w:pPr>
        <w:pStyle w:val="a5"/>
        <w:ind w:firstLine="0"/>
        <w:jc w:val="right"/>
        <w:rPr>
          <w:szCs w:val="22"/>
        </w:rPr>
      </w:pPr>
      <w:r w:rsidRPr="00891AF8">
        <w:rPr>
          <w:szCs w:val="22"/>
        </w:rPr>
        <w:t xml:space="preserve">от </w:t>
      </w:r>
      <w:r>
        <w:rPr>
          <w:szCs w:val="22"/>
        </w:rPr>
        <w:t>__.02</w:t>
      </w:r>
      <w:r w:rsidRPr="00891AF8">
        <w:rPr>
          <w:szCs w:val="22"/>
        </w:rPr>
        <w:t>.</w:t>
      </w:r>
      <w:r>
        <w:rPr>
          <w:szCs w:val="22"/>
        </w:rPr>
        <w:t>2024</w:t>
      </w:r>
      <w:r w:rsidRPr="00891AF8">
        <w:rPr>
          <w:szCs w:val="22"/>
        </w:rPr>
        <w:t xml:space="preserve"> № </w:t>
      </w:r>
      <w:r>
        <w:rPr>
          <w:szCs w:val="22"/>
        </w:rPr>
        <w:t>___</w:t>
      </w:r>
    </w:p>
    <w:p w:rsidR="002D45D0" w:rsidRDefault="002D45D0" w:rsidP="002D45D0">
      <w:pPr>
        <w:tabs>
          <w:tab w:val="left" w:pos="2835"/>
        </w:tabs>
        <w:jc w:val="center"/>
        <w:rPr>
          <w:b/>
        </w:rPr>
      </w:pPr>
    </w:p>
    <w:p w:rsidR="002D45D0" w:rsidRDefault="002D45D0" w:rsidP="002D45D0">
      <w:pPr>
        <w:tabs>
          <w:tab w:val="left" w:pos="2835"/>
        </w:tabs>
        <w:jc w:val="center"/>
      </w:pPr>
      <w:r>
        <w:rPr>
          <w:sz w:val="28"/>
          <w:szCs w:val="28"/>
        </w:rPr>
        <w:t>РЕШЕНИЕ</w:t>
      </w:r>
    </w:p>
    <w:p w:rsidR="002D45D0" w:rsidRDefault="002D45D0" w:rsidP="002D45D0">
      <w:pPr>
        <w:tabs>
          <w:tab w:val="left" w:pos="2835"/>
        </w:tabs>
        <w:jc w:val="center"/>
      </w:pPr>
      <w:r>
        <w:rPr>
          <w:sz w:val="28"/>
          <w:szCs w:val="28"/>
        </w:rPr>
        <w:t xml:space="preserve"> о согласовании создания мест (площадок) накопления твердых коммунальных отходов</w:t>
      </w:r>
    </w:p>
    <w:p w:rsidR="002D45D0" w:rsidRDefault="002D45D0" w:rsidP="002D45D0">
      <w:pPr>
        <w:tabs>
          <w:tab w:val="left" w:pos="2835"/>
        </w:tabs>
        <w:jc w:val="center"/>
      </w:pPr>
      <w:r>
        <w:rPr>
          <w:i/>
          <w:iCs/>
          <w:sz w:val="28"/>
          <w:szCs w:val="28"/>
        </w:rPr>
        <w:t>(оформляется на бланке уполномоченного органа)</w:t>
      </w:r>
    </w:p>
    <w:p w:rsidR="002D45D0" w:rsidRDefault="002D45D0" w:rsidP="002D45D0">
      <w:pPr>
        <w:tabs>
          <w:tab w:val="left" w:pos="2835"/>
        </w:tabs>
        <w:ind w:firstLine="709"/>
        <w:jc w:val="center"/>
        <w:rPr>
          <w:sz w:val="28"/>
          <w:szCs w:val="28"/>
        </w:rPr>
      </w:pPr>
    </w:p>
    <w:p w:rsidR="002D45D0" w:rsidRDefault="002D45D0" w:rsidP="002D45D0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 Администрация Слободского сельского поселения согласовывает создание мест (площадок) накопления твердых коммунальных отходов: </w:t>
      </w:r>
    </w:p>
    <w:p w:rsidR="002D45D0" w:rsidRDefault="002D45D0" w:rsidP="002D45D0">
      <w:pPr>
        <w:tabs>
          <w:tab w:val="left" w:pos="2835"/>
        </w:tabs>
        <w:jc w:val="both"/>
      </w:pPr>
    </w:p>
    <w:tbl>
      <w:tblPr>
        <w:tblW w:w="10081" w:type="dxa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  <w:tblLook w:val="00A0"/>
      </w:tblPr>
      <w:tblGrid>
        <w:gridCol w:w="570"/>
        <w:gridCol w:w="6451"/>
        <w:gridCol w:w="3060"/>
      </w:tblGrid>
      <w:tr w:rsidR="002D45D0" w:rsidTr="002D45D0">
        <w:tc>
          <w:tcPr>
            <w:tcW w:w="57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2D45D0" w:rsidRDefault="002D45D0">
            <w:pPr>
              <w:pStyle w:val="aff6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6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2D45D0" w:rsidRDefault="002D45D0">
            <w:pPr>
              <w:pStyle w:val="aff6"/>
              <w:jc w:val="both"/>
            </w:pPr>
            <w:r>
              <w:rPr>
                <w:b/>
                <w:bCs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30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D45D0" w:rsidRDefault="002D45D0">
            <w:pPr>
              <w:pStyle w:val="aff6"/>
            </w:pPr>
          </w:p>
        </w:tc>
      </w:tr>
      <w:tr w:rsidR="002D45D0" w:rsidTr="002D45D0"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2D45D0" w:rsidRDefault="002D45D0">
            <w:pPr>
              <w:rPr>
                <w:lang w:eastAsia="zh-CN"/>
              </w:rPr>
            </w:pPr>
          </w:p>
        </w:tc>
        <w:tc>
          <w:tcPr>
            <w:tcW w:w="6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2D45D0" w:rsidRDefault="002D45D0">
            <w:pPr>
              <w:pStyle w:val="aff6"/>
              <w:jc w:val="both"/>
            </w:pPr>
          </w:p>
        </w:tc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2D45D0" w:rsidRDefault="002D45D0">
            <w:pPr>
              <w:rPr>
                <w:lang w:eastAsia="zh-CN"/>
              </w:rPr>
            </w:pPr>
          </w:p>
        </w:tc>
      </w:tr>
      <w:tr w:rsidR="002D45D0" w:rsidTr="002D45D0">
        <w:tc>
          <w:tcPr>
            <w:tcW w:w="57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2D45D0" w:rsidRDefault="002D45D0">
            <w:pPr>
              <w:pStyle w:val="aff6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6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2D45D0" w:rsidRDefault="002D45D0">
            <w:pPr>
              <w:pStyle w:val="aff6"/>
              <w:jc w:val="both"/>
            </w:pPr>
            <w:r>
              <w:rPr>
                <w:b/>
                <w:bCs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30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D45D0" w:rsidRDefault="002D45D0">
            <w:pPr>
              <w:pStyle w:val="aff6"/>
            </w:pPr>
          </w:p>
        </w:tc>
      </w:tr>
      <w:tr w:rsidR="002D45D0" w:rsidTr="002D45D0"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2D45D0" w:rsidRDefault="002D45D0">
            <w:pPr>
              <w:rPr>
                <w:lang w:eastAsia="zh-CN"/>
              </w:rPr>
            </w:pPr>
          </w:p>
        </w:tc>
        <w:tc>
          <w:tcPr>
            <w:tcW w:w="6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2D45D0" w:rsidRDefault="002D45D0">
            <w:pPr>
              <w:pStyle w:val="aff6"/>
              <w:jc w:val="both"/>
            </w:pPr>
            <w:r>
              <w:rPr>
                <w:sz w:val="20"/>
                <w:szCs w:val="20"/>
              </w:rPr>
              <w:t>используемое покрытие, площадь, количество размещенных или планируемых к размещению контейнеров и бункеров с указанием их объема</w:t>
            </w:r>
          </w:p>
        </w:tc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2D45D0" w:rsidRDefault="002D45D0">
            <w:pPr>
              <w:rPr>
                <w:lang w:eastAsia="zh-CN"/>
              </w:rPr>
            </w:pPr>
          </w:p>
        </w:tc>
      </w:tr>
      <w:tr w:rsidR="002D45D0" w:rsidTr="002D45D0">
        <w:tc>
          <w:tcPr>
            <w:tcW w:w="57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2D45D0" w:rsidRDefault="002D45D0">
            <w:pPr>
              <w:pStyle w:val="aff6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6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2D45D0" w:rsidRDefault="002D45D0">
            <w:pPr>
              <w:pStyle w:val="aff6"/>
              <w:jc w:val="both"/>
            </w:pPr>
            <w:r>
              <w:rPr>
                <w:b/>
                <w:bCs/>
              </w:rPr>
              <w:t>Данные о собственниках или пользователях мест (площадок) накопления твердых коммунальных отходов</w:t>
            </w:r>
          </w:p>
        </w:tc>
        <w:tc>
          <w:tcPr>
            <w:tcW w:w="30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D45D0" w:rsidRDefault="002D45D0">
            <w:pPr>
              <w:pStyle w:val="aff6"/>
            </w:pPr>
          </w:p>
        </w:tc>
      </w:tr>
      <w:tr w:rsidR="002D45D0" w:rsidTr="002D45D0"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2D45D0" w:rsidRDefault="002D45D0">
            <w:pPr>
              <w:rPr>
                <w:lang w:eastAsia="zh-CN"/>
              </w:rPr>
            </w:pPr>
          </w:p>
        </w:tc>
        <w:tc>
          <w:tcPr>
            <w:tcW w:w="6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2D45D0" w:rsidRDefault="002D45D0">
            <w:pPr>
              <w:pStyle w:val="aff6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Физические лица  </w:t>
            </w:r>
            <w:r>
              <w:rPr>
                <w:sz w:val="20"/>
                <w:szCs w:val="20"/>
              </w:rPr>
              <w:t>— фамилия, имя, отчество, серия, номер и дата выдачи паспорта , адрес регистрации по месту жительства, контактные данные)</w:t>
            </w:r>
          </w:p>
        </w:tc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2D45D0" w:rsidRDefault="002D45D0">
            <w:pPr>
              <w:rPr>
                <w:lang w:eastAsia="zh-CN"/>
              </w:rPr>
            </w:pPr>
          </w:p>
        </w:tc>
      </w:tr>
      <w:tr w:rsidR="002D45D0" w:rsidTr="002D45D0"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2D45D0" w:rsidRDefault="002D45D0">
            <w:pPr>
              <w:rPr>
                <w:lang w:eastAsia="zh-CN"/>
              </w:rPr>
            </w:pPr>
          </w:p>
        </w:tc>
        <w:tc>
          <w:tcPr>
            <w:tcW w:w="6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2D45D0" w:rsidRDefault="002D45D0">
            <w:pPr>
              <w:pStyle w:val="aff6"/>
              <w:jc w:val="both"/>
            </w:pPr>
            <w:r>
              <w:rPr>
                <w:b/>
                <w:bCs/>
                <w:sz w:val="20"/>
                <w:szCs w:val="20"/>
              </w:rPr>
              <w:t>Юридические лица</w:t>
            </w:r>
            <w:r>
              <w:rPr>
                <w:sz w:val="20"/>
                <w:szCs w:val="20"/>
              </w:rPr>
              <w:t xml:space="preserve"> — полное наименование и основной государственный регистрационный номер записи в Едином государственном реестре юридических лиц, фактический адрес</w:t>
            </w:r>
          </w:p>
        </w:tc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2D45D0" w:rsidRDefault="002D45D0">
            <w:pPr>
              <w:rPr>
                <w:lang w:eastAsia="zh-CN"/>
              </w:rPr>
            </w:pPr>
          </w:p>
        </w:tc>
      </w:tr>
      <w:tr w:rsidR="002D45D0" w:rsidTr="002D45D0"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2D45D0" w:rsidRDefault="002D45D0">
            <w:pPr>
              <w:rPr>
                <w:lang w:eastAsia="zh-CN"/>
              </w:rPr>
            </w:pPr>
          </w:p>
        </w:tc>
        <w:tc>
          <w:tcPr>
            <w:tcW w:w="6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2D45D0" w:rsidRDefault="002D45D0">
            <w:pPr>
              <w:pStyle w:val="aff6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Индивидуальные предприниматели </w:t>
            </w:r>
            <w:r>
              <w:rPr>
                <w:sz w:val="20"/>
                <w:szCs w:val="20"/>
              </w:rPr>
              <w:t>—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</w:t>
            </w:r>
          </w:p>
        </w:tc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2D45D0" w:rsidRDefault="002D45D0">
            <w:pPr>
              <w:rPr>
                <w:lang w:eastAsia="zh-CN"/>
              </w:rPr>
            </w:pPr>
          </w:p>
        </w:tc>
      </w:tr>
      <w:tr w:rsidR="002D45D0" w:rsidTr="002D45D0">
        <w:tc>
          <w:tcPr>
            <w:tcW w:w="57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2D45D0" w:rsidRDefault="002D45D0">
            <w:pPr>
              <w:pStyle w:val="aff6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6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2D45D0" w:rsidRDefault="002D45D0">
            <w:pPr>
              <w:pStyle w:val="aff6"/>
              <w:jc w:val="both"/>
            </w:pPr>
            <w:r>
              <w:rPr>
                <w:b/>
                <w:bCs/>
              </w:rPr>
              <w:t>Данные об источниках образования мест (площадок) накопления твердых коммунальных отходов, которые складируются в соответствующих местах (на площадках) накопления твердых коммунальных отходов</w:t>
            </w:r>
          </w:p>
        </w:tc>
        <w:tc>
          <w:tcPr>
            <w:tcW w:w="30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D45D0" w:rsidRDefault="002D45D0">
            <w:pPr>
              <w:pStyle w:val="aff6"/>
            </w:pPr>
          </w:p>
        </w:tc>
      </w:tr>
      <w:tr w:rsidR="002D45D0" w:rsidTr="002D45D0"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2D45D0" w:rsidRDefault="002D45D0">
            <w:pPr>
              <w:rPr>
                <w:lang w:eastAsia="zh-CN"/>
              </w:rPr>
            </w:pPr>
          </w:p>
        </w:tc>
        <w:tc>
          <w:tcPr>
            <w:tcW w:w="6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2D45D0" w:rsidRDefault="002D45D0">
            <w:pPr>
              <w:pStyle w:val="aff6"/>
              <w:jc w:val="both"/>
            </w:pPr>
            <w:r>
              <w:rPr>
                <w:sz w:val="20"/>
                <w:szCs w:val="20"/>
              </w:rPr>
              <w:t>одно или несколько объектов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</w:t>
            </w:r>
          </w:p>
        </w:tc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2D45D0" w:rsidRDefault="002D45D0">
            <w:pPr>
              <w:rPr>
                <w:lang w:eastAsia="zh-CN"/>
              </w:rPr>
            </w:pPr>
          </w:p>
        </w:tc>
      </w:tr>
    </w:tbl>
    <w:p w:rsidR="002D45D0" w:rsidRDefault="002D45D0" w:rsidP="002D45D0">
      <w:pPr>
        <w:tabs>
          <w:tab w:val="left" w:pos="2835"/>
        </w:tabs>
        <w:jc w:val="both"/>
        <w:rPr>
          <w:sz w:val="26"/>
          <w:szCs w:val="26"/>
        </w:rPr>
      </w:pPr>
    </w:p>
    <w:p w:rsidR="002D45D0" w:rsidRDefault="002D45D0" w:rsidP="002D45D0">
      <w:pPr>
        <w:tabs>
          <w:tab w:val="left" w:pos="709"/>
        </w:tabs>
        <w:ind w:firstLine="709"/>
        <w:jc w:val="both"/>
      </w:pPr>
      <w:r>
        <w:rPr>
          <w:sz w:val="28"/>
          <w:szCs w:val="28"/>
        </w:rPr>
        <w:t>В случае обустройства нового места (площадки) накопления твердых коммунальных отходов лицо, получившее согласование, обязано провести работы по оборудованию места (площадки) накопления твердых коммунальных отходов в срок до:</w:t>
      </w:r>
    </w:p>
    <w:p w:rsidR="002D45D0" w:rsidRDefault="002D45D0" w:rsidP="002D45D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D45D0" w:rsidRDefault="002D45D0" w:rsidP="002D45D0">
      <w:pPr>
        <w:jc w:val="center"/>
      </w:pPr>
      <w:r>
        <w:t>(указать срок проведения работ)</w:t>
      </w:r>
    </w:p>
    <w:p w:rsidR="002D45D0" w:rsidRDefault="002D45D0" w:rsidP="002D45D0">
      <w:pPr>
        <w:ind w:firstLine="709"/>
        <w:jc w:val="both"/>
      </w:pPr>
      <w:r>
        <w:rPr>
          <w:sz w:val="28"/>
          <w:szCs w:val="28"/>
        </w:rPr>
        <w:t>В случае если использование земель или земельного участка (части (частей) земельного участка) привело к порче либо уничтожению плодородного слоя почвы в границах таких земель или земельных участков, на __________________________________________________________________</w:t>
      </w:r>
    </w:p>
    <w:p w:rsidR="002D45D0" w:rsidRDefault="002D45D0" w:rsidP="002D45D0">
      <w:pPr>
        <w:ind w:left="-284" w:firstLine="142"/>
        <w:jc w:val="center"/>
      </w:pPr>
      <w:r>
        <w:t>(лицо, которому выдается согласие на размещение места (площадки)</w:t>
      </w:r>
    </w:p>
    <w:p w:rsidR="002D45D0" w:rsidRDefault="002D45D0" w:rsidP="002D45D0">
      <w:pPr>
        <w:jc w:val="both"/>
        <w:rPr>
          <w:sz w:val="28"/>
          <w:szCs w:val="28"/>
        </w:rPr>
      </w:pPr>
    </w:p>
    <w:p w:rsidR="002D45D0" w:rsidRDefault="002D45D0" w:rsidP="002D45D0">
      <w:pPr>
        <w:jc w:val="both"/>
      </w:pPr>
      <w:r>
        <w:rPr>
          <w:sz w:val="28"/>
          <w:szCs w:val="28"/>
        </w:rPr>
        <w:t>возлагается обязанность:</w:t>
      </w:r>
    </w:p>
    <w:p w:rsidR="002D45D0" w:rsidRDefault="002D45D0" w:rsidP="002D45D0">
      <w:pPr>
        <w:jc w:val="both"/>
      </w:pPr>
      <w:r>
        <w:rPr>
          <w:sz w:val="28"/>
          <w:szCs w:val="28"/>
        </w:rPr>
        <w:t>1) привести такие земли или земельные участки в состояние, пригодное для их использования, в соответствии с разрешенным использованием;</w:t>
      </w:r>
    </w:p>
    <w:p w:rsidR="002D45D0" w:rsidRDefault="002D45D0" w:rsidP="002D45D0">
      <w:pPr>
        <w:jc w:val="both"/>
      </w:pPr>
      <w:r>
        <w:rPr>
          <w:sz w:val="28"/>
          <w:szCs w:val="28"/>
        </w:rPr>
        <w:t>2) выполнить необходимые работы по рекультивации таких земель или земельных участков.</w:t>
      </w:r>
    </w:p>
    <w:p w:rsidR="002D45D0" w:rsidRDefault="002D45D0" w:rsidP="002D45D0">
      <w:pPr>
        <w:ind w:firstLine="709"/>
        <w:jc w:val="both"/>
      </w:pPr>
      <w:r>
        <w:rPr>
          <w:sz w:val="28"/>
          <w:szCs w:val="28"/>
        </w:rPr>
        <w:t>Решение не дает права на вырубку древесно-кустарниковой растительности без необходимого разрешения.</w:t>
      </w:r>
    </w:p>
    <w:p w:rsidR="002D45D0" w:rsidRDefault="002D45D0" w:rsidP="002D45D0">
      <w:pPr>
        <w:jc w:val="both"/>
        <w:rPr>
          <w:sz w:val="28"/>
          <w:szCs w:val="28"/>
        </w:rPr>
      </w:pPr>
    </w:p>
    <w:p w:rsidR="002D45D0" w:rsidRDefault="002D45D0" w:rsidP="002D45D0">
      <w:pPr>
        <w:jc w:val="both"/>
      </w:pPr>
      <w:r>
        <w:rPr>
          <w:sz w:val="28"/>
          <w:szCs w:val="28"/>
        </w:rPr>
        <w:t>Ознакомлен __________________ подпись_________ дата _______________</w:t>
      </w:r>
    </w:p>
    <w:p w:rsidR="002D45D0" w:rsidRDefault="002D45D0" w:rsidP="002D45D0">
      <w:pPr>
        <w:tabs>
          <w:tab w:val="left" w:pos="2835"/>
        </w:tabs>
        <w:jc w:val="both"/>
        <w:rPr>
          <w:sz w:val="26"/>
          <w:szCs w:val="26"/>
        </w:rPr>
      </w:pPr>
    </w:p>
    <w:p w:rsidR="002D45D0" w:rsidRDefault="002D45D0" w:rsidP="002D45D0">
      <w:pPr>
        <w:tabs>
          <w:tab w:val="left" w:pos="2835"/>
        </w:tabs>
        <w:jc w:val="both"/>
      </w:pPr>
    </w:p>
    <w:p w:rsidR="002D45D0" w:rsidRDefault="002D45D0" w:rsidP="002D45D0">
      <w:pPr>
        <w:tabs>
          <w:tab w:val="left" w:pos="2835"/>
        </w:tabs>
        <w:jc w:val="both"/>
      </w:pPr>
    </w:p>
    <w:p w:rsidR="002D45D0" w:rsidRDefault="002D45D0" w:rsidP="002D45D0">
      <w:pPr>
        <w:tabs>
          <w:tab w:val="left" w:pos="2835"/>
        </w:tabs>
        <w:jc w:val="both"/>
      </w:pPr>
    </w:p>
    <w:p w:rsidR="002D45D0" w:rsidRDefault="002D45D0" w:rsidP="002D45D0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(Должностное лицо)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 Ф.И.О.</w:t>
      </w:r>
    </w:p>
    <w:p w:rsidR="002D45D0" w:rsidRDefault="002D45D0" w:rsidP="002D45D0">
      <w:pPr>
        <w:tabs>
          <w:tab w:val="left" w:pos="2835"/>
        </w:tabs>
        <w:jc w:val="both"/>
      </w:pPr>
    </w:p>
    <w:p w:rsidR="002D45D0" w:rsidRDefault="002D45D0" w:rsidP="002D45D0">
      <w:pPr>
        <w:tabs>
          <w:tab w:val="left" w:pos="2835"/>
        </w:tabs>
        <w:jc w:val="both"/>
      </w:pPr>
    </w:p>
    <w:p w:rsidR="002D45D0" w:rsidRDefault="002D45D0" w:rsidP="002D45D0">
      <w:pPr>
        <w:tabs>
          <w:tab w:val="left" w:pos="2835"/>
        </w:tabs>
        <w:jc w:val="both"/>
      </w:pPr>
    </w:p>
    <w:p w:rsidR="002D45D0" w:rsidRDefault="002D45D0" w:rsidP="002D45D0">
      <w:pPr>
        <w:tabs>
          <w:tab w:val="left" w:pos="2835"/>
        </w:tabs>
        <w:jc w:val="both"/>
      </w:pPr>
    </w:p>
    <w:p w:rsidR="002D45D0" w:rsidRDefault="002D45D0" w:rsidP="002D45D0">
      <w:pPr>
        <w:tabs>
          <w:tab w:val="left" w:pos="2835"/>
        </w:tabs>
        <w:jc w:val="both"/>
      </w:pPr>
    </w:p>
    <w:p w:rsidR="002D45D0" w:rsidRDefault="002D45D0" w:rsidP="002D45D0">
      <w:pPr>
        <w:tabs>
          <w:tab w:val="left" w:pos="2835"/>
        </w:tabs>
        <w:jc w:val="both"/>
      </w:pPr>
    </w:p>
    <w:p w:rsidR="002D45D0" w:rsidRDefault="002D45D0" w:rsidP="002D45D0">
      <w:pPr>
        <w:tabs>
          <w:tab w:val="left" w:pos="2835"/>
        </w:tabs>
        <w:jc w:val="both"/>
      </w:pPr>
    </w:p>
    <w:p w:rsidR="002D45D0" w:rsidRDefault="002D45D0" w:rsidP="002D45D0">
      <w:pPr>
        <w:tabs>
          <w:tab w:val="left" w:pos="2835"/>
        </w:tabs>
        <w:jc w:val="both"/>
      </w:pPr>
    </w:p>
    <w:p w:rsidR="002D45D0" w:rsidRDefault="002D45D0" w:rsidP="002D45D0">
      <w:pPr>
        <w:tabs>
          <w:tab w:val="left" w:pos="2835"/>
        </w:tabs>
        <w:jc w:val="both"/>
      </w:pPr>
    </w:p>
    <w:p w:rsidR="002D45D0" w:rsidRDefault="002D45D0" w:rsidP="002D45D0">
      <w:pPr>
        <w:tabs>
          <w:tab w:val="left" w:pos="2835"/>
        </w:tabs>
        <w:jc w:val="both"/>
      </w:pPr>
    </w:p>
    <w:p w:rsidR="002D45D0" w:rsidRDefault="002D45D0" w:rsidP="002D45D0">
      <w:pPr>
        <w:tabs>
          <w:tab w:val="left" w:pos="2835"/>
        </w:tabs>
        <w:jc w:val="both"/>
      </w:pPr>
    </w:p>
    <w:p w:rsidR="002D45D0" w:rsidRDefault="002D45D0" w:rsidP="002D45D0">
      <w:pPr>
        <w:tabs>
          <w:tab w:val="left" w:pos="2835"/>
        </w:tabs>
        <w:jc w:val="both"/>
      </w:pPr>
    </w:p>
    <w:p w:rsidR="002D45D0" w:rsidRDefault="002D45D0" w:rsidP="002D45D0">
      <w:pPr>
        <w:tabs>
          <w:tab w:val="left" w:pos="2835"/>
        </w:tabs>
        <w:jc w:val="both"/>
      </w:pPr>
    </w:p>
    <w:p w:rsidR="002D45D0" w:rsidRDefault="002D45D0" w:rsidP="002D45D0">
      <w:pPr>
        <w:tabs>
          <w:tab w:val="left" w:pos="2835"/>
        </w:tabs>
        <w:jc w:val="both"/>
      </w:pPr>
    </w:p>
    <w:p w:rsidR="002D45D0" w:rsidRDefault="002D45D0" w:rsidP="002D45D0">
      <w:pPr>
        <w:tabs>
          <w:tab w:val="left" w:pos="2835"/>
        </w:tabs>
        <w:jc w:val="both"/>
      </w:pPr>
    </w:p>
    <w:p w:rsidR="002D45D0" w:rsidRDefault="002D45D0" w:rsidP="002D45D0">
      <w:pPr>
        <w:tabs>
          <w:tab w:val="left" w:pos="2835"/>
        </w:tabs>
        <w:jc w:val="both"/>
      </w:pPr>
    </w:p>
    <w:p w:rsidR="002D45D0" w:rsidRDefault="002D45D0" w:rsidP="002D45D0">
      <w:pPr>
        <w:tabs>
          <w:tab w:val="left" w:pos="2835"/>
        </w:tabs>
        <w:jc w:val="both"/>
      </w:pPr>
    </w:p>
    <w:p w:rsidR="002D45D0" w:rsidRDefault="002D45D0" w:rsidP="002D45D0">
      <w:pPr>
        <w:tabs>
          <w:tab w:val="left" w:pos="2835"/>
        </w:tabs>
        <w:jc w:val="both"/>
      </w:pPr>
    </w:p>
    <w:p w:rsidR="002D45D0" w:rsidRDefault="002D45D0" w:rsidP="002D45D0">
      <w:pPr>
        <w:tabs>
          <w:tab w:val="left" w:pos="2835"/>
        </w:tabs>
        <w:jc w:val="both"/>
      </w:pPr>
    </w:p>
    <w:p w:rsidR="002D45D0" w:rsidRDefault="002D45D0" w:rsidP="002D45D0">
      <w:pPr>
        <w:tabs>
          <w:tab w:val="left" w:pos="2835"/>
        </w:tabs>
        <w:jc w:val="both"/>
      </w:pPr>
    </w:p>
    <w:p w:rsidR="002D45D0" w:rsidRDefault="002D45D0" w:rsidP="002D45D0">
      <w:pPr>
        <w:tabs>
          <w:tab w:val="left" w:pos="2835"/>
        </w:tabs>
        <w:jc w:val="both"/>
      </w:pPr>
    </w:p>
    <w:p w:rsidR="002D45D0" w:rsidRDefault="002D45D0" w:rsidP="002D45D0">
      <w:pPr>
        <w:tabs>
          <w:tab w:val="left" w:pos="2835"/>
        </w:tabs>
        <w:jc w:val="both"/>
      </w:pPr>
    </w:p>
    <w:p w:rsidR="002D45D0" w:rsidRDefault="002D45D0" w:rsidP="002D45D0">
      <w:pPr>
        <w:tabs>
          <w:tab w:val="left" w:pos="2835"/>
        </w:tabs>
        <w:jc w:val="both"/>
      </w:pPr>
    </w:p>
    <w:p w:rsidR="002D45D0" w:rsidRDefault="002D45D0" w:rsidP="002D45D0">
      <w:pPr>
        <w:tabs>
          <w:tab w:val="left" w:pos="2835"/>
        </w:tabs>
        <w:jc w:val="both"/>
      </w:pPr>
    </w:p>
    <w:p w:rsidR="002D45D0" w:rsidRDefault="002D45D0" w:rsidP="002D45D0">
      <w:pPr>
        <w:tabs>
          <w:tab w:val="left" w:pos="2835"/>
        </w:tabs>
        <w:jc w:val="both"/>
      </w:pPr>
    </w:p>
    <w:p w:rsidR="002D45D0" w:rsidRDefault="002D45D0" w:rsidP="002D45D0">
      <w:pPr>
        <w:ind w:left="4320"/>
        <w:rPr>
          <w:color w:val="000000"/>
          <w:sz w:val="22"/>
          <w:szCs w:val="22"/>
        </w:rPr>
      </w:pPr>
      <w:bookmarkStart w:id="2" w:name="__DdeLink__7148_2410665585"/>
    </w:p>
    <w:p w:rsidR="002D45D0" w:rsidRDefault="002D45D0" w:rsidP="002D45D0">
      <w:pPr>
        <w:ind w:left="4320"/>
        <w:rPr>
          <w:color w:val="000000"/>
          <w:sz w:val="22"/>
          <w:szCs w:val="22"/>
        </w:rPr>
      </w:pPr>
    </w:p>
    <w:p w:rsidR="002D45D0" w:rsidRDefault="002D45D0" w:rsidP="002D45D0">
      <w:pPr>
        <w:ind w:left="4320"/>
        <w:rPr>
          <w:color w:val="000000"/>
          <w:sz w:val="22"/>
          <w:szCs w:val="22"/>
        </w:rPr>
      </w:pPr>
    </w:p>
    <w:p w:rsidR="002D45D0" w:rsidRDefault="002D45D0" w:rsidP="002D45D0">
      <w:pPr>
        <w:ind w:left="4320"/>
        <w:rPr>
          <w:color w:val="000000"/>
          <w:sz w:val="22"/>
          <w:szCs w:val="22"/>
        </w:rPr>
      </w:pPr>
    </w:p>
    <w:p w:rsidR="002D45D0" w:rsidRDefault="002D45D0" w:rsidP="002D45D0">
      <w:pPr>
        <w:ind w:left="4320"/>
        <w:rPr>
          <w:color w:val="000000"/>
          <w:sz w:val="22"/>
          <w:szCs w:val="22"/>
        </w:rPr>
      </w:pPr>
    </w:p>
    <w:p w:rsidR="002D45D0" w:rsidRDefault="002D45D0" w:rsidP="002D45D0">
      <w:pPr>
        <w:ind w:left="4320"/>
        <w:rPr>
          <w:color w:val="000000"/>
          <w:sz w:val="22"/>
          <w:szCs w:val="22"/>
        </w:rPr>
      </w:pPr>
    </w:p>
    <w:p w:rsidR="002D45D0" w:rsidRDefault="002D45D0" w:rsidP="002D45D0">
      <w:pPr>
        <w:ind w:left="4320"/>
        <w:rPr>
          <w:color w:val="000000"/>
          <w:sz w:val="22"/>
          <w:szCs w:val="22"/>
        </w:rPr>
      </w:pPr>
    </w:p>
    <w:p w:rsidR="002D45D0" w:rsidRDefault="002D45D0" w:rsidP="002D45D0">
      <w:pPr>
        <w:ind w:left="4320"/>
        <w:rPr>
          <w:color w:val="000000"/>
          <w:sz w:val="22"/>
          <w:szCs w:val="22"/>
        </w:rPr>
      </w:pPr>
    </w:p>
    <w:p w:rsidR="002D45D0" w:rsidRDefault="002D45D0" w:rsidP="002D45D0">
      <w:pPr>
        <w:ind w:left="4320"/>
        <w:rPr>
          <w:color w:val="000000"/>
          <w:sz w:val="22"/>
          <w:szCs w:val="22"/>
        </w:rPr>
      </w:pPr>
    </w:p>
    <w:p w:rsidR="002D45D0" w:rsidRDefault="002D45D0" w:rsidP="002D45D0">
      <w:pPr>
        <w:ind w:left="4320"/>
        <w:rPr>
          <w:color w:val="000000"/>
          <w:sz w:val="22"/>
          <w:szCs w:val="22"/>
        </w:rPr>
      </w:pPr>
    </w:p>
    <w:bookmarkEnd w:id="2"/>
    <w:p w:rsidR="00C7169D" w:rsidRDefault="00C7169D" w:rsidP="00C7169D">
      <w:pPr>
        <w:pStyle w:val="a5"/>
        <w:ind w:firstLine="0"/>
        <w:jc w:val="right"/>
        <w:rPr>
          <w:szCs w:val="22"/>
        </w:rPr>
      </w:pPr>
    </w:p>
    <w:p w:rsidR="00C7169D" w:rsidRDefault="00C7169D" w:rsidP="00C7169D">
      <w:pPr>
        <w:pStyle w:val="a5"/>
        <w:ind w:firstLine="0"/>
        <w:jc w:val="right"/>
        <w:rPr>
          <w:szCs w:val="22"/>
        </w:rPr>
      </w:pPr>
    </w:p>
    <w:p w:rsidR="00C7169D" w:rsidRPr="00891AF8" w:rsidRDefault="00C7169D" w:rsidP="00C7169D">
      <w:pPr>
        <w:pStyle w:val="a5"/>
        <w:ind w:firstLine="0"/>
        <w:jc w:val="right"/>
        <w:rPr>
          <w:szCs w:val="22"/>
        </w:rPr>
      </w:pPr>
      <w:r w:rsidRPr="00891AF8">
        <w:rPr>
          <w:szCs w:val="22"/>
        </w:rPr>
        <w:t>Приложение</w:t>
      </w:r>
      <w:r>
        <w:rPr>
          <w:szCs w:val="22"/>
        </w:rPr>
        <w:t xml:space="preserve"> № 4</w:t>
      </w:r>
      <w:r w:rsidRPr="00891AF8">
        <w:rPr>
          <w:szCs w:val="22"/>
        </w:rPr>
        <w:t xml:space="preserve"> к постановлению </w:t>
      </w:r>
    </w:p>
    <w:p w:rsidR="00C7169D" w:rsidRPr="00891AF8" w:rsidRDefault="00C7169D" w:rsidP="00C7169D">
      <w:pPr>
        <w:pStyle w:val="a5"/>
        <w:ind w:firstLine="0"/>
        <w:jc w:val="right"/>
        <w:rPr>
          <w:szCs w:val="22"/>
        </w:rPr>
      </w:pPr>
      <w:r w:rsidRPr="00891AF8">
        <w:rPr>
          <w:szCs w:val="22"/>
        </w:rPr>
        <w:t>Администрации Слободского сельского поселения</w:t>
      </w:r>
    </w:p>
    <w:p w:rsidR="00C7169D" w:rsidRPr="00891AF8" w:rsidRDefault="00C7169D" w:rsidP="00C7169D">
      <w:pPr>
        <w:pStyle w:val="a5"/>
        <w:ind w:firstLine="0"/>
        <w:jc w:val="right"/>
        <w:rPr>
          <w:szCs w:val="22"/>
        </w:rPr>
      </w:pPr>
      <w:r w:rsidRPr="00891AF8">
        <w:rPr>
          <w:szCs w:val="22"/>
        </w:rPr>
        <w:t xml:space="preserve">от </w:t>
      </w:r>
      <w:r>
        <w:rPr>
          <w:szCs w:val="22"/>
        </w:rPr>
        <w:t>__.02</w:t>
      </w:r>
      <w:r w:rsidRPr="00891AF8">
        <w:rPr>
          <w:szCs w:val="22"/>
        </w:rPr>
        <w:t>.</w:t>
      </w:r>
      <w:r>
        <w:rPr>
          <w:szCs w:val="22"/>
        </w:rPr>
        <w:t>2024</w:t>
      </w:r>
      <w:r w:rsidRPr="00891AF8">
        <w:rPr>
          <w:szCs w:val="22"/>
        </w:rPr>
        <w:t xml:space="preserve"> № </w:t>
      </w:r>
      <w:r>
        <w:rPr>
          <w:szCs w:val="22"/>
        </w:rPr>
        <w:t>___</w:t>
      </w:r>
    </w:p>
    <w:p w:rsidR="002D45D0" w:rsidRDefault="002D45D0" w:rsidP="002D45D0">
      <w:pPr>
        <w:tabs>
          <w:tab w:val="left" w:pos="2670"/>
        </w:tabs>
        <w:ind w:left="4320"/>
        <w:jc w:val="right"/>
        <w:rPr>
          <w:b/>
          <w:color w:val="000000"/>
        </w:rPr>
      </w:pPr>
    </w:p>
    <w:p w:rsidR="002D45D0" w:rsidRDefault="002D45D0" w:rsidP="002D45D0">
      <w:pPr>
        <w:tabs>
          <w:tab w:val="left" w:pos="2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D45D0" w:rsidRDefault="002D45D0" w:rsidP="002D45D0">
      <w:pPr>
        <w:tabs>
          <w:tab w:val="left" w:pos="2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отказе в согласовании создания мест (площадок) накопления твердых коммунальных отходов</w:t>
      </w:r>
    </w:p>
    <w:p w:rsidR="002D45D0" w:rsidRDefault="002D45D0" w:rsidP="002D45D0">
      <w:pPr>
        <w:tabs>
          <w:tab w:val="left" w:pos="2670"/>
        </w:tabs>
        <w:jc w:val="center"/>
      </w:pPr>
      <w:r>
        <w:rPr>
          <w:i/>
          <w:iCs/>
        </w:rPr>
        <w:t>(оформляется на бланке уполномоченного органа)</w:t>
      </w:r>
    </w:p>
    <w:p w:rsidR="002D45D0" w:rsidRDefault="002D45D0" w:rsidP="002D45D0">
      <w:pPr>
        <w:tabs>
          <w:tab w:val="left" w:pos="2670"/>
        </w:tabs>
        <w:jc w:val="right"/>
      </w:pPr>
    </w:p>
    <w:p w:rsidR="002D45D0" w:rsidRDefault="002D45D0" w:rsidP="002D45D0">
      <w:pPr>
        <w:tabs>
          <w:tab w:val="left" w:pos="2670"/>
        </w:tabs>
        <w:jc w:val="right"/>
      </w:pPr>
      <w:r>
        <w:t>«___» _________________20____г.</w:t>
      </w:r>
    </w:p>
    <w:p w:rsidR="002D45D0" w:rsidRDefault="002D45D0" w:rsidP="002D45D0">
      <w:pPr>
        <w:jc w:val="both"/>
        <w:rPr>
          <w:sz w:val="28"/>
          <w:szCs w:val="28"/>
        </w:rPr>
      </w:pPr>
    </w:p>
    <w:p w:rsidR="002D45D0" w:rsidRDefault="002D45D0" w:rsidP="002D45D0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 Администрация Слободского сельского поселения уведомляет_________________________________________________________</w:t>
      </w:r>
    </w:p>
    <w:p w:rsidR="002D45D0" w:rsidRDefault="002D45D0" w:rsidP="002D45D0">
      <w:pPr>
        <w:tabs>
          <w:tab w:val="left" w:pos="2670"/>
        </w:tabs>
        <w:jc w:val="both"/>
        <w:rPr>
          <w:sz w:val="20"/>
          <w:szCs w:val="20"/>
        </w:rPr>
      </w:pPr>
      <w:r>
        <w:rPr>
          <w:i/>
          <w:sz w:val="20"/>
          <w:szCs w:val="20"/>
        </w:rPr>
        <w:t>(полное наименование организации, ИНН/ЕГРН, юридический адрес,_____________________________________________________________________________________ Ф.И.О. индивидуального предпринимателя, ИНН, ЕГРНИП, адрес места жительства)</w:t>
      </w:r>
    </w:p>
    <w:p w:rsidR="002D45D0" w:rsidRDefault="002D45D0" w:rsidP="002D45D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отказе в согласовании создания мест (площадок) накопления твердых коммунальных отходов с местоположением:_________________________________________________</w:t>
      </w:r>
    </w:p>
    <w:p w:rsidR="002D45D0" w:rsidRDefault="002D45D0" w:rsidP="002D45D0">
      <w:pPr>
        <w:tabs>
          <w:tab w:val="left" w:pos="2670"/>
        </w:tabs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vertAlign w:val="superscript"/>
        </w:rPr>
        <w:t xml:space="preserve"> (указать адрес земельного участка или адресные ориентиры земель)</w:t>
      </w:r>
    </w:p>
    <w:p w:rsidR="002D45D0" w:rsidRDefault="002D45D0" w:rsidP="002D45D0">
      <w:pPr>
        <w:tabs>
          <w:tab w:val="left" w:pos="2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площадь, предполагаемая для использования:_________________________</w:t>
      </w:r>
    </w:p>
    <w:p w:rsidR="002D45D0" w:rsidRDefault="002D45D0" w:rsidP="002D45D0">
      <w:pPr>
        <w:tabs>
          <w:tab w:val="left" w:pos="2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целях размещения ___________________________________</w:t>
      </w:r>
    </w:p>
    <w:p w:rsidR="002D45D0" w:rsidRDefault="002D45D0" w:rsidP="002D45D0">
      <w:pPr>
        <w:tabs>
          <w:tab w:val="left" w:pos="1418"/>
        </w:tabs>
        <w:jc w:val="both"/>
      </w:pPr>
      <w:r>
        <w:tab/>
        <w:t xml:space="preserve">                    </w:t>
      </w:r>
      <w:r>
        <w:rPr>
          <w:i/>
          <w:iCs/>
          <w:sz w:val="28"/>
          <w:szCs w:val="28"/>
          <w:vertAlign w:val="superscript"/>
        </w:rPr>
        <w:t>(указать наименование объектов)</w:t>
      </w:r>
    </w:p>
    <w:p w:rsidR="002D45D0" w:rsidRDefault="002D45D0" w:rsidP="002D45D0">
      <w:pPr>
        <w:tabs>
          <w:tab w:val="left" w:pos="2670"/>
        </w:tabs>
        <w:jc w:val="both"/>
      </w:pPr>
    </w:p>
    <w:p w:rsidR="002D45D0" w:rsidRDefault="002D45D0" w:rsidP="002D45D0">
      <w:pPr>
        <w:tabs>
          <w:tab w:val="left" w:pos="2670"/>
        </w:tabs>
        <w:jc w:val="both"/>
      </w:pPr>
      <w:r>
        <w:t>Причина отказа: _______________________________________________</w:t>
      </w:r>
    </w:p>
    <w:p w:rsidR="002D45D0" w:rsidRDefault="002D45D0" w:rsidP="002D45D0">
      <w:pPr>
        <w:tabs>
          <w:tab w:val="left" w:pos="2670"/>
        </w:tabs>
        <w:jc w:val="both"/>
      </w:pPr>
      <w:r>
        <w:t>_____________________________________________________________</w:t>
      </w:r>
    </w:p>
    <w:p w:rsidR="002D45D0" w:rsidRDefault="002D45D0" w:rsidP="002D45D0">
      <w:pPr>
        <w:tabs>
          <w:tab w:val="left" w:pos="2670"/>
        </w:tabs>
        <w:jc w:val="both"/>
      </w:pPr>
      <w:r>
        <w:t>_____________________________________________________________</w:t>
      </w:r>
    </w:p>
    <w:p w:rsidR="002D45D0" w:rsidRDefault="002D45D0" w:rsidP="002D45D0">
      <w:pPr>
        <w:tabs>
          <w:tab w:val="left" w:pos="2670"/>
        </w:tabs>
        <w:jc w:val="both"/>
      </w:pPr>
    </w:p>
    <w:p w:rsidR="002D45D0" w:rsidRDefault="002D45D0" w:rsidP="002D45D0">
      <w:pPr>
        <w:tabs>
          <w:tab w:val="left" w:pos="2670"/>
        </w:tabs>
        <w:jc w:val="both"/>
      </w:pPr>
    </w:p>
    <w:p w:rsidR="002D45D0" w:rsidRDefault="002D45D0" w:rsidP="002D45D0">
      <w:pPr>
        <w:tabs>
          <w:tab w:val="left" w:pos="1701"/>
        </w:tabs>
      </w:pPr>
      <w:r>
        <w:tab/>
        <w:t>(Должностное лицо)</w:t>
      </w:r>
      <w:r>
        <w:tab/>
      </w:r>
      <w:r>
        <w:tab/>
      </w:r>
      <w:r>
        <w:tab/>
        <w:t xml:space="preserve"> (Ф.И.О.) подпись</w:t>
      </w:r>
    </w:p>
    <w:p w:rsidR="002D45D0" w:rsidRDefault="002D45D0" w:rsidP="002D45D0">
      <w:pPr>
        <w:tabs>
          <w:tab w:val="left" w:pos="2670"/>
        </w:tabs>
        <w:jc w:val="both"/>
      </w:pPr>
    </w:p>
    <w:p w:rsidR="002D45D0" w:rsidRDefault="002D45D0" w:rsidP="002D45D0">
      <w:pPr>
        <w:tabs>
          <w:tab w:val="left" w:pos="2670"/>
        </w:tabs>
        <w:jc w:val="both"/>
      </w:pPr>
    </w:p>
    <w:p w:rsidR="002D45D0" w:rsidRDefault="002D45D0" w:rsidP="002D45D0">
      <w:pPr>
        <w:tabs>
          <w:tab w:val="left" w:pos="2670"/>
        </w:tabs>
        <w:jc w:val="both"/>
      </w:pPr>
    </w:p>
    <w:p w:rsidR="002D45D0" w:rsidRDefault="002D45D0" w:rsidP="002D45D0">
      <w:pPr>
        <w:tabs>
          <w:tab w:val="left" w:pos="2670"/>
        </w:tabs>
        <w:jc w:val="both"/>
      </w:pPr>
    </w:p>
    <w:p w:rsidR="002D45D0" w:rsidRDefault="002D45D0" w:rsidP="002D45D0">
      <w:pPr>
        <w:tabs>
          <w:tab w:val="left" w:pos="2670"/>
        </w:tabs>
        <w:jc w:val="both"/>
      </w:pPr>
    </w:p>
    <w:p w:rsidR="002D45D0" w:rsidRDefault="002D45D0" w:rsidP="002D45D0">
      <w:pPr>
        <w:tabs>
          <w:tab w:val="left" w:pos="2670"/>
        </w:tabs>
        <w:jc w:val="both"/>
      </w:pPr>
      <w:r>
        <w:t>Решение получил:</w:t>
      </w:r>
    </w:p>
    <w:p w:rsidR="002D45D0" w:rsidRDefault="002D45D0" w:rsidP="002D45D0">
      <w:pPr>
        <w:tabs>
          <w:tab w:val="left" w:pos="2670"/>
        </w:tabs>
        <w:jc w:val="both"/>
      </w:pPr>
      <w:r>
        <w:t>(Ф.И.О. руководителя организации, (подпись) (дата получения)</w:t>
      </w:r>
    </w:p>
    <w:p w:rsidR="002D45D0" w:rsidRDefault="002D45D0" w:rsidP="002D45D0">
      <w:pPr>
        <w:tabs>
          <w:tab w:val="left" w:pos="2670"/>
        </w:tabs>
        <w:jc w:val="both"/>
      </w:pPr>
      <w:r>
        <w:t>Полное наименование организации</w:t>
      </w:r>
    </w:p>
    <w:p w:rsidR="002D45D0" w:rsidRDefault="002D45D0" w:rsidP="002D45D0">
      <w:pPr>
        <w:tabs>
          <w:tab w:val="left" w:pos="2670"/>
        </w:tabs>
        <w:jc w:val="both"/>
      </w:pPr>
      <w:r>
        <w:t xml:space="preserve"> (Ф.И.О. физического лица либо Ф.И.О. ее (его) представителя)</w:t>
      </w:r>
    </w:p>
    <w:p w:rsidR="002D45D0" w:rsidRDefault="002D45D0" w:rsidP="002D45D0">
      <w:pPr>
        <w:tabs>
          <w:tab w:val="left" w:pos="2670"/>
        </w:tabs>
        <w:jc w:val="both"/>
      </w:pPr>
    </w:p>
    <w:p w:rsidR="002D45D0" w:rsidRDefault="002D45D0" w:rsidP="002D45D0">
      <w:pPr>
        <w:tabs>
          <w:tab w:val="left" w:pos="2670"/>
        </w:tabs>
        <w:jc w:val="both"/>
      </w:pPr>
      <w:r>
        <w:t>Исполнитель:</w:t>
      </w:r>
    </w:p>
    <w:p w:rsidR="002D45D0" w:rsidRDefault="002D45D0" w:rsidP="002D45D0">
      <w:pPr>
        <w:tabs>
          <w:tab w:val="left" w:pos="2670"/>
        </w:tabs>
        <w:jc w:val="both"/>
      </w:pPr>
      <w:r>
        <w:t>Ф.И.О.,  телефон</w:t>
      </w:r>
    </w:p>
    <w:p w:rsidR="002D45D0" w:rsidRDefault="002D45D0" w:rsidP="002D45D0">
      <w:pPr>
        <w:tabs>
          <w:tab w:val="left" w:pos="709"/>
        </w:tabs>
      </w:pPr>
    </w:p>
    <w:p w:rsidR="002D45D0" w:rsidRDefault="002D45D0" w:rsidP="002D45D0">
      <w:pPr>
        <w:tabs>
          <w:tab w:val="left" w:pos="709"/>
        </w:tabs>
      </w:pPr>
    </w:p>
    <w:p w:rsidR="002D45D0" w:rsidRDefault="002D45D0" w:rsidP="002D45D0">
      <w:pPr>
        <w:ind w:left="4320"/>
        <w:rPr>
          <w:color w:val="000000"/>
          <w:sz w:val="22"/>
          <w:szCs w:val="22"/>
        </w:rPr>
      </w:pPr>
    </w:p>
    <w:p w:rsidR="002D45D0" w:rsidRDefault="002D45D0" w:rsidP="002D45D0">
      <w:pPr>
        <w:ind w:left="4320"/>
        <w:rPr>
          <w:color w:val="000000"/>
          <w:sz w:val="22"/>
          <w:szCs w:val="22"/>
        </w:rPr>
      </w:pPr>
    </w:p>
    <w:p w:rsidR="002D45D0" w:rsidRDefault="002D45D0" w:rsidP="002D45D0">
      <w:pPr>
        <w:ind w:left="4320"/>
        <w:rPr>
          <w:color w:val="000000"/>
          <w:sz w:val="22"/>
          <w:szCs w:val="22"/>
        </w:rPr>
      </w:pPr>
    </w:p>
    <w:p w:rsidR="002D45D0" w:rsidRDefault="002D45D0" w:rsidP="002D45D0">
      <w:pPr>
        <w:ind w:left="4320"/>
        <w:rPr>
          <w:color w:val="000000"/>
          <w:sz w:val="22"/>
          <w:szCs w:val="22"/>
        </w:rPr>
      </w:pPr>
    </w:p>
    <w:p w:rsidR="002D45D0" w:rsidRDefault="002D45D0" w:rsidP="002D45D0">
      <w:pPr>
        <w:ind w:left="4320"/>
        <w:rPr>
          <w:color w:val="000000"/>
          <w:sz w:val="22"/>
          <w:szCs w:val="22"/>
        </w:rPr>
      </w:pPr>
    </w:p>
    <w:p w:rsidR="002D45D0" w:rsidRDefault="002D45D0" w:rsidP="002D45D0">
      <w:pPr>
        <w:ind w:left="4320"/>
        <w:rPr>
          <w:color w:val="000000"/>
          <w:sz w:val="22"/>
          <w:szCs w:val="22"/>
        </w:rPr>
      </w:pPr>
    </w:p>
    <w:p w:rsidR="00C7169D" w:rsidRDefault="00C7169D" w:rsidP="002D45D0">
      <w:pPr>
        <w:ind w:left="4320"/>
        <w:jc w:val="right"/>
        <w:rPr>
          <w:color w:val="000000"/>
          <w:sz w:val="22"/>
          <w:szCs w:val="22"/>
        </w:rPr>
      </w:pPr>
    </w:p>
    <w:p w:rsidR="00C7169D" w:rsidRDefault="00C7169D" w:rsidP="002D45D0">
      <w:pPr>
        <w:ind w:left="4320"/>
        <w:jc w:val="right"/>
        <w:rPr>
          <w:color w:val="000000"/>
          <w:sz w:val="22"/>
          <w:szCs w:val="22"/>
        </w:rPr>
      </w:pPr>
    </w:p>
    <w:p w:rsidR="00C7169D" w:rsidRPr="00891AF8" w:rsidRDefault="00C7169D" w:rsidP="00C7169D">
      <w:pPr>
        <w:pStyle w:val="a5"/>
        <w:ind w:firstLine="0"/>
        <w:jc w:val="right"/>
        <w:rPr>
          <w:szCs w:val="22"/>
        </w:rPr>
      </w:pPr>
      <w:r w:rsidRPr="00891AF8">
        <w:rPr>
          <w:szCs w:val="22"/>
        </w:rPr>
        <w:t>Приложение</w:t>
      </w:r>
      <w:r>
        <w:rPr>
          <w:szCs w:val="22"/>
        </w:rPr>
        <w:t xml:space="preserve"> № 5</w:t>
      </w:r>
      <w:r w:rsidRPr="00891AF8">
        <w:rPr>
          <w:szCs w:val="22"/>
        </w:rPr>
        <w:t xml:space="preserve"> к постановлению </w:t>
      </w:r>
    </w:p>
    <w:p w:rsidR="00C7169D" w:rsidRPr="00891AF8" w:rsidRDefault="00C7169D" w:rsidP="00C7169D">
      <w:pPr>
        <w:pStyle w:val="a5"/>
        <w:ind w:firstLine="0"/>
        <w:jc w:val="right"/>
        <w:rPr>
          <w:szCs w:val="22"/>
        </w:rPr>
      </w:pPr>
      <w:r w:rsidRPr="00891AF8">
        <w:rPr>
          <w:szCs w:val="22"/>
        </w:rPr>
        <w:t>Администрации Слободского сельского поселения</w:t>
      </w:r>
    </w:p>
    <w:p w:rsidR="00C7169D" w:rsidRPr="00891AF8" w:rsidRDefault="00C7169D" w:rsidP="00C7169D">
      <w:pPr>
        <w:pStyle w:val="a5"/>
        <w:ind w:firstLine="0"/>
        <w:jc w:val="right"/>
        <w:rPr>
          <w:szCs w:val="22"/>
        </w:rPr>
      </w:pPr>
      <w:r w:rsidRPr="00891AF8">
        <w:rPr>
          <w:szCs w:val="22"/>
        </w:rPr>
        <w:t xml:space="preserve">от </w:t>
      </w:r>
      <w:r>
        <w:rPr>
          <w:szCs w:val="22"/>
        </w:rPr>
        <w:t>__.02</w:t>
      </w:r>
      <w:r w:rsidRPr="00891AF8">
        <w:rPr>
          <w:szCs w:val="22"/>
        </w:rPr>
        <w:t>.</w:t>
      </w:r>
      <w:r>
        <w:rPr>
          <w:szCs w:val="22"/>
        </w:rPr>
        <w:t>2024</w:t>
      </w:r>
      <w:r w:rsidRPr="00891AF8">
        <w:rPr>
          <w:szCs w:val="22"/>
        </w:rPr>
        <w:t xml:space="preserve"> № </w:t>
      </w:r>
      <w:r>
        <w:rPr>
          <w:szCs w:val="22"/>
        </w:rPr>
        <w:t>___</w:t>
      </w:r>
    </w:p>
    <w:p w:rsidR="002D45D0" w:rsidRDefault="002D45D0" w:rsidP="002D45D0">
      <w:pPr>
        <w:ind w:left="4320"/>
        <w:jc w:val="right"/>
        <w:rPr>
          <w:color w:val="000000"/>
          <w:sz w:val="22"/>
          <w:szCs w:val="22"/>
        </w:rPr>
      </w:pPr>
    </w:p>
    <w:p w:rsidR="002D45D0" w:rsidRDefault="002D45D0" w:rsidP="002D45D0">
      <w:pPr>
        <w:ind w:left="4320" w:hanging="4320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>БЛОК-СХЕМА</w:t>
      </w:r>
    </w:p>
    <w:p w:rsidR="002D45D0" w:rsidRDefault="002D45D0" w:rsidP="002D45D0">
      <w:pPr>
        <w:jc w:val="right"/>
      </w:pPr>
    </w:p>
    <w:p w:rsidR="002D45D0" w:rsidRDefault="002D45D0" w:rsidP="002D45D0">
      <w:pPr>
        <w:jc w:val="both"/>
      </w:pPr>
    </w:p>
    <w:p w:rsidR="002D45D0" w:rsidRDefault="005013A5" w:rsidP="002D45D0">
      <w:pPr>
        <w:jc w:val="both"/>
      </w:pPr>
      <w:r>
        <w:pict>
          <v:rect id="_x0000_s1038" style="position:absolute;left:0;text-align:left;margin-left:9.6pt;margin-top:269.75pt;width:160.4pt;height:86.7pt;z-index:25164492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" filled="f" stroked="f"/>
        </w:pict>
      </w:r>
      <w:r>
        <w:pict>
          <v:rect id="Врезка8" o:spid="_x0000_s1044" style="position:absolute;left:0;text-align:left;margin-left:9.6pt;margin-top:269.75pt;width:160.4pt;height:86.7pt;z-index:25164595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" filled="f" stroked="f"/>
        </w:pict>
      </w:r>
      <w:r>
        <w:pict>
          <v:shape id="Изображение3" o:spid="_x0000_s1029" style="position:absolute;left:0;text-align:left;margin-left:297pt;margin-top:98.05pt;width:34.5pt;height:23.7pt;z-index:25164697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662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" path="m165,r,333l,333,330,444,661,333r-166,l495,,165,e" fillcolor="#cfe7f5" strokecolor="gray" strokeweight=".26mm">
            <v:path arrowok="t"/>
          </v:shape>
        </w:pict>
      </w:r>
      <w:r>
        <w:pict>
          <v:rect id="Врезка12" o:spid="_x0000_s1030" style="position:absolute;left:0;text-align:left;margin-left:234pt;margin-top:141.25pt;width:207.25pt;height:53.1pt;z-index:2516480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" fillcolor="#cfe7f5" strokecolor="gray" strokeweight=".26mm">
            <v:stroke joinstyle="round"/>
          </v:rect>
        </w:pict>
      </w:r>
      <w:r>
        <w:pict>
          <v:rect id="_x0000_s1036" style="position:absolute;left:0;text-align:left;margin-left:231.6pt;margin-top:115.3pt;width:207.25pt;height:53.1pt;z-index:25164902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" filled="f" stroked="f"/>
        </w:pict>
      </w:r>
      <w:r>
        <w:pict>
          <v:rect id="Врезка6" o:spid="_x0000_s1042" style="position:absolute;left:0;text-align:left;margin-left:231.6pt;margin-top:115.3pt;width:207.25pt;height:53.1pt;z-index:25165004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" filled="f" stroked="f"/>
        </w:pict>
      </w:r>
      <w:r>
        <w:pict>
          <v:rect id="_x0000_s1047" style="position:absolute;left:0;text-align:left;margin-left:231.6pt;margin-top:115.3pt;width:207.25pt;height:53.1pt;z-index:25165107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" filled="f" stroked="f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234pt;margin-top:141.25pt;width:207.25pt;height:53.1pt;z-index:25165209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" filled="f" stroked="f">
            <v:textbox inset="0,0,0,0">
              <w:txbxContent>
                <w:p w:rsidR="002D45D0" w:rsidRDefault="002D45D0" w:rsidP="002D45D0">
                  <w:pPr>
                    <w:jc w:val="center"/>
                  </w:pPr>
                  <w:r>
                    <w:rPr>
                      <w:color w:val="00000A"/>
                    </w:rPr>
                    <w:t>Выдача мотивированного отказа в предоставлении муниципальной услуги</w:t>
                  </w:r>
                </w:p>
              </w:txbxContent>
            </v:textbox>
          </v:shape>
        </w:pict>
      </w:r>
      <w:r>
        <w:pict>
          <v:rect id="Врезка14" o:spid="_x0000_s1031" style="position:absolute;left:0;text-align:left;margin-left:36pt;margin-top:132.85pt;width:160.4pt;height:103.2pt;z-index:2516531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" fillcolor="#cfe7f5" strokecolor="gray" strokeweight=".26mm">
            <v:stroke joinstyle="round"/>
          </v:rect>
        </w:pict>
      </w:r>
      <w:r>
        <w:pict>
          <v:shape id="Изображение5" o:spid="_x0000_s1032" style="position:absolute;left:0;text-align:left;margin-left:99pt;margin-top:98.05pt;width:31.5pt;height:28.5pt;z-index:25165414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602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" path="m150,r,405l,405,300,541,601,405r-151,l450,,150,e" fillcolor="#cfe7f5" strokecolor="gray" strokeweight=".26mm">
            <v:path arrowok="t"/>
          </v:shape>
        </w:pict>
      </w:r>
      <w:r>
        <w:pict>
          <v:rect id="Врезка11" o:spid="_x0000_s1035" style="position:absolute;left:0;text-align:left;margin-left:-.15pt;margin-top:114.7pt;width:159.05pt;height:51.3pt;z-index:25165516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" filled="f" stroked="f"/>
        </w:pict>
      </w:r>
      <w:r>
        <w:pict>
          <v:rect id="Врезка13" o:spid="_x0000_s1037" style="position:absolute;left:0;text-align:left;margin-left:4.3pt;margin-top:159.6pt;width:171.4pt;height:66.95pt;z-index:25165619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" filled="f" stroked="f"/>
        </w:pict>
      </w:r>
      <w:r>
        <w:pict>
          <v:rect id="Врезка5" o:spid="_x0000_s1041" style="position:absolute;left:0;text-align:left;margin-left:-.15pt;margin-top:114.7pt;width:159.05pt;height:51.3pt;z-index:25165721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" filled="f" stroked="f"/>
        </w:pict>
      </w:r>
      <w:r>
        <w:pict>
          <v:rect id="Врезка7" o:spid="_x0000_s1043" style="position:absolute;left:0;text-align:left;margin-left:4.3pt;margin-top:159.6pt;width:171.4pt;height:66.95pt;z-index:25165824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" filled="f" stroked="f"/>
        </w:pict>
      </w:r>
      <w:r>
        <w:pict>
          <v:shape id="_x0000_s1051" type="#_x0000_t202" style="position:absolute;left:0;text-align:left;margin-left:36pt;margin-top:132.85pt;width:160.4pt;height:103.2pt;z-index:25165926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" filled="f" stroked="f">
            <v:textbox inset="7.1pt,3.55pt,7.1pt,3.55pt">
              <w:txbxContent>
                <w:p w:rsidR="002D45D0" w:rsidRDefault="002D45D0" w:rsidP="002D45D0">
                  <w:pPr>
                    <w:pStyle w:val="affa"/>
                    <w:overflowPunct w:val="0"/>
                    <w:jc w:val="center"/>
                    <w:rPr>
                      <w:lang w:val="ru-RU"/>
                    </w:rPr>
                  </w:pPr>
                  <w:r>
                    <w:rPr>
                      <w:color w:val="00000A"/>
                      <w:lang w:val="ru-RU"/>
                    </w:rPr>
                    <w:t>Принятие решения о согласовании или отказе в согласовании создания места (площадки) накопления твердых коммунальных отходов</w:t>
                  </w:r>
                </w:p>
              </w:txbxContent>
            </v:textbox>
          </v:shape>
        </w:pict>
      </w:r>
      <w:r>
        <w:pict>
          <v:rect id="Врезка9" o:spid="_x0000_s1026" style="position:absolute;left:0;text-align:left;margin-left:65.55pt;margin-top:.8pt;width:327.2pt;height:37.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" fillcolor="#cfe7f5" strokecolor="gray" strokeweight=".26mm">
            <v:stroke joinstyle="round"/>
          </v:rect>
        </w:pict>
      </w:r>
      <w:r>
        <w:pict>
          <v:shape id="Изображение1" o:spid="_x0000_s1027" style="position:absolute;left:0;text-align:left;margin-left:209.6pt;margin-top:38.85pt;width:40.5pt;height:20.1pt;z-index:25166131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782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" path="m195,r,279l,279r390,94l781,279r-196,l585,,195,e" fillcolor="#cfe7f5" strokecolor="gray" strokeweight=".26mm">
            <v:path arrowok="t"/>
          </v:shape>
        </w:pict>
      </w:r>
      <w:r>
        <w:pict>
          <v:rect id="Врезка10" o:spid="_x0000_s1028" style="position:absolute;left:0;text-align:left;margin-left:81.3pt;margin-top:56.65pt;width:249.3pt;height:36.9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" fillcolor="#cfe7f5" strokecolor="gray" strokeweight=".26mm">
            <v:stroke joinstyle="round"/>
          </v:rect>
        </w:pict>
      </w:r>
      <w:r>
        <w:pict>
          <v:rect id="_x0000_s1033" style="position:absolute;left:0;text-align:left;margin-left:65.55pt;margin-top:.8pt;width:327.2pt;height:37.5pt;z-index:25166336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" filled="f" stroked="f"/>
        </w:pict>
      </w:r>
      <w:r>
        <w:pict>
          <v:rect id="_x0000_s1034" style="position:absolute;left:0;text-align:left;margin-left:81.3pt;margin-top:56.65pt;width:249.3pt;height:36.9pt;z-index:25166438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" filled="f" stroked="f"/>
        </w:pict>
      </w:r>
      <w:r>
        <w:pict>
          <v:rect id="Врезка3" o:spid="_x0000_s1039" style="position:absolute;left:0;text-align:left;margin-left:65.55pt;margin-top:.8pt;width:327.2pt;height:37.5pt;z-index:25166540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" filled="f" stroked="f"/>
        </w:pict>
      </w:r>
      <w:r>
        <w:pict>
          <v:rect id="Врезка4" o:spid="_x0000_s1040" style="position:absolute;left:0;text-align:left;margin-left:81.3pt;margin-top:56.65pt;width:249.3pt;height:36.9pt;z-index:25166643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" filled="f" stroked="f"/>
        </w:pict>
      </w:r>
      <w:r>
        <w:pict>
          <v:rect id="_x0000_s1045" style="position:absolute;left:0;text-align:left;margin-left:65.55pt;margin-top:.8pt;width:327.2pt;height:37.5pt;z-index:25166745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" filled="f" stroked="f"/>
        </w:pict>
      </w:r>
      <w:r>
        <w:pict>
          <v:rect id="_x0000_s1046" style="position:absolute;left:0;text-align:left;margin-left:81.3pt;margin-top:56.65pt;width:249.3pt;height:36.9pt;z-index:25166848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" filled="f" stroked="f"/>
        </w:pict>
      </w:r>
      <w:r>
        <w:pict>
          <v:shape id="_x0000_s1048" type="#_x0000_t202" style="position:absolute;left:0;text-align:left;margin-left:65.55pt;margin-top:.8pt;width:327.2pt;height:37.5pt;z-index:25166950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" filled="f" stroked="f">
            <v:textbox inset="0,0,0,0">
              <w:txbxContent>
                <w:p w:rsidR="002D45D0" w:rsidRDefault="002D45D0" w:rsidP="002D45D0">
                  <w:pPr>
                    <w:jc w:val="center"/>
                  </w:pPr>
                  <w:r>
                    <w:rPr>
                      <w:color w:val="00000A"/>
                    </w:rPr>
                    <w:t>Прием и регистрация заявления с приложенными документами</w:t>
                  </w:r>
                </w:p>
              </w:txbxContent>
            </v:textbox>
          </v:shape>
        </w:pict>
      </w:r>
      <w:r>
        <w:pict>
          <v:shape id="_x0000_s1049" type="#_x0000_t202" style="position:absolute;left:0;text-align:left;margin-left:81.3pt;margin-top:56.65pt;width:249.3pt;height:36.9pt;z-index:25167052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" filled="f" stroked="f">
            <v:textbox inset="0,0,0,0">
              <w:txbxContent>
                <w:p w:rsidR="002D45D0" w:rsidRDefault="002D45D0" w:rsidP="002D45D0">
                  <w:pPr>
                    <w:jc w:val="center"/>
                  </w:pPr>
                  <w:r>
                    <w:rPr>
                      <w:color w:val="00000A"/>
                    </w:rPr>
                    <w:t>Рассмотрение заявления и изучение документов</w:t>
                  </w:r>
                </w:p>
              </w:txbxContent>
            </v:textbox>
          </v:shape>
        </w:pict>
      </w:r>
    </w:p>
    <w:p w:rsidR="002D45D0" w:rsidRDefault="002D45D0" w:rsidP="002D45D0">
      <w:pPr>
        <w:pStyle w:val="a3"/>
        <w:rPr>
          <w:color w:val="000000"/>
        </w:rPr>
      </w:pPr>
    </w:p>
    <w:p w:rsidR="002D45D0" w:rsidRDefault="002D45D0" w:rsidP="002D45D0">
      <w:pPr>
        <w:jc w:val="both"/>
        <w:rPr>
          <w:color w:val="000000"/>
        </w:rPr>
      </w:pPr>
    </w:p>
    <w:p w:rsidR="002D45D0" w:rsidRDefault="002D45D0" w:rsidP="002D45D0">
      <w:pPr>
        <w:jc w:val="both"/>
      </w:pPr>
    </w:p>
    <w:p w:rsidR="002D45D0" w:rsidRDefault="002D45D0" w:rsidP="002D45D0">
      <w:pPr>
        <w:jc w:val="both"/>
      </w:pPr>
    </w:p>
    <w:p w:rsidR="002D45D0" w:rsidRDefault="002D45D0" w:rsidP="002D45D0">
      <w:pPr>
        <w:jc w:val="both"/>
      </w:pPr>
    </w:p>
    <w:p w:rsidR="002D45D0" w:rsidRDefault="002D45D0" w:rsidP="002D45D0">
      <w:pPr>
        <w:jc w:val="both"/>
      </w:pPr>
    </w:p>
    <w:p w:rsidR="002D45D0" w:rsidRDefault="002D45D0" w:rsidP="002D45D0">
      <w:pPr>
        <w:jc w:val="both"/>
      </w:pPr>
    </w:p>
    <w:p w:rsidR="002D45D0" w:rsidRDefault="002D45D0" w:rsidP="002D45D0">
      <w:pPr>
        <w:jc w:val="both"/>
      </w:pPr>
    </w:p>
    <w:p w:rsidR="002D45D0" w:rsidRDefault="002D45D0" w:rsidP="002D45D0">
      <w:pPr>
        <w:jc w:val="both"/>
      </w:pPr>
    </w:p>
    <w:p w:rsidR="002D45D0" w:rsidRDefault="002D45D0" w:rsidP="002D45D0">
      <w:pPr>
        <w:jc w:val="both"/>
      </w:pPr>
    </w:p>
    <w:p w:rsidR="002D45D0" w:rsidRDefault="002D45D0" w:rsidP="002D45D0">
      <w:pPr>
        <w:jc w:val="both"/>
      </w:pPr>
    </w:p>
    <w:p w:rsidR="002D45D0" w:rsidRDefault="002D45D0" w:rsidP="002D45D0">
      <w:pPr>
        <w:jc w:val="both"/>
      </w:pPr>
    </w:p>
    <w:p w:rsidR="002D45D0" w:rsidRDefault="002D45D0" w:rsidP="002D45D0">
      <w:pPr>
        <w:jc w:val="both"/>
      </w:pPr>
    </w:p>
    <w:p w:rsidR="002D45D0" w:rsidRDefault="002D45D0" w:rsidP="002D45D0">
      <w:pPr>
        <w:jc w:val="both"/>
      </w:pPr>
    </w:p>
    <w:p w:rsidR="002D45D0" w:rsidRDefault="002D45D0" w:rsidP="002D45D0">
      <w:pPr>
        <w:jc w:val="both"/>
      </w:pPr>
    </w:p>
    <w:p w:rsidR="002D45D0" w:rsidRDefault="002D45D0" w:rsidP="002D45D0">
      <w:pPr>
        <w:jc w:val="both"/>
      </w:pPr>
    </w:p>
    <w:p w:rsidR="002D45D0" w:rsidRDefault="002D45D0" w:rsidP="002D45D0">
      <w:pPr>
        <w:jc w:val="both"/>
      </w:pPr>
    </w:p>
    <w:p w:rsidR="002D45D0" w:rsidRDefault="002D45D0" w:rsidP="002D45D0">
      <w:pPr>
        <w:jc w:val="both"/>
      </w:pPr>
    </w:p>
    <w:p w:rsidR="002D45D0" w:rsidRDefault="002D45D0" w:rsidP="002D45D0">
      <w:pPr>
        <w:jc w:val="both"/>
      </w:pPr>
    </w:p>
    <w:p w:rsidR="002D45D0" w:rsidRDefault="002D45D0" w:rsidP="002D45D0">
      <w:pPr>
        <w:jc w:val="both"/>
      </w:pPr>
    </w:p>
    <w:p w:rsidR="002D45D0" w:rsidRDefault="002D45D0" w:rsidP="002D45D0">
      <w:pPr>
        <w:jc w:val="both"/>
      </w:pPr>
    </w:p>
    <w:p w:rsidR="002D45D0" w:rsidRDefault="002D45D0" w:rsidP="002D45D0">
      <w:pPr>
        <w:jc w:val="both"/>
      </w:pPr>
    </w:p>
    <w:p w:rsidR="002D45D0" w:rsidRDefault="002D45D0" w:rsidP="002D45D0">
      <w:pPr>
        <w:tabs>
          <w:tab w:val="left" w:pos="709"/>
        </w:tabs>
      </w:pPr>
    </w:p>
    <w:p w:rsidR="002D45D0" w:rsidRDefault="002D45D0" w:rsidP="002D45D0">
      <w:pPr>
        <w:pStyle w:val="aff3"/>
        <w:ind w:left="0" w:firstLine="567"/>
        <w:jc w:val="both"/>
      </w:pPr>
    </w:p>
    <w:p w:rsidR="002D45D0" w:rsidRPr="00D652CD" w:rsidRDefault="002D45D0" w:rsidP="00891AF8">
      <w:pPr>
        <w:pStyle w:val="af"/>
        <w:jc w:val="center"/>
        <w:rPr>
          <w:b/>
        </w:rPr>
      </w:pPr>
    </w:p>
    <w:sectPr w:rsidR="002D45D0" w:rsidRPr="00D652CD" w:rsidSect="00891AF8">
      <w:pgSz w:w="11906" w:h="16838"/>
      <w:pgMar w:top="540" w:right="707" w:bottom="540" w:left="1701" w:header="426" w:footer="70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1E6" w:rsidRDefault="004951E6">
      <w:r>
        <w:separator/>
      </w:r>
    </w:p>
  </w:endnote>
  <w:endnote w:type="continuationSeparator" w:id="0">
    <w:p w:rsidR="004951E6" w:rsidRDefault="00495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1E6" w:rsidRDefault="004951E6">
      <w:r>
        <w:separator/>
      </w:r>
    </w:p>
  </w:footnote>
  <w:footnote w:type="continuationSeparator" w:id="0">
    <w:p w:rsidR="004951E6" w:rsidRDefault="004951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F"/>
    <w:multiLevelType w:val="multilevel"/>
    <w:tmpl w:val="0000000F"/>
    <w:name w:val="WW8Num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0"/>
    <w:multiLevelType w:val="multilevel"/>
    <w:tmpl w:val="00000010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11"/>
    <w:multiLevelType w:val="multilevel"/>
    <w:tmpl w:val="00000011"/>
    <w:name w:val="WW8Num9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2"/>
    <w:multiLevelType w:val="multilevel"/>
    <w:tmpl w:val="0000001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3"/>
    <w:multiLevelType w:val="multilevel"/>
    <w:tmpl w:val="0000001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B"/>
    <w:multiLevelType w:val="multilevel"/>
    <w:tmpl w:val="0000001B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3395607"/>
    <w:multiLevelType w:val="multilevel"/>
    <w:tmpl w:val="2FECF42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8276C63"/>
    <w:multiLevelType w:val="hybridMultilevel"/>
    <w:tmpl w:val="C090EEAA"/>
    <w:lvl w:ilvl="0" w:tplc="ADA642BE">
      <w:start w:val="1"/>
      <w:numFmt w:val="decimal"/>
      <w:lvlText w:val="%1)"/>
      <w:lvlJc w:val="left"/>
      <w:pPr>
        <w:ind w:left="172" w:hanging="280"/>
      </w:pPr>
      <w:rPr>
        <w:rFonts w:hint="default"/>
        <w:spacing w:val="-1"/>
        <w:w w:val="91"/>
        <w:lang w:val="ru-RU" w:eastAsia="en-US" w:bidi="ar-SA"/>
      </w:rPr>
    </w:lvl>
    <w:lvl w:ilvl="1" w:tplc="C324B246">
      <w:numFmt w:val="bullet"/>
      <w:lvlText w:val="•"/>
      <w:lvlJc w:val="left"/>
      <w:pPr>
        <w:ind w:left="1154" w:hanging="280"/>
      </w:pPr>
      <w:rPr>
        <w:rFonts w:hint="default"/>
        <w:lang w:val="ru-RU" w:eastAsia="en-US" w:bidi="ar-SA"/>
      </w:rPr>
    </w:lvl>
    <w:lvl w:ilvl="2" w:tplc="BC0228BC">
      <w:numFmt w:val="bullet"/>
      <w:lvlText w:val="•"/>
      <w:lvlJc w:val="left"/>
      <w:pPr>
        <w:ind w:left="2128" w:hanging="280"/>
      </w:pPr>
      <w:rPr>
        <w:rFonts w:hint="default"/>
        <w:lang w:val="ru-RU" w:eastAsia="en-US" w:bidi="ar-SA"/>
      </w:rPr>
    </w:lvl>
    <w:lvl w:ilvl="3" w:tplc="1110EE6C">
      <w:numFmt w:val="bullet"/>
      <w:lvlText w:val="•"/>
      <w:lvlJc w:val="left"/>
      <w:pPr>
        <w:ind w:left="3102" w:hanging="280"/>
      </w:pPr>
      <w:rPr>
        <w:rFonts w:hint="default"/>
        <w:lang w:val="ru-RU" w:eastAsia="en-US" w:bidi="ar-SA"/>
      </w:rPr>
    </w:lvl>
    <w:lvl w:ilvl="4" w:tplc="23B2D1E2">
      <w:numFmt w:val="bullet"/>
      <w:lvlText w:val="•"/>
      <w:lvlJc w:val="left"/>
      <w:pPr>
        <w:ind w:left="4076" w:hanging="280"/>
      </w:pPr>
      <w:rPr>
        <w:rFonts w:hint="default"/>
        <w:lang w:val="ru-RU" w:eastAsia="en-US" w:bidi="ar-SA"/>
      </w:rPr>
    </w:lvl>
    <w:lvl w:ilvl="5" w:tplc="5246C78A">
      <w:numFmt w:val="bullet"/>
      <w:lvlText w:val="•"/>
      <w:lvlJc w:val="left"/>
      <w:pPr>
        <w:ind w:left="5050" w:hanging="280"/>
      </w:pPr>
      <w:rPr>
        <w:rFonts w:hint="default"/>
        <w:lang w:val="ru-RU" w:eastAsia="en-US" w:bidi="ar-SA"/>
      </w:rPr>
    </w:lvl>
    <w:lvl w:ilvl="6" w:tplc="75C6D024">
      <w:numFmt w:val="bullet"/>
      <w:lvlText w:val="•"/>
      <w:lvlJc w:val="left"/>
      <w:pPr>
        <w:ind w:left="6024" w:hanging="280"/>
      </w:pPr>
      <w:rPr>
        <w:rFonts w:hint="default"/>
        <w:lang w:val="ru-RU" w:eastAsia="en-US" w:bidi="ar-SA"/>
      </w:rPr>
    </w:lvl>
    <w:lvl w:ilvl="7" w:tplc="9FE81C3C">
      <w:numFmt w:val="bullet"/>
      <w:lvlText w:val="•"/>
      <w:lvlJc w:val="left"/>
      <w:pPr>
        <w:ind w:left="6998" w:hanging="280"/>
      </w:pPr>
      <w:rPr>
        <w:rFonts w:hint="default"/>
        <w:lang w:val="ru-RU" w:eastAsia="en-US" w:bidi="ar-SA"/>
      </w:rPr>
    </w:lvl>
    <w:lvl w:ilvl="8" w:tplc="86E0A966">
      <w:numFmt w:val="bullet"/>
      <w:lvlText w:val="•"/>
      <w:lvlJc w:val="left"/>
      <w:pPr>
        <w:ind w:left="7972" w:hanging="280"/>
      </w:pPr>
      <w:rPr>
        <w:rFonts w:hint="default"/>
        <w:lang w:val="ru-RU" w:eastAsia="en-US" w:bidi="ar-SA"/>
      </w:rPr>
    </w:lvl>
  </w:abstractNum>
  <w:abstractNum w:abstractNumId="12">
    <w:nsid w:val="0C9B55CD"/>
    <w:multiLevelType w:val="hybridMultilevel"/>
    <w:tmpl w:val="1326EA30"/>
    <w:lvl w:ilvl="0" w:tplc="B8A28D1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760E4A"/>
    <w:multiLevelType w:val="multilevel"/>
    <w:tmpl w:val="DABC0D56"/>
    <w:lvl w:ilvl="0">
      <w:start w:val="1"/>
      <w:numFmt w:val="decimal"/>
      <w:lvlText w:val="%1)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1271EE2"/>
    <w:multiLevelType w:val="hybridMultilevel"/>
    <w:tmpl w:val="A20C5830"/>
    <w:lvl w:ilvl="0" w:tplc="BFDAC282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21520C2B"/>
    <w:multiLevelType w:val="multilevel"/>
    <w:tmpl w:val="A99A2238"/>
    <w:lvl w:ilvl="0">
      <w:start w:val="2"/>
      <w:numFmt w:val="decimal"/>
      <w:lvlText w:val="%1"/>
      <w:lvlJc w:val="left"/>
      <w:pPr>
        <w:ind w:left="1348" w:hanging="4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8" w:hanging="458"/>
      </w:pPr>
      <w:rPr>
        <w:rFonts w:hint="default"/>
        <w:spacing w:val="-1"/>
        <w:w w:val="9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" w:hanging="790"/>
      </w:pPr>
      <w:rPr>
        <w:rFonts w:hint="default"/>
        <w:spacing w:val="-1"/>
        <w:w w:val="95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641" w:hanging="79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5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540" w:hanging="7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60" w:hanging="7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80" w:hanging="7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740" w:hanging="7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800" w:hanging="790"/>
      </w:pPr>
      <w:rPr>
        <w:rFonts w:hint="default"/>
        <w:lang w:val="ru-RU" w:eastAsia="en-US" w:bidi="ar-SA"/>
      </w:rPr>
    </w:lvl>
  </w:abstractNum>
  <w:abstractNum w:abstractNumId="16">
    <w:nsid w:val="23E674A4"/>
    <w:multiLevelType w:val="hybridMultilevel"/>
    <w:tmpl w:val="1D860CB4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246867F6"/>
    <w:multiLevelType w:val="multilevel"/>
    <w:tmpl w:val="457E78C8"/>
    <w:lvl w:ilvl="0">
      <w:start w:val="1"/>
      <w:numFmt w:val="decimal"/>
      <w:lvlText w:val="%1"/>
      <w:lvlJc w:val="left"/>
      <w:pPr>
        <w:ind w:left="1392" w:hanging="4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2" w:hanging="469"/>
      </w:pPr>
      <w:rPr>
        <w:rFonts w:ascii="Arial" w:eastAsia="Arial" w:hAnsi="Arial" w:cs="Arial" w:hint="default"/>
        <w:b w:val="0"/>
        <w:bCs w:val="0"/>
        <w:i w:val="0"/>
        <w:iCs w:val="0"/>
        <w:color w:val="111111"/>
        <w:spacing w:val="-1"/>
        <w:w w:val="98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65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6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93" w:hanging="6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0" w:hanging="6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6" w:hanging="6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3" w:hanging="6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0" w:hanging="6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6" w:hanging="656"/>
      </w:pPr>
      <w:rPr>
        <w:rFonts w:hint="default"/>
        <w:lang w:val="ru-RU" w:eastAsia="en-US" w:bidi="ar-SA"/>
      </w:rPr>
    </w:lvl>
  </w:abstractNum>
  <w:abstractNum w:abstractNumId="18">
    <w:nsid w:val="24AD2B06"/>
    <w:multiLevelType w:val="multilevel"/>
    <w:tmpl w:val="2D8CAC22"/>
    <w:lvl w:ilvl="0">
      <w:start w:val="3"/>
      <w:numFmt w:val="decimal"/>
      <w:lvlText w:val="%1"/>
      <w:lvlJc w:val="left"/>
      <w:pPr>
        <w:ind w:left="1291" w:hanging="4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462"/>
      </w:pPr>
      <w:rPr>
        <w:rFonts w:hint="default"/>
        <w:spacing w:val="-1"/>
        <w:w w:val="9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1" w:hanging="657"/>
      </w:pPr>
      <w:rPr>
        <w:rFonts w:hint="default"/>
        <w:spacing w:val="-1"/>
        <w:w w:val="95"/>
        <w:lang w:val="ru-RU" w:eastAsia="en-US" w:bidi="ar-SA"/>
      </w:rPr>
    </w:lvl>
    <w:lvl w:ilvl="3">
      <w:numFmt w:val="bullet"/>
      <w:lvlText w:val="•"/>
      <w:lvlJc w:val="left"/>
      <w:pPr>
        <w:ind w:left="2377" w:hanging="6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55" w:hanging="6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2" w:hanging="6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0" w:hanging="6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7" w:hanging="6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5" w:hanging="657"/>
      </w:pPr>
      <w:rPr>
        <w:rFonts w:hint="default"/>
        <w:lang w:val="ru-RU" w:eastAsia="en-US" w:bidi="ar-SA"/>
      </w:rPr>
    </w:lvl>
  </w:abstractNum>
  <w:abstractNum w:abstractNumId="19">
    <w:nsid w:val="2EEB282A"/>
    <w:multiLevelType w:val="hybridMultilevel"/>
    <w:tmpl w:val="DD5A603C"/>
    <w:lvl w:ilvl="0" w:tplc="E0944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DF4297"/>
    <w:multiLevelType w:val="multilevel"/>
    <w:tmpl w:val="D5DE683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3A9E0555"/>
    <w:multiLevelType w:val="hybridMultilevel"/>
    <w:tmpl w:val="7EE0C0DC"/>
    <w:lvl w:ilvl="0" w:tplc="AFA25AF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A907DF"/>
    <w:multiLevelType w:val="multilevel"/>
    <w:tmpl w:val="EADA70A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69813D54"/>
    <w:multiLevelType w:val="multilevel"/>
    <w:tmpl w:val="E66C68AC"/>
    <w:lvl w:ilvl="0">
      <w:start w:val="1"/>
      <w:numFmt w:val="decimal"/>
      <w:lvlText w:val="%1."/>
      <w:lvlJc w:val="left"/>
      <w:pPr>
        <w:ind w:left="2148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8" w:hanging="2160"/>
      </w:pPr>
      <w:rPr>
        <w:rFonts w:hint="default"/>
      </w:rPr>
    </w:lvl>
  </w:abstractNum>
  <w:abstractNum w:abstractNumId="24">
    <w:nsid w:val="72DD46F6"/>
    <w:multiLevelType w:val="hybridMultilevel"/>
    <w:tmpl w:val="9FAAD58A"/>
    <w:lvl w:ilvl="0" w:tplc="99B40AC0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22"/>
  </w:num>
  <w:num w:numId="6">
    <w:abstractNumId w:val="12"/>
  </w:num>
  <w:num w:numId="7">
    <w:abstractNumId w:val="23"/>
  </w:num>
  <w:num w:numId="8">
    <w:abstractNumId w:val="1"/>
  </w:num>
  <w:num w:numId="9">
    <w:abstractNumId w:val="2"/>
  </w:num>
  <w:num w:numId="10">
    <w:abstractNumId w:val="24"/>
  </w:num>
  <w:num w:numId="11">
    <w:abstractNumId w:val="17"/>
  </w:num>
  <w:num w:numId="12">
    <w:abstractNumId w:val="15"/>
  </w:num>
  <w:num w:numId="13">
    <w:abstractNumId w:val="18"/>
  </w:num>
  <w:num w:numId="14">
    <w:abstractNumId w:val="11"/>
  </w:num>
  <w:num w:numId="1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</w:num>
  <w:num w:numId="18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gutterAtTop/>
  <w:proofState w:spelling="clean"/>
  <w:stylePaneFormatFilter w:val="3F01"/>
  <w:defaultTabStop w:val="708"/>
  <w:hyphenationZone w:val="357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291B"/>
    <w:rsid w:val="00002D59"/>
    <w:rsid w:val="00004FCF"/>
    <w:rsid w:val="000110A4"/>
    <w:rsid w:val="000122F7"/>
    <w:rsid w:val="000146B7"/>
    <w:rsid w:val="000211B2"/>
    <w:rsid w:val="0002534E"/>
    <w:rsid w:val="00027065"/>
    <w:rsid w:val="00031AB3"/>
    <w:rsid w:val="00032A13"/>
    <w:rsid w:val="00045CCB"/>
    <w:rsid w:val="0006291B"/>
    <w:rsid w:val="0006372B"/>
    <w:rsid w:val="0006432D"/>
    <w:rsid w:val="000738F3"/>
    <w:rsid w:val="00073968"/>
    <w:rsid w:val="0008197E"/>
    <w:rsid w:val="0009113C"/>
    <w:rsid w:val="000933F3"/>
    <w:rsid w:val="000A5A0A"/>
    <w:rsid w:val="000C695D"/>
    <w:rsid w:val="000D17D7"/>
    <w:rsid w:val="000D5DD3"/>
    <w:rsid w:val="000E09A2"/>
    <w:rsid w:val="000E522A"/>
    <w:rsid w:val="000F59FE"/>
    <w:rsid w:val="000F59FF"/>
    <w:rsid w:val="00103E43"/>
    <w:rsid w:val="00103FDC"/>
    <w:rsid w:val="00105A2B"/>
    <w:rsid w:val="00110BE9"/>
    <w:rsid w:val="00116400"/>
    <w:rsid w:val="00116A29"/>
    <w:rsid w:val="001271B1"/>
    <w:rsid w:val="00131A2B"/>
    <w:rsid w:val="00137546"/>
    <w:rsid w:val="00150F2E"/>
    <w:rsid w:val="001654BF"/>
    <w:rsid w:val="00176714"/>
    <w:rsid w:val="00177156"/>
    <w:rsid w:val="0018087F"/>
    <w:rsid w:val="00181DCA"/>
    <w:rsid w:val="00186BA1"/>
    <w:rsid w:val="0019392C"/>
    <w:rsid w:val="001A51B2"/>
    <w:rsid w:val="001A5639"/>
    <w:rsid w:val="001C2740"/>
    <w:rsid w:val="001D1775"/>
    <w:rsid w:val="001D4851"/>
    <w:rsid w:val="001D4E17"/>
    <w:rsid w:val="001E5EF7"/>
    <w:rsid w:val="001E759A"/>
    <w:rsid w:val="0020413B"/>
    <w:rsid w:val="00211B7E"/>
    <w:rsid w:val="0021708D"/>
    <w:rsid w:val="00217F34"/>
    <w:rsid w:val="00224D24"/>
    <w:rsid w:val="00224E61"/>
    <w:rsid w:val="00234B1E"/>
    <w:rsid w:val="002479C0"/>
    <w:rsid w:val="00247B4D"/>
    <w:rsid w:val="00253ADD"/>
    <w:rsid w:val="00260F4E"/>
    <w:rsid w:val="002729FC"/>
    <w:rsid w:val="00275F76"/>
    <w:rsid w:val="00280E20"/>
    <w:rsid w:val="002947A8"/>
    <w:rsid w:val="00294B8F"/>
    <w:rsid w:val="002B0539"/>
    <w:rsid w:val="002B5F7C"/>
    <w:rsid w:val="002D45D0"/>
    <w:rsid w:val="002E0A55"/>
    <w:rsid w:val="002F1DB7"/>
    <w:rsid w:val="00303A5C"/>
    <w:rsid w:val="0031251E"/>
    <w:rsid w:val="00325A14"/>
    <w:rsid w:val="003339CF"/>
    <w:rsid w:val="003345F3"/>
    <w:rsid w:val="00342475"/>
    <w:rsid w:val="00342BE8"/>
    <w:rsid w:val="00347142"/>
    <w:rsid w:val="00352888"/>
    <w:rsid w:val="00354633"/>
    <w:rsid w:val="00356A2E"/>
    <w:rsid w:val="003712CC"/>
    <w:rsid w:val="00371966"/>
    <w:rsid w:val="00375CF0"/>
    <w:rsid w:val="0038465A"/>
    <w:rsid w:val="00386FC4"/>
    <w:rsid w:val="003940D3"/>
    <w:rsid w:val="003A483A"/>
    <w:rsid w:val="003B107A"/>
    <w:rsid w:val="003B7D38"/>
    <w:rsid w:val="003C0D47"/>
    <w:rsid w:val="003C5DC8"/>
    <w:rsid w:val="003C75FC"/>
    <w:rsid w:val="003D5FA3"/>
    <w:rsid w:val="003E26B1"/>
    <w:rsid w:val="003E4011"/>
    <w:rsid w:val="003E4CD4"/>
    <w:rsid w:val="00401360"/>
    <w:rsid w:val="0040156F"/>
    <w:rsid w:val="00403DD5"/>
    <w:rsid w:val="004067DC"/>
    <w:rsid w:val="00414F83"/>
    <w:rsid w:val="00416F82"/>
    <w:rsid w:val="004246E4"/>
    <w:rsid w:val="004529C4"/>
    <w:rsid w:val="00465A30"/>
    <w:rsid w:val="004743C3"/>
    <w:rsid w:val="004804B0"/>
    <w:rsid w:val="00480615"/>
    <w:rsid w:val="00494928"/>
    <w:rsid w:val="004951E6"/>
    <w:rsid w:val="0049663E"/>
    <w:rsid w:val="00497C36"/>
    <w:rsid w:val="004A2884"/>
    <w:rsid w:val="004C64A7"/>
    <w:rsid w:val="004C7188"/>
    <w:rsid w:val="004D16A3"/>
    <w:rsid w:val="004D5566"/>
    <w:rsid w:val="004E1682"/>
    <w:rsid w:val="005013A5"/>
    <w:rsid w:val="005130AB"/>
    <w:rsid w:val="00515ED6"/>
    <w:rsid w:val="00535A55"/>
    <w:rsid w:val="00536062"/>
    <w:rsid w:val="005363D8"/>
    <w:rsid w:val="005471A7"/>
    <w:rsid w:val="00553014"/>
    <w:rsid w:val="00560161"/>
    <w:rsid w:val="0056594A"/>
    <w:rsid w:val="0057090B"/>
    <w:rsid w:val="00577765"/>
    <w:rsid w:val="0058033C"/>
    <w:rsid w:val="00580DDD"/>
    <w:rsid w:val="00591C6A"/>
    <w:rsid w:val="005A4A80"/>
    <w:rsid w:val="005B1222"/>
    <w:rsid w:val="005B2B97"/>
    <w:rsid w:val="005B31C6"/>
    <w:rsid w:val="005B7E4F"/>
    <w:rsid w:val="005D3C0A"/>
    <w:rsid w:val="005F040E"/>
    <w:rsid w:val="00604F00"/>
    <w:rsid w:val="0061050B"/>
    <w:rsid w:val="00625DF3"/>
    <w:rsid w:val="006311DD"/>
    <w:rsid w:val="00637EAD"/>
    <w:rsid w:val="006526DA"/>
    <w:rsid w:val="0066125A"/>
    <w:rsid w:val="00690EF1"/>
    <w:rsid w:val="00692F8C"/>
    <w:rsid w:val="00695773"/>
    <w:rsid w:val="00695A57"/>
    <w:rsid w:val="006A0099"/>
    <w:rsid w:val="006A4AE6"/>
    <w:rsid w:val="006C1993"/>
    <w:rsid w:val="006C5F59"/>
    <w:rsid w:val="006D0195"/>
    <w:rsid w:val="006D26A0"/>
    <w:rsid w:val="007018AE"/>
    <w:rsid w:val="00703045"/>
    <w:rsid w:val="00705811"/>
    <w:rsid w:val="00707B21"/>
    <w:rsid w:val="0071609F"/>
    <w:rsid w:val="00716EF4"/>
    <w:rsid w:val="0072565B"/>
    <w:rsid w:val="0072622D"/>
    <w:rsid w:val="007343EE"/>
    <w:rsid w:val="007373F8"/>
    <w:rsid w:val="00741025"/>
    <w:rsid w:val="00761711"/>
    <w:rsid w:val="00761C08"/>
    <w:rsid w:val="00767908"/>
    <w:rsid w:val="007731CF"/>
    <w:rsid w:val="00773D94"/>
    <w:rsid w:val="00781B89"/>
    <w:rsid w:val="00781BD1"/>
    <w:rsid w:val="00783752"/>
    <w:rsid w:val="00791103"/>
    <w:rsid w:val="007A03B4"/>
    <w:rsid w:val="007C166C"/>
    <w:rsid w:val="007C7F37"/>
    <w:rsid w:val="007D3442"/>
    <w:rsid w:val="007D4B67"/>
    <w:rsid w:val="007D5ECE"/>
    <w:rsid w:val="007D607B"/>
    <w:rsid w:val="007D6E47"/>
    <w:rsid w:val="007E6C9F"/>
    <w:rsid w:val="00800712"/>
    <w:rsid w:val="008012CE"/>
    <w:rsid w:val="008119C6"/>
    <w:rsid w:val="008232B7"/>
    <w:rsid w:val="0083400E"/>
    <w:rsid w:val="00841043"/>
    <w:rsid w:val="00851ABE"/>
    <w:rsid w:val="00861A67"/>
    <w:rsid w:val="00866835"/>
    <w:rsid w:val="00871AA5"/>
    <w:rsid w:val="008750AA"/>
    <w:rsid w:val="00891AF8"/>
    <w:rsid w:val="008A7BCF"/>
    <w:rsid w:val="008C077B"/>
    <w:rsid w:val="008D7022"/>
    <w:rsid w:val="008D7104"/>
    <w:rsid w:val="008E2760"/>
    <w:rsid w:val="008F2990"/>
    <w:rsid w:val="008F32CE"/>
    <w:rsid w:val="00900228"/>
    <w:rsid w:val="00904E4A"/>
    <w:rsid w:val="0090539F"/>
    <w:rsid w:val="00926254"/>
    <w:rsid w:val="009371FC"/>
    <w:rsid w:val="00940F73"/>
    <w:rsid w:val="00950C81"/>
    <w:rsid w:val="00954CC9"/>
    <w:rsid w:val="00957B34"/>
    <w:rsid w:val="00971BCD"/>
    <w:rsid w:val="00982FFD"/>
    <w:rsid w:val="009A14A2"/>
    <w:rsid w:val="009A1A6C"/>
    <w:rsid w:val="009A6347"/>
    <w:rsid w:val="009A7C09"/>
    <w:rsid w:val="009D0BEF"/>
    <w:rsid w:val="009D30D4"/>
    <w:rsid w:val="009E0858"/>
    <w:rsid w:val="009E095C"/>
    <w:rsid w:val="009E2BE5"/>
    <w:rsid w:val="009E4029"/>
    <w:rsid w:val="009E52C4"/>
    <w:rsid w:val="009E58FE"/>
    <w:rsid w:val="009E780B"/>
    <w:rsid w:val="009E786A"/>
    <w:rsid w:val="009F3C63"/>
    <w:rsid w:val="00A04F88"/>
    <w:rsid w:val="00A40496"/>
    <w:rsid w:val="00A40B4C"/>
    <w:rsid w:val="00A450A1"/>
    <w:rsid w:val="00A511BE"/>
    <w:rsid w:val="00A529B4"/>
    <w:rsid w:val="00A60E1D"/>
    <w:rsid w:val="00A626DF"/>
    <w:rsid w:val="00A645E3"/>
    <w:rsid w:val="00A6528F"/>
    <w:rsid w:val="00A83D8D"/>
    <w:rsid w:val="00A9355E"/>
    <w:rsid w:val="00A94CB1"/>
    <w:rsid w:val="00AA18D6"/>
    <w:rsid w:val="00AA6DBD"/>
    <w:rsid w:val="00AB3A2F"/>
    <w:rsid w:val="00AB500C"/>
    <w:rsid w:val="00AC395D"/>
    <w:rsid w:val="00AC3FD8"/>
    <w:rsid w:val="00AC71C0"/>
    <w:rsid w:val="00AD0E03"/>
    <w:rsid w:val="00AD297B"/>
    <w:rsid w:val="00AD370C"/>
    <w:rsid w:val="00AE04BB"/>
    <w:rsid w:val="00AF0370"/>
    <w:rsid w:val="00AF07F2"/>
    <w:rsid w:val="00AF4DB9"/>
    <w:rsid w:val="00B02580"/>
    <w:rsid w:val="00B07EA2"/>
    <w:rsid w:val="00B151C9"/>
    <w:rsid w:val="00B15785"/>
    <w:rsid w:val="00B22B0D"/>
    <w:rsid w:val="00B2310F"/>
    <w:rsid w:val="00B27B9A"/>
    <w:rsid w:val="00B37C6D"/>
    <w:rsid w:val="00B400BA"/>
    <w:rsid w:val="00B42023"/>
    <w:rsid w:val="00B55556"/>
    <w:rsid w:val="00B60BCF"/>
    <w:rsid w:val="00B60D24"/>
    <w:rsid w:val="00B73574"/>
    <w:rsid w:val="00B75CA8"/>
    <w:rsid w:val="00B87377"/>
    <w:rsid w:val="00B9056C"/>
    <w:rsid w:val="00B91C3B"/>
    <w:rsid w:val="00BA40A9"/>
    <w:rsid w:val="00BA5460"/>
    <w:rsid w:val="00BB77B4"/>
    <w:rsid w:val="00BC52C1"/>
    <w:rsid w:val="00BD38FE"/>
    <w:rsid w:val="00BD767C"/>
    <w:rsid w:val="00BF6530"/>
    <w:rsid w:val="00BF6CD9"/>
    <w:rsid w:val="00C017DA"/>
    <w:rsid w:val="00C049C1"/>
    <w:rsid w:val="00C05398"/>
    <w:rsid w:val="00C13C95"/>
    <w:rsid w:val="00C14872"/>
    <w:rsid w:val="00C15595"/>
    <w:rsid w:val="00C35A2D"/>
    <w:rsid w:val="00C42E60"/>
    <w:rsid w:val="00C453D0"/>
    <w:rsid w:val="00C63AAD"/>
    <w:rsid w:val="00C669BD"/>
    <w:rsid w:val="00C7169D"/>
    <w:rsid w:val="00C716E1"/>
    <w:rsid w:val="00C73158"/>
    <w:rsid w:val="00C733A7"/>
    <w:rsid w:val="00C80419"/>
    <w:rsid w:val="00C80906"/>
    <w:rsid w:val="00C910D2"/>
    <w:rsid w:val="00C9383F"/>
    <w:rsid w:val="00CA4A3F"/>
    <w:rsid w:val="00CB5B52"/>
    <w:rsid w:val="00CB5B9E"/>
    <w:rsid w:val="00CE65F2"/>
    <w:rsid w:val="00CE6A12"/>
    <w:rsid w:val="00CF6518"/>
    <w:rsid w:val="00D0434A"/>
    <w:rsid w:val="00D05D39"/>
    <w:rsid w:val="00D11983"/>
    <w:rsid w:val="00D14A86"/>
    <w:rsid w:val="00D1684A"/>
    <w:rsid w:val="00D31CBD"/>
    <w:rsid w:val="00D50D6E"/>
    <w:rsid w:val="00D54279"/>
    <w:rsid w:val="00D57DF9"/>
    <w:rsid w:val="00D652CD"/>
    <w:rsid w:val="00D66062"/>
    <w:rsid w:val="00D77B4D"/>
    <w:rsid w:val="00DA310D"/>
    <w:rsid w:val="00DB36EC"/>
    <w:rsid w:val="00DB38DC"/>
    <w:rsid w:val="00DC4E87"/>
    <w:rsid w:val="00DE4F3F"/>
    <w:rsid w:val="00DE54BF"/>
    <w:rsid w:val="00DE5812"/>
    <w:rsid w:val="00DE7BA7"/>
    <w:rsid w:val="00DF269C"/>
    <w:rsid w:val="00E058C1"/>
    <w:rsid w:val="00E43709"/>
    <w:rsid w:val="00E43ABC"/>
    <w:rsid w:val="00E43CCF"/>
    <w:rsid w:val="00E45493"/>
    <w:rsid w:val="00E60157"/>
    <w:rsid w:val="00E62A5E"/>
    <w:rsid w:val="00E649F2"/>
    <w:rsid w:val="00E66EA3"/>
    <w:rsid w:val="00E708C6"/>
    <w:rsid w:val="00E716EB"/>
    <w:rsid w:val="00E77909"/>
    <w:rsid w:val="00E83F83"/>
    <w:rsid w:val="00E855DA"/>
    <w:rsid w:val="00E866F2"/>
    <w:rsid w:val="00E86AA9"/>
    <w:rsid w:val="00E9570D"/>
    <w:rsid w:val="00EA202B"/>
    <w:rsid w:val="00EB391D"/>
    <w:rsid w:val="00EB5E60"/>
    <w:rsid w:val="00EC02BB"/>
    <w:rsid w:val="00EC1F38"/>
    <w:rsid w:val="00EC3532"/>
    <w:rsid w:val="00ED13BB"/>
    <w:rsid w:val="00ED1818"/>
    <w:rsid w:val="00ED1B38"/>
    <w:rsid w:val="00ED331F"/>
    <w:rsid w:val="00EE13FB"/>
    <w:rsid w:val="00EE3B96"/>
    <w:rsid w:val="00EE6449"/>
    <w:rsid w:val="00EF1292"/>
    <w:rsid w:val="00EF7928"/>
    <w:rsid w:val="00F018A8"/>
    <w:rsid w:val="00F02C27"/>
    <w:rsid w:val="00F03BC8"/>
    <w:rsid w:val="00F06572"/>
    <w:rsid w:val="00F23946"/>
    <w:rsid w:val="00F35CD3"/>
    <w:rsid w:val="00F3676F"/>
    <w:rsid w:val="00F41720"/>
    <w:rsid w:val="00F41FDE"/>
    <w:rsid w:val="00F51888"/>
    <w:rsid w:val="00F53A24"/>
    <w:rsid w:val="00F61F80"/>
    <w:rsid w:val="00F67A53"/>
    <w:rsid w:val="00F77ADE"/>
    <w:rsid w:val="00F82E4C"/>
    <w:rsid w:val="00F906E5"/>
    <w:rsid w:val="00F90E16"/>
    <w:rsid w:val="00F956DA"/>
    <w:rsid w:val="00FA0D2D"/>
    <w:rsid w:val="00FA1244"/>
    <w:rsid w:val="00FA168F"/>
    <w:rsid w:val="00FA4229"/>
    <w:rsid w:val="00FB2526"/>
    <w:rsid w:val="00FB6535"/>
    <w:rsid w:val="00FC2962"/>
    <w:rsid w:val="00FD5771"/>
    <w:rsid w:val="00FD6648"/>
    <w:rsid w:val="00FF4B70"/>
    <w:rsid w:val="00FF5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87377"/>
    <w:rPr>
      <w:b/>
      <w:sz w:val="24"/>
    </w:rPr>
  </w:style>
  <w:style w:type="character" w:customStyle="1" w:styleId="40">
    <w:name w:val="Заголовок 4 Знак"/>
    <w:link w:val="4"/>
    <w:semiHidden/>
    <w:rsid w:val="00B87377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06291B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rsid w:val="005B2B97"/>
    <w:rPr>
      <w:sz w:val="28"/>
    </w:rPr>
  </w:style>
  <w:style w:type="paragraph" w:styleId="a5">
    <w:name w:val="Body Text Indent"/>
    <w:basedOn w:val="a"/>
    <w:link w:val="a6"/>
    <w:rsid w:val="0006291B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rsid w:val="00B87377"/>
    <w:rPr>
      <w:sz w:val="24"/>
    </w:rPr>
  </w:style>
  <w:style w:type="paragraph" w:styleId="a7">
    <w:name w:val="header"/>
    <w:basedOn w:val="a"/>
    <w:link w:val="a8"/>
    <w:uiPriority w:val="99"/>
    <w:rsid w:val="000629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6E47"/>
    <w:rPr>
      <w:sz w:val="24"/>
      <w:szCs w:val="24"/>
    </w:rPr>
  </w:style>
  <w:style w:type="character" w:styleId="a9">
    <w:name w:val="page number"/>
    <w:basedOn w:val="a0"/>
    <w:rsid w:val="0006291B"/>
  </w:style>
  <w:style w:type="table" w:styleId="aa">
    <w:name w:val="Table Grid"/>
    <w:basedOn w:val="a1"/>
    <w:uiPriority w:val="99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EE3B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D6E47"/>
    <w:rPr>
      <w:sz w:val="24"/>
      <w:szCs w:val="24"/>
    </w:r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DC4E8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87377"/>
    <w:rPr>
      <w:sz w:val="16"/>
      <w:szCs w:val="16"/>
    </w:rPr>
  </w:style>
  <w:style w:type="paragraph" w:customStyle="1" w:styleId="11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d">
    <w:name w:val="Block Text"/>
    <w:basedOn w:val="a"/>
    <w:rsid w:val="005B2B97"/>
    <w:pPr>
      <w:ind w:left="360" w:right="5035"/>
      <w:jc w:val="both"/>
    </w:pPr>
  </w:style>
  <w:style w:type="character" w:customStyle="1" w:styleId="ae">
    <w:name w:val="Основной шрифт"/>
    <w:rsid w:val="005B2B97"/>
  </w:style>
  <w:style w:type="paragraph" w:styleId="af">
    <w:name w:val="No Spacing"/>
    <w:link w:val="af0"/>
    <w:uiPriority w:val="1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af0">
    <w:name w:val="Без интервала Знак"/>
    <w:link w:val="af"/>
    <w:uiPriority w:val="1"/>
    <w:locked/>
    <w:rsid w:val="00D652CD"/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f1">
    <w:name w:val="Hyperlink"/>
    <w:uiPriority w:val="99"/>
    <w:unhideWhenUsed/>
    <w:rsid w:val="005B2B97"/>
    <w:rPr>
      <w:color w:val="0000FF"/>
      <w:u w:val="single"/>
    </w:rPr>
  </w:style>
  <w:style w:type="character" w:styleId="af2">
    <w:name w:val="Emphasis"/>
    <w:uiPriority w:val="20"/>
    <w:qFormat/>
    <w:rsid w:val="005B2B97"/>
    <w:rPr>
      <w:i/>
      <w:iCs/>
    </w:rPr>
  </w:style>
  <w:style w:type="paragraph" w:customStyle="1" w:styleId="ConsPlusNormal">
    <w:name w:val="ConsPlusNormal"/>
    <w:link w:val="ConsPlusNormal0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D6E47"/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450A1"/>
    <w:rPr>
      <w:sz w:val="16"/>
      <w:szCs w:val="16"/>
    </w:rPr>
  </w:style>
  <w:style w:type="paragraph" w:styleId="af3">
    <w:name w:val="Title"/>
    <w:basedOn w:val="a"/>
    <w:link w:val="af4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4">
    <w:name w:val="Название Знак"/>
    <w:link w:val="af3"/>
    <w:rsid w:val="00A450A1"/>
    <w:rPr>
      <w:b/>
      <w:bCs/>
      <w:sz w:val="52"/>
    </w:rPr>
  </w:style>
  <w:style w:type="paragraph" w:customStyle="1" w:styleId="af5">
    <w:name w:val="Таблицы (моноширинный)"/>
    <w:basedOn w:val="a"/>
    <w:next w:val="a"/>
    <w:uiPriority w:val="99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Document Map"/>
    <w:basedOn w:val="a"/>
    <w:link w:val="af7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link w:val="af6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аголовок1"/>
    <w:basedOn w:val="1"/>
    <w:next w:val="a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paragraph" w:customStyle="1" w:styleId="af8">
    <w:name w:val="Абзац_пост"/>
    <w:basedOn w:val="a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9">
    <w:name w:val="Normal (Web)"/>
    <w:basedOn w:val="a"/>
    <w:uiPriority w:val="99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1">
    <w:name w:val="consplusnormal"/>
    <w:basedOn w:val="a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a">
    <w:name w:val="Гипертекстовая ссылка"/>
    <w:basedOn w:val="a0"/>
    <w:uiPriority w:val="99"/>
    <w:rsid w:val="00EC1F38"/>
    <w:rPr>
      <w:rFonts w:cs="Times New Roman"/>
      <w:color w:val="008000"/>
    </w:rPr>
  </w:style>
  <w:style w:type="character" w:customStyle="1" w:styleId="afb">
    <w:name w:val="Цветовое выделение"/>
    <w:uiPriority w:val="99"/>
    <w:rsid w:val="00EC1F38"/>
    <w:rPr>
      <w:b/>
      <w:bCs/>
      <w:color w:val="000080"/>
    </w:rPr>
  </w:style>
  <w:style w:type="paragraph" w:customStyle="1" w:styleId="afc">
    <w:name w:val="Заголовок статьи"/>
    <w:basedOn w:val="a"/>
    <w:next w:val="a"/>
    <w:uiPriority w:val="99"/>
    <w:rsid w:val="00EC1F3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14">
    <w:name w:val="марк список 1"/>
    <w:basedOn w:val="a"/>
    <w:rsid w:val="009E4029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character" w:styleId="afd">
    <w:name w:val="Strong"/>
    <w:basedOn w:val="a0"/>
    <w:uiPriority w:val="22"/>
    <w:qFormat/>
    <w:rsid w:val="00AF0370"/>
    <w:rPr>
      <w:b/>
      <w:bCs/>
    </w:rPr>
  </w:style>
  <w:style w:type="paragraph" w:styleId="afe">
    <w:name w:val="Balloon Text"/>
    <w:basedOn w:val="a"/>
    <w:link w:val="aff"/>
    <w:uiPriority w:val="99"/>
    <w:rsid w:val="008232B7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8232B7"/>
    <w:rPr>
      <w:rFonts w:ascii="Tahoma" w:hAnsi="Tahoma" w:cs="Tahoma"/>
      <w:sz w:val="16"/>
      <w:szCs w:val="16"/>
    </w:rPr>
  </w:style>
  <w:style w:type="paragraph" w:customStyle="1" w:styleId="aff0">
    <w:name w:val="Комментарий"/>
    <w:basedOn w:val="a"/>
    <w:next w:val="a"/>
    <w:uiPriority w:val="99"/>
    <w:rsid w:val="00D5427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D54279"/>
    <w:rPr>
      <w:i/>
      <w:iCs/>
    </w:rPr>
  </w:style>
  <w:style w:type="paragraph" w:customStyle="1" w:styleId="aff2">
    <w:name w:val="Нормальный (таблица)"/>
    <w:basedOn w:val="a"/>
    <w:next w:val="a"/>
    <w:uiPriority w:val="99"/>
    <w:rsid w:val="00D5427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ff3">
    <w:name w:val="List Paragraph"/>
    <w:basedOn w:val="a"/>
    <w:uiPriority w:val="99"/>
    <w:qFormat/>
    <w:rsid w:val="009E0858"/>
    <w:pPr>
      <w:ind w:left="720"/>
      <w:contextualSpacing/>
    </w:pPr>
  </w:style>
  <w:style w:type="character" w:customStyle="1" w:styleId="130">
    <w:name w:val="Основной текст + 13"/>
    <w:aliases w:val="5 pt,Полужирный"/>
    <w:basedOn w:val="a0"/>
    <w:uiPriority w:val="99"/>
    <w:rsid w:val="00356A2E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5">
    <w:name w:val="Заголовок №1"/>
    <w:basedOn w:val="a0"/>
    <w:uiPriority w:val="99"/>
    <w:rsid w:val="00356A2E"/>
    <w:rPr>
      <w:b/>
      <w:bCs/>
      <w:sz w:val="27"/>
      <w:szCs w:val="27"/>
      <w:shd w:val="clear" w:color="auto" w:fill="FFFFFF"/>
    </w:rPr>
  </w:style>
  <w:style w:type="character" w:customStyle="1" w:styleId="Absatz-Standardschriftart">
    <w:name w:val="Absatz-Standardschriftart"/>
    <w:rsid w:val="007D6E47"/>
  </w:style>
  <w:style w:type="character" w:customStyle="1" w:styleId="WW-Absatz-Standardschriftart">
    <w:name w:val="WW-Absatz-Standardschriftart"/>
    <w:rsid w:val="007D6E47"/>
  </w:style>
  <w:style w:type="character" w:customStyle="1" w:styleId="WW-Absatz-Standardschriftart1">
    <w:name w:val="WW-Absatz-Standardschriftart1"/>
    <w:rsid w:val="007D6E47"/>
  </w:style>
  <w:style w:type="character" w:customStyle="1" w:styleId="WW-Absatz-Standardschriftart11">
    <w:name w:val="WW-Absatz-Standardschriftart11"/>
    <w:rsid w:val="007D6E47"/>
  </w:style>
  <w:style w:type="character" w:customStyle="1" w:styleId="WW-Absatz-Standardschriftart111">
    <w:name w:val="WW-Absatz-Standardschriftart111"/>
    <w:rsid w:val="007D6E47"/>
  </w:style>
  <w:style w:type="character" w:customStyle="1" w:styleId="34">
    <w:name w:val="Основной шрифт абзаца3"/>
    <w:rsid w:val="007D6E47"/>
  </w:style>
  <w:style w:type="character" w:customStyle="1" w:styleId="21">
    <w:name w:val="Основной шрифт абзаца2"/>
    <w:rsid w:val="007D6E47"/>
  </w:style>
  <w:style w:type="character" w:customStyle="1" w:styleId="WW8Num2z0">
    <w:name w:val="WW8Num2z0"/>
    <w:rsid w:val="007D6E47"/>
    <w:rPr>
      <w:rFonts w:ascii="Symbol" w:hAnsi="Symbol" w:cs="Symbol"/>
    </w:rPr>
  </w:style>
  <w:style w:type="character" w:customStyle="1" w:styleId="WW8Num2z1">
    <w:name w:val="WW8Num2z1"/>
    <w:rsid w:val="007D6E47"/>
    <w:rPr>
      <w:rFonts w:ascii="Courier New" w:hAnsi="Courier New" w:cs="Courier New"/>
    </w:rPr>
  </w:style>
  <w:style w:type="character" w:customStyle="1" w:styleId="WW8Num2z2">
    <w:name w:val="WW8Num2z2"/>
    <w:rsid w:val="007D6E47"/>
    <w:rPr>
      <w:rFonts w:ascii="Wingdings" w:hAnsi="Wingdings" w:cs="Wingdings"/>
    </w:rPr>
  </w:style>
  <w:style w:type="character" w:customStyle="1" w:styleId="WW8NumSt1z0">
    <w:name w:val="WW8NumSt1z0"/>
    <w:rsid w:val="007D6E47"/>
    <w:rPr>
      <w:rFonts w:ascii="Symbol" w:hAnsi="Symbol" w:cs="Symbol"/>
    </w:rPr>
  </w:style>
  <w:style w:type="character" w:customStyle="1" w:styleId="16">
    <w:name w:val="Основной шрифт абзаца1"/>
    <w:rsid w:val="007D6E47"/>
  </w:style>
  <w:style w:type="paragraph" w:customStyle="1" w:styleId="aff4">
    <w:name w:val="Заголовок"/>
    <w:basedOn w:val="a"/>
    <w:next w:val="a3"/>
    <w:uiPriority w:val="99"/>
    <w:rsid w:val="007D6E47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5">
    <w:name w:val="List"/>
    <w:basedOn w:val="a3"/>
    <w:uiPriority w:val="99"/>
    <w:rsid w:val="007D6E47"/>
    <w:pPr>
      <w:suppressAutoHyphens/>
      <w:spacing w:after="120"/>
      <w:jc w:val="left"/>
    </w:pPr>
    <w:rPr>
      <w:rFonts w:cs="Mangal"/>
      <w:sz w:val="24"/>
      <w:szCs w:val="24"/>
      <w:lang w:eastAsia="ar-SA"/>
    </w:rPr>
  </w:style>
  <w:style w:type="paragraph" w:customStyle="1" w:styleId="35">
    <w:name w:val="Название3"/>
    <w:basedOn w:val="a"/>
    <w:uiPriority w:val="99"/>
    <w:rsid w:val="007D6E47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36">
    <w:name w:val="Указатель3"/>
    <w:basedOn w:val="a"/>
    <w:uiPriority w:val="99"/>
    <w:rsid w:val="007D6E47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22">
    <w:name w:val="Название2"/>
    <w:basedOn w:val="a"/>
    <w:uiPriority w:val="99"/>
    <w:rsid w:val="007D6E47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3">
    <w:name w:val="Указатель2"/>
    <w:basedOn w:val="a"/>
    <w:uiPriority w:val="99"/>
    <w:rsid w:val="007D6E47"/>
    <w:pPr>
      <w:suppressLineNumbers/>
      <w:suppressAutoHyphens/>
    </w:pPr>
    <w:rPr>
      <w:rFonts w:cs="Mangal"/>
      <w:lang w:eastAsia="ar-SA"/>
    </w:rPr>
  </w:style>
  <w:style w:type="paragraph" w:customStyle="1" w:styleId="17">
    <w:name w:val="Название1"/>
    <w:basedOn w:val="a"/>
    <w:uiPriority w:val="99"/>
    <w:rsid w:val="007D6E47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8">
    <w:name w:val="Указатель1"/>
    <w:basedOn w:val="a"/>
    <w:uiPriority w:val="99"/>
    <w:rsid w:val="007D6E47"/>
    <w:pPr>
      <w:suppressLineNumbers/>
      <w:suppressAutoHyphens/>
    </w:pPr>
    <w:rPr>
      <w:rFonts w:cs="Mangal"/>
      <w:lang w:eastAsia="ar-SA"/>
    </w:rPr>
  </w:style>
  <w:style w:type="paragraph" w:customStyle="1" w:styleId="aff6">
    <w:name w:val="Содержимое таблицы"/>
    <w:basedOn w:val="a"/>
    <w:rsid w:val="007D6E47"/>
    <w:pPr>
      <w:suppressLineNumbers/>
      <w:suppressAutoHyphens/>
    </w:pPr>
    <w:rPr>
      <w:lang w:eastAsia="ar-SA"/>
    </w:rPr>
  </w:style>
  <w:style w:type="paragraph" w:customStyle="1" w:styleId="aff7">
    <w:name w:val="Заголовок таблицы"/>
    <w:basedOn w:val="aff6"/>
    <w:uiPriority w:val="99"/>
    <w:rsid w:val="007D6E47"/>
    <w:pPr>
      <w:jc w:val="center"/>
    </w:pPr>
    <w:rPr>
      <w:b/>
      <w:bCs/>
    </w:rPr>
  </w:style>
  <w:style w:type="paragraph" w:customStyle="1" w:styleId="Heading">
    <w:name w:val="Heading"/>
    <w:rsid w:val="007D6E4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character" w:customStyle="1" w:styleId="FontStyle36">
    <w:name w:val="Font Style36"/>
    <w:uiPriority w:val="99"/>
    <w:rsid w:val="007D6E47"/>
    <w:rPr>
      <w:rFonts w:ascii="Times New Roman" w:hAnsi="Times New Roman"/>
      <w:sz w:val="22"/>
    </w:rPr>
  </w:style>
  <w:style w:type="paragraph" w:customStyle="1" w:styleId="aff8">
    <w:name w:val="Прижатый влево"/>
    <w:basedOn w:val="a"/>
    <w:next w:val="a"/>
    <w:uiPriority w:val="99"/>
    <w:rsid w:val="007D6E47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CharChar">
    <w:name w:val="Char Char"/>
    <w:basedOn w:val="a"/>
    <w:uiPriority w:val="99"/>
    <w:rsid w:val="007D6E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7D6E47"/>
  </w:style>
  <w:style w:type="character" w:styleId="aff9">
    <w:name w:val="FollowedHyperlink"/>
    <w:basedOn w:val="a0"/>
    <w:uiPriority w:val="99"/>
    <w:unhideWhenUsed/>
    <w:rsid w:val="007D6E47"/>
    <w:rPr>
      <w:color w:val="800080"/>
      <w:u w:val="single"/>
    </w:rPr>
  </w:style>
  <w:style w:type="paragraph" w:customStyle="1" w:styleId="210">
    <w:name w:val="Заголовок 21"/>
    <w:basedOn w:val="a"/>
    <w:uiPriority w:val="1"/>
    <w:qFormat/>
    <w:rsid w:val="007D6E47"/>
    <w:pPr>
      <w:widowControl w:val="0"/>
      <w:autoSpaceDE w:val="0"/>
      <w:autoSpaceDN w:val="0"/>
      <w:ind w:left="123" w:firstLine="712"/>
      <w:jc w:val="both"/>
      <w:outlineLvl w:val="2"/>
    </w:pPr>
    <w:rPr>
      <w:rFonts w:ascii="Arial" w:eastAsia="Arial" w:hAnsi="Arial" w:cs="Arial"/>
      <w:b/>
      <w:bCs/>
      <w:lang w:eastAsia="en-US"/>
    </w:rPr>
  </w:style>
  <w:style w:type="paragraph" w:customStyle="1" w:styleId="110">
    <w:name w:val="Заголовок 11"/>
    <w:basedOn w:val="a"/>
    <w:uiPriority w:val="1"/>
    <w:qFormat/>
    <w:rsid w:val="007D6E47"/>
    <w:pPr>
      <w:widowControl w:val="0"/>
      <w:autoSpaceDE w:val="0"/>
      <w:autoSpaceDN w:val="0"/>
      <w:ind w:left="232"/>
      <w:outlineLvl w:val="1"/>
    </w:pPr>
    <w:rPr>
      <w:rFonts w:ascii="Calibri" w:eastAsia="Calibri" w:hAnsi="Calibri" w:cs="Calibri"/>
      <w:sz w:val="27"/>
      <w:szCs w:val="27"/>
      <w:lang w:eastAsia="en-US"/>
    </w:rPr>
  </w:style>
  <w:style w:type="paragraph" w:customStyle="1" w:styleId="TableParagraph">
    <w:name w:val="Table Paragraph"/>
    <w:basedOn w:val="a"/>
    <w:uiPriority w:val="1"/>
    <w:qFormat/>
    <w:rsid w:val="007D6E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24">
    <w:name w:val="Основной текст (2)_"/>
    <w:basedOn w:val="a0"/>
    <w:link w:val="25"/>
    <w:locked/>
    <w:rsid w:val="00D652CD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D652CD"/>
    <w:pPr>
      <w:widowControl w:val="0"/>
      <w:shd w:val="clear" w:color="auto" w:fill="FFFFFF"/>
      <w:spacing w:after="300" w:line="335" w:lineRule="exact"/>
      <w:jc w:val="center"/>
    </w:pPr>
    <w:rPr>
      <w:sz w:val="26"/>
      <w:szCs w:val="26"/>
    </w:rPr>
  </w:style>
  <w:style w:type="paragraph" w:customStyle="1" w:styleId="s16">
    <w:name w:val="s_16"/>
    <w:basedOn w:val="a"/>
    <w:rsid w:val="00871AA5"/>
    <w:pPr>
      <w:spacing w:before="100" w:beforeAutospacing="1" w:after="100" w:afterAutospacing="1"/>
    </w:pPr>
  </w:style>
  <w:style w:type="paragraph" w:customStyle="1" w:styleId="s3">
    <w:name w:val="s_3"/>
    <w:basedOn w:val="a"/>
    <w:rsid w:val="00871AA5"/>
    <w:pPr>
      <w:spacing w:before="100" w:beforeAutospacing="1" w:after="100" w:afterAutospacing="1"/>
    </w:pPr>
  </w:style>
  <w:style w:type="paragraph" w:customStyle="1" w:styleId="s1">
    <w:name w:val="s_1"/>
    <w:basedOn w:val="a"/>
    <w:rsid w:val="00871AA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871A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1AA5"/>
    <w:rPr>
      <w:rFonts w:ascii="Courier New" w:hAnsi="Courier New" w:cs="Courier New"/>
    </w:rPr>
  </w:style>
  <w:style w:type="paragraph" w:customStyle="1" w:styleId="s22">
    <w:name w:val="s_22"/>
    <w:basedOn w:val="a"/>
    <w:rsid w:val="00E43ABC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371966"/>
    <w:pPr>
      <w:spacing w:before="100" w:beforeAutospacing="1" w:after="100" w:afterAutospacing="1"/>
    </w:pPr>
  </w:style>
  <w:style w:type="paragraph" w:styleId="26">
    <w:name w:val="Body Text 2"/>
    <w:basedOn w:val="a"/>
    <w:link w:val="27"/>
    <w:rsid w:val="00891AF8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891AF8"/>
    <w:rPr>
      <w:sz w:val="24"/>
      <w:szCs w:val="24"/>
    </w:rPr>
  </w:style>
  <w:style w:type="paragraph" w:customStyle="1" w:styleId="affa">
    <w:name w:val="Содержимое врезки"/>
    <w:basedOn w:val="a"/>
    <w:rsid w:val="002D45D0"/>
    <w:pPr>
      <w:widowControl w:val="0"/>
    </w:pPr>
    <w:rPr>
      <w:rFonts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rtejustify"/>
    <w:uiPriority w:val="99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ConsPlusNormal0"/>
    <w:semiHidden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Body Text"/>
    <w:basedOn w:val="a"/>
    <w:link w:val="11"/>
    <w:uiPriority w:val="99"/>
    <w:rsid w:val="0006291B"/>
    <w:pPr>
      <w:jc w:val="both"/>
    </w:pPr>
    <w:rPr>
      <w:sz w:val="28"/>
      <w:szCs w:val="20"/>
    </w:rPr>
  </w:style>
  <w:style w:type="paragraph" w:styleId="40">
    <w:name w:val="Body Text Indent"/>
    <w:basedOn w:val="a"/>
    <w:link w:val="af4"/>
    <w:rsid w:val="0006291B"/>
    <w:pPr>
      <w:ind w:firstLine="720"/>
      <w:jc w:val="both"/>
    </w:pPr>
    <w:rPr>
      <w:szCs w:val="20"/>
    </w:rPr>
  </w:style>
  <w:style w:type="paragraph" w:styleId="a3">
    <w:name w:val="header"/>
    <w:basedOn w:val="a"/>
    <w:link w:val="110"/>
    <w:uiPriority w:val="99"/>
    <w:rsid w:val="0006291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6291B"/>
  </w:style>
  <w:style w:type="table" w:styleId="a5">
    <w:name w:val="Table Grid"/>
    <w:basedOn w:val="a1"/>
    <w:rsid w:val="00062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17"/>
    <w:uiPriority w:val="99"/>
    <w:rsid w:val="00EE3B96"/>
    <w:pPr>
      <w:tabs>
        <w:tab w:val="center" w:pos="4677"/>
        <w:tab w:val="right" w:pos="9355"/>
      </w:tabs>
    </w:pPr>
  </w:style>
  <w:style w:type="paragraph" w:styleId="a7">
    <w:name w:val="Body Text Indent 2"/>
    <w:basedOn w:val="a"/>
    <w:rsid w:val="00DC4E87"/>
    <w:pPr>
      <w:spacing w:after="120" w:line="480" w:lineRule="auto"/>
      <w:ind w:left="283"/>
    </w:pPr>
  </w:style>
  <w:style w:type="paragraph" w:styleId="a8">
    <w:name w:val="Body Text Indent 3"/>
    <w:basedOn w:val="a"/>
    <w:link w:val="consnonformat"/>
    <w:rsid w:val="00DC4E87"/>
    <w:pPr>
      <w:spacing w:after="120"/>
      <w:ind w:left="283"/>
    </w:pPr>
    <w:rPr>
      <w:sz w:val="16"/>
      <w:szCs w:val="16"/>
    </w:rPr>
  </w:style>
  <w:style w:type="paragraph" w:customStyle="1" w:styleId="a9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aa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b">
    <w:name w:val="Block Text"/>
    <w:basedOn w:val="a"/>
    <w:rsid w:val="005B2B97"/>
    <w:pPr>
      <w:ind w:left="360" w:right="5035"/>
      <w:jc w:val="both"/>
    </w:pPr>
  </w:style>
  <w:style w:type="character" w:customStyle="1" w:styleId="ac">
    <w:name w:val="Основной шрифт"/>
    <w:rsid w:val="005B2B97"/>
  </w:style>
  <w:style w:type="paragraph" w:styleId="20">
    <w:name w:val="No Spacing"/>
    <w:link w:val="TableParagraph"/>
    <w:uiPriority w:val="1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30">
    <w:name w:val="portal-menu__user-email"/>
    <w:rsid w:val="005B2B97"/>
  </w:style>
  <w:style w:type="character" w:styleId="31">
    <w:name w:val="Hyperlink"/>
    <w:uiPriority w:val="99"/>
    <w:unhideWhenUsed/>
    <w:rsid w:val="005B2B97"/>
    <w:rPr>
      <w:color w:val="0000FF"/>
      <w:u w:val="single"/>
    </w:rPr>
  </w:style>
  <w:style w:type="character" w:customStyle="1" w:styleId="11">
    <w:name w:val="Основной текст Знак"/>
    <w:link w:val="10"/>
    <w:uiPriority w:val="99"/>
    <w:rsid w:val="005B2B97"/>
    <w:rPr>
      <w:sz w:val="28"/>
    </w:rPr>
  </w:style>
  <w:style w:type="character" w:styleId="Web">
    <w:name w:val="Emphasis"/>
    <w:uiPriority w:val="20"/>
    <w:qFormat/>
    <w:rsid w:val="005B2B97"/>
    <w:rPr>
      <w:i/>
      <w:iCs/>
    </w:rPr>
  </w:style>
  <w:style w:type="paragraph" w:customStyle="1" w:styleId="ad">
    <w:name w:val="ConsPlusNormal"/>
    <w:link w:val="18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rtejustify"/>
    <w:basedOn w:val="a"/>
    <w:rsid w:val="00FA1244"/>
    <w:pPr>
      <w:spacing w:before="100" w:beforeAutospacing="1" w:after="100" w:afterAutospacing="1"/>
    </w:pPr>
  </w:style>
  <w:style w:type="paragraph" w:styleId="af">
    <w:name w:val="Body Text 3"/>
    <w:basedOn w:val="a"/>
    <w:link w:val="af0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af0">
    <w:name w:val="Основной текст 3 Знак"/>
    <w:link w:val="af"/>
    <w:rsid w:val="00A450A1"/>
    <w:rPr>
      <w:sz w:val="16"/>
      <w:szCs w:val="16"/>
    </w:rPr>
  </w:style>
  <w:style w:type="paragraph" w:styleId="portal-menuuser-email">
    <w:name w:val="Title"/>
    <w:basedOn w:val="a"/>
    <w:link w:val="af1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1">
    <w:name w:val="Название Знак"/>
    <w:link w:val="portal-menuuser-email"/>
    <w:rsid w:val="00A450A1"/>
    <w:rPr>
      <w:b/>
      <w:bCs/>
      <w:sz w:val="52"/>
    </w:rPr>
  </w:style>
  <w:style w:type="paragraph" w:customStyle="1" w:styleId="af2">
    <w:name w:val="Таблицы (моноширинный)"/>
    <w:basedOn w:val="a"/>
    <w:next w:val="a"/>
    <w:uiPriority w:val="99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nonformat"/>
    <w:basedOn w:val="a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ConsPlusNormal0">
    <w:name w:val="Заголовок 4 Знак"/>
    <w:link w:val="4"/>
    <w:semiHidden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tejustify">
    <w:name w:val="Заголовок 1 Знак"/>
    <w:link w:val="1"/>
    <w:uiPriority w:val="99"/>
    <w:rsid w:val="00B87377"/>
    <w:rPr>
      <w:b/>
      <w:sz w:val="24"/>
    </w:rPr>
  </w:style>
  <w:style w:type="paragraph" w:styleId="32">
    <w:name w:val="Document Map"/>
    <w:basedOn w:val="a"/>
    <w:link w:val="33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33">
    <w:name w:val="Схема документа Знак"/>
    <w:link w:val="32"/>
    <w:rsid w:val="00B87377"/>
    <w:rPr>
      <w:rFonts w:ascii="Tahoma" w:hAnsi="Tahoma" w:cs="Tahoma"/>
      <w:shd w:val="clear" w:color="auto" w:fill="000080"/>
    </w:rPr>
  </w:style>
  <w:style w:type="paragraph" w:customStyle="1" w:styleId="af3">
    <w:name w:val="ConsPlusNonformat"/>
    <w:uiPriority w:val="99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Основной текст с отступом Знак"/>
    <w:link w:val="40"/>
    <w:rsid w:val="00B87377"/>
    <w:rPr>
      <w:sz w:val="24"/>
    </w:rPr>
  </w:style>
  <w:style w:type="paragraph" w:customStyle="1" w:styleId="af5">
    <w:name w:val="Заголовок1"/>
    <w:basedOn w:val="1"/>
    <w:next w:val="a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character" w:customStyle="1" w:styleId="consnonformat">
    <w:name w:val="Основной текст с отступом 3 Знак"/>
    <w:link w:val="a8"/>
    <w:rsid w:val="00B87377"/>
    <w:rPr>
      <w:sz w:val="16"/>
      <w:szCs w:val="16"/>
    </w:rPr>
  </w:style>
  <w:style w:type="paragraph" w:customStyle="1" w:styleId="af6">
    <w:name w:val="Абзац_пост"/>
    <w:basedOn w:val="a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paragraph" w:customStyle="1" w:styleId="af7">
    <w:name w:val="Абзац списка1"/>
    <w:basedOn w:val="a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ConsPlusNonformat">
    <w:name w:val="Normal (Web)"/>
    <w:basedOn w:val="a"/>
    <w:uiPriority w:val="99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12">
    <w:name w:val="consplusnormal"/>
    <w:basedOn w:val="a"/>
    <w:rsid w:val="00B87377"/>
    <w:pPr>
      <w:spacing w:before="100" w:beforeAutospacing="1" w:after="100" w:afterAutospacing="1"/>
    </w:pPr>
  </w:style>
  <w:style w:type="paragraph" w:customStyle="1" w:styleId="af8">
    <w:name w:val="ConsPlusTitle"/>
    <w:uiPriority w:val="99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3">
    <w:name w:val="Гипертекстовая ссылка"/>
    <w:basedOn w:val="a0"/>
    <w:uiPriority w:val="99"/>
    <w:rsid w:val="00EC1F38"/>
    <w:rPr>
      <w:rFonts w:cs="Times New Roman"/>
      <w:color w:val="008000"/>
    </w:rPr>
  </w:style>
  <w:style w:type="character" w:customStyle="1" w:styleId="af9">
    <w:name w:val="Цветовое выделение"/>
    <w:uiPriority w:val="99"/>
    <w:rsid w:val="00EC1F38"/>
    <w:rPr>
      <w:b/>
      <w:bCs/>
      <w:color w:val="000080"/>
    </w:rPr>
  </w:style>
  <w:style w:type="paragraph" w:customStyle="1" w:styleId="consplusnormal1">
    <w:name w:val="Заголовок статьи"/>
    <w:basedOn w:val="a"/>
    <w:next w:val="a"/>
    <w:uiPriority w:val="99"/>
    <w:rsid w:val="00EC1F3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ConsPlusTitle">
    <w:name w:val="марк список 1"/>
    <w:basedOn w:val="a"/>
    <w:rsid w:val="009E4029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character" w:styleId="afa">
    <w:name w:val="Strong"/>
    <w:basedOn w:val="a0"/>
    <w:uiPriority w:val="22"/>
    <w:qFormat/>
    <w:rsid w:val="00AF0370"/>
    <w:rPr>
      <w:b/>
      <w:bCs/>
    </w:rPr>
  </w:style>
  <w:style w:type="paragraph" w:styleId="afb">
    <w:name w:val="Balloon Text"/>
    <w:basedOn w:val="a"/>
    <w:link w:val="afc"/>
    <w:uiPriority w:val="99"/>
    <w:rsid w:val="008232B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8232B7"/>
    <w:rPr>
      <w:rFonts w:ascii="Tahoma" w:hAnsi="Tahoma" w:cs="Tahoma"/>
      <w:sz w:val="16"/>
      <w:szCs w:val="16"/>
    </w:rPr>
  </w:style>
  <w:style w:type="paragraph" w:customStyle="1" w:styleId="14">
    <w:name w:val="Комментарий"/>
    <w:basedOn w:val="a"/>
    <w:next w:val="a"/>
    <w:uiPriority w:val="99"/>
    <w:rsid w:val="00D5427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14"/>
    <w:next w:val="a"/>
    <w:uiPriority w:val="99"/>
    <w:rsid w:val="00D54279"/>
    <w:rPr>
      <w:i/>
      <w:iCs/>
    </w:rPr>
  </w:style>
  <w:style w:type="paragraph" w:customStyle="1" w:styleId="afe">
    <w:name w:val="Нормальный (таблица)"/>
    <w:basedOn w:val="a"/>
    <w:next w:val="a"/>
    <w:uiPriority w:val="99"/>
    <w:rsid w:val="00D5427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ff">
    <w:name w:val="List Paragraph"/>
    <w:basedOn w:val="a"/>
    <w:uiPriority w:val="1"/>
    <w:qFormat/>
    <w:rsid w:val="009E0858"/>
    <w:pPr>
      <w:ind w:left="720"/>
      <w:contextualSpacing/>
    </w:pPr>
  </w:style>
  <w:style w:type="character" w:customStyle="1" w:styleId="aff0">
    <w:name w:val="Основной текст + 13"/>
    <w:aliases w:val="5 pt,Полужирный"/>
    <w:basedOn w:val="a0"/>
    <w:uiPriority w:val="99"/>
    <w:rsid w:val="00356A2E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ff1">
    <w:name w:val="Заголовок №1"/>
    <w:basedOn w:val="a0"/>
    <w:uiPriority w:val="99"/>
    <w:rsid w:val="00356A2E"/>
    <w:rPr>
      <w:b/>
      <w:bCs/>
      <w:sz w:val="27"/>
      <w:szCs w:val="27"/>
      <w:shd w:val="clear" w:color="auto" w:fill="FFFFFF"/>
    </w:rPr>
  </w:style>
  <w:style w:type="character" w:customStyle="1" w:styleId="aff2">
    <w:name w:val="Absatz-Standardschriftart"/>
    <w:rsid w:val="007D6E47"/>
  </w:style>
  <w:style w:type="character" w:customStyle="1" w:styleId="aff3">
    <w:name w:val="WW-Absatz-Standardschriftart"/>
    <w:rsid w:val="007D6E47"/>
  </w:style>
  <w:style w:type="character" w:customStyle="1" w:styleId="130">
    <w:name w:val="WW-Absatz-Standardschriftart1"/>
    <w:rsid w:val="007D6E47"/>
  </w:style>
  <w:style w:type="character" w:customStyle="1" w:styleId="15">
    <w:name w:val="WW-Absatz-Standardschriftart11"/>
    <w:rsid w:val="007D6E47"/>
  </w:style>
  <w:style w:type="character" w:customStyle="1" w:styleId="Absatz-Standardschriftart">
    <w:name w:val="WW-Absatz-Standardschriftart111"/>
    <w:rsid w:val="007D6E47"/>
  </w:style>
  <w:style w:type="character" w:customStyle="1" w:styleId="WW-Absatz-Standardschriftart">
    <w:name w:val="Основной шрифт абзаца3"/>
    <w:rsid w:val="007D6E47"/>
  </w:style>
  <w:style w:type="character" w:customStyle="1" w:styleId="WW-Absatz-Standardschriftart1">
    <w:name w:val="Основной шрифт абзаца2"/>
    <w:rsid w:val="007D6E47"/>
  </w:style>
  <w:style w:type="character" w:customStyle="1" w:styleId="WW-Absatz-Standardschriftart11">
    <w:name w:val="WW8Num2z0"/>
    <w:rsid w:val="007D6E47"/>
    <w:rPr>
      <w:rFonts w:ascii="Symbol" w:hAnsi="Symbol" w:cs="Symbol"/>
    </w:rPr>
  </w:style>
  <w:style w:type="character" w:customStyle="1" w:styleId="WW-Absatz-Standardschriftart111">
    <w:name w:val="WW8Num2z1"/>
    <w:rsid w:val="007D6E47"/>
    <w:rPr>
      <w:rFonts w:ascii="Courier New" w:hAnsi="Courier New" w:cs="Courier New"/>
    </w:rPr>
  </w:style>
  <w:style w:type="character" w:customStyle="1" w:styleId="34">
    <w:name w:val="WW8Num2z2"/>
    <w:rsid w:val="007D6E47"/>
    <w:rPr>
      <w:rFonts w:ascii="Wingdings" w:hAnsi="Wingdings" w:cs="Wingdings"/>
    </w:rPr>
  </w:style>
  <w:style w:type="character" w:customStyle="1" w:styleId="21">
    <w:name w:val="WW8NumSt1z0"/>
    <w:rsid w:val="007D6E47"/>
    <w:rPr>
      <w:rFonts w:ascii="Symbol" w:hAnsi="Symbol" w:cs="Symbol"/>
    </w:rPr>
  </w:style>
  <w:style w:type="character" w:customStyle="1" w:styleId="WW8Num2z0">
    <w:name w:val="Основной шрифт абзаца1"/>
    <w:rsid w:val="007D6E47"/>
  </w:style>
  <w:style w:type="paragraph" w:customStyle="1" w:styleId="WW8Num2z1">
    <w:name w:val="Заголовок"/>
    <w:basedOn w:val="a"/>
    <w:next w:val="10"/>
    <w:uiPriority w:val="99"/>
    <w:rsid w:val="007D6E47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WW8Num2z2">
    <w:name w:val="List"/>
    <w:basedOn w:val="10"/>
    <w:uiPriority w:val="99"/>
    <w:rsid w:val="007D6E47"/>
    <w:pPr>
      <w:suppressAutoHyphens/>
      <w:spacing w:after="120"/>
      <w:jc w:val="left"/>
    </w:pPr>
    <w:rPr>
      <w:rFonts w:cs="Mangal"/>
      <w:sz w:val="24"/>
      <w:szCs w:val="24"/>
      <w:lang w:eastAsia="ar-SA"/>
    </w:rPr>
  </w:style>
  <w:style w:type="paragraph" w:customStyle="1" w:styleId="WW8NumSt1z0">
    <w:name w:val="Название3"/>
    <w:basedOn w:val="a"/>
    <w:uiPriority w:val="99"/>
    <w:rsid w:val="007D6E47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6">
    <w:name w:val="Указатель3"/>
    <w:basedOn w:val="a"/>
    <w:uiPriority w:val="99"/>
    <w:rsid w:val="007D6E47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f4">
    <w:name w:val="Название2"/>
    <w:basedOn w:val="a"/>
    <w:uiPriority w:val="99"/>
    <w:rsid w:val="007D6E47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aff5">
    <w:name w:val="Указатель2"/>
    <w:basedOn w:val="a"/>
    <w:uiPriority w:val="99"/>
    <w:rsid w:val="007D6E47"/>
    <w:pPr>
      <w:suppressLineNumbers/>
      <w:suppressAutoHyphens/>
    </w:pPr>
    <w:rPr>
      <w:rFonts w:cs="Mangal"/>
      <w:lang w:eastAsia="ar-SA"/>
    </w:rPr>
  </w:style>
  <w:style w:type="paragraph" w:customStyle="1" w:styleId="35">
    <w:name w:val="Название1"/>
    <w:basedOn w:val="a"/>
    <w:uiPriority w:val="99"/>
    <w:rsid w:val="007D6E47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6">
    <w:name w:val="Указатель1"/>
    <w:basedOn w:val="a"/>
    <w:uiPriority w:val="99"/>
    <w:rsid w:val="007D6E47"/>
    <w:pPr>
      <w:suppressLineNumbers/>
      <w:suppressAutoHyphens/>
    </w:pPr>
    <w:rPr>
      <w:rFonts w:cs="Mangal"/>
      <w:lang w:eastAsia="ar-SA"/>
    </w:rPr>
  </w:style>
  <w:style w:type="paragraph" w:customStyle="1" w:styleId="22">
    <w:name w:val="Содержимое таблицы"/>
    <w:basedOn w:val="a"/>
    <w:uiPriority w:val="99"/>
    <w:rsid w:val="007D6E47"/>
    <w:pPr>
      <w:suppressLineNumbers/>
      <w:suppressAutoHyphens/>
    </w:pPr>
    <w:rPr>
      <w:lang w:eastAsia="ar-SA"/>
    </w:rPr>
  </w:style>
  <w:style w:type="paragraph" w:customStyle="1" w:styleId="23">
    <w:name w:val="Заголовок таблицы"/>
    <w:basedOn w:val="22"/>
    <w:uiPriority w:val="99"/>
    <w:rsid w:val="007D6E47"/>
    <w:pPr>
      <w:jc w:val="center"/>
    </w:pPr>
    <w:rPr>
      <w:b/>
      <w:bCs/>
    </w:rPr>
  </w:style>
  <w:style w:type="character" w:customStyle="1" w:styleId="17">
    <w:name w:val="Нижний колонтитул Знак"/>
    <w:link w:val="a6"/>
    <w:uiPriority w:val="99"/>
    <w:rsid w:val="007D6E47"/>
    <w:rPr>
      <w:sz w:val="24"/>
      <w:szCs w:val="24"/>
    </w:rPr>
  </w:style>
  <w:style w:type="character" w:customStyle="1" w:styleId="18">
    <w:name w:val="ConsPlusNormal Знак"/>
    <w:link w:val="ad"/>
    <w:locked/>
    <w:rsid w:val="007D6E47"/>
    <w:rPr>
      <w:rFonts w:ascii="Arial" w:hAnsi="Arial" w:cs="Arial"/>
    </w:rPr>
  </w:style>
  <w:style w:type="paragraph" w:customStyle="1" w:styleId="aff6">
    <w:name w:val="Heading"/>
    <w:rsid w:val="007D6E4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character" w:customStyle="1" w:styleId="aff7">
    <w:name w:val="Font Style36"/>
    <w:uiPriority w:val="99"/>
    <w:rsid w:val="007D6E47"/>
    <w:rPr>
      <w:rFonts w:ascii="Times New Roman" w:hAnsi="Times New Roman"/>
      <w:sz w:val="22"/>
    </w:rPr>
  </w:style>
  <w:style w:type="paragraph" w:customStyle="1" w:styleId="Heading">
    <w:name w:val="Прижатый влево"/>
    <w:basedOn w:val="a"/>
    <w:next w:val="a"/>
    <w:uiPriority w:val="99"/>
    <w:rsid w:val="007D6E47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FontStyle36">
    <w:name w:val="Char Char"/>
    <w:basedOn w:val="a"/>
    <w:uiPriority w:val="99"/>
    <w:rsid w:val="007D6E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8">
    <w:name w:val="apple-converted-space"/>
    <w:basedOn w:val="a0"/>
    <w:rsid w:val="007D6E47"/>
  </w:style>
  <w:style w:type="character" w:styleId="CharChar">
    <w:name w:val="FollowedHyperlink"/>
    <w:basedOn w:val="a0"/>
    <w:uiPriority w:val="99"/>
    <w:unhideWhenUsed/>
    <w:rsid w:val="007D6E47"/>
    <w:rPr>
      <w:color w:val="800080"/>
      <w:u w:val="single"/>
    </w:rPr>
  </w:style>
  <w:style w:type="paragraph" w:customStyle="1" w:styleId="apple-converted-space">
    <w:name w:val="Заголовок 21"/>
    <w:basedOn w:val="a"/>
    <w:uiPriority w:val="1"/>
    <w:qFormat/>
    <w:rsid w:val="007D6E47"/>
    <w:pPr>
      <w:widowControl w:val="0"/>
      <w:autoSpaceDE w:val="0"/>
      <w:autoSpaceDN w:val="0"/>
      <w:ind w:left="123" w:firstLine="712"/>
      <w:jc w:val="both"/>
      <w:outlineLvl w:val="2"/>
    </w:pPr>
    <w:rPr>
      <w:rFonts w:ascii="Arial" w:eastAsia="Arial" w:hAnsi="Arial" w:cs="Arial"/>
      <w:b/>
      <w:bCs/>
      <w:lang w:eastAsia="en-US"/>
    </w:rPr>
  </w:style>
  <w:style w:type="paragraph" w:customStyle="1" w:styleId="aff9">
    <w:name w:val="Заголовок 11"/>
    <w:basedOn w:val="a"/>
    <w:uiPriority w:val="1"/>
    <w:qFormat/>
    <w:rsid w:val="007D6E47"/>
    <w:pPr>
      <w:widowControl w:val="0"/>
      <w:autoSpaceDE w:val="0"/>
      <w:autoSpaceDN w:val="0"/>
      <w:ind w:left="232"/>
      <w:outlineLvl w:val="1"/>
    </w:pPr>
    <w:rPr>
      <w:rFonts w:ascii="Calibri" w:eastAsia="Calibri" w:hAnsi="Calibri" w:cs="Calibri"/>
      <w:sz w:val="27"/>
      <w:szCs w:val="27"/>
      <w:lang w:eastAsia="en-US"/>
    </w:rPr>
  </w:style>
  <w:style w:type="paragraph" w:customStyle="1" w:styleId="210">
    <w:name w:val="Table Paragraph"/>
    <w:basedOn w:val="a"/>
    <w:uiPriority w:val="1"/>
    <w:qFormat/>
    <w:rsid w:val="007D6E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110">
    <w:name w:val="Верхний колонтитул Знак"/>
    <w:basedOn w:val="a0"/>
    <w:link w:val="a3"/>
    <w:uiPriority w:val="99"/>
    <w:rsid w:val="007D6E47"/>
    <w:rPr>
      <w:sz w:val="24"/>
      <w:szCs w:val="24"/>
    </w:rPr>
  </w:style>
  <w:style w:type="character" w:customStyle="1" w:styleId="TableParagraph">
    <w:name w:val="Без интервала Знак"/>
    <w:link w:val="20"/>
    <w:uiPriority w:val="1"/>
    <w:locked/>
    <w:rsid w:val="00D652CD"/>
    <w:rPr>
      <w:rFonts w:ascii="Calibri" w:eastAsia="Arial" w:hAnsi="Calibri" w:cs="Calibri"/>
      <w:sz w:val="22"/>
      <w:szCs w:val="22"/>
      <w:lang w:eastAsia="ar-SA"/>
    </w:rPr>
  </w:style>
  <w:style w:type="character" w:customStyle="1" w:styleId="24">
    <w:name w:val="Основной текст (2)_"/>
    <w:basedOn w:val="a0"/>
    <w:link w:val="25"/>
    <w:locked/>
    <w:rsid w:val="00D652CD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D652CD"/>
    <w:pPr>
      <w:widowControl w:val="0"/>
      <w:shd w:val="clear" w:color="auto" w:fill="FFFFFF"/>
      <w:spacing w:after="300" w:line="335" w:lineRule="exac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75148-95E8-487A-A6C8-6C1E369A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2</cp:revision>
  <cp:lastPrinted>2023-03-05T13:46:00Z</cp:lastPrinted>
  <dcterms:created xsi:type="dcterms:W3CDTF">2024-02-13T07:33:00Z</dcterms:created>
  <dcterms:modified xsi:type="dcterms:W3CDTF">2024-02-13T07:33:00Z</dcterms:modified>
</cp:coreProperties>
</file>