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Default="00841043" w:rsidP="00C716E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9D2CD1" w:rsidRDefault="00C716E1" w:rsidP="00C716E1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06291B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B107A" w:rsidRDefault="003B107A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Default="00FF4B70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F59FF">
        <w:rPr>
          <w:b/>
          <w:sz w:val="28"/>
          <w:szCs w:val="28"/>
        </w:rPr>
        <w:t xml:space="preserve">   </w:t>
      </w:r>
      <w:r w:rsidR="00E43CCF">
        <w:rPr>
          <w:b/>
          <w:sz w:val="28"/>
          <w:szCs w:val="28"/>
        </w:rPr>
        <w:t>23</w:t>
      </w:r>
      <w:r w:rsidR="00B42023">
        <w:rPr>
          <w:b/>
          <w:sz w:val="28"/>
          <w:szCs w:val="28"/>
        </w:rPr>
        <w:t>.09.2015</w:t>
      </w:r>
      <w:r w:rsidR="00234B1E">
        <w:rPr>
          <w:b/>
          <w:sz w:val="28"/>
          <w:szCs w:val="28"/>
        </w:rPr>
        <w:t xml:space="preserve"> </w:t>
      </w:r>
      <w:r w:rsidR="006D0195">
        <w:rPr>
          <w:b/>
          <w:sz w:val="28"/>
          <w:szCs w:val="28"/>
        </w:rPr>
        <w:t xml:space="preserve">     № </w:t>
      </w:r>
      <w:r w:rsidR="00E43CCF">
        <w:rPr>
          <w:b/>
          <w:sz w:val="28"/>
          <w:szCs w:val="28"/>
        </w:rPr>
        <w:t>107</w:t>
      </w:r>
    </w:p>
    <w:p w:rsidR="00234B1E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E43CCF" w:rsidRDefault="00CE65F2" w:rsidP="00B87377">
      <w:pPr>
        <w:ind w:right="2551"/>
        <w:jc w:val="both"/>
        <w:rPr>
          <w:sz w:val="28"/>
          <w:szCs w:val="28"/>
        </w:rPr>
      </w:pPr>
      <w:r w:rsidRPr="00B87377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B87377" w:rsidRPr="00E43CCF" w:rsidRDefault="0018087F" w:rsidP="00B87377">
      <w:pPr>
        <w:ind w:right="2551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E43CCF" w:rsidRPr="00E43CCF">
        <w:rPr>
          <w:sz w:val="28"/>
          <w:szCs w:val="28"/>
        </w:rPr>
        <w:t>Присвоение адресов объектам адресации</w:t>
      </w:r>
      <w:r w:rsidRPr="00E43CCF">
        <w:rPr>
          <w:sz w:val="28"/>
          <w:szCs w:val="28"/>
        </w:rPr>
        <w:t>»</w:t>
      </w:r>
    </w:p>
    <w:p w:rsidR="008232B7" w:rsidRPr="00535A55" w:rsidRDefault="00CE65F2" w:rsidP="005471A7">
      <w:pPr>
        <w:pStyle w:val="a5"/>
        <w:ind w:firstLine="0"/>
        <w:rPr>
          <w:bCs/>
          <w:sz w:val="28"/>
          <w:szCs w:val="28"/>
        </w:rPr>
      </w:pPr>
      <w:r w:rsidRPr="00536062">
        <w:rPr>
          <w:b/>
          <w:bCs/>
          <w:sz w:val="28"/>
          <w:szCs w:val="28"/>
        </w:rPr>
        <w:br/>
      </w:r>
      <w:r w:rsidR="00536062">
        <w:rPr>
          <w:szCs w:val="28"/>
        </w:rPr>
        <w:tab/>
      </w:r>
      <w:r w:rsidR="00536062" w:rsidRPr="005B2B97">
        <w:rPr>
          <w:sz w:val="28"/>
          <w:szCs w:val="28"/>
        </w:rPr>
        <w:t xml:space="preserve">В соответствии </w:t>
      </w:r>
      <w:r w:rsidR="00536062" w:rsidRPr="008232B7">
        <w:rPr>
          <w:sz w:val="28"/>
          <w:szCs w:val="28"/>
        </w:rPr>
        <w:t>с</w:t>
      </w:r>
      <w:r w:rsidR="008232B7" w:rsidRPr="008232B7">
        <w:rPr>
          <w:sz w:val="28"/>
          <w:szCs w:val="28"/>
        </w:rPr>
        <w:t xml:space="preserve"> федеральными законами </w:t>
      </w:r>
      <w:hyperlink r:id="rId10" w:history="1">
        <w:r w:rsidR="008232B7" w:rsidRPr="008232B7">
          <w:rPr>
            <w:rStyle w:val="af7"/>
            <w:color w:val="auto"/>
            <w:sz w:val="28"/>
            <w:szCs w:val="28"/>
          </w:rPr>
          <w:t xml:space="preserve">от 06.10.2003 </w:t>
        </w:r>
        <w:r w:rsidR="008232B7">
          <w:rPr>
            <w:rStyle w:val="af7"/>
            <w:color w:val="auto"/>
            <w:sz w:val="28"/>
            <w:szCs w:val="28"/>
          </w:rPr>
          <w:t>№</w:t>
        </w:r>
        <w:r w:rsidR="008232B7" w:rsidRPr="008232B7">
          <w:rPr>
            <w:rStyle w:val="af7"/>
            <w:color w:val="auto"/>
            <w:sz w:val="28"/>
            <w:szCs w:val="28"/>
          </w:rPr>
          <w:t xml:space="preserve"> 131-ФЗ</w:t>
        </w:r>
      </w:hyperlink>
      <w:r w:rsidR="008232B7" w:rsidRPr="008232B7">
        <w:rPr>
          <w:sz w:val="28"/>
          <w:szCs w:val="28"/>
        </w:rPr>
        <w:t xml:space="preserve"> </w:t>
      </w:r>
      <w:r w:rsidR="00B42023">
        <w:rPr>
          <w:sz w:val="28"/>
          <w:szCs w:val="28"/>
        </w:rPr>
        <w:t>«</w:t>
      </w:r>
      <w:r w:rsidR="008232B7" w:rsidRPr="008232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2023">
        <w:rPr>
          <w:sz w:val="28"/>
          <w:szCs w:val="28"/>
        </w:rPr>
        <w:t>»</w:t>
      </w:r>
      <w:r w:rsidR="008232B7" w:rsidRPr="008232B7">
        <w:rPr>
          <w:sz w:val="28"/>
          <w:szCs w:val="28"/>
        </w:rPr>
        <w:t xml:space="preserve">, </w:t>
      </w:r>
      <w:r w:rsidR="008232B7">
        <w:rPr>
          <w:sz w:val="28"/>
          <w:szCs w:val="28"/>
        </w:rPr>
        <w:t>от 27.07.</w:t>
      </w:r>
      <w:r w:rsidR="00536062" w:rsidRPr="005B2B97">
        <w:rPr>
          <w:sz w:val="28"/>
          <w:szCs w:val="28"/>
        </w:rPr>
        <w:t xml:space="preserve">2010 года № 210-ФЗ «Об организации предоставления государственных и </w:t>
      </w:r>
      <w:r w:rsidR="008232B7">
        <w:rPr>
          <w:sz w:val="28"/>
          <w:szCs w:val="28"/>
        </w:rPr>
        <w:t>м</w:t>
      </w:r>
      <w:r w:rsidR="00536062" w:rsidRPr="005B2B97">
        <w:rPr>
          <w:sz w:val="28"/>
          <w:szCs w:val="28"/>
        </w:rPr>
        <w:t xml:space="preserve">униципальных услуг», </w:t>
      </w:r>
      <w:r w:rsidR="00535A55" w:rsidRPr="00390B19">
        <w:rPr>
          <w:sz w:val="28"/>
          <w:szCs w:val="28"/>
        </w:rPr>
        <w:t>постановлением Правительства Р</w:t>
      </w:r>
      <w:r w:rsidR="00535A55">
        <w:rPr>
          <w:sz w:val="28"/>
          <w:szCs w:val="28"/>
        </w:rPr>
        <w:t xml:space="preserve">оссийской </w:t>
      </w:r>
      <w:r w:rsidR="00535A55" w:rsidRPr="00390B19">
        <w:rPr>
          <w:sz w:val="28"/>
          <w:szCs w:val="28"/>
        </w:rPr>
        <w:t>Ф</w:t>
      </w:r>
      <w:r w:rsidR="00535A55">
        <w:rPr>
          <w:sz w:val="28"/>
          <w:szCs w:val="28"/>
        </w:rPr>
        <w:t>едерации</w:t>
      </w:r>
      <w:r w:rsidR="00535A55" w:rsidRPr="00390B19">
        <w:rPr>
          <w:sz w:val="28"/>
          <w:szCs w:val="28"/>
        </w:rPr>
        <w:t xml:space="preserve"> от 16.05.2011 №</w:t>
      </w:r>
      <w:r w:rsidR="00535A55">
        <w:rPr>
          <w:sz w:val="28"/>
          <w:szCs w:val="28"/>
        </w:rPr>
        <w:t xml:space="preserve"> </w:t>
      </w:r>
      <w:r w:rsidR="00535A55" w:rsidRPr="00390B19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  <w:r w:rsidR="00535A55">
        <w:rPr>
          <w:sz w:val="28"/>
          <w:szCs w:val="28"/>
        </w:rPr>
        <w:t xml:space="preserve">, </w:t>
      </w:r>
      <w:r w:rsidR="00535A55" w:rsidRPr="001149B4">
        <w:rPr>
          <w:sz w:val="28"/>
          <w:szCs w:val="28"/>
        </w:rPr>
        <w:t>постановлени</w:t>
      </w:r>
      <w:r w:rsidR="005471A7">
        <w:rPr>
          <w:sz w:val="28"/>
          <w:szCs w:val="28"/>
        </w:rPr>
        <w:t>я</w:t>
      </w:r>
      <w:r w:rsidR="00535A55" w:rsidRPr="001149B4">
        <w:rPr>
          <w:sz w:val="28"/>
          <w:szCs w:val="28"/>
        </w:rPr>
        <w:t>м</w:t>
      </w:r>
      <w:r w:rsidR="005471A7">
        <w:rPr>
          <w:sz w:val="28"/>
          <w:szCs w:val="28"/>
        </w:rPr>
        <w:t>и</w:t>
      </w:r>
      <w:r w:rsidR="00535A55" w:rsidRPr="001149B4">
        <w:rPr>
          <w:sz w:val="28"/>
          <w:szCs w:val="28"/>
        </w:rPr>
        <w:t xml:space="preserve"> Администрации Слободского сельского поселения от 14.03.2012 </w:t>
      </w:r>
      <w:r w:rsidR="00535A55">
        <w:rPr>
          <w:sz w:val="28"/>
          <w:szCs w:val="28"/>
        </w:rPr>
        <w:t xml:space="preserve"> </w:t>
      </w:r>
      <w:r w:rsidR="00535A55" w:rsidRPr="001149B4">
        <w:rPr>
          <w:sz w:val="28"/>
          <w:szCs w:val="28"/>
        </w:rPr>
        <w:t>№ 14 «</w:t>
      </w:r>
      <w:r w:rsidR="00535A55" w:rsidRPr="001149B4">
        <w:rPr>
          <w:rStyle w:val="af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функций»</w:t>
      </w:r>
      <w:r w:rsidR="00535A55">
        <w:rPr>
          <w:bCs/>
          <w:sz w:val="28"/>
          <w:szCs w:val="28"/>
        </w:rPr>
        <w:t>,</w:t>
      </w:r>
      <w:r w:rsidR="005471A7">
        <w:rPr>
          <w:bCs/>
          <w:sz w:val="28"/>
          <w:szCs w:val="28"/>
        </w:rPr>
        <w:t xml:space="preserve"> от 20.08.2015 № 86 «</w:t>
      </w:r>
      <w:r w:rsidR="005471A7" w:rsidRPr="005777FD"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  <w:r w:rsidR="005471A7">
        <w:rPr>
          <w:sz w:val="28"/>
          <w:szCs w:val="28"/>
        </w:rPr>
        <w:t xml:space="preserve">», </w:t>
      </w:r>
      <w:r w:rsidR="008232B7" w:rsidRPr="008232B7">
        <w:rPr>
          <w:sz w:val="28"/>
          <w:szCs w:val="28"/>
        </w:rPr>
        <w:t>Уставом Слободского сельского поселения</w:t>
      </w:r>
    </w:p>
    <w:p w:rsidR="00536062" w:rsidRPr="005B2B97" w:rsidRDefault="00536062" w:rsidP="00536062">
      <w:pPr>
        <w:pStyle w:val="a3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CE65F2" w:rsidRPr="00536062" w:rsidRDefault="00CE65F2" w:rsidP="00CE65F2">
      <w:pPr>
        <w:pStyle w:val="ab"/>
        <w:ind w:left="0" w:right="0" w:firstLine="540"/>
        <w:rPr>
          <w:sz w:val="28"/>
          <w:szCs w:val="28"/>
        </w:rPr>
      </w:pPr>
    </w:p>
    <w:p w:rsidR="005471A7" w:rsidRPr="00E43CCF" w:rsidRDefault="00800712" w:rsidP="005471A7">
      <w:pPr>
        <w:tabs>
          <w:tab w:val="left" w:pos="9781"/>
        </w:tabs>
        <w:ind w:firstLine="708"/>
        <w:jc w:val="both"/>
        <w:rPr>
          <w:b/>
          <w:sz w:val="28"/>
          <w:szCs w:val="28"/>
        </w:rPr>
      </w:pPr>
      <w:r w:rsidRPr="00B87377">
        <w:rPr>
          <w:sz w:val="28"/>
          <w:szCs w:val="28"/>
        </w:rPr>
        <w:t xml:space="preserve">1. </w:t>
      </w:r>
      <w:r w:rsidR="00536062" w:rsidRPr="00B87377">
        <w:rPr>
          <w:sz w:val="28"/>
          <w:szCs w:val="28"/>
        </w:rPr>
        <w:t xml:space="preserve">Утвердить </w:t>
      </w:r>
      <w:r w:rsidR="0018087F">
        <w:rPr>
          <w:sz w:val="28"/>
          <w:szCs w:val="28"/>
        </w:rPr>
        <w:t xml:space="preserve">прилагаемый </w:t>
      </w:r>
      <w:r w:rsidR="00536062" w:rsidRPr="00B87377">
        <w:rPr>
          <w:sz w:val="28"/>
          <w:szCs w:val="28"/>
        </w:rPr>
        <w:t xml:space="preserve">Административный регламент </w:t>
      </w:r>
      <w:r w:rsidR="0018087F">
        <w:rPr>
          <w:sz w:val="28"/>
          <w:szCs w:val="28"/>
        </w:rPr>
        <w:t xml:space="preserve">предоставления </w:t>
      </w:r>
      <w:r w:rsidR="00536062" w:rsidRPr="00B87377">
        <w:rPr>
          <w:sz w:val="28"/>
          <w:szCs w:val="28"/>
        </w:rPr>
        <w:t xml:space="preserve">муниципальной услуги </w:t>
      </w:r>
      <w:r w:rsidR="005471A7">
        <w:rPr>
          <w:sz w:val="28"/>
          <w:szCs w:val="28"/>
        </w:rPr>
        <w:t>«</w:t>
      </w:r>
      <w:r w:rsidR="005471A7" w:rsidRPr="00E43CCF">
        <w:rPr>
          <w:sz w:val="28"/>
          <w:szCs w:val="28"/>
        </w:rPr>
        <w:t>Присвоение адресов объектам адресации»</w:t>
      </w:r>
      <w:r w:rsidR="005471A7">
        <w:rPr>
          <w:sz w:val="28"/>
          <w:szCs w:val="28"/>
        </w:rPr>
        <w:t>.</w:t>
      </w:r>
    </w:p>
    <w:p w:rsidR="00536062" w:rsidRPr="0018087F" w:rsidRDefault="00800712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6062" w:rsidRPr="005B2B97">
        <w:rPr>
          <w:sz w:val="28"/>
          <w:szCs w:val="28"/>
        </w:rPr>
        <w:t xml:space="preserve">Опубликовать настоящее постановление в </w:t>
      </w:r>
      <w:r w:rsidR="0018087F">
        <w:rPr>
          <w:sz w:val="28"/>
          <w:szCs w:val="28"/>
        </w:rPr>
        <w:t>«</w:t>
      </w:r>
      <w:r w:rsidR="00536062" w:rsidRPr="005B2B97">
        <w:rPr>
          <w:sz w:val="28"/>
          <w:szCs w:val="28"/>
        </w:rPr>
        <w:t xml:space="preserve">Информационном вестнике </w:t>
      </w:r>
      <w:r w:rsidR="00536062">
        <w:rPr>
          <w:sz w:val="28"/>
          <w:szCs w:val="28"/>
        </w:rPr>
        <w:t>Слободского</w:t>
      </w:r>
      <w:r w:rsidR="00536062" w:rsidRPr="005B2B97">
        <w:rPr>
          <w:sz w:val="28"/>
          <w:szCs w:val="28"/>
        </w:rPr>
        <w:t xml:space="preserve"> сельского поселения</w:t>
      </w:r>
      <w:r w:rsidR="0018087F">
        <w:rPr>
          <w:sz w:val="28"/>
          <w:szCs w:val="28"/>
        </w:rPr>
        <w:t>»</w:t>
      </w:r>
      <w:r w:rsidR="00536062" w:rsidRPr="005B2B97">
        <w:rPr>
          <w:sz w:val="28"/>
          <w:szCs w:val="28"/>
        </w:rPr>
        <w:t xml:space="preserve"> </w:t>
      </w:r>
      <w:r w:rsidR="00536062" w:rsidRPr="0018087F">
        <w:rPr>
          <w:sz w:val="28"/>
          <w:szCs w:val="28"/>
        </w:rPr>
        <w:t xml:space="preserve">и </w:t>
      </w:r>
      <w:r w:rsidR="0018087F" w:rsidRPr="0018087F">
        <w:rPr>
          <w:sz w:val="28"/>
          <w:szCs w:val="28"/>
        </w:rPr>
        <w:t xml:space="preserve">разместить </w:t>
      </w:r>
      <w:r w:rsidR="00536062" w:rsidRPr="0018087F">
        <w:rPr>
          <w:sz w:val="28"/>
          <w:szCs w:val="28"/>
        </w:rPr>
        <w:t xml:space="preserve">на </w:t>
      </w:r>
      <w:r w:rsidR="00BA40A9">
        <w:rPr>
          <w:sz w:val="28"/>
          <w:szCs w:val="28"/>
        </w:rPr>
        <w:t xml:space="preserve">официальном сайте Администрации Угличского муниципального района, а также на </w:t>
      </w:r>
      <w:r w:rsidR="00536062" w:rsidRPr="0018087F">
        <w:rPr>
          <w:sz w:val="28"/>
          <w:szCs w:val="28"/>
        </w:rPr>
        <w:t xml:space="preserve">сайте Администрации </w:t>
      </w:r>
      <w:r w:rsidR="0018087F" w:rsidRPr="0018087F">
        <w:rPr>
          <w:sz w:val="28"/>
          <w:szCs w:val="28"/>
        </w:rPr>
        <w:t>Слободского сельского поселения</w:t>
      </w:r>
      <w:r w:rsidR="00536062" w:rsidRPr="0018087F">
        <w:rPr>
          <w:sz w:val="28"/>
          <w:szCs w:val="28"/>
        </w:rPr>
        <w:t>.</w:t>
      </w:r>
    </w:p>
    <w:p w:rsidR="00536062" w:rsidRPr="005B2B97" w:rsidRDefault="00800712" w:rsidP="0080071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36062" w:rsidRPr="005B2B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6062" w:rsidRPr="005B2B9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536062">
        <w:rPr>
          <w:rFonts w:ascii="Times New Roman" w:hAnsi="Times New Roman"/>
          <w:sz w:val="28"/>
          <w:szCs w:val="28"/>
        </w:rPr>
        <w:t>Г</w:t>
      </w:r>
      <w:r w:rsidR="00536062" w:rsidRPr="005B2B97">
        <w:rPr>
          <w:rFonts w:ascii="Times New Roman" w:hAnsi="Times New Roman"/>
          <w:sz w:val="28"/>
          <w:szCs w:val="28"/>
        </w:rPr>
        <w:t xml:space="preserve">лавы </w:t>
      </w:r>
      <w:r w:rsidR="0018087F">
        <w:rPr>
          <w:rFonts w:ascii="Times New Roman" w:hAnsi="Times New Roman"/>
          <w:sz w:val="28"/>
          <w:szCs w:val="28"/>
        </w:rPr>
        <w:t>Аракчееву Марину Анатольевну</w:t>
      </w:r>
      <w:r w:rsidR="00536062" w:rsidRPr="005B2B97">
        <w:rPr>
          <w:rFonts w:ascii="Times New Roman" w:hAnsi="Times New Roman"/>
          <w:sz w:val="28"/>
          <w:szCs w:val="28"/>
        </w:rPr>
        <w:t>.</w:t>
      </w:r>
    </w:p>
    <w:p w:rsidR="00536062" w:rsidRDefault="00800712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6062" w:rsidRPr="005B2B97">
        <w:rPr>
          <w:sz w:val="28"/>
          <w:szCs w:val="28"/>
        </w:rPr>
        <w:t xml:space="preserve">Постановление вступает в силу с момента </w:t>
      </w:r>
      <w:r w:rsidR="0018087F">
        <w:rPr>
          <w:sz w:val="28"/>
          <w:szCs w:val="28"/>
        </w:rPr>
        <w:t xml:space="preserve">официального </w:t>
      </w:r>
      <w:r w:rsidR="00536062" w:rsidRPr="005B2B97">
        <w:rPr>
          <w:sz w:val="28"/>
          <w:szCs w:val="28"/>
        </w:rPr>
        <w:t>опубликования.</w:t>
      </w:r>
    </w:p>
    <w:p w:rsidR="00536062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062" w:rsidRPr="005B2B97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Н.П.Смирнова</w:t>
      </w:r>
    </w:p>
    <w:p w:rsidR="00FA1244" w:rsidRPr="00FB7273" w:rsidRDefault="00FA1244" w:rsidP="00FA1244">
      <w:pPr>
        <w:pStyle w:val="ab"/>
        <w:tabs>
          <w:tab w:val="left" w:pos="993"/>
        </w:tabs>
        <w:ind w:left="0" w:right="0" w:firstLine="426"/>
        <w:rPr>
          <w:rStyle w:val="ac"/>
        </w:rPr>
      </w:pPr>
    </w:p>
    <w:p w:rsidR="00FA1244" w:rsidRPr="00FB7273" w:rsidRDefault="00FA1244" w:rsidP="00FA1244">
      <w:pPr>
        <w:pStyle w:val="ab"/>
        <w:ind w:left="0" w:right="0" w:firstLine="426"/>
      </w:pPr>
    </w:p>
    <w:p w:rsidR="00B87377" w:rsidRPr="00FB7273" w:rsidRDefault="00B87377" w:rsidP="00B87377">
      <w:pPr>
        <w:pStyle w:val="ab"/>
        <w:tabs>
          <w:tab w:val="left" w:pos="993"/>
        </w:tabs>
        <w:ind w:left="0" w:right="0" w:firstLine="426"/>
        <w:rPr>
          <w:rStyle w:val="ac"/>
        </w:rPr>
      </w:pPr>
    </w:p>
    <w:p w:rsidR="00B87377" w:rsidRPr="00FB7273" w:rsidRDefault="00B87377" w:rsidP="00B87377">
      <w:pPr>
        <w:tabs>
          <w:tab w:val="left" w:pos="3828"/>
        </w:tabs>
        <w:rPr>
          <w:b/>
        </w:rPr>
      </w:pPr>
    </w:p>
    <w:p w:rsidR="00791103" w:rsidRDefault="00791103" w:rsidP="00B87377">
      <w:pPr>
        <w:ind w:left="4860"/>
        <w:jc w:val="right"/>
        <w:rPr>
          <w:b/>
          <w:sz w:val="18"/>
          <w:szCs w:val="18"/>
        </w:rPr>
      </w:pPr>
    </w:p>
    <w:p w:rsidR="00791103" w:rsidRDefault="00791103" w:rsidP="00B87377">
      <w:pPr>
        <w:ind w:left="4860"/>
        <w:jc w:val="right"/>
        <w:rPr>
          <w:b/>
          <w:sz w:val="18"/>
          <w:szCs w:val="18"/>
        </w:rPr>
      </w:pPr>
    </w:p>
    <w:p w:rsidR="00B87377" w:rsidRPr="00EB5AA1" w:rsidRDefault="00B87377" w:rsidP="00B87377">
      <w:pPr>
        <w:ind w:left="4860"/>
        <w:jc w:val="right"/>
        <w:rPr>
          <w:b/>
          <w:sz w:val="18"/>
          <w:szCs w:val="18"/>
        </w:rPr>
      </w:pPr>
      <w:r w:rsidRPr="00EB5AA1">
        <w:rPr>
          <w:b/>
          <w:sz w:val="18"/>
          <w:szCs w:val="18"/>
        </w:rPr>
        <w:t xml:space="preserve">Утверждено </w:t>
      </w:r>
    </w:p>
    <w:p w:rsidR="00B87377" w:rsidRDefault="00B87377" w:rsidP="00B87377">
      <w:pPr>
        <w:ind w:left="4860"/>
        <w:jc w:val="right"/>
        <w:rPr>
          <w:b/>
          <w:sz w:val="18"/>
          <w:szCs w:val="18"/>
        </w:rPr>
      </w:pPr>
      <w:r w:rsidRPr="00EB5AA1">
        <w:rPr>
          <w:b/>
          <w:sz w:val="18"/>
          <w:szCs w:val="18"/>
        </w:rPr>
        <w:t xml:space="preserve">постановлением Администрации </w:t>
      </w:r>
    </w:p>
    <w:p w:rsidR="00B87377" w:rsidRPr="00EB5AA1" w:rsidRDefault="00B87377" w:rsidP="00B87377">
      <w:pPr>
        <w:ind w:left="4860"/>
        <w:jc w:val="right"/>
        <w:rPr>
          <w:b/>
          <w:sz w:val="18"/>
          <w:szCs w:val="18"/>
        </w:rPr>
      </w:pPr>
      <w:r w:rsidRPr="00EB5AA1">
        <w:rPr>
          <w:b/>
          <w:sz w:val="18"/>
          <w:szCs w:val="18"/>
        </w:rPr>
        <w:t>Слободского сельского поселения</w:t>
      </w:r>
    </w:p>
    <w:p w:rsidR="00B87377" w:rsidRPr="00EB5AA1" w:rsidRDefault="00325A14" w:rsidP="00B87377">
      <w:pPr>
        <w:ind w:left="48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</w:t>
      </w:r>
      <w:r w:rsidR="00B87377">
        <w:rPr>
          <w:b/>
          <w:sz w:val="18"/>
          <w:szCs w:val="18"/>
        </w:rPr>
        <w:t>т</w:t>
      </w:r>
      <w:r>
        <w:rPr>
          <w:b/>
          <w:sz w:val="18"/>
          <w:szCs w:val="18"/>
        </w:rPr>
        <w:t xml:space="preserve"> </w:t>
      </w:r>
      <w:r w:rsidR="00791103">
        <w:rPr>
          <w:b/>
          <w:sz w:val="18"/>
          <w:szCs w:val="18"/>
        </w:rPr>
        <w:t xml:space="preserve">23.09.2015 </w:t>
      </w:r>
      <w:r>
        <w:rPr>
          <w:b/>
          <w:sz w:val="18"/>
          <w:szCs w:val="18"/>
        </w:rPr>
        <w:t xml:space="preserve"> </w:t>
      </w:r>
      <w:r w:rsidR="00BA40A9">
        <w:rPr>
          <w:b/>
          <w:sz w:val="18"/>
          <w:szCs w:val="18"/>
        </w:rPr>
        <w:t>№</w:t>
      </w:r>
      <w:r w:rsidR="00791103">
        <w:rPr>
          <w:b/>
          <w:sz w:val="18"/>
          <w:szCs w:val="18"/>
        </w:rPr>
        <w:t>107</w:t>
      </w:r>
      <w:r w:rsidR="00BA40A9">
        <w:rPr>
          <w:b/>
          <w:sz w:val="18"/>
          <w:szCs w:val="18"/>
        </w:rPr>
        <w:t xml:space="preserve"> </w:t>
      </w:r>
    </w:p>
    <w:p w:rsidR="00B87377" w:rsidRPr="00EB5AA1" w:rsidRDefault="00B87377" w:rsidP="00B87377">
      <w:pPr>
        <w:jc w:val="right"/>
        <w:rPr>
          <w:b/>
          <w:color w:val="000000"/>
          <w:sz w:val="18"/>
          <w:szCs w:val="18"/>
        </w:rPr>
      </w:pPr>
    </w:p>
    <w:p w:rsidR="00B87377" w:rsidRPr="00EB5AA1" w:rsidRDefault="00B87377" w:rsidP="00B87377">
      <w:pPr>
        <w:jc w:val="center"/>
        <w:rPr>
          <w:b/>
          <w:color w:val="000000"/>
        </w:rPr>
      </w:pPr>
    </w:p>
    <w:p w:rsidR="00B87377" w:rsidRPr="005B7E4F" w:rsidRDefault="00B87377" w:rsidP="00B87377">
      <w:pPr>
        <w:jc w:val="center"/>
        <w:rPr>
          <w:b/>
          <w:sz w:val="28"/>
          <w:szCs w:val="28"/>
        </w:rPr>
      </w:pPr>
      <w:r w:rsidRPr="005B7E4F">
        <w:rPr>
          <w:b/>
          <w:sz w:val="28"/>
          <w:szCs w:val="28"/>
        </w:rPr>
        <w:t>АДМИНИСТРАТИВНЫЙ РЕГЛАМЕНТ</w:t>
      </w:r>
    </w:p>
    <w:p w:rsidR="00B87377" w:rsidRPr="005B7E4F" w:rsidRDefault="00B87377" w:rsidP="00B87377">
      <w:pPr>
        <w:jc w:val="center"/>
        <w:rPr>
          <w:b/>
          <w:sz w:val="28"/>
          <w:szCs w:val="28"/>
        </w:rPr>
      </w:pPr>
      <w:r w:rsidRPr="005B7E4F">
        <w:rPr>
          <w:b/>
          <w:sz w:val="28"/>
          <w:szCs w:val="28"/>
        </w:rPr>
        <w:t>предоставления муниципальной услуги</w:t>
      </w:r>
    </w:p>
    <w:p w:rsidR="00BA40A9" w:rsidRDefault="00791103" w:rsidP="00B87377">
      <w:pPr>
        <w:jc w:val="center"/>
        <w:rPr>
          <w:b/>
          <w:sz w:val="28"/>
          <w:szCs w:val="28"/>
        </w:rPr>
      </w:pPr>
      <w:r w:rsidRPr="00791103">
        <w:rPr>
          <w:b/>
          <w:sz w:val="28"/>
          <w:szCs w:val="28"/>
        </w:rPr>
        <w:t>«Присвоение адресов объектам адресации»</w:t>
      </w:r>
    </w:p>
    <w:p w:rsidR="00791103" w:rsidRPr="00791103" w:rsidRDefault="00791103" w:rsidP="00B87377">
      <w:pPr>
        <w:jc w:val="center"/>
        <w:rPr>
          <w:b/>
          <w:sz w:val="28"/>
          <w:szCs w:val="28"/>
        </w:rPr>
      </w:pPr>
    </w:p>
    <w:p w:rsidR="00B87377" w:rsidRDefault="00B87377" w:rsidP="005B7E4F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5B7E4F">
        <w:rPr>
          <w:b/>
          <w:bCs/>
          <w:sz w:val="28"/>
          <w:szCs w:val="28"/>
        </w:rPr>
        <w:t>Общие положения</w:t>
      </w:r>
    </w:p>
    <w:p w:rsidR="005B7E4F" w:rsidRPr="00011B73" w:rsidRDefault="005B7E4F" w:rsidP="005B7E4F">
      <w:pPr>
        <w:ind w:firstLine="708"/>
        <w:jc w:val="both"/>
        <w:rPr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1.1.</w:t>
      </w:r>
      <w:r w:rsidRPr="00011B73">
        <w:rPr>
          <w:color w:val="000000"/>
          <w:sz w:val="28"/>
          <w:szCs w:val="28"/>
        </w:rPr>
        <w:t xml:space="preserve"> </w:t>
      </w:r>
      <w:r w:rsidRPr="00011B73">
        <w:rPr>
          <w:b/>
          <w:color w:val="000000"/>
          <w:sz w:val="28"/>
          <w:szCs w:val="28"/>
        </w:rPr>
        <w:t>Предмет регулирования регламента</w:t>
      </w:r>
    </w:p>
    <w:p w:rsidR="00BA40A9" w:rsidRDefault="00BA40A9" w:rsidP="00BA40A9">
      <w:pPr>
        <w:ind w:firstLine="708"/>
        <w:jc w:val="both"/>
        <w:rPr>
          <w:sz w:val="28"/>
          <w:szCs w:val="28"/>
        </w:rPr>
      </w:pPr>
      <w:proofErr w:type="gramStart"/>
      <w:r w:rsidRPr="00BA40A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791103">
        <w:rPr>
          <w:sz w:val="28"/>
          <w:szCs w:val="28"/>
        </w:rPr>
        <w:t>«</w:t>
      </w:r>
      <w:r w:rsidR="00791103" w:rsidRPr="00E43CCF">
        <w:rPr>
          <w:sz w:val="28"/>
          <w:szCs w:val="28"/>
        </w:rPr>
        <w:t>Присвоение адресов объектам адресации»</w:t>
      </w:r>
      <w:r w:rsidR="00791103">
        <w:rPr>
          <w:sz w:val="28"/>
          <w:szCs w:val="28"/>
        </w:rPr>
        <w:t xml:space="preserve"> </w:t>
      </w:r>
      <w:r w:rsidRPr="00BA40A9">
        <w:rPr>
          <w:sz w:val="28"/>
          <w:szCs w:val="28"/>
        </w:rPr>
        <w:t xml:space="preserve"> (далее - регламент) определяет сроки и последовательность административных действий Администрации </w:t>
      </w:r>
      <w:r>
        <w:rPr>
          <w:sz w:val="28"/>
          <w:szCs w:val="28"/>
        </w:rPr>
        <w:t xml:space="preserve">Слободского сельского поселения </w:t>
      </w:r>
      <w:r w:rsidRPr="00BA40A9">
        <w:rPr>
          <w:sz w:val="28"/>
          <w:szCs w:val="28"/>
        </w:rPr>
        <w:t xml:space="preserve"> </w:t>
      </w:r>
      <w:r w:rsidR="003345F3">
        <w:rPr>
          <w:sz w:val="28"/>
          <w:szCs w:val="28"/>
        </w:rPr>
        <w:t xml:space="preserve">(далее – Администрация поселения) </w:t>
      </w:r>
      <w:r w:rsidRPr="00BA40A9">
        <w:rPr>
          <w:sz w:val="28"/>
          <w:szCs w:val="28"/>
        </w:rPr>
        <w:t>при предоставлении муниципальной услуги по присвоению адрес</w:t>
      </w:r>
      <w:r w:rsidR="00791103">
        <w:rPr>
          <w:sz w:val="28"/>
          <w:szCs w:val="28"/>
        </w:rPr>
        <w:t>ов</w:t>
      </w:r>
      <w:r w:rsidRPr="00BA40A9">
        <w:rPr>
          <w:sz w:val="28"/>
          <w:szCs w:val="28"/>
        </w:rPr>
        <w:t xml:space="preserve"> </w:t>
      </w:r>
      <w:r w:rsidR="00791103">
        <w:rPr>
          <w:sz w:val="28"/>
          <w:szCs w:val="28"/>
        </w:rPr>
        <w:t>объектам адресации (один или несколько объектов недвижимого имущества, в том числе земельные участки, здания, сооружения, помещения и объекты незавершенного строительства)</w:t>
      </w:r>
      <w:r w:rsidRPr="00BA40A9">
        <w:rPr>
          <w:sz w:val="28"/>
          <w:szCs w:val="28"/>
        </w:rPr>
        <w:t>.</w:t>
      </w:r>
      <w:proofErr w:type="gramEnd"/>
    </w:p>
    <w:p w:rsidR="00BA40A9" w:rsidRPr="00011B73" w:rsidRDefault="00BA40A9" w:rsidP="00BA40A9">
      <w:pPr>
        <w:ind w:firstLine="708"/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1.2.</w:t>
      </w:r>
      <w:r w:rsidRPr="00011B73">
        <w:rPr>
          <w:color w:val="000000"/>
          <w:sz w:val="28"/>
          <w:szCs w:val="28"/>
        </w:rPr>
        <w:t xml:space="preserve"> </w:t>
      </w:r>
      <w:r w:rsidRPr="00011B73">
        <w:rPr>
          <w:b/>
          <w:color w:val="000000"/>
          <w:sz w:val="28"/>
          <w:szCs w:val="28"/>
        </w:rPr>
        <w:t>Круг заявителей</w:t>
      </w:r>
    </w:p>
    <w:p w:rsidR="00BA40A9" w:rsidRPr="00011B73" w:rsidRDefault="00BA40A9" w:rsidP="00BA40A9">
      <w:pPr>
        <w:ind w:firstLine="708"/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 xml:space="preserve">Получателями муниципальной услуги являются юридические </w:t>
      </w:r>
      <w:r>
        <w:rPr>
          <w:color w:val="000000"/>
          <w:sz w:val="28"/>
          <w:szCs w:val="28"/>
        </w:rPr>
        <w:t xml:space="preserve">и физические лица, </w:t>
      </w:r>
      <w:r w:rsidRPr="00011B73">
        <w:rPr>
          <w:color w:val="000000"/>
          <w:sz w:val="28"/>
          <w:szCs w:val="28"/>
        </w:rPr>
        <w:t>обратившиеся в Администрацию поселения (далее – заявители).</w:t>
      </w:r>
    </w:p>
    <w:p w:rsidR="00BA40A9" w:rsidRPr="00011B73" w:rsidRDefault="00BA40A9" w:rsidP="00BA40A9">
      <w:pPr>
        <w:ind w:firstLine="708"/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 xml:space="preserve">1.3. Требования к порядку информирования о предоставлении муниципальной услуги </w:t>
      </w:r>
    </w:p>
    <w:p w:rsidR="00BA40A9" w:rsidRPr="00011B73" w:rsidRDefault="00BA40A9" w:rsidP="00BA40A9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Телефон для справок: (48532) 5-00-82.</w:t>
      </w:r>
    </w:p>
    <w:p w:rsidR="00BA40A9" w:rsidRPr="00011B73" w:rsidRDefault="00BA40A9" w:rsidP="00BA40A9">
      <w:pPr>
        <w:jc w:val="both"/>
        <w:rPr>
          <w:color w:val="000000"/>
          <w:sz w:val="28"/>
          <w:szCs w:val="28"/>
        </w:rPr>
      </w:pPr>
      <w:r w:rsidRPr="00011B73">
        <w:rPr>
          <w:sz w:val="28"/>
          <w:szCs w:val="28"/>
        </w:rPr>
        <w:t xml:space="preserve">Юридический адрес: 152610, Ярославская область, </w:t>
      </w:r>
      <w:r w:rsidRPr="00011B73">
        <w:rPr>
          <w:color w:val="000000"/>
          <w:sz w:val="28"/>
          <w:szCs w:val="28"/>
        </w:rPr>
        <w:t>Угличский район, с</w:t>
      </w:r>
      <w:proofErr w:type="gramStart"/>
      <w:r w:rsidRPr="00011B73">
        <w:rPr>
          <w:color w:val="000000"/>
          <w:sz w:val="28"/>
          <w:szCs w:val="28"/>
        </w:rPr>
        <w:t>.Ч</w:t>
      </w:r>
      <w:proofErr w:type="gramEnd"/>
      <w:r w:rsidRPr="00011B73">
        <w:rPr>
          <w:color w:val="000000"/>
          <w:sz w:val="28"/>
          <w:szCs w:val="28"/>
        </w:rPr>
        <w:t>урьяково, д.86.</w:t>
      </w:r>
    </w:p>
    <w:p w:rsidR="00BA40A9" w:rsidRPr="00011B73" w:rsidRDefault="00BA40A9" w:rsidP="00BA40A9">
      <w:pPr>
        <w:jc w:val="both"/>
        <w:rPr>
          <w:color w:val="000000"/>
          <w:sz w:val="28"/>
          <w:szCs w:val="28"/>
        </w:rPr>
      </w:pPr>
      <w:r w:rsidRPr="00011B73">
        <w:rPr>
          <w:sz w:val="28"/>
          <w:szCs w:val="28"/>
        </w:rPr>
        <w:t>Почтовый адрес: 152610, Ярославская область, город Углич, м-н Мирный, д. 14.</w:t>
      </w:r>
    </w:p>
    <w:p w:rsidR="00BA40A9" w:rsidRPr="00247B4D" w:rsidRDefault="00BA40A9" w:rsidP="00BA40A9">
      <w:pPr>
        <w:jc w:val="both"/>
        <w:rPr>
          <w:sz w:val="28"/>
          <w:szCs w:val="28"/>
        </w:rPr>
      </w:pPr>
      <w:r w:rsidRPr="00011B73">
        <w:rPr>
          <w:color w:val="000000"/>
          <w:sz w:val="28"/>
          <w:szCs w:val="28"/>
        </w:rPr>
        <w:t xml:space="preserve">Официальный сайт </w:t>
      </w:r>
      <w:r w:rsidRPr="00011B73">
        <w:rPr>
          <w:sz w:val="28"/>
          <w:szCs w:val="28"/>
        </w:rPr>
        <w:t>Угличского муниципального района</w:t>
      </w:r>
      <w:r w:rsidRPr="00011B73">
        <w:rPr>
          <w:color w:val="000000"/>
          <w:sz w:val="28"/>
          <w:szCs w:val="28"/>
        </w:rPr>
        <w:t xml:space="preserve"> в сети Интернет:  </w:t>
      </w:r>
      <w:hyperlink r:id="rId11" w:history="1">
        <w:r w:rsidRPr="00FA3F43">
          <w:rPr>
            <w:rStyle w:val="ae"/>
            <w:sz w:val="28"/>
            <w:szCs w:val="28"/>
            <w:lang w:val="en-US"/>
          </w:rPr>
          <w:t>www</w:t>
        </w:r>
        <w:r w:rsidRPr="00FA3F43">
          <w:rPr>
            <w:rStyle w:val="ae"/>
            <w:sz w:val="28"/>
            <w:szCs w:val="28"/>
          </w:rPr>
          <w:t>.</w:t>
        </w:r>
        <w:r w:rsidRPr="00FA3F43">
          <w:rPr>
            <w:rStyle w:val="ae"/>
            <w:sz w:val="28"/>
            <w:szCs w:val="28"/>
            <w:lang w:val="en-US"/>
          </w:rPr>
          <w:t>u</w:t>
        </w:r>
        <w:r w:rsidRPr="00FA3F43">
          <w:rPr>
            <w:rStyle w:val="ae"/>
            <w:sz w:val="28"/>
            <w:szCs w:val="28"/>
          </w:rPr>
          <w:t>glich.ru</w:t>
        </w:r>
      </w:hyperlink>
    </w:p>
    <w:p w:rsidR="00BA40A9" w:rsidRPr="00EE13FB" w:rsidRDefault="00BA40A9" w:rsidP="00BA40A9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Сайт Администрации Слободского сельского поселения в сети Интернет: </w:t>
      </w:r>
      <w:r w:rsidRPr="00EE13FB">
        <w:rPr>
          <w:sz w:val="28"/>
          <w:szCs w:val="28"/>
          <w:u w:val="single"/>
          <w:lang w:val="en-US"/>
        </w:rPr>
        <w:t>www</w:t>
      </w:r>
      <w:r w:rsidRPr="00EE13FB">
        <w:rPr>
          <w:sz w:val="28"/>
          <w:szCs w:val="28"/>
          <w:u w:val="single"/>
        </w:rPr>
        <w:t>.</w:t>
      </w:r>
      <w:proofErr w:type="spellStart"/>
      <w:r w:rsidRPr="00EE13FB">
        <w:rPr>
          <w:rStyle w:val="portal-menuuser-email"/>
          <w:sz w:val="28"/>
          <w:szCs w:val="28"/>
          <w:u w:val="single"/>
          <w:shd w:val="clear" w:color="auto" w:fill="FFFFFF"/>
          <w:lang w:val="en-US"/>
        </w:rPr>
        <w:t>sloboda</w:t>
      </w:r>
      <w:proofErr w:type="spellEnd"/>
      <w:r w:rsidRPr="00EE13FB">
        <w:rPr>
          <w:rStyle w:val="portal-menuuser-email"/>
          <w:sz w:val="28"/>
          <w:szCs w:val="28"/>
          <w:u w:val="single"/>
          <w:shd w:val="clear" w:color="auto" w:fill="FFFFFF"/>
        </w:rPr>
        <w:t>-</w:t>
      </w:r>
      <w:proofErr w:type="spellStart"/>
      <w:r w:rsidRPr="00EE13FB">
        <w:rPr>
          <w:rStyle w:val="portal-menuuser-email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EE13FB">
        <w:rPr>
          <w:rStyle w:val="portal-menuuser-email"/>
          <w:sz w:val="28"/>
          <w:szCs w:val="28"/>
          <w:u w:val="single"/>
          <w:shd w:val="clear" w:color="auto" w:fill="FFFFFF"/>
        </w:rPr>
        <w:t>.</w:t>
      </w:r>
      <w:proofErr w:type="spellStart"/>
      <w:r w:rsidRPr="00EE13FB">
        <w:rPr>
          <w:rStyle w:val="portal-menuuser-email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</w:p>
    <w:p w:rsidR="00BA40A9" w:rsidRPr="00011B73" w:rsidRDefault="00BA40A9" w:rsidP="00BA40A9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 xml:space="preserve">Адрес электронной почты: </w:t>
      </w:r>
      <w:proofErr w:type="spellStart"/>
      <w:r w:rsidR="00B2310F" w:rsidRPr="00011B73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proofErr w:type="spellEnd"/>
      <w:r w:rsidR="00B2310F" w:rsidRPr="00011B73">
        <w:rPr>
          <w:rStyle w:val="portal-menuuser-email"/>
          <w:sz w:val="28"/>
          <w:szCs w:val="28"/>
          <w:shd w:val="clear" w:color="auto" w:fill="FFFFFF"/>
        </w:rPr>
        <w:t>-</w:t>
      </w:r>
      <w:proofErr w:type="spellStart"/>
      <w:r w:rsidR="00B2310F" w:rsidRPr="00011B73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proofErr w:type="spellEnd"/>
      <w:r w:rsidRPr="00011B73">
        <w:rPr>
          <w:rStyle w:val="portal-menuuser-email"/>
          <w:sz w:val="28"/>
          <w:szCs w:val="28"/>
          <w:shd w:val="clear" w:color="auto" w:fill="FFFFFF"/>
        </w:rPr>
        <w:t>@mail.ru</w:t>
      </w:r>
      <w:r w:rsidRPr="00011B73">
        <w:rPr>
          <w:sz w:val="28"/>
          <w:szCs w:val="28"/>
        </w:rPr>
        <w:t>.</w:t>
      </w:r>
    </w:p>
    <w:p w:rsidR="00BA40A9" w:rsidRPr="00011B73" w:rsidRDefault="00BA40A9" w:rsidP="00BA40A9">
      <w:pPr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>Печатные издания: «Информационный вестник Слободского сельского поселения»</w:t>
      </w:r>
      <w:r>
        <w:rPr>
          <w:color w:val="000000"/>
          <w:sz w:val="28"/>
          <w:szCs w:val="28"/>
        </w:rPr>
        <w:t>.</w:t>
      </w:r>
    </w:p>
    <w:p w:rsidR="00BA40A9" w:rsidRDefault="00BA40A9" w:rsidP="00BA40A9">
      <w:pPr>
        <w:ind w:firstLine="720"/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 xml:space="preserve">Заявитель может обратиться в Администрацию </w:t>
      </w:r>
      <w:r w:rsidR="003345F3">
        <w:rPr>
          <w:color w:val="000000"/>
          <w:sz w:val="28"/>
          <w:szCs w:val="28"/>
        </w:rPr>
        <w:t xml:space="preserve">поселения </w:t>
      </w:r>
      <w:r w:rsidRPr="00011B73">
        <w:rPr>
          <w:color w:val="000000"/>
          <w:sz w:val="28"/>
          <w:szCs w:val="28"/>
        </w:rPr>
        <w:t>с обращением</w:t>
      </w:r>
      <w:r>
        <w:rPr>
          <w:color w:val="000000"/>
          <w:sz w:val="28"/>
          <w:szCs w:val="28"/>
        </w:rPr>
        <w:t>:</w:t>
      </w:r>
    </w:p>
    <w:p w:rsidR="00BA40A9" w:rsidRPr="00011B73" w:rsidRDefault="00BA40A9" w:rsidP="00BA40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11B73">
        <w:rPr>
          <w:color w:val="000000"/>
          <w:sz w:val="28"/>
          <w:szCs w:val="28"/>
        </w:rPr>
        <w:t xml:space="preserve"> лично по вышеуказанному адресу в рабочее время в соответствии с графиком работы Администрации</w:t>
      </w:r>
      <w:r w:rsidR="003345F3">
        <w:rPr>
          <w:color w:val="000000"/>
          <w:sz w:val="28"/>
          <w:szCs w:val="28"/>
        </w:rPr>
        <w:t xml:space="preserve"> поселения</w:t>
      </w:r>
      <w:r w:rsidRPr="00011B73">
        <w:rPr>
          <w:color w:val="000000"/>
          <w:sz w:val="28"/>
          <w:szCs w:val="28"/>
        </w:rPr>
        <w:t>:</w:t>
      </w:r>
    </w:p>
    <w:p w:rsidR="00BA40A9" w:rsidRPr="00011B73" w:rsidRDefault="00BA40A9" w:rsidP="00BA40A9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понедельник - четверг: 8.00 - 17.00 (</w:t>
      </w:r>
      <w:r w:rsidR="00FD5771">
        <w:rPr>
          <w:sz w:val="28"/>
          <w:szCs w:val="28"/>
        </w:rPr>
        <w:t xml:space="preserve">перерыв на </w:t>
      </w:r>
      <w:r w:rsidRPr="00011B73">
        <w:rPr>
          <w:sz w:val="28"/>
          <w:szCs w:val="28"/>
        </w:rPr>
        <w:t>обед - 12.00 – 13.00);</w:t>
      </w:r>
    </w:p>
    <w:p w:rsidR="00BA40A9" w:rsidRDefault="00BA40A9" w:rsidP="00BA40A9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пятница: 8.00 - 16.00 (</w:t>
      </w:r>
      <w:r w:rsidR="00FD5771">
        <w:rPr>
          <w:sz w:val="28"/>
          <w:szCs w:val="28"/>
        </w:rPr>
        <w:t xml:space="preserve">перерыв на </w:t>
      </w:r>
      <w:r w:rsidRPr="00011B73">
        <w:rPr>
          <w:sz w:val="28"/>
          <w:szCs w:val="28"/>
        </w:rPr>
        <w:t>обед - 12.00 – 13.00).</w:t>
      </w:r>
    </w:p>
    <w:p w:rsidR="00BA40A9" w:rsidRDefault="00BA40A9" w:rsidP="00BA40A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 почте, направив обращение </w:t>
      </w:r>
      <w:r w:rsidRPr="00011B73">
        <w:rPr>
          <w:color w:val="000000"/>
          <w:sz w:val="28"/>
          <w:szCs w:val="28"/>
        </w:rPr>
        <w:t>по вышеуказанному адресу</w:t>
      </w:r>
      <w:r>
        <w:rPr>
          <w:color w:val="000000"/>
          <w:sz w:val="28"/>
          <w:szCs w:val="28"/>
        </w:rPr>
        <w:t>;</w:t>
      </w:r>
    </w:p>
    <w:p w:rsidR="00BA40A9" w:rsidRDefault="00BA40A9" w:rsidP="00BA40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направив обращение по информационным системам общего пользования (адрес электронной почты указан выше);</w:t>
      </w:r>
    </w:p>
    <w:p w:rsidR="00BA40A9" w:rsidRPr="00011B73" w:rsidRDefault="00BA40A9" w:rsidP="00BA40A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посредством факсимильной связи: </w:t>
      </w:r>
      <w:r w:rsidRPr="00011B73">
        <w:rPr>
          <w:sz w:val="28"/>
          <w:szCs w:val="28"/>
        </w:rPr>
        <w:t>(48532) 5-00-82.</w:t>
      </w:r>
    </w:p>
    <w:p w:rsidR="00F35CD3" w:rsidRDefault="00BA40A9" w:rsidP="00F35CD3">
      <w:pPr>
        <w:jc w:val="both"/>
        <w:rPr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ab/>
      </w:r>
      <w:r w:rsidR="00F35CD3" w:rsidRPr="00011B73">
        <w:rPr>
          <w:color w:val="000000"/>
          <w:sz w:val="28"/>
          <w:szCs w:val="28"/>
        </w:rPr>
        <w:t>Информация, предусмотренная настоящим регламентом, размещается на стендах в месте предоставления услуги, на сайт</w:t>
      </w:r>
      <w:r w:rsidR="00F35CD3">
        <w:rPr>
          <w:color w:val="000000"/>
          <w:sz w:val="28"/>
          <w:szCs w:val="28"/>
        </w:rPr>
        <w:t>ах</w:t>
      </w:r>
      <w:r w:rsidR="00F35CD3" w:rsidRPr="00011B73">
        <w:rPr>
          <w:color w:val="000000"/>
          <w:sz w:val="28"/>
          <w:szCs w:val="28"/>
        </w:rPr>
        <w:t xml:space="preserve"> Администрации Угличского муниципального района </w:t>
      </w:r>
      <w:r w:rsidR="00F35CD3">
        <w:rPr>
          <w:color w:val="000000"/>
          <w:sz w:val="28"/>
          <w:szCs w:val="28"/>
        </w:rPr>
        <w:t>и Администрации поселения</w:t>
      </w:r>
      <w:r w:rsidR="00F35CD3" w:rsidRPr="00011B73">
        <w:rPr>
          <w:color w:val="000000"/>
          <w:sz w:val="28"/>
          <w:szCs w:val="28"/>
        </w:rPr>
        <w:t xml:space="preserve"> в сети Интернет. Дополнительная консультация предоставляется специалистом Администрации</w:t>
      </w:r>
      <w:r w:rsidR="003345F3" w:rsidRPr="003345F3">
        <w:rPr>
          <w:color w:val="000000"/>
          <w:sz w:val="28"/>
          <w:szCs w:val="28"/>
        </w:rPr>
        <w:t xml:space="preserve"> </w:t>
      </w:r>
      <w:r w:rsidR="003345F3">
        <w:rPr>
          <w:color w:val="000000"/>
          <w:sz w:val="28"/>
          <w:szCs w:val="28"/>
        </w:rPr>
        <w:t>поселения</w:t>
      </w:r>
      <w:r w:rsidR="00F35CD3" w:rsidRPr="00011B73">
        <w:rPr>
          <w:color w:val="000000"/>
          <w:sz w:val="28"/>
          <w:szCs w:val="28"/>
        </w:rPr>
        <w:t>.</w:t>
      </w:r>
      <w:r w:rsidR="00F35CD3" w:rsidRPr="00724506">
        <w:rPr>
          <w:sz w:val="28"/>
          <w:szCs w:val="28"/>
        </w:rPr>
        <w:t xml:space="preserve"> </w:t>
      </w:r>
      <w:r w:rsidR="00F35CD3">
        <w:rPr>
          <w:sz w:val="28"/>
          <w:szCs w:val="28"/>
        </w:rPr>
        <w:t xml:space="preserve">Публичное информирование о процедуре предоставления муниципальной услуги осуществляется в «Информационном вестнике Слободского сельского поселения», а также  в </w:t>
      </w:r>
      <w:r w:rsidR="00F35CD3" w:rsidRPr="00B430B0">
        <w:rPr>
          <w:sz w:val="28"/>
          <w:szCs w:val="28"/>
        </w:rPr>
        <w:t>Федеральн</w:t>
      </w:r>
      <w:r w:rsidR="00F35CD3">
        <w:rPr>
          <w:sz w:val="28"/>
          <w:szCs w:val="28"/>
        </w:rPr>
        <w:t>ой</w:t>
      </w:r>
      <w:r w:rsidR="00F35CD3" w:rsidRPr="00B430B0">
        <w:rPr>
          <w:sz w:val="28"/>
          <w:szCs w:val="28"/>
        </w:rPr>
        <w:t xml:space="preserve"> государственн</w:t>
      </w:r>
      <w:r w:rsidR="00F35CD3">
        <w:rPr>
          <w:sz w:val="28"/>
          <w:szCs w:val="28"/>
        </w:rPr>
        <w:t>ой</w:t>
      </w:r>
      <w:r w:rsidR="00F35CD3" w:rsidRPr="00B430B0">
        <w:rPr>
          <w:sz w:val="28"/>
          <w:szCs w:val="28"/>
        </w:rPr>
        <w:t xml:space="preserve"> информационн</w:t>
      </w:r>
      <w:r w:rsidR="00F35CD3">
        <w:rPr>
          <w:sz w:val="28"/>
          <w:szCs w:val="28"/>
        </w:rPr>
        <w:t xml:space="preserve">ой </w:t>
      </w:r>
      <w:r w:rsidR="00F35CD3" w:rsidRPr="00B430B0">
        <w:rPr>
          <w:sz w:val="28"/>
          <w:szCs w:val="28"/>
        </w:rPr>
        <w:t xml:space="preserve"> систем</w:t>
      </w:r>
      <w:r w:rsidR="00F35CD3">
        <w:rPr>
          <w:sz w:val="28"/>
          <w:szCs w:val="28"/>
        </w:rPr>
        <w:t>е</w:t>
      </w:r>
      <w:r w:rsidR="00F35CD3" w:rsidRPr="00B430B0">
        <w:rPr>
          <w:sz w:val="28"/>
          <w:szCs w:val="28"/>
        </w:rPr>
        <w:t xml:space="preserve"> «Единый портал государственных и муниципальных услуг».</w:t>
      </w:r>
    </w:p>
    <w:p w:rsidR="00B2310F" w:rsidRDefault="00B2310F" w:rsidP="00B2310F">
      <w:pPr>
        <w:ind w:firstLine="708"/>
        <w:jc w:val="both"/>
        <w:rPr>
          <w:sz w:val="28"/>
          <w:szCs w:val="28"/>
        </w:rPr>
      </w:pPr>
      <w:r w:rsidRPr="00B2310F">
        <w:rPr>
          <w:sz w:val="28"/>
          <w:szCs w:val="28"/>
        </w:rPr>
        <w:t>Консультации по вопросам предоставления муниципальной услуги, в том числе о ходе предоставления муниципальной услуги, производятся специалист</w:t>
      </w:r>
      <w:r>
        <w:rPr>
          <w:sz w:val="28"/>
          <w:szCs w:val="28"/>
        </w:rPr>
        <w:t>ом Администрации</w:t>
      </w:r>
      <w:r w:rsidR="00F77ADE">
        <w:rPr>
          <w:sz w:val="28"/>
          <w:szCs w:val="28"/>
        </w:rPr>
        <w:t xml:space="preserve"> поселения</w:t>
      </w:r>
      <w:r w:rsidRPr="00B2310F">
        <w:rPr>
          <w:sz w:val="28"/>
          <w:szCs w:val="28"/>
        </w:rPr>
        <w:t>.</w:t>
      </w:r>
    </w:p>
    <w:p w:rsidR="00BA40A9" w:rsidRPr="00597221" w:rsidRDefault="00BA40A9" w:rsidP="00BA40A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>Информирование заинтересованных лиц по процедуре предоставления муниципальной услуги производится в устной и письменной форме. Устные консультации предоставляются на личном приеме или  посредством телефонной связи.</w:t>
      </w:r>
    </w:p>
    <w:p w:rsidR="00BA40A9" w:rsidRPr="00597221" w:rsidRDefault="00BA40A9" w:rsidP="00F77ADE">
      <w:pPr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 При </w:t>
      </w:r>
      <w:r w:rsidR="00F77ADE">
        <w:rPr>
          <w:sz w:val="28"/>
          <w:szCs w:val="28"/>
        </w:rPr>
        <w:t xml:space="preserve">консультировании </w:t>
      </w:r>
      <w:r w:rsidRPr="00597221">
        <w:rPr>
          <w:sz w:val="28"/>
          <w:szCs w:val="28"/>
        </w:rPr>
        <w:t xml:space="preserve">специалист  </w:t>
      </w:r>
      <w:r w:rsidR="00F77ADE">
        <w:rPr>
          <w:sz w:val="28"/>
          <w:szCs w:val="28"/>
        </w:rPr>
        <w:t xml:space="preserve">Администрации поселения </w:t>
      </w:r>
      <w:r w:rsidRPr="00597221">
        <w:rPr>
          <w:sz w:val="28"/>
          <w:szCs w:val="28"/>
        </w:rPr>
        <w:t>дает полный, точный  и понятный ответ на поставленные вопросы.</w:t>
      </w:r>
      <w:r w:rsidR="00F77ADE">
        <w:rPr>
          <w:sz w:val="28"/>
          <w:szCs w:val="28"/>
        </w:rPr>
        <w:t xml:space="preserve"> </w:t>
      </w:r>
      <w:r w:rsidR="00F77ADE" w:rsidRPr="00F77ADE">
        <w:t xml:space="preserve"> </w:t>
      </w:r>
      <w:r w:rsidR="00F77ADE" w:rsidRPr="00F77ADE">
        <w:rPr>
          <w:sz w:val="28"/>
          <w:szCs w:val="28"/>
        </w:rPr>
        <w:t xml:space="preserve">Если специалист </w:t>
      </w:r>
      <w:r w:rsidR="00F77ADE">
        <w:rPr>
          <w:sz w:val="28"/>
          <w:szCs w:val="28"/>
        </w:rPr>
        <w:t xml:space="preserve">Администрации </w:t>
      </w:r>
      <w:r w:rsidR="003345F3">
        <w:rPr>
          <w:color w:val="000000"/>
          <w:sz w:val="28"/>
          <w:szCs w:val="28"/>
        </w:rPr>
        <w:t>поселения</w:t>
      </w:r>
      <w:r w:rsidR="003345F3" w:rsidRPr="00F77ADE">
        <w:rPr>
          <w:sz w:val="28"/>
          <w:szCs w:val="28"/>
        </w:rPr>
        <w:t xml:space="preserve"> </w:t>
      </w:r>
      <w:r w:rsidR="00F77ADE" w:rsidRPr="00F77ADE">
        <w:rPr>
          <w:sz w:val="28"/>
          <w:szCs w:val="28"/>
        </w:rPr>
        <w:t xml:space="preserve">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письменное обращение в </w:t>
      </w:r>
      <w:r w:rsidR="00F77ADE">
        <w:rPr>
          <w:sz w:val="28"/>
          <w:szCs w:val="28"/>
        </w:rPr>
        <w:t>Администрацию</w:t>
      </w:r>
      <w:r w:rsidR="00F77ADE" w:rsidRPr="00F77ADE">
        <w:rPr>
          <w:sz w:val="28"/>
          <w:szCs w:val="28"/>
        </w:rPr>
        <w:t xml:space="preserve"> </w:t>
      </w:r>
      <w:r w:rsidR="003345F3">
        <w:rPr>
          <w:color w:val="000000"/>
          <w:sz w:val="28"/>
          <w:szCs w:val="28"/>
        </w:rPr>
        <w:t>поселения</w:t>
      </w:r>
      <w:r w:rsidR="003345F3" w:rsidRPr="00F77ADE">
        <w:rPr>
          <w:sz w:val="28"/>
          <w:szCs w:val="28"/>
        </w:rPr>
        <w:t xml:space="preserve"> </w:t>
      </w:r>
      <w:r w:rsidR="00F77ADE" w:rsidRPr="00F77ADE">
        <w:rPr>
          <w:sz w:val="28"/>
          <w:szCs w:val="28"/>
        </w:rPr>
        <w:t>либо назначить другое время для получения информации.</w:t>
      </w:r>
    </w:p>
    <w:p w:rsidR="00BA40A9" w:rsidRPr="00305D66" w:rsidRDefault="00BA40A9" w:rsidP="00BA40A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05D66">
        <w:rPr>
          <w:sz w:val="28"/>
          <w:szCs w:val="28"/>
        </w:rPr>
        <w:t xml:space="preserve">Консультирование в устной форме при личном обращении осуществляется в пределах 10 минут. Время ожидания  в очереди не должно превышать </w:t>
      </w:r>
      <w:r w:rsidR="00B2310F" w:rsidRPr="00535A55">
        <w:rPr>
          <w:sz w:val="28"/>
          <w:szCs w:val="28"/>
        </w:rPr>
        <w:t>15</w:t>
      </w:r>
      <w:r w:rsidR="00F77ADE">
        <w:rPr>
          <w:sz w:val="28"/>
          <w:szCs w:val="28"/>
        </w:rPr>
        <w:t xml:space="preserve"> </w:t>
      </w:r>
      <w:r w:rsidRPr="00305D66">
        <w:rPr>
          <w:sz w:val="28"/>
          <w:szCs w:val="28"/>
        </w:rPr>
        <w:t>минут.</w:t>
      </w:r>
    </w:p>
    <w:p w:rsidR="00BA40A9" w:rsidRDefault="00BA40A9" w:rsidP="00BA40A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05D66">
        <w:rPr>
          <w:sz w:val="28"/>
          <w:szCs w:val="28"/>
        </w:rPr>
        <w:t xml:space="preserve">При консультировании по телефону  специалист </w:t>
      </w:r>
      <w:r w:rsidRPr="00F8190B">
        <w:rPr>
          <w:sz w:val="28"/>
          <w:szCs w:val="28"/>
        </w:rPr>
        <w:t>Администрации поселения</w:t>
      </w:r>
      <w:r w:rsidRPr="00305D66">
        <w:rPr>
          <w:sz w:val="28"/>
          <w:szCs w:val="28"/>
        </w:rPr>
        <w:t xml:space="preserve"> должен назвать свою фамилию, имя, отчество, должность, а затем в вежливой форме дать ответ на поставленные вопросы</w:t>
      </w:r>
      <w:r w:rsidRPr="00597221">
        <w:rPr>
          <w:sz w:val="28"/>
          <w:szCs w:val="28"/>
        </w:rPr>
        <w:t>.</w:t>
      </w:r>
    </w:p>
    <w:p w:rsidR="00BA40A9" w:rsidRPr="00423570" w:rsidRDefault="00BA40A9" w:rsidP="00BA40A9">
      <w:pPr>
        <w:ind w:firstLine="708"/>
        <w:jc w:val="both"/>
        <w:rPr>
          <w:color w:val="000000"/>
          <w:sz w:val="28"/>
          <w:szCs w:val="28"/>
        </w:rPr>
      </w:pPr>
      <w:r w:rsidRPr="00423570">
        <w:rPr>
          <w:color w:val="000000"/>
          <w:sz w:val="28"/>
          <w:szCs w:val="28"/>
        </w:rPr>
        <w:t xml:space="preserve">При ответах на телефонные звонки </w:t>
      </w:r>
      <w:r>
        <w:rPr>
          <w:color w:val="000000"/>
          <w:sz w:val="28"/>
          <w:szCs w:val="28"/>
        </w:rPr>
        <w:t xml:space="preserve"> </w:t>
      </w:r>
      <w:r w:rsidRPr="00423570">
        <w:rPr>
          <w:color w:val="000000"/>
          <w:sz w:val="28"/>
          <w:szCs w:val="28"/>
        </w:rPr>
        <w:t xml:space="preserve">работники Администрации </w:t>
      </w:r>
      <w:r w:rsidR="003345F3">
        <w:rPr>
          <w:color w:val="000000"/>
          <w:sz w:val="28"/>
          <w:szCs w:val="28"/>
        </w:rPr>
        <w:t>поселения</w:t>
      </w:r>
      <w:r w:rsidR="003345F3" w:rsidRPr="00423570">
        <w:rPr>
          <w:color w:val="000000"/>
          <w:sz w:val="28"/>
          <w:szCs w:val="28"/>
        </w:rPr>
        <w:t xml:space="preserve"> </w:t>
      </w:r>
      <w:r w:rsidRPr="00423570">
        <w:rPr>
          <w:color w:val="000000"/>
          <w:sz w:val="28"/>
          <w:szCs w:val="28"/>
        </w:rPr>
        <w:t>подробно, в вежливой, корректной форме информируют обратившихся по интересующим их вопросам.</w:t>
      </w:r>
    </w:p>
    <w:p w:rsidR="00BA40A9" w:rsidRDefault="00BA40A9" w:rsidP="005B7E4F">
      <w:pPr>
        <w:ind w:firstLine="708"/>
        <w:jc w:val="both"/>
        <w:rPr>
          <w:sz w:val="28"/>
          <w:szCs w:val="28"/>
        </w:rPr>
      </w:pPr>
    </w:p>
    <w:p w:rsidR="005B7E4F" w:rsidRPr="00A511BE" w:rsidRDefault="005B7E4F" w:rsidP="00A511BE">
      <w:pPr>
        <w:jc w:val="center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  <w:lang w:val="en-US"/>
        </w:rPr>
        <w:t>II</w:t>
      </w:r>
      <w:proofErr w:type="gramStart"/>
      <w:r w:rsidRPr="00011B7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Pr="00011B73">
        <w:rPr>
          <w:b/>
          <w:color w:val="000000"/>
          <w:sz w:val="28"/>
          <w:szCs w:val="28"/>
        </w:rPr>
        <w:t>Стандарт</w:t>
      </w:r>
      <w:proofErr w:type="gramEnd"/>
      <w:r w:rsidRPr="00011B73">
        <w:rPr>
          <w:b/>
          <w:color w:val="000000"/>
          <w:sz w:val="28"/>
          <w:szCs w:val="28"/>
        </w:rPr>
        <w:t xml:space="preserve"> предоставления муниципальной услуги</w:t>
      </w:r>
    </w:p>
    <w:p w:rsidR="00105A2B" w:rsidRDefault="005B7E4F" w:rsidP="005B7E4F">
      <w:pPr>
        <w:ind w:firstLine="708"/>
        <w:jc w:val="both"/>
        <w:rPr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2.1. Наименование муниципальной услуги:</w:t>
      </w:r>
      <w:r>
        <w:rPr>
          <w:sz w:val="28"/>
          <w:szCs w:val="28"/>
        </w:rPr>
        <w:t xml:space="preserve"> </w:t>
      </w:r>
      <w:r w:rsidR="00105A2B">
        <w:rPr>
          <w:sz w:val="28"/>
          <w:szCs w:val="28"/>
        </w:rPr>
        <w:t>«</w:t>
      </w:r>
      <w:r w:rsidR="00105A2B" w:rsidRPr="00E43CCF">
        <w:rPr>
          <w:sz w:val="28"/>
          <w:szCs w:val="28"/>
        </w:rPr>
        <w:t>Присвоение адресов объектам адресации»</w:t>
      </w:r>
    </w:p>
    <w:p w:rsidR="009E4029" w:rsidRPr="00105A2B" w:rsidRDefault="005B7E4F" w:rsidP="00105A2B">
      <w:pPr>
        <w:ind w:firstLine="708"/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2.2. Наименование органа, предоставляющего муниципальную услугу:</w:t>
      </w:r>
      <w:r w:rsidR="00105A2B">
        <w:rPr>
          <w:b/>
          <w:color w:val="000000"/>
          <w:sz w:val="28"/>
          <w:szCs w:val="28"/>
        </w:rPr>
        <w:t xml:space="preserve"> </w:t>
      </w:r>
      <w:r w:rsidRPr="00497C36">
        <w:rPr>
          <w:color w:val="000000"/>
          <w:sz w:val="28"/>
          <w:szCs w:val="28"/>
        </w:rPr>
        <w:t>Администрация Слободского сельского поселения</w:t>
      </w:r>
      <w:r w:rsidR="009E4029" w:rsidRPr="00497C36">
        <w:rPr>
          <w:color w:val="000000"/>
          <w:sz w:val="28"/>
          <w:szCs w:val="28"/>
        </w:rPr>
        <w:t xml:space="preserve"> </w:t>
      </w:r>
      <w:r w:rsidR="00C910D2" w:rsidRPr="00497C36">
        <w:rPr>
          <w:color w:val="000000"/>
          <w:sz w:val="28"/>
          <w:szCs w:val="28"/>
        </w:rPr>
        <w:t>Угличского муниципального района Ярославской области.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При предоставлении муниципальной услуги участвуют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- Угличское отделение ФГУП "Ростехинвентаризация - Федеральное БТИ";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lastRenderedPageBreak/>
        <w:t>- Угличское отделение Управления Федеральной службы государственной регистрации, кадастра и картографии по Ярославской области;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- Федеральное бюджетное учреждение "Земельная кадастровая палата" по Ярославской области;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- налоговые органы;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- судебные органы.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Информацию о месте нахождения, справочных телефонах и графике работы организаций, участвующих в предоставлении муниципальной услуги, можно получить используя: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t xml:space="preserve">- официальные сайты указанных организаций, в том числе с использованием Федеральной государственной </w:t>
      </w:r>
      <w:hyperlink r:id="rId12" w:history="1">
        <w:r w:rsidRPr="00497C36">
          <w:rPr>
            <w:rStyle w:val="af7"/>
            <w:color w:val="auto"/>
            <w:sz w:val="28"/>
            <w:szCs w:val="28"/>
          </w:rPr>
          <w:t>информационной системы</w:t>
        </w:r>
      </w:hyperlink>
      <w:r w:rsidR="00773D94">
        <w:rPr>
          <w:sz w:val="28"/>
          <w:szCs w:val="28"/>
        </w:rPr>
        <w:t xml:space="preserve"> «</w:t>
      </w:r>
      <w:r w:rsidRPr="00497C36">
        <w:rPr>
          <w:sz w:val="28"/>
          <w:szCs w:val="28"/>
        </w:rPr>
        <w:t>Единый портал государственных и муниципальных услуг (функций)</w:t>
      </w:r>
      <w:r w:rsidR="00773D94">
        <w:rPr>
          <w:sz w:val="28"/>
          <w:szCs w:val="28"/>
        </w:rPr>
        <w:t>»;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- средства массовой информации.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proofErr w:type="gramStart"/>
      <w:r w:rsidRPr="00497C36">
        <w:rPr>
          <w:sz w:val="28"/>
          <w:szCs w:val="28"/>
        </w:rPr>
        <w:t xml:space="preserve">В соответствии с </w:t>
      </w:r>
      <w:hyperlink r:id="rId13" w:history="1">
        <w:r w:rsidRPr="00497C36">
          <w:rPr>
            <w:rStyle w:val="af7"/>
            <w:color w:val="auto"/>
            <w:sz w:val="28"/>
            <w:szCs w:val="28"/>
          </w:rPr>
          <w:t>пунктом 3 статьи 7</w:t>
        </w:r>
      </w:hyperlink>
      <w:r w:rsidRPr="00497C36">
        <w:rPr>
          <w:sz w:val="28"/>
          <w:szCs w:val="28"/>
        </w:rPr>
        <w:t xml:space="preserve"> Федерального закона от 27.07.2010 </w:t>
      </w:r>
      <w:r w:rsidR="00773D94">
        <w:rPr>
          <w:sz w:val="28"/>
          <w:szCs w:val="28"/>
        </w:rPr>
        <w:t>№</w:t>
      </w:r>
      <w:r w:rsidRPr="00497C36">
        <w:rPr>
          <w:sz w:val="28"/>
          <w:szCs w:val="28"/>
        </w:rPr>
        <w:t xml:space="preserve"> 210-ФЗ </w:t>
      </w:r>
      <w:r w:rsidR="00773D94">
        <w:rPr>
          <w:sz w:val="28"/>
          <w:szCs w:val="28"/>
        </w:rPr>
        <w:t>«</w:t>
      </w:r>
      <w:r w:rsidRPr="00497C3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73D94">
        <w:rPr>
          <w:sz w:val="28"/>
          <w:szCs w:val="28"/>
        </w:rPr>
        <w:t>»</w:t>
      </w:r>
      <w:r w:rsidRPr="00497C36">
        <w:rPr>
          <w:sz w:val="28"/>
          <w:szCs w:val="28"/>
        </w:rPr>
        <w:t xml:space="preserve"> Администрация поселения не в 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</w:t>
      </w:r>
      <w:proofErr w:type="gramEnd"/>
      <w:r w:rsidRPr="00497C36">
        <w:rPr>
          <w:sz w:val="28"/>
          <w:szCs w:val="28"/>
        </w:rPr>
        <w:t xml:space="preserve"> </w:t>
      </w:r>
      <w:proofErr w:type="gramStart"/>
      <w:r w:rsidRPr="00497C36">
        <w:rPr>
          <w:sz w:val="28"/>
          <w:szCs w:val="28"/>
        </w:rPr>
        <w:t>обязательными</w:t>
      </w:r>
      <w:proofErr w:type="gramEnd"/>
      <w:r w:rsidRPr="00497C36">
        <w:rPr>
          <w:sz w:val="28"/>
          <w:szCs w:val="28"/>
        </w:rPr>
        <w:t xml:space="preserve"> для предоставления муниципальных услуг, утвержденный Правительством Российской Федерации</w:t>
      </w:r>
    </w:p>
    <w:p w:rsidR="00497C36" w:rsidRPr="00497C36" w:rsidRDefault="00A511BE" w:rsidP="00A511BE">
      <w:pPr>
        <w:ind w:firstLine="708"/>
        <w:jc w:val="both"/>
        <w:rPr>
          <w:sz w:val="28"/>
          <w:szCs w:val="28"/>
        </w:rPr>
      </w:pPr>
      <w:r w:rsidRPr="00497C36">
        <w:rPr>
          <w:b/>
          <w:color w:val="000000"/>
          <w:sz w:val="28"/>
          <w:szCs w:val="28"/>
        </w:rPr>
        <w:t>2.3. Результатом предоставления муниципальной услуги</w:t>
      </w:r>
      <w:r w:rsidRPr="00497C36">
        <w:rPr>
          <w:color w:val="000000"/>
          <w:sz w:val="28"/>
          <w:szCs w:val="28"/>
        </w:rPr>
        <w:t xml:space="preserve"> является </w:t>
      </w:r>
      <w:r w:rsidR="00497C36" w:rsidRPr="00497C36">
        <w:rPr>
          <w:sz w:val="28"/>
          <w:szCs w:val="28"/>
        </w:rPr>
        <w:t xml:space="preserve">выдача постановления Администрации поселения о присвоении </w:t>
      </w:r>
      <w:r w:rsidR="00224D24" w:rsidRPr="00E43CCF">
        <w:rPr>
          <w:sz w:val="28"/>
          <w:szCs w:val="28"/>
        </w:rPr>
        <w:t>адресов объектам адресации</w:t>
      </w:r>
      <w:r w:rsidR="00224D24">
        <w:rPr>
          <w:sz w:val="28"/>
          <w:szCs w:val="28"/>
        </w:rPr>
        <w:t xml:space="preserve"> </w:t>
      </w:r>
      <w:r w:rsidR="00497C36" w:rsidRPr="00497C36">
        <w:rPr>
          <w:sz w:val="28"/>
          <w:szCs w:val="28"/>
        </w:rPr>
        <w:t xml:space="preserve">или уведомление о мотивированном отказе в предоставлении услуги. </w:t>
      </w:r>
    </w:p>
    <w:p w:rsidR="00F41FDE" w:rsidRPr="00497C36" w:rsidRDefault="00A511BE" w:rsidP="00A511BE">
      <w:pPr>
        <w:ind w:firstLine="708"/>
        <w:jc w:val="both"/>
        <w:rPr>
          <w:b/>
          <w:color w:val="000000"/>
          <w:sz w:val="28"/>
          <w:szCs w:val="28"/>
        </w:rPr>
      </w:pPr>
      <w:r w:rsidRPr="00497C36">
        <w:rPr>
          <w:b/>
          <w:color w:val="000000"/>
          <w:sz w:val="28"/>
          <w:szCs w:val="28"/>
        </w:rPr>
        <w:t xml:space="preserve">2.4. Срок предоставления муниципальной услуги </w:t>
      </w:r>
    </w:p>
    <w:p w:rsidR="00497C36" w:rsidRPr="00217F34" w:rsidRDefault="00497C36" w:rsidP="00497C36">
      <w:pPr>
        <w:ind w:firstLine="708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Срок предоставления м</w:t>
      </w:r>
      <w:r w:rsidR="00ED331F">
        <w:rPr>
          <w:sz w:val="28"/>
          <w:szCs w:val="28"/>
        </w:rPr>
        <w:t xml:space="preserve">униципальной услуги составляет </w:t>
      </w:r>
      <w:r w:rsidR="00217F34" w:rsidRPr="00217F34">
        <w:rPr>
          <w:sz w:val="28"/>
          <w:szCs w:val="28"/>
        </w:rPr>
        <w:t>1</w:t>
      </w:r>
      <w:r w:rsidR="00CF6518">
        <w:rPr>
          <w:sz w:val="28"/>
          <w:szCs w:val="28"/>
        </w:rPr>
        <w:t>8</w:t>
      </w:r>
      <w:r w:rsidR="00AA18D6" w:rsidRPr="00217F34">
        <w:rPr>
          <w:sz w:val="28"/>
          <w:szCs w:val="28"/>
        </w:rPr>
        <w:t xml:space="preserve"> </w:t>
      </w:r>
      <w:r w:rsidRPr="00217F34">
        <w:rPr>
          <w:sz w:val="28"/>
          <w:szCs w:val="28"/>
        </w:rPr>
        <w:t>дней со дня по</w:t>
      </w:r>
      <w:r w:rsidR="00AA18D6" w:rsidRPr="00217F34">
        <w:rPr>
          <w:sz w:val="28"/>
          <w:szCs w:val="28"/>
        </w:rPr>
        <w:t>ступле</w:t>
      </w:r>
      <w:r w:rsidRPr="00217F34">
        <w:rPr>
          <w:sz w:val="28"/>
          <w:szCs w:val="28"/>
        </w:rPr>
        <w:t>ния заявления.</w:t>
      </w:r>
    </w:p>
    <w:p w:rsidR="00497C36" w:rsidRPr="00217F34" w:rsidRDefault="00497C36" w:rsidP="00497C36">
      <w:pPr>
        <w:ind w:firstLine="708"/>
        <w:jc w:val="both"/>
        <w:rPr>
          <w:sz w:val="28"/>
          <w:szCs w:val="28"/>
        </w:rPr>
      </w:pPr>
      <w:r w:rsidRPr="00217F34">
        <w:rPr>
          <w:sz w:val="28"/>
          <w:szCs w:val="28"/>
        </w:rPr>
        <w:t>Максимальные сроки прохождения отдельных административных процедур:</w:t>
      </w:r>
    </w:p>
    <w:p w:rsidR="00497C36" w:rsidRPr="00217F34" w:rsidRDefault="00497C36" w:rsidP="00497C36">
      <w:pPr>
        <w:jc w:val="both"/>
        <w:rPr>
          <w:sz w:val="28"/>
          <w:szCs w:val="28"/>
        </w:rPr>
      </w:pPr>
      <w:r w:rsidRPr="00217F34">
        <w:rPr>
          <w:sz w:val="28"/>
          <w:szCs w:val="28"/>
        </w:rPr>
        <w:t xml:space="preserve">- прием, первичная проверка приложенных документов и регистрация заявления в журнале осуществляется специалистом - </w:t>
      </w:r>
      <w:r w:rsidR="00FD6648" w:rsidRPr="00217F34">
        <w:rPr>
          <w:sz w:val="28"/>
          <w:szCs w:val="28"/>
        </w:rPr>
        <w:t>1</w:t>
      </w:r>
      <w:r w:rsidRPr="00217F34">
        <w:rPr>
          <w:sz w:val="28"/>
          <w:szCs w:val="28"/>
        </w:rPr>
        <w:t xml:space="preserve"> д</w:t>
      </w:r>
      <w:r w:rsidR="00FD6648" w:rsidRPr="00217F34">
        <w:rPr>
          <w:sz w:val="28"/>
          <w:szCs w:val="28"/>
        </w:rPr>
        <w:t>ень</w:t>
      </w:r>
      <w:r w:rsidRPr="00217F34">
        <w:rPr>
          <w:sz w:val="28"/>
          <w:szCs w:val="28"/>
        </w:rPr>
        <w:t>;</w:t>
      </w:r>
    </w:p>
    <w:p w:rsidR="00497C36" w:rsidRPr="00217F34" w:rsidRDefault="00497C36" w:rsidP="00497C36">
      <w:pPr>
        <w:jc w:val="both"/>
        <w:rPr>
          <w:sz w:val="28"/>
          <w:szCs w:val="28"/>
        </w:rPr>
      </w:pPr>
      <w:r w:rsidRPr="00217F34">
        <w:rPr>
          <w:sz w:val="28"/>
          <w:szCs w:val="28"/>
        </w:rPr>
        <w:t xml:space="preserve">- рассмотрение и проверка заявления и приложенных к нему документов, подготовка и согласование проекта постановления - </w:t>
      </w:r>
      <w:r w:rsidR="00CF6518">
        <w:rPr>
          <w:sz w:val="28"/>
          <w:szCs w:val="28"/>
        </w:rPr>
        <w:t>14</w:t>
      </w:r>
      <w:r w:rsidRPr="00217F34">
        <w:rPr>
          <w:sz w:val="28"/>
          <w:szCs w:val="28"/>
        </w:rPr>
        <w:t xml:space="preserve"> дней;</w:t>
      </w:r>
    </w:p>
    <w:p w:rsidR="00497C36" w:rsidRPr="00497C36" w:rsidRDefault="00497C36" w:rsidP="00497C36">
      <w:pPr>
        <w:jc w:val="both"/>
        <w:rPr>
          <w:sz w:val="28"/>
          <w:szCs w:val="28"/>
        </w:rPr>
      </w:pPr>
      <w:r w:rsidRPr="00217F34">
        <w:rPr>
          <w:sz w:val="28"/>
          <w:szCs w:val="28"/>
        </w:rPr>
        <w:t>- принятие уполномоченным должностным лицом решения</w:t>
      </w:r>
      <w:r w:rsidRPr="00497C36">
        <w:rPr>
          <w:sz w:val="28"/>
          <w:szCs w:val="28"/>
        </w:rPr>
        <w:t xml:space="preserve"> по результатам рассмотрения и проверки заявления и приложенных к нему документов - </w:t>
      </w:r>
      <w:r w:rsidR="00866835">
        <w:rPr>
          <w:sz w:val="28"/>
          <w:szCs w:val="28"/>
        </w:rPr>
        <w:t>1</w:t>
      </w:r>
      <w:r>
        <w:rPr>
          <w:sz w:val="28"/>
          <w:szCs w:val="28"/>
        </w:rPr>
        <w:t xml:space="preserve"> д</w:t>
      </w:r>
      <w:r w:rsidR="00866835">
        <w:rPr>
          <w:sz w:val="28"/>
          <w:szCs w:val="28"/>
        </w:rPr>
        <w:t>ень</w:t>
      </w:r>
      <w:r w:rsidRPr="00497C36">
        <w:rPr>
          <w:sz w:val="28"/>
          <w:szCs w:val="28"/>
        </w:rPr>
        <w:t>;</w:t>
      </w:r>
    </w:p>
    <w:p w:rsidR="00497C36" w:rsidRPr="00497C36" w:rsidRDefault="00497C36" w:rsidP="00497C36">
      <w:pPr>
        <w:jc w:val="both"/>
        <w:rPr>
          <w:sz w:val="28"/>
          <w:szCs w:val="28"/>
        </w:rPr>
      </w:pPr>
      <w:r w:rsidRPr="00497C36">
        <w:rPr>
          <w:sz w:val="28"/>
          <w:szCs w:val="28"/>
        </w:rPr>
        <w:t xml:space="preserve">- выдача (направление) заявителю постановления Администрации </w:t>
      </w:r>
      <w:r>
        <w:rPr>
          <w:sz w:val="28"/>
          <w:szCs w:val="28"/>
        </w:rPr>
        <w:t xml:space="preserve">поселения </w:t>
      </w:r>
      <w:r w:rsidRPr="00497C36">
        <w:rPr>
          <w:sz w:val="28"/>
          <w:szCs w:val="28"/>
        </w:rPr>
        <w:t>о присвоении (изменении, упразднении) адреса объекту недвижимости - 2 дня.</w:t>
      </w:r>
    </w:p>
    <w:p w:rsidR="00497C36" w:rsidRPr="00497C36" w:rsidRDefault="00497C36" w:rsidP="00497C36">
      <w:pPr>
        <w:ind w:firstLine="708"/>
        <w:jc w:val="both"/>
        <w:rPr>
          <w:sz w:val="28"/>
          <w:szCs w:val="28"/>
        </w:rPr>
      </w:pPr>
      <w:r w:rsidRPr="00497C36">
        <w:rPr>
          <w:sz w:val="28"/>
          <w:szCs w:val="28"/>
        </w:rPr>
        <w:t xml:space="preserve">В случае </w:t>
      </w:r>
      <w:r w:rsidR="00AA18D6">
        <w:rPr>
          <w:sz w:val="28"/>
          <w:szCs w:val="28"/>
        </w:rPr>
        <w:t xml:space="preserve">представления заявления через многофункциональный центр (далее - МФЦ) срок </w:t>
      </w:r>
      <w:r w:rsidRPr="00497C36">
        <w:rPr>
          <w:sz w:val="28"/>
          <w:szCs w:val="28"/>
        </w:rPr>
        <w:t xml:space="preserve"> предоставления муниципальной услуги </w:t>
      </w:r>
      <w:r w:rsidR="00AA18D6">
        <w:rPr>
          <w:sz w:val="28"/>
          <w:szCs w:val="28"/>
        </w:rPr>
        <w:t xml:space="preserve">исчисляется </w:t>
      </w:r>
      <w:r w:rsidRPr="00497C36">
        <w:rPr>
          <w:sz w:val="28"/>
          <w:szCs w:val="28"/>
        </w:rPr>
        <w:t>с</w:t>
      </w:r>
      <w:r w:rsidR="00AA18D6">
        <w:rPr>
          <w:sz w:val="28"/>
          <w:szCs w:val="28"/>
        </w:rPr>
        <w:t>о дня передачи многофункциональным центром заявления и документов к нему</w:t>
      </w:r>
      <w:r w:rsidRPr="00497C36">
        <w:rPr>
          <w:sz w:val="28"/>
          <w:szCs w:val="28"/>
        </w:rPr>
        <w:t>.</w:t>
      </w:r>
    </w:p>
    <w:p w:rsidR="00A511BE" w:rsidRPr="00D0482B" w:rsidRDefault="00A511BE" w:rsidP="00A511B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 </w:t>
      </w:r>
      <w:r w:rsidRPr="00D0482B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511BE" w:rsidRDefault="00A511BE" w:rsidP="00A511BE">
      <w:pPr>
        <w:jc w:val="both"/>
        <w:rPr>
          <w:bCs/>
          <w:sz w:val="28"/>
          <w:szCs w:val="28"/>
        </w:rPr>
      </w:pPr>
      <w:r w:rsidRPr="00A511BE">
        <w:rPr>
          <w:bCs/>
          <w:sz w:val="28"/>
          <w:szCs w:val="28"/>
        </w:rPr>
        <w:lastRenderedPageBreak/>
        <w:t>- Конституция Российской Федерации;</w:t>
      </w:r>
    </w:p>
    <w:p w:rsidR="00ED331F" w:rsidRPr="00ED331F" w:rsidRDefault="00ED331F" w:rsidP="00A511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Градостроительный кодекс Российской Федерации </w:t>
      </w:r>
      <w:r w:rsidRPr="00ED331F">
        <w:rPr>
          <w:sz w:val="28"/>
          <w:szCs w:val="28"/>
        </w:rPr>
        <w:t xml:space="preserve">от 29.12.2004 </w:t>
      </w:r>
      <w:r w:rsidR="00C453D0">
        <w:rPr>
          <w:sz w:val="28"/>
          <w:szCs w:val="28"/>
        </w:rPr>
        <w:t>№</w:t>
      </w:r>
      <w:r w:rsidRPr="00ED331F">
        <w:rPr>
          <w:sz w:val="28"/>
          <w:szCs w:val="28"/>
        </w:rPr>
        <w:t>190-ФЗ;</w:t>
      </w:r>
    </w:p>
    <w:p w:rsidR="00A511BE" w:rsidRPr="00A511BE" w:rsidRDefault="00A511BE" w:rsidP="00A511BE">
      <w:pPr>
        <w:jc w:val="both"/>
        <w:rPr>
          <w:bCs/>
          <w:sz w:val="28"/>
          <w:szCs w:val="28"/>
        </w:rPr>
      </w:pPr>
      <w:r w:rsidRPr="00A511BE">
        <w:rPr>
          <w:bCs/>
          <w:sz w:val="28"/>
          <w:szCs w:val="28"/>
        </w:rPr>
        <w:t>- Федераль</w:t>
      </w:r>
      <w:r w:rsidR="00C453D0">
        <w:rPr>
          <w:bCs/>
          <w:sz w:val="28"/>
          <w:szCs w:val="28"/>
        </w:rPr>
        <w:t>ный закон от 6 октября 2003 г. №</w:t>
      </w:r>
      <w:r w:rsidRPr="00A511BE">
        <w:rPr>
          <w:bCs/>
          <w:sz w:val="28"/>
          <w:szCs w:val="28"/>
        </w:rPr>
        <w:t xml:space="preserve"> 131-ФЗ «Об общих принципах               организации местного самоуправления в Российской Федерации»;</w:t>
      </w:r>
    </w:p>
    <w:p w:rsidR="00A511BE" w:rsidRPr="00A511BE" w:rsidRDefault="00A511BE" w:rsidP="00A511BE">
      <w:pPr>
        <w:jc w:val="both"/>
        <w:rPr>
          <w:sz w:val="28"/>
          <w:szCs w:val="28"/>
        </w:rPr>
      </w:pPr>
      <w:r w:rsidRPr="00A511BE"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A511BE" w:rsidRDefault="00A511BE" w:rsidP="00A511BE">
      <w:pPr>
        <w:jc w:val="both"/>
        <w:rPr>
          <w:sz w:val="28"/>
          <w:szCs w:val="28"/>
        </w:rPr>
      </w:pPr>
      <w:r w:rsidRPr="00A511BE">
        <w:rPr>
          <w:sz w:val="28"/>
          <w:szCs w:val="28"/>
        </w:rPr>
        <w:t xml:space="preserve">- Федеральный закон от </w:t>
      </w:r>
      <w:r w:rsidR="00E43709">
        <w:rPr>
          <w:sz w:val="28"/>
          <w:szCs w:val="28"/>
        </w:rPr>
        <w:t>27 июля 2006</w:t>
      </w:r>
      <w:r w:rsidRPr="00A511BE">
        <w:rPr>
          <w:sz w:val="28"/>
          <w:szCs w:val="28"/>
        </w:rPr>
        <w:t xml:space="preserve"> года №</w:t>
      </w:r>
      <w:r w:rsidR="00E43709">
        <w:rPr>
          <w:sz w:val="28"/>
          <w:szCs w:val="28"/>
        </w:rPr>
        <w:t xml:space="preserve"> 152</w:t>
      </w:r>
      <w:r w:rsidRPr="00A511BE">
        <w:rPr>
          <w:sz w:val="28"/>
          <w:szCs w:val="28"/>
        </w:rPr>
        <w:t xml:space="preserve">-ФЗ «О </w:t>
      </w:r>
      <w:r w:rsidR="00E43709">
        <w:rPr>
          <w:sz w:val="28"/>
          <w:szCs w:val="28"/>
        </w:rPr>
        <w:t>персональных данных</w:t>
      </w:r>
      <w:r w:rsidRPr="00A511BE">
        <w:rPr>
          <w:sz w:val="28"/>
          <w:szCs w:val="28"/>
        </w:rPr>
        <w:t>»;</w:t>
      </w:r>
    </w:p>
    <w:p w:rsidR="00C453D0" w:rsidRDefault="00C453D0" w:rsidP="00A511B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19 ноября 2014 года № 1221 «Об утверждении Правил присвоения, изменения и аннулирования адресов»;</w:t>
      </w:r>
    </w:p>
    <w:p w:rsidR="00A511BE" w:rsidRPr="00A511BE" w:rsidRDefault="00A511BE" w:rsidP="00A511BE">
      <w:pPr>
        <w:jc w:val="both"/>
        <w:rPr>
          <w:sz w:val="28"/>
          <w:szCs w:val="28"/>
        </w:rPr>
      </w:pPr>
      <w:r w:rsidRPr="00A511BE">
        <w:rPr>
          <w:sz w:val="28"/>
          <w:szCs w:val="28"/>
        </w:rPr>
        <w:t>- Устав Слободского сельского  поселения;</w:t>
      </w:r>
    </w:p>
    <w:p w:rsidR="00A511BE" w:rsidRPr="00A511BE" w:rsidRDefault="00A511BE" w:rsidP="00A511BE">
      <w:pPr>
        <w:jc w:val="both"/>
        <w:rPr>
          <w:sz w:val="28"/>
          <w:szCs w:val="28"/>
        </w:rPr>
      </w:pPr>
      <w:r w:rsidRPr="00A511BE">
        <w:rPr>
          <w:sz w:val="28"/>
          <w:szCs w:val="28"/>
        </w:rPr>
        <w:t>-  настоящий Административный регламент;</w:t>
      </w:r>
    </w:p>
    <w:p w:rsidR="00ED331F" w:rsidRPr="00A511BE" w:rsidRDefault="00A511BE" w:rsidP="00A511BE">
      <w:pPr>
        <w:jc w:val="both"/>
        <w:rPr>
          <w:color w:val="000000"/>
          <w:sz w:val="28"/>
          <w:szCs w:val="28"/>
        </w:rPr>
      </w:pPr>
      <w:r w:rsidRPr="00A511BE">
        <w:rPr>
          <w:color w:val="000000"/>
          <w:sz w:val="28"/>
          <w:szCs w:val="28"/>
        </w:rPr>
        <w:t>- иные нормативные правовые акты.</w:t>
      </w:r>
    </w:p>
    <w:p w:rsidR="00A511BE" w:rsidRPr="009A2C38" w:rsidRDefault="00A511BE" w:rsidP="00A511BE">
      <w:pPr>
        <w:ind w:firstLine="708"/>
        <w:jc w:val="both"/>
        <w:rPr>
          <w:color w:val="000000"/>
          <w:sz w:val="28"/>
          <w:szCs w:val="28"/>
        </w:rPr>
      </w:pPr>
      <w:r w:rsidRPr="00671A0D">
        <w:rPr>
          <w:b/>
          <w:sz w:val="28"/>
          <w:szCs w:val="28"/>
        </w:rPr>
        <w:t>2.6. Исчерпывающи</w:t>
      </w:r>
      <w:r w:rsidR="00E43709">
        <w:rPr>
          <w:b/>
          <w:sz w:val="28"/>
          <w:szCs w:val="28"/>
        </w:rPr>
        <w:t>й</w:t>
      </w:r>
      <w:r w:rsidRPr="00671A0D">
        <w:rPr>
          <w:b/>
          <w:sz w:val="28"/>
          <w:szCs w:val="28"/>
        </w:rPr>
        <w:t xml:space="preserve"> перечень документов</w:t>
      </w:r>
      <w:r>
        <w:rPr>
          <w:b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</w:t>
      </w:r>
      <w:r w:rsidRPr="00671A0D">
        <w:rPr>
          <w:b/>
          <w:sz w:val="28"/>
          <w:szCs w:val="28"/>
        </w:rPr>
        <w:t xml:space="preserve">: </w:t>
      </w:r>
    </w:p>
    <w:p w:rsidR="000E09A2" w:rsidRDefault="00E43709" w:rsidP="000E09A2">
      <w:pPr>
        <w:ind w:firstLine="708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В целях получения муниципальной услуги по присвоению адреса объект</w:t>
      </w:r>
      <w:r w:rsidR="00224E61">
        <w:rPr>
          <w:sz w:val="28"/>
          <w:szCs w:val="28"/>
        </w:rPr>
        <w:t>ам адресации</w:t>
      </w:r>
      <w:r w:rsidRPr="00E43709">
        <w:rPr>
          <w:sz w:val="28"/>
          <w:szCs w:val="28"/>
        </w:rPr>
        <w:t xml:space="preserve"> заявитель представляет в </w:t>
      </w:r>
      <w:r w:rsidR="00224E61">
        <w:rPr>
          <w:sz w:val="28"/>
          <w:szCs w:val="28"/>
        </w:rPr>
        <w:t>Администрацию поселения</w:t>
      </w:r>
      <w:r w:rsidRPr="00E43709">
        <w:rPr>
          <w:sz w:val="28"/>
          <w:szCs w:val="28"/>
        </w:rPr>
        <w:t xml:space="preserve"> заявление о присвоении адреса объекту </w:t>
      </w:r>
      <w:r w:rsidR="00224E61">
        <w:rPr>
          <w:sz w:val="28"/>
          <w:szCs w:val="28"/>
        </w:rPr>
        <w:t>адресации</w:t>
      </w:r>
      <w:r w:rsidRPr="00E43709">
        <w:rPr>
          <w:sz w:val="28"/>
          <w:szCs w:val="28"/>
        </w:rPr>
        <w:t xml:space="preserve"> (</w:t>
      </w:r>
      <w:hyperlink w:anchor="sub_1001" w:history="1">
        <w:r w:rsidRPr="00E43709">
          <w:rPr>
            <w:rStyle w:val="af7"/>
            <w:color w:val="auto"/>
            <w:sz w:val="28"/>
            <w:szCs w:val="28"/>
          </w:rPr>
          <w:t xml:space="preserve">приложение </w:t>
        </w:r>
        <w:r w:rsidR="00224E61">
          <w:rPr>
            <w:rStyle w:val="af7"/>
            <w:color w:val="auto"/>
            <w:sz w:val="28"/>
            <w:szCs w:val="28"/>
          </w:rPr>
          <w:t xml:space="preserve">   №</w:t>
        </w:r>
        <w:r w:rsidRPr="00E43709">
          <w:rPr>
            <w:rStyle w:val="af7"/>
            <w:color w:val="auto"/>
            <w:sz w:val="28"/>
            <w:szCs w:val="28"/>
          </w:rPr>
          <w:t xml:space="preserve"> 1</w:t>
        </w:r>
      </w:hyperlink>
      <w:r w:rsidRPr="00E43709">
        <w:rPr>
          <w:sz w:val="28"/>
          <w:szCs w:val="28"/>
        </w:rPr>
        <w:t xml:space="preserve">). </w:t>
      </w:r>
      <w:r w:rsidR="000E09A2" w:rsidRPr="00E43709">
        <w:rPr>
          <w:sz w:val="28"/>
          <w:szCs w:val="28"/>
        </w:rPr>
        <w:t>Для предоставления услуги необходимы следующие документы.</w:t>
      </w:r>
    </w:p>
    <w:p w:rsidR="000E09A2" w:rsidRPr="00E43709" w:rsidRDefault="000E09A2" w:rsidP="000E09A2">
      <w:pPr>
        <w:ind w:firstLine="709"/>
        <w:jc w:val="both"/>
        <w:rPr>
          <w:sz w:val="28"/>
          <w:szCs w:val="28"/>
        </w:rPr>
      </w:pPr>
      <w:bookmarkStart w:id="0" w:name="sub_271"/>
      <w:r>
        <w:rPr>
          <w:sz w:val="28"/>
          <w:szCs w:val="28"/>
        </w:rPr>
        <w:t>2.6</w:t>
      </w:r>
      <w:r w:rsidRPr="00E43709">
        <w:rPr>
          <w:sz w:val="28"/>
          <w:szCs w:val="28"/>
        </w:rPr>
        <w:t xml:space="preserve">.1. </w:t>
      </w:r>
      <w:proofErr w:type="gramStart"/>
      <w:r w:rsidRPr="00E43709">
        <w:rPr>
          <w:sz w:val="28"/>
          <w:szCs w:val="28"/>
        </w:rPr>
        <w:t>В случае ввода объекта капитального строительства в эксплуатацию в установленном порядке в соответствии со статьей</w:t>
      </w:r>
      <w:proofErr w:type="gramEnd"/>
      <w:r w:rsidRPr="00E43709">
        <w:rPr>
          <w:sz w:val="28"/>
          <w:szCs w:val="28"/>
        </w:rPr>
        <w:t xml:space="preserve"> 55 Градостроительного кодекса Российской Федерации:</w:t>
      </w:r>
    </w:p>
    <w:bookmarkEnd w:id="0"/>
    <w:p w:rsidR="000E09A2" w:rsidRPr="00E43709" w:rsidRDefault="000E09A2" w:rsidP="000E09A2">
      <w:pPr>
        <w:ind w:firstLine="708"/>
        <w:jc w:val="both"/>
        <w:rPr>
          <w:sz w:val="28"/>
          <w:szCs w:val="28"/>
        </w:rPr>
      </w:pPr>
      <w:r w:rsidRPr="0040156F">
        <w:rPr>
          <w:sz w:val="28"/>
          <w:szCs w:val="28"/>
        </w:rPr>
        <w:t xml:space="preserve">- правоустанавливающие и (или) </w:t>
      </w:r>
      <w:proofErr w:type="spellStart"/>
      <w:r w:rsidRPr="0040156F">
        <w:rPr>
          <w:sz w:val="28"/>
          <w:szCs w:val="28"/>
        </w:rPr>
        <w:t>правоудостоверяющие</w:t>
      </w:r>
      <w:proofErr w:type="spellEnd"/>
      <w:r w:rsidRPr="0040156F">
        <w:rPr>
          <w:sz w:val="28"/>
          <w:szCs w:val="28"/>
        </w:rPr>
        <w:t xml:space="preserve"> документы на объект (объекты) адресации;</w:t>
      </w:r>
    </w:p>
    <w:p w:rsidR="000E09A2" w:rsidRDefault="000E09A2" w:rsidP="000E09A2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кадастровый паспорт земельного участка;</w:t>
      </w:r>
    </w:p>
    <w:p w:rsidR="000E09A2" w:rsidRPr="00E43709" w:rsidRDefault="000E09A2" w:rsidP="000E09A2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разрешение на ввод в эксплуатацию объекта капитального строительства (для объектов индивидуального жилищного строительства до 01.03.2015 - разрешение на строительство и кадастровый паспорт объекта индивидуального жилищного строительства).</w:t>
      </w:r>
    </w:p>
    <w:p w:rsidR="000E09A2" w:rsidRPr="00E43709" w:rsidRDefault="000E09A2" w:rsidP="000E09A2">
      <w:pPr>
        <w:ind w:firstLine="709"/>
        <w:jc w:val="both"/>
        <w:rPr>
          <w:sz w:val="28"/>
          <w:szCs w:val="28"/>
        </w:rPr>
      </w:pPr>
      <w:bookmarkStart w:id="1" w:name="sub_272"/>
      <w:r>
        <w:rPr>
          <w:sz w:val="28"/>
          <w:szCs w:val="28"/>
        </w:rPr>
        <w:t>2.6</w:t>
      </w:r>
      <w:r w:rsidRPr="00E43709">
        <w:rPr>
          <w:sz w:val="28"/>
          <w:szCs w:val="28"/>
        </w:rPr>
        <w:t>.2. В случае ввода в эксплуатацию этапа строительства объекта капитального строительства в установленном порядке:</w:t>
      </w:r>
    </w:p>
    <w:bookmarkEnd w:id="1"/>
    <w:p w:rsidR="000E09A2" w:rsidRPr="00E43709" w:rsidRDefault="000E09A2" w:rsidP="000E09A2">
      <w:pPr>
        <w:ind w:firstLine="708"/>
        <w:jc w:val="both"/>
        <w:rPr>
          <w:sz w:val="28"/>
          <w:szCs w:val="28"/>
        </w:rPr>
      </w:pPr>
      <w:r w:rsidRPr="0040156F">
        <w:rPr>
          <w:sz w:val="28"/>
          <w:szCs w:val="28"/>
        </w:rPr>
        <w:t xml:space="preserve">- правоустанавливающие и (или) </w:t>
      </w:r>
      <w:proofErr w:type="spellStart"/>
      <w:r w:rsidRPr="0040156F">
        <w:rPr>
          <w:sz w:val="28"/>
          <w:szCs w:val="28"/>
        </w:rPr>
        <w:t>правоудостоверяющие</w:t>
      </w:r>
      <w:proofErr w:type="spellEnd"/>
      <w:r w:rsidRPr="0040156F">
        <w:rPr>
          <w:sz w:val="28"/>
          <w:szCs w:val="28"/>
        </w:rPr>
        <w:t xml:space="preserve"> документы на объект (объекты) адресации;</w:t>
      </w:r>
    </w:p>
    <w:p w:rsidR="000E09A2" w:rsidRPr="00E43709" w:rsidRDefault="000E09A2" w:rsidP="000E09A2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кадастровый паспорт земельного участка;</w:t>
      </w:r>
    </w:p>
    <w:p w:rsidR="000E09A2" w:rsidRPr="00E43709" w:rsidRDefault="000E09A2" w:rsidP="000E09A2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разрешение на ввод в эксплуатацию этапа строительства объекта капитального строительства;</w:t>
      </w:r>
    </w:p>
    <w:p w:rsidR="00690EF1" w:rsidRPr="0040156F" w:rsidRDefault="00690EF1" w:rsidP="00690EF1">
      <w:pPr>
        <w:ind w:firstLine="708"/>
        <w:jc w:val="both"/>
        <w:rPr>
          <w:sz w:val="28"/>
          <w:szCs w:val="28"/>
        </w:rPr>
      </w:pPr>
      <w:bookmarkStart w:id="2" w:name="sub_273"/>
      <w:r w:rsidRPr="0040156F">
        <w:rPr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</w:t>
      </w:r>
      <w:r>
        <w:rPr>
          <w:sz w:val="28"/>
          <w:szCs w:val="28"/>
        </w:rPr>
        <w:t>.</w:t>
      </w:r>
    </w:p>
    <w:p w:rsidR="000E09A2" w:rsidRPr="00E43709" w:rsidRDefault="000E09A2" w:rsidP="000E0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43709">
        <w:rPr>
          <w:sz w:val="28"/>
          <w:szCs w:val="28"/>
        </w:rPr>
        <w:t>.3. В случаях образования нового объекта недвижимости, при разделении объекта недвижимости на отдельные (обособленные) объекты, образования нового объекта недвижимости при объединении двух и более смежных объектов недвижимости:</w:t>
      </w:r>
    </w:p>
    <w:bookmarkEnd w:id="2"/>
    <w:p w:rsidR="000E09A2" w:rsidRPr="00E43709" w:rsidRDefault="000E09A2" w:rsidP="000E09A2">
      <w:pPr>
        <w:ind w:firstLine="708"/>
        <w:jc w:val="both"/>
        <w:rPr>
          <w:sz w:val="28"/>
          <w:szCs w:val="28"/>
        </w:rPr>
      </w:pPr>
      <w:r w:rsidRPr="0040156F">
        <w:rPr>
          <w:sz w:val="28"/>
          <w:szCs w:val="28"/>
        </w:rPr>
        <w:lastRenderedPageBreak/>
        <w:t xml:space="preserve">- правоустанавливающие и (или) </w:t>
      </w:r>
      <w:proofErr w:type="spellStart"/>
      <w:r w:rsidRPr="0040156F">
        <w:rPr>
          <w:sz w:val="28"/>
          <w:szCs w:val="28"/>
        </w:rPr>
        <w:t>правоудостоверяющие</w:t>
      </w:r>
      <w:proofErr w:type="spellEnd"/>
      <w:r w:rsidRPr="0040156F">
        <w:rPr>
          <w:sz w:val="28"/>
          <w:szCs w:val="28"/>
        </w:rPr>
        <w:t xml:space="preserve"> документы </w:t>
      </w:r>
      <w:bookmarkStart w:id="3" w:name="_GoBack"/>
      <w:r w:rsidRPr="0040156F">
        <w:rPr>
          <w:sz w:val="28"/>
          <w:szCs w:val="28"/>
        </w:rPr>
        <w:t>на объект (объекты) адресации;</w:t>
      </w:r>
    </w:p>
    <w:bookmarkEnd w:id="3"/>
    <w:p w:rsidR="000E09A2" w:rsidRDefault="000E09A2" w:rsidP="000E09A2">
      <w:pPr>
        <w:ind w:firstLine="708"/>
        <w:jc w:val="both"/>
        <w:rPr>
          <w:sz w:val="28"/>
          <w:szCs w:val="28"/>
        </w:rPr>
      </w:pPr>
      <w:r w:rsidRPr="0040156F">
        <w:rPr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</w:t>
      </w:r>
      <w:r w:rsidR="00F41720">
        <w:rPr>
          <w:sz w:val="28"/>
          <w:szCs w:val="28"/>
        </w:rPr>
        <w:t>ного и более объекта адресации</w:t>
      </w:r>
      <w:r w:rsidR="004529C4">
        <w:rPr>
          <w:sz w:val="28"/>
          <w:szCs w:val="28"/>
        </w:rPr>
        <w:t>;</w:t>
      </w:r>
    </w:p>
    <w:p w:rsidR="001271B1" w:rsidRPr="00CF6518" w:rsidRDefault="001271B1" w:rsidP="001271B1">
      <w:pPr>
        <w:ind w:firstLine="708"/>
        <w:jc w:val="both"/>
        <w:rPr>
          <w:sz w:val="28"/>
          <w:szCs w:val="28"/>
        </w:rPr>
      </w:pPr>
      <w:r w:rsidRPr="00CF6518">
        <w:rPr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</w:t>
      </w:r>
      <w:r w:rsidR="004529C4" w:rsidRPr="00CF6518">
        <w:rPr>
          <w:sz w:val="28"/>
          <w:szCs w:val="28"/>
        </w:rPr>
        <w:t>.</w:t>
      </w:r>
    </w:p>
    <w:p w:rsidR="000E09A2" w:rsidRPr="00E43709" w:rsidRDefault="000E09A2" w:rsidP="000E09A2">
      <w:pPr>
        <w:ind w:firstLine="709"/>
        <w:jc w:val="both"/>
        <w:rPr>
          <w:sz w:val="28"/>
          <w:szCs w:val="28"/>
        </w:rPr>
      </w:pPr>
      <w:bookmarkStart w:id="4" w:name="sub_274"/>
      <w:r>
        <w:rPr>
          <w:sz w:val="28"/>
          <w:szCs w:val="28"/>
        </w:rPr>
        <w:t>2.6</w:t>
      </w:r>
      <w:r w:rsidRPr="00E43709">
        <w:rPr>
          <w:sz w:val="28"/>
          <w:szCs w:val="28"/>
        </w:rPr>
        <w:t>.4. В случаях отсутствия адреса объекта недвижимости, расположенного на земельном участке на законных основаниях, присвоенного в установленном порядке правовым актом, признания права собственности в установленном законом порядке на самовольную постройку (здание, сооружение):</w:t>
      </w:r>
    </w:p>
    <w:bookmarkEnd w:id="4"/>
    <w:p w:rsidR="000E09A2" w:rsidRPr="00E43709" w:rsidRDefault="000E09A2" w:rsidP="000E09A2">
      <w:pPr>
        <w:ind w:firstLine="708"/>
        <w:jc w:val="both"/>
        <w:rPr>
          <w:sz w:val="28"/>
          <w:szCs w:val="28"/>
        </w:rPr>
      </w:pPr>
      <w:r w:rsidRPr="0040156F">
        <w:rPr>
          <w:sz w:val="28"/>
          <w:szCs w:val="28"/>
        </w:rPr>
        <w:t xml:space="preserve">- правоустанавливающие и (или) </w:t>
      </w:r>
      <w:proofErr w:type="spellStart"/>
      <w:r w:rsidRPr="0040156F">
        <w:rPr>
          <w:sz w:val="28"/>
          <w:szCs w:val="28"/>
        </w:rPr>
        <w:t>правоудостоверяющие</w:t>
      </w:r>
      <w:proofErr w:type="spellEnd"/>
      <w:r w:rsidRPr="0040156F">
        <w:rPr>
          <w:sz w:val="28"/>
          <w:szCs w:val="28"/>
        </w:rPr>
        <w:t xml:space="preserve"> документы на объект (объекты) адресации;</w:t>
      </w:r>
    </w:p>
    <w:p w:rsidR="000E09A2" w:rsidRPr="00E43709" w:rsidRDefault="000E09A2" w:rsidP="000E09A2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кадастров</w:t>
      </w:r>
      <w:r w:rsidR="004529C4">
        <w:rPr>
          <w:sz w:val="28"/>
          <w:szCs w:val="28"/>
        </w:rPr>
        <w:t>ый паспорт объекта недвижимости.</w:t>
      </w:r>
    </w:p>
    <w:p w:rsidR="000E09A2" w:rsidRPr="00E43709" w:rsidRDefault="000E09A2" w:rsidP="000E09A2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В заявлении о присвоении адреса объекту недвижимости в случаях образования нового объекта недвижимости при разделении объекта недвижимости на отдельные (обособленные) объекты, образования нового объекта недвижимости при объединении двух и более смежных объектов недвижимости заявитель указывает на необходимость упразднения адреса (адресов) преобразуемого (преобразуемых) объекта (объектов) недвижимости.</w:t>
      </w:r>
    </w:p>
    <w:p w:rsidR="000E09A2" w:rsidRDefault="000E09A2" w:rsidP="00E43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В случае присвоения </w:t>
      </w:r>
      <w:r w:rsidRPr="0040156F">
        <w:rPr>
          <w:sz w:val="28"/>
          <w:szCs w:val="28"/>
        </w:rPr>
        <w:t>земельному участку адреса</w:t>
      </w:r>
      <w:r>
        <w:rPr>
          <w:sz w:val="28"/>
          <w:szCs w:val="28"/>
        </w:rPr>
        <w:t>:</w:t>
      </w:r>
    </w:p>
    <w:p w:rsidR="000E09A2" w:rsidRPr="00E43709" w:rsidRDefault="000E09A2" w:rsidP="000E09A2">
      <w:pPr>
        <w:ind w:firstLine="708"/>
        <w:jc w:val="both"/>
        <w:rPr>
          <w:sz w:val="28"/>
          <w:szCs w:val="28"/>
        </w:rPr>
      </w:pPr>
      <w:bookmarkStart w:id="5" w:name="sub_1344"/>
      <w:r w:rsidRPr="0040156F">
        <w:rPr>
          <w:sz w:val="28"/>
          <w:szCs w:val="28"/>
        </w:rPr>
        <w:t xml:space="preserve">- правоустанавливающие и (или) </w:t>
      </w:r>
      <w:proofErr w:type="spellStart"/>
      <w:r w:rsidRPr="0040156F">
        <w:rPr>
          <w:sz w:val="28"/>
          <w:szCs w:val="28"/>
        </w:rPr>
        <w:t>правоудостоверяющие</w:t>
      </w:r>
      <w:proofErr w:type="spellEnd"/>
      <w:r w:rsidRPr="0040156F">
        <w:rPr>
          <w:sz w:val="28"/>
          <w:szCs w:val="28"/>
        </w:rPr>
        <w:t xml:space="preserve"> документы на объект (объекты) адресации;</w:t>
      </w:r>
    </w:p>
    <w:p w:rsidR="000E09A2" w:rsidRPr="0040156F" w:rsidRDefault="000E09A2" w:rsidP="000E09A2">
      <w:pPr>
        <w:ind w:firstLine="708"/>
        <w:jc w:val="both"/>
        <w:rPr>
          <w:sz w:val="28"/>
          <w:szCs w:val="28"/>
        </w:rPr>
      </w:pPr>
      <w:r w:rsidRPr="0040156F">
        <w:rPr>
          <w:sz w:val="28"/>
          <w:szCs w:val="28"/>
        </w:rPr>
        <w:t>- кадастровый паспорт объекта адресации;</w:t>
      </w:r>
    </w:p>
    <w:p w:rsidR="000E09A2" w:rsidRPr="0040156F" w:rsidRDefault="000E09A2" w:rsidP="000E09A2">
      <w:pPr>
        <w:ind w:firstLine="708"/>
        <w:jc w:val="both"/>
        <w:rPr>
          <w:sz w:val="28"/>
          <w:szCs w:val="28"/>
        </w:rPr>
      </w:pPr>
      <w:r w:rsidRPr="0040156F">
        <w:rPr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</w:t>
      </w:r>
      <w:r w:rsidR="004529C4">
        <w:rPr>
          <w:sz w:val="28"/>
          <w:szCs w:val="28"/>
        </w:rPr>
        <w:t>.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bookmarkStart w:id="6" w:name="sub_275"/>
      <w:bookmarkEnd w:id="5"/>
      <w:r>
        <w:rPr>
          <w:sz w:val="28"/>
          <w:szCs w:val="28"/>
        </w:rPr>
        <w:t>2.6</w:t>
      </w:r>
      <w:r w:rsidRPr="00E43709">
        <w:rPr>
          <w:sz w:val="28"/>
          <w:szCs w:val="28"/>
        </w:rPr>
        <w:t>.</w:t>
      </w:r>
      <w:r w:rsidR="004529C4">
        <w:rPr>
          <w:sz w:val="28"/>
          <w:szCs w:val="28"/>
        </w:rPr>
        <w:t>6</w:t>
      </w:r>
      <w:r w:rsidRPr="00E43709">
        <w:rPr>
          <w:sz w:val="28"/>
          <w:szCs w:val="28"/>
        </w:rPr>
        <w:t xml:space="preserve">. В целях получения муниципальной услуги по изменению адреса объекта недвижимости заявитель представляет в </w:t>
      </w:r>
      <w:r w:rsidR="00CB5B9E">
        <w:rPr>
          <w:sz w:val="28"/>
          <w:szCs w:val="28"/>
        </w:rPr>
        <w:t>Администрацию поселения</w:t>
      </w:r>
      <w:r w:rsidRPr="00E43709">
        <w:rPr>
          <w:sz w:val="28"/>
          <w:szCs w:val="28"/>
        </w:rPr>
        <w:t xml:space="preserve"> заявление об изменении адреса объекта </w:t>
      </w:r>
      <w:r w:rsidR="004529C4">
        <w:rPr>
          <w:sz w:val="28"/>
          <w:szCs w:val="28"/>
        </w:rPr>
        <w:t>адресаци</w:t>
      </w:r>
      <w:r w:rsidRPr="00E43709">
        <w:rPr>
          <w:sz w:val="28"/>
          <w:szCs w:val="28"/>
        </w:rPr>
        <w:t>и (</w:t>
      </w:r>
      <w:hyperlink w:anchor="sub_1002" w:history="1">
        <w:r w:rsidRPr="00CB5B9E">
          <w:rPr>
            <w:rStyle w:val="af7"/>
            <w:color w:val="auto"/>
            <w:sz w:val="28"/>
            <w:szCs w:val="28"/>
          </w:rPr>
          <w:t>приложение N 2</w:t>
        </w:r>
      </w:hyperlink>
      <w:r w:rsidRPr="00E43709">
        <w:rPr>
          <w:sz w:val="28"/>
          <w:szCs w:val="28"/>
        </w:rPr>
        <w:t>).</w:t>
      </w:r>
    </w:p>
    <w:bookmarkEnd w:id="6"/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 xml:space="preserve">В случае наличия в </w:t>
      </w:r>
      <w:r w:rsidR="00CB5B9E">
        <w:rPr>
          <w:sz w:val="28"/>
          <w:szCs w:val="28"/>
        </w:rPr>
        <w:t>Слободском сельском поселении</w:t>
      </w:r>
      <w:r w:rsidRPr="00E43709">
        <w:rPr>
          <w:sz w:val="28"/>
          <w:szCs w:val="28"/>
        </w:rPr>
        <w:t xml:space="preserve"> одинаковых адресов, присвоенных разным объектам </w:t>
      </w:r>
      <w:r w:rsidR="004529C4">
        <w:rPr>
          <w:sz w:val="28"/>
          <w:szCs w:val="28"/>
        </w:rPr>
        <w:t>адресаци</w:t>
      </w:r>
      <w:r w:rsidRPr="00E43709">
        <w:rPr>
          <w:sz w:val="28"/>
          <w:szCs w:val="28"/>
        </w:rPr>
        <w:t>и в установленном порядке правовыми актами, к указанному в настоящем пункте заявлению для предоставления услуги необходимы следующие документы:</w:t>
      </w:r>
    </w:p>
    <w:p w:rsidR="004529C4" w:rsidRDefault="004529C4" w:rsidP="00E43709">
      <w:pPr>
        <w:ind w:firstLine="709"/>
        <w:jc w:val="both"/>
        <w:rPr>
          <w:sz w:val="28"/>
          <w:szCs w:val="28"/>
        </w:rPr>
      </w:pPr>
      <w:r w:rsidRPr="0040156F">
        <w:rPr>
          <w:sz w:val="28"/>
          <w:szCs w:val="28"/>
        </w:rPr>
        <w:t xml:space="preserve">- правоустанавливающие и (или) </w:t>
      </w:r>
      <w:proofErr w:type="spellStart"/>
      <w:r w:rsidRPr="0040156F">
        <w:rPr>
          <w:sz w:val="28"/>
          <w:szCs w:val="28"/>
        </w:rPr>
        <w:t>правоудостоверяющие</w:t>
      </w:r>
      <w:proofErr w:type="spellEnd"/>
      <w:r w:rsidRPr="0040156F">
        <w:rPr>
          <w:sz w:val="28"/>
          <w:szCs w:val="28"/>
        </w:rPr>
        <w:t xml:space="preserve"> документы на объект (объекты) адресации;</w:t>
      </w:r>
    </w:p>
    <w:p w:rsidR="004529C4" w:rsidRPr="0040156F" w:rsidRDefault="004529C4" w:rsidP="004529C4">
      <w:pPr>
        <w:ind w:firstLine="708"/>
        <w:jc w:val="both"/>
        <w:rPr>
          <w:sz w:val="28"/>
          <w:szCs w:val="28"/>
        </w:rPr>
      </w:pPr>
      <w:r w:rsidRPr="0040156F">
        <w:rPr>
          <w:sz w:val="28"/>
          <w:szCs w:val="28"/>
        </w:rPr>
        <w:t>- кадастровый паспорт объекта адресации;</w:t>
      </w:r>
    </w:p>
    <w:p w:rsidR="001271B1" w:rsidRDefault="001271B1" w:rsidP="001271B1">
      <w:pPr>
        <w:ind w:firstLine="708"/>
        <w:jc w:val="both"/>
        <w:rPr>
          <w:sz w:val="28"/>
          <w:szCs w:val="28"/>
        </w:rPr>
      </w:pPr>
      <w:r w:rsidRPr="0040156F">
        <w:rPr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271B1" w:rsidRDefault="001271B1" w:rsidP="004529C4">
      <w:pPr>
        <w:ind w:firstLine="708"/>
        <w:jc w:val="both"/>
        <w:rPr>
          <w:sz w:val="28"/>
          <w:szCs w:val="28"/>
        </w:rPr>
      </w:pPr>
      <w:bookmarkStart w:id="7" w:name="sub_1346"/>
      <w:r w:rsidRPr="0040156F">
        <w:rPr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</w:t>
      </w:r>
      <w:bookmarkEnd w:id="7"/>
      <w:r w:rsidR="004529C4">
        <w:rPr>
          <w:sz w:val="28"/>
          <w:szCs w:val="28"/>
        </w:rPr>
        <w:t>.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 xml:space="preserve">В случае выделения объекта недвижимости из комплекса объектов недвижимости, адрес которому был присвоен в соответствии с ранее </w:t>
      </w:r>
      <w:r w:rsidRPr="00E43709">
        <w:rPr>
          <w:sz w:val="28"/>
          <w:szCs w:val="28"/>
        </w:rPr>
        <w:lastRenderedPageBreak/>
        <w:t xml:space="preserve">действовавшим порядком, при разделе, выделе земельного участка, перераспределении нескольких смежных земельных участков в соответствии с </w:t>
      </w:r>
      <w:hyperlink r:id="rId14" w:history="1">
        <w:r w:rsidRPr="00CB5B9E">
          <w:rPr>
            <w:rStyle w:val="af7"/>
            <w:color w:val="auto"/>
            <w:sz w:val="28"/>
            <w:szCs w:val="28"/>
          </w:rPr>
          <w:t>Земельным кодексом</w:t>
        </w:r>
      </w:hyperlink>
      <w:r w:rsidRPr="00CB5B9E">
        <w:rPr>
          <w:sz w:val="28"/>
          <w:szCs w:val="28"/>
        </w:rPr>
        <w:t xml:space="preserve"> </w:t>
      </w:r>
      <w:r w:rsidRPr="00E43709">
        <w:rPr>
          <w:sz w:val="28"/>
          <w:szCs w:val="28"/>
        </w:rPr>
        <w:t>Российской Федерации к указанному в настоящем пункте заявлению прилагаются следующие документы:</w:t>
      </w:r>
    </w:p>
    <w:p w:rsidR="004529C4" w:rsidRDefault="004529C4" w:rsidP="004529C4">
      <w:pPr>
        <w:ind w:firstLine="709"/>
        <w:jc w:val="both"/>
        <w:rPr>
          <w:sz w:val="28"/>
          <w:szCs w:val="28"/>
        </w:rPr>
      </w:pPr>
      <w:bookmarkStart w:id="8" w:name="sub_276"/>
      <w:r w:rsidRPr="0040156F">
        <w:rPr>
          <w:sz w:val="28"/>
          <w:szCs w:val="28"/>
        </w:rPr>
        <w:t xml:space="preserve">- правоустанавливающие и (или) </w:t>
      </w:r>
      <w:proofErr w:type="spellStart"/>
      <w:r w:rsidRPr="0040156F">
        <w:rPr>
          <w:sz w:val="28"/>
          <w:szCs w:val="28"/>
        </w:rPr>
        <w:t>правоудостоверяющие</w:t>
      </w:r>
      <w:proofErr w:type="spellEnd"/>
      <w:r w:rsidRPr="0040156F">
        <w:rPr>
          <w:sz w:val="28"/>
          <w:szCs w:val="28"/>
        </w:rPr>
        <w:t xml:space="preserve"> документы на объект (объекты) адресации;</w:t>
      </w:r>
    </w:p>
    <w:p w:rsidR="004529C4" w:rsidRPr="0040156F" w:rsidRDefault="004529C4" w:rsidP="004529C4">
      <w:pPr>
        <w:ind w:firstLine="708"/>
        <w:jc w:val="both"/>
        <w:rPr>
          <w:sz w:val="28"/>
          <w:szCs w:val="28"/>
        </w:rPr>
      </w:pPr>
      <w:r w:rsidRPr="0040156F">
        <w:rPr>
          <w:sz w:val="28"/>
          <w:szCs w:val="28"/>
        </w:rPr>
        <w:t>- кадастровый паспорт объекта адресации</w:t>
      </w:r>
      <w:r w:rsidR="00F41720">
        <w:rPr>
          <w:sz w:val="28"/>
          <w:szCs w:val="28"/>
        </w:rPr>
        <w:t>.</w:t>
      </w:r>
    </w:p>
    <w:p w:rsidR="00F41720" w:rsidRDefault="00E43709" w:rsidP="00E43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43709">
        <w:rPr>
          <w:sz w:val="28"/>
          <w:szCs w:val="28"/>
        </w:rPr>
        <w:t>.</w:t>
      </w:r>
      <w:r w:rsidR="00F41720">
        <w:rPr>
          <w:sz w:val="28"/>
          <w:szCs w:val="28"/>
        </w:rPr>
        <w:t>7</w:t>
      </w:r>
      <w:r w:rsidRPr="00E43709">
        <w:rPr>
          <w:sz w:val="28"/>
          <w:szCs w:val="28"/>
        </w:rPr>
        <w:t xml:space="preserve">. В целях получения муниципальной услуги по упразднению адреса объекта </w:t>
      </w:r>
      <w:r w:rsidR="00F41720">
        <w:rPr>
          <w:sz w:val="28"/>
          <w:szCs w:val="28"/>
        </w:rPr>
        <w:t>адресаци</w:t>
      </w:r>
      <w:r w:rsidRPr="00E43709">
        <w:rPr>
          <w:sz w:val="28"/>
          <w:szCs w:val="28"/>
        </w:rPr>
        <w:t xml:space="preserve">и в случае сноса (разрушения) объекта недвижимости, заявитель представляет в </w:t>
      </w:r>
      <w:r w:rsidR="001271B1">
        <w:rPr>
          <w:sz w:val="28"/>
          <w:szCs w:val="28"/>
        </w:rPr>
        <w:t>Администрацию поселения</w:t>
      </w:r>
      <w:r w:rsidRPr="00E43709">
        <w:rPr>
          <w:sz w:val="28"/>
          <w:szCs w:val="28"/>
        </w:rPr>
        <w:t xml:space="preserve"> заявление об упразднении адреса объекта </w:t>
      </w:r>
      <w:r w:rsidR="00F41720">
        <w:rPr>
          <w:sz w:val="28"/>
          <w:szCs w:val="28"/>
        </w:rPr>
        <w:t>адресаци</w:t>
      </w:r>
      <w:r w:rsidRPr="00E43709">
        <w:rPr>
          <w:sz w:val="28"/>
          <w:szCs w:val="28"/>
        </w:rPr>
        <w:t>и (</w:t>
      </w:r>
      <w:hyperlink w:anchor="sub_1003" w:history="1">
        <w:r w:rsidRPr="00CB5B9E">
          <w:rPr>
            <w:rStyle w:val="af7"/>
            <w:color w:val="auto"/>
            <w:sz w:val="28"/>
            <w:szCs w:val="28"/>
          </w:rPr>
          <w:t>приложение N 3</w:t>
        </w:r>
      </w:hyperlink>
      <w:r w:rsidRPr="00E43709">
        <w:rPr>
          <w:sz w:val="28"/>
          <w:szCs w:val="28"/>
        </w:rPr>
        <w:t>), к которому прилагает</w:t>
      </w:r>
      <w:r w:rsidR="00F41720">
        <w:rPr>
          <w:sz w:val="28"/>
          <w:szCs w:val="28"/>
        </w:rPr>
        <w:t>:</w:t>
      </w:r>
    </w:p>
    <w:p w:rsidR="00F41720" w:rsidRDefault="001271B1" w:rsidP="001271B1">
      <w:pPr>
        <w:ind w:firstLine="708"/>
        <w:jc w:val="both"/>
        <w:rPr>
          <w:sz w:val="28"/>
          <w:szCs w:val="28"/>
        </w:rPr>
      </w:pPr>
      <w:bookmarkStart w:id="9" w:name="sub_1348"/>
      <w:r w:rsidRPr="0040156F">
        <w:rPr>
          <w:sz w:val="28"/>
          <w:szCs w:val="28"/>
        </w:rPr>
        <w:t>- кадастровая выписка об объекте недвижимости, который снят с учета</w:t>
      </w:r>
      <w:r w:rsidR="00F41720">
        <w:rPr>
          <w:sz w:val="28"/>
          <w:szCs w:val="28"/>
        </w:rPr>
        <w:t>;</w:t>
      </w:r>
      <w:r w:rsidRPr="0040156F">
        <w:rPr>
          <w:sz w:val="28"/>
          <w:szCs w:val="28"/>
        </w:rPr>
        <w:t xml:space="preserve"> </w:t>
      </w:r>
      <w:bookmarkStart w:id="10" w:name="sub_1349"/>
      <w:bookmarkEnd w:id="9"/>
    </w:p>
    <w:p w:rsidR="001271B1" w:rsidRPr="0040156F" w:rsidRDefault="001271B1" w:rsidP="001271B1">
      <w:pPr>
        <w:ind w:firstLine="708"/>
        <w:jc w:val="both"/>
        <w:rPr>
          <w:sz w:val="28"/>
          <w:szCs w:val="28"/>
        </w:rPr>
      </w:pPr>
      <w:r w:rsidRPr="0040156F">
        <w:rPr>
          <w:sz w:val="28"/>
          <w:szCs w:val="28"/>
        </w:rPr>
        <w:t xml:space="preserve"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>
        <w:rPr>
          <w:sz w:val="28"/>
          <w:szCs w:val="28"/>
        </w:rPr>
        <w:t xml:space="preserve">в связи с отказом </w:t>
      </w:r>
      <w:r w:rsidRPr="0040156F">
        <w:rPr>
          <w:sz w:val="28"/>
          <w:szCs w:val="28"/>
        </w:rPr>
        <w:t xml:space="preserve">в осуществлении кадастрового учета объекта адресации по основаниям, указанным в </w:t>
      </w:r>
      <w:hyperlink r:id="rId15" w:history="1">
        <w:r w:rsidRPr="0040156F">
          <w:rPr>
            <w:rStyle w:val="af7"/>
            <w:rFonts w:cs="Arial"/>
            <w:color w:val="auto"/>
            <w:sz w:val="28"/>
            <w:szCs w:val="28"/>
          </w:rPr>
          <w:t>пунктах 1</w:t>
        </w:r>
      </w:hyperlink>
      <w:r w:rsidRPr="0040156F">
        <w:rPr>
          <w:sz w:val="28"/>
          <w:szCs w:val="28"/>
        </w:rPr>
        <w:t xml:space="preserve"> и </w:t>
      </w:r>
      <w:hyperlink r:id="rId16" w:history="1">
        <w:r w:rsidRPr="0040156F">
          <w:rPr>
            <w:rStyle w:val="af7"/>
            <w:rFonts w:cs="Arial"/>
            <w:color w:val="auto"/>
            <w:sz w:val="28"/>
            <w:szCs w:val="28"/>
          </w:rPr>
          <w:t>3 части 2 статьи 27</w:t>
        </w:r>
      </w:hyperlink>
      <w:r w:rsidRPr="0040156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40156F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40156F">
        <w:rPr>
          <w:sz w:val="28"/>
          <w:szCs w:val="28"/>
        </w:rPr>
        <w:t>)</w:t>
      </w:r>
      <w:r w:rsidR="00F41720">
        <w:rPr>
          <w:sz w:val="28"/>
          <w:szCs w:val="28"/>
        </w:rPr>
        <w:t>;</w:t>
      </w:r>
    </w:p>
    <w:bookmarkEnd w:id="10"/>
    <w:p w:rsidR="001271B1" w:rsidRPr="0040156F" w:rsidRDefault="001271B1" w:rsidP="001271B1">
      <w:pPr>
        <w:ind w:firstLine="708"/>
        <w:jc w:val="both"/>
        <w:rPr>
          <w:sz w:val="28"/>
          <w:szCs w:val="28"/>
        </w:rPr>
      </w:pPr>
      <w:r w:rsidRPr="0040156F">
        <w:rPr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 (</w:t>
      </w:r>
      <w:r w:rsidR="00F41720">
        <w:rPr>
          <w:sz w:val="28"/>
          <w:szCs w:val="28"/>
        </w:rPr>
        <w:t>при необходимости</w:t>
      </w:r>
      <w:r w:rsidRPr="0040156F">
        <w:rPr>
          <w:sz w:val="28"/>
          <w:szCs w:val="28"/>
        </w:rPr>
        <w:t>)</w:t>
      </w:r>
      <w:r w:rsidR="00F41720">
        <w:rPr>
          <w:sz w:val="28"/>
          <w:szCs w:val="28"/>
        </w:rPr>
        <w:t>.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bookmarkStart w:id="11" w:name="sub_277"/>
      <w:bookmarkEnd w:id="8"/>
      <w:r>
        <w:rPr>
          <w:sz w:val="28"/>
          <w:szCs w:val="28"/>
        </w:rPr>
        <w:t>2.6</w:t>
      </w:r>
      <w:r w:rsidRPr="00E43709">
        <w:rPr>
          <w:sz w:val="28"/>
          <w:szCs w:val="28"/>
        </w:rPr>
        <w:t>.</w:t>
      </w:r>
      <w:r w:rsidR="00F41720">
        <w:rPr>
          <w:sz w:val="28"/>
          <w:szCs w:val="28"/>
        </w:rPr>
        <w:t>8</w:t>
      </w:r>
      <w:r w:rsidRPr="00E43709">
        <w:rPr>
          <w:sz w:val="28"/>
          <w:szCs w:val="28"/>
        </w:rPr>
        <w:t xml:space="preserve">. До 01.01.2013  к заявлению о присвоении адреса объекту капитального строительства вместо кадастровых паспортов объектов недвижимости и кадастровых выписок об объектах недвижимости допускается прилагать выданные в установленном порядке технические паспорта объектов недвижимости, а в случае сноса (разрушения) объекта недвижимости </w:t>
      </w:r>
      <w:r w:rsidR="00CB5B9E">
        <w:rPr>
          <w:sz w:val="28"/>
          <w:szCs w:val="28"/>
        </w:rPr>
        <w:t>–</w:t>
      </w:r>
      <w:r w:rsidRPr="00E43709">
        <w:rPr>
          <w:sz w:val="28"/>
          <w:szCs w:val="28"/>
        </w:rPr>
        <w:t xml:space="preserve"> справку</w:t>
      </w:r>
      <w:r w:rsidR="00CB5B9E">
        <w:rPr>
          <w:sz w:val="28"/>
          <w:szCs w:val="28"/>
        </w:rPr>
        <w:t>,</w:t>
      </w:r>
      <w:r w:rsidRPr="00E43709">
        <w:rPr>
          <w:sz w:val="28"/>
          <w:szCs w:val="28"/>
        </w:rPr>
        <w:t xml:space="preserve"> выдаваемую БТИ (бюро технической инвентаризации), которой подтверждается прекращение существования объекта недвижимости.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bookmarkStart w:id="12" w:name="sub_278"/>
      <w:bookmarkEnd w:id="11"/>
      <w:r>
        <w:rPr>
          <w:sz w:val="28"/>
          <w:szCs w:val="28"/>
        </w:rPr>
        <w:t>2.6</w:t>
      </w:r>
      <w:r w:rsidR="00F41720">
        <w:rPr>
          <w:sz w:val="28"/>
          <w:szCs w:val="28"/>
        </w:rPr>
        <w:t>.9</w:t>
      </w:r>
      <w:r w:rsidRPr="00E43709">
        <w:rPr>
          <w:sz w:val="28"/>
          <w:szCs w:val="28"/>
        </w:rPr>
        <w:t>. В случае если заявителем лично не предоставлены документы</w:t>
      </w:r>
      <w:r w:rsidR="00CB5B9E">
        <w:rPr>
          <w:sz w:val="28"/>
          <w:szCs w:val="28"/>
        </w:rPr>
        <w:t>,</w:t>
      </w:r>
      <w:r w:rsidRPr="00E43709">
        <w:rPr>
          <w:sz w:val="28"/>
          <w:szCs w:val="28"/>
        </w:rPr>
        <w:t xml:space="preserve"> указанные в </w:t>
      </w:r>
      <w:hyperlink w:anchor="sub_271" w:history="1">
        <w:r w:rsidRPr="00CB5B9E">
          <w:rPr>
            <w:rStyle w:val="af7"/>
            <w:color w:val="auto"/>
            <w:sz w:val="28"/>
            <w:szCs w:val="28"/>
          </w:rPr>
          <w:t>п. 2.</w:t>
        </w:r>
        <w:r w:rsidR="00CB5B9E" w:rsidRPr="00CB5B9E">
          <w:rPr>
            <w:rStyle w:val="af7"/>
            <w:color w:val="auto"/>
            <w:sz w:val="28"/>
            <w:szCs w:val="28"/>
          </w:rPr>
          <w:t>6.1. - 2.6</w:t>
        </w:r>
        <w:r w:rsidRPr="00CB5B9E">
          <w:rPr>
            <w:rStyle w:val="af7"/>
            <w:color w:val="auto"/>
            <w:sz w:val="28"/>
            <w:szCs w:val="28"/>
          </w:rPr>
          <w:t>.</w:t>
        </w:r>
      </w:hyperlink>
      <w:r w:rsidR="00F41720">
        <w:t>8</w:t>
      </w:r>
      <w:r w:rsidRPr="00CB5B9E">
        <w:rPr>
          <w:sz w:val="28"/>
          <w:szCs w:val="28"/>
        </w:rPr>
        <w:t xml:space="preserve">. </w:t>
      </w:r>
      <w:r w:rsidRPr="00E43709">
        <w:rPr>
          <w:sz w:val="28"/>
          <w:szCs w:val="28"/>
        </w:rPr>
        <w:t xml:space="preserve">настоящего административного регламента, </w:t>
      </w:r>
      <w:r w:rsidR="00CB5B9E">
        <w:rPr>
          <w:sz w:val="28"/>
          <w:szCs w:val="28"/>
        </w:rPr>
        <w:t>Администрация поселения</w:t>
      </w:r>
      <w:r w:rsidRPr="00E43709">
        <w:rPr>
          <w:sz w:val="28"/>
          <w:szCs w:val="28"/>
        </w:rPr>
        <w:t xml:space="preserve"> получает их самостоятельно с согласия заявителя в рамках межведомственного взаимодействия.</w:t>
      </w:r>
    </w:p>
    <w:bookmarkEnd w:id="12"/>
    <w:p w:rsidR="00E43709" w:rsidRPr="00CB5B9E" w:rsidRDefault="00E43709" w:rsidP="00CB5B9E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Правоустанавливающие документы на земельный участок и объект капитального строительства,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A6DBD" w:rsidRDefault="00AA6DBD" w:rsidP="00AA6DBD">
      <w:pPr>
        <w:ind w:firstLine="708"/>
        <w:jc w:val="both"/>
        <w:rPr>
          <w:b/>
          <w:sz w:val="28"/>
          <w:szCs w:val="28"/>
        </w:rPr>
      </w:pPr>
      <w:proofErr w:type="gramStart"/>
      <w:r w:rsidRPr="008F6D94">
        <w:rPr>
          <w:b/>
          <w:sz w:val="28"/>
          <w:szCs w:val="28"/>
        </w:rPr>
        <w:t>2.7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предоставить:</w:t>
      </w:r>
      <w:proofErr w:type="gramEnd"/>
    </w:p>
    <w:p w:rsidR="00CB5B9E" w:rsidRPr="00CB5B9E" w:rsidRDefault="00D0434A" w:rsidP="00CB5B9E">
      <w:pPr>
        <w:ind w:firstLine="709"/>
        <w:jc w:val="both"/>
        <w:rPr>
          <w:sz w:val="28"/>
          <w:szCs w:val="28"/>
        </w:rPr>
      </w:pPr>
      <w:r w:rsidRPr="0040156F">
        <w:rPr>
          <w:sz w:val="28"/>
          <w:szCs w:val="28"/>
        </w:rPr>
        <w:lastRenderedPageBreak/>
        <w:t xml:space="preserve">- правоустанавливающие и (или) </w:t>
      </w:r>
      <w:proofErr w:type="spellStart"/>
      <w:r w:rsidRPr="0040156F">
        <w:rPr>
          <w:sz w:val="28"/>
          <w:szCs w:val="28"/>
        </w:rPr>
        <w:t>правоудостоверяющие</w:t>
      </w:r>
      <w:proofErr w:type="spellEnd"/>
      <w:r w:rsidRPr="0040156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 на объект (объекты) недвижимости</w:t>
      </w:r>
      <w:r w:rsidR="00CB5B9E" w:rsidRPr="00CB5B9E">
        <w:rPr>
          <w:sz w:val="28"/>
          <w:szCs w:val="28"/>
        </w:rPr>
        <w:t>, право на который зарегистрировано в Едином государственном реестре прав на недвижимое имущество и сделок с ним;</w:t>
      </w:r>
    </w:p>
    <w:p w:rsidR="00CB5B9E" w:rsidRPr="00CB5B9E" w:rsidRDefault="00CB5B9E" w:rsidP="00CB5B9E">
      <w:pPr>
        <w:ind w:firstLine="709"/>
        <w:jc w:val="both"/>
        <w:rPr>
          <w:sz w:val="28"/>
          <w:szCs w:val="28"/>
        </w:rPr>
      </w:pPr>
      <w:r w:rsidRPr="00CB5B9E">
        <w:rPr>
          <w:sz w:val="28"/>
          <w:szCs w:val="28"/>
        </w:rPr>
        <w:t>- кадастровый паспорт земельного участка и объекта недвижимости;</w:t>
      </w:r>
    </w:p>
    <w:p w:rsidR="00CB5B9E" w:rsidRPr="00CB5B9E" w:rsidRDefault="00CB5B9E" w:rsidP="00CB5B9E">
      <w:pPr>
        <w:ind w:firstLine="709"/>
        <w:jc w:val="both"/>
        <w:rPr>
          <w:sz w:val="28"/>
          <w:szCs w:val="28"/>
        </w:rPr>
      </w:pPr>
      <w:r w:rsidRPr="00CB5B9E">
        <w:rPr>
          <w:sz w:val="28"/>
          <w:szCs w:val="28"/>
        </w:rPr>
        <w:t xml:space="preserve">- </w:t>
      </w:r>
      <w:r w:rsidR="00D0434A">
        <w:rPr>
          <w:sz w:val="28"/>
          <w:szCs w:val="28"/>
        </w:rPr>
        <w:t xml:space="preserve">разрешение на строительство объекта недвижимости и (или) </w:t>
      </w:r>
      <w:r w:rsidRPr="00CB5B9E">
        <w:rPr>
          <w:sz w:val="28"/>
          <w:szCs w:val="28"/>
        </w:rPr>
        <w:t>разрешение на ввод в эксплуатацию этапа строительства объекта капитального строительства;</w:t>
      </w:r>
    </w:p>
    <w:p w:rsidR="00CB5B9E" w:rsidRPr="00CB5B9E" w:rsidRDefault="00CB5B9E" w:rsidP="00CB5B9E">
      <w:pPr>
        <w:ind w:firstLine="709"/>
        <w:jc w:val="both"/>
        <w:rPr>
          <w:sz w:val="28"/>
          <w:szCs w:val="28"/>
        </w:rPr>
      </w:pPr>
      <w:proofErr w:type="gramStart"/>
      <w:r w:rsidRPr="00CB5B9E">
        <w:rPr>
          <w:sz w:val="28"/>
          <w:szCs w:val="28"/>
        </w:rPr>
        <w:t>- кадастровую (кадастровые) выписку (выписки) о преобразуемом (преобразуемых) объекте (объектах) недвижимости.</w:t>
      </w:r>
      <w:proofErr w:type="gramEnd"/>
    </w:p>
    <w:p w:rsidR="00465A30" w:rsidRDefault="00465A30" w:rsidP="00465A3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724657">
        <w:rPr>
          <w:b/>
          <w:sz w:val="28"/>
          <w:szCs w:val="28"/>
        </w:rPr>
        <w:t xml:space="preserve">Исчерпывающий перечень оснований для отказа в </w:t>
      </w:r>
      <w:r>
        <w:rPr>
          <w:b/>
          <w:sz w:val="28"/>
          <w:szCs w:val="28"/>
        </w:rPr>
        <w:t>приёме документов, необходимых для получения муниципальной услуги</w:t>
      </w:r>
      <w:r w:rsidRPr="00724657">
        <w:rPr>
          <w:b/>
          <w:sz w:val="28"/>
          <w:szCs w:val="28"/>
        </w:rPr>
        <w:t>:</w:t>
      </w:r>
    </w:p>
    <w:p w:rsidR="00580DDD" w:rsidRDefault="00580DDD" w:rsidP="00580DDD">
      <w:pPr>
        <w:ind w:firstLine="690"/>
        <w:jc w:val="both"/>
        <w:rPr>
          <w:sz w:val="28"/>
          <w:szCs w:val="28"/>
        </w:rPr>
      </w:pPr>
      <w:r w:rsidRPr="00146626">
        <w:rPr>
          <w:rFonts w:eastAsia="Arial CYR" w:cs="Arial CYR"/>
          <w:color w:val="000000"/>
          <w:sz w:val="28"/>
          <w:szCs w:val="28"/>
        </w:rPr>
        <w:t>О</w:t>
      </w:r>
      <w:r w:rsidRPr="00146626">
        <w:rPr>
          <w:rFonts w:eastAsia="Arial CYR" w:cs="Arial CYR"/>
          <w:sz w:val="28"/>
          <w:szCs w:val="28"/>
        </w:rPr>
        <w:t xml:space="preserve">снованием для отказа в приеме документов, </w:t>
      </w:r>
      <w:r w:rsidRPr="00146626">
        <w:rPr>
          <w:rFonts w:eastAsia="Arial CYR" w:cs="Arial CYR"/>
          <w:color w:val="000000"/>
          <w:sz w:val="28"/>
          <w:szCs w:val="28"/>
        </w:rPr>
        <w:t>необходимых для предоставления муниципальной услуги является направление (представление) запроса не уполномоченным лицом.</w:t>
      </w:r>
    </w:p>
    <w:p w:rsidR="00465A30" w:rsidRPr="00294D74" w:rsidRDefault="00465A30" w:rsidP="00465A30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2.9</w:t>
      </w:r>
      <w:r w:rsidRPr="00724657">
        <w:rPr>
          <w:b/>
          <w:sz w:val="28"/>
          <w:szCs w:val="28"/>
        </w:rPr>
        <w:t>.</w:t>
      </w:r>
      <w:r w:rsidRPr="00724657">
        <w:rPr>
          <w:b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580DDD" w:rsidRPr="00403DD5" w:rsidRDefault="00580DDD" w:rsidP="00580DDD">
      <w:pPr>
        <w:ind w:firstLine="708"/>
        <w:jc w:val="both"/>
        <w:rPr>
          <w:sz w:val="28"/>
          <w:szCs w:val="28"/>
        </w:rPr>
      </w:pPr>
      <w:r w:rsidRPr="00403DD5">
        <w:rPr>
          <w:sz w:val="28"/>
          <w:szCs w:val="28"/>
        </w:rPr>
        <w:t>Муниципальная услуга не предоставляется в случаях:</w:t>
      </w:r>
    </w:p>
    <w:p w:rsidR="00580DDD" w:rsidRPr="00403DD5" w:rsidRDefault="00580DDD" w:rsidP="00900228">
      <w:pPr>
        <w:ind w:firstLine="708"/>
        <w:jc w:val="both"/>
        <w:rPr>
          <w:sz w:val="28"/>
          <w:szCs w:val="28"/>
        </w:rPr>
      </w:pPr>
      <w:r w:rsidRPr="00403DD5">
        <w:rPr>
          <w:sz w:val="28"/>
          <w:szCs w:val="28"/>
        </w:rPr>
        <w:t>- непредставления документов, указанных в п.2.6 (за исключением документов перечисленных в п. 2.7) административного регламента;</w:t>
      </w:r>
    </w:p>
    <w:p w:rsidR="00580DDD" w:rsidRPr="00403DD5" w:rsidRDefault="00580DDD" w:rsidP="00900228">
      <w:pPr>
        <w:ind w:firstLine="708"/>
        <w:jc w:val="both"/>
        <w:rPr>
          <w:sz w:val="28"/>
          <w:szCs w:val="28"/>
        </w:rPr>
      </w:pPr>
      <w:r w:rsidRPr="00403DD5">
        <w:rPr>
          <w:sz w:val="28"/>
          <w:szCs w:val="28"/>
        </w:rPr>
        <w:t>- ненадлежащего оформления заявления (при отсутствии сведений о заявителе, подписи заявителя, несоответствии заявления форме, установленной настоящим регламентом), несоответствия приложенных к заявлению документов документам, указанным в заявлении.</w:t>
      </w:r>
    </w:p>
    <w:p w:rsidR="009E4029" w:rsidRDefault="009E4029" w:rsidP="009E4029">
      <w:pPr>
        <w:ind w:firstLine="720"/>
        <w:jc w:val="both"/>
        <w:rPr>
          <w:b/>
          <w:sz w:val="28"/>
          <w:szCs w:val="28"/>
        </w:rPr>
      </w:pPr>
      <w:r w:rsidRPr="00294D74">
        <w:rPr>
          <w:b/>
          <w:color w:val="000000"/>
          <w:sz w:val="28"/>
          <w:szCs w:val="28"/>
        </w:rPr>
        <w:t>2.10.</w:t>
      </w:r>
      <w:r>
        <w:rPr>
          <w:color w:val="000000"/>
          <w:sz w:val="28"/>
          <w:szCs w:val="28"/>
        </w:rPr>
        <w:t xml:space="preserve"> </w:t>
      </w:r>
      <w:r w:rsidRPr="00B7046D">
        <w:rPr>
          <w:b/>
          <w:sz w:val="28"/>
          <w:szCs w:val="28"/>
        </w:rPr>
        <w:t>Перечень услуг, которые</w:t>
      </w:r>
      <w:r>
        <w:rPr>
          <w:sz w:val="28"/>
          <w:szCs w:val="28"/>
        </w:rPr>
        <w:t xml:space="preserve"> </w:t>
      </w:r>
      <w:r w:rsidRPr="008F6D94">
        <w:rPr>
          <w:b/>
          <w:sz w:val="28"/>
          <w:szCs w:val="28"/>
        </w:rPr>
        <w:t>являются необходимыми и обязательными для предоставления муниципальной услуги,</w:t>
      </w:r>
      <w:r>
        <w:rPr>
          <w:b/>
          <w:sz w:val="28"/>
          <w:szCs w:val="28"/>
        </w:rPr>
        <w:t xml:space="preserve"> в том числе сведения о документе (документах), выдаваемом (выдаваемых) организациями, участвующими в предоставлении услуги.</w:t>
      </w:r>
    </w:p>
    <w:p w:rsidR="00FF50C4" w:rsidRDefault="00FF50C4" w:rsidP="0090022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нотариальное </w:t>
      </w:r>
      <w:proofErr w:type="gramStart"/>
      <w:r>
        <w:rPr>
          <w:color w:val="000000"/>
          <w:sz w:val="28"/>
          <w:szCs w:val="28"/>
        </w:rPr>
        <w:t>заверение  доверенности</w:t>
      </w:r>
      <w:proofErr w:type="gramEnd"/>
      <w:r>
        <w:rPr>
          <w:color w:val="000000"/>
          <w:sz w:val="28"/>
          <w:szCs w:val="28"/>
        </w:rPr>
        <w:t xml:space="preserve"> на право представления интересов заявителя</w:t>
      </w:r>
      <w:r w:rsidR="00FD6648">
        <w:rPr>
          <w:color w:val="000000"/>
          <w:sz w:val="28"/>
          <w:szCs w:val="28"/>
        </w:rPr>
        <w:t>;</w:t>
      </w:r>
    </w:p>
    <w:p w:rsidR="00900228" w:rsidRPr="0040156F" w:rsidRDefault="00900228" w:rsidP="00900228">
      <w:pPr>
        <w:ind w:firstLine="708"/>
        <w:jc w:val="both"/>
        <w:rPr>
          <w:sz w:val="28"/>
          <w:szCs w:val="28"/>
        </w:rPr>
      </w:pPr>
      <w:r w:rsidRPr="0040156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выполнение </w:t>
      </w:r>
      <w:r w:rsidRPr="0040156F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40156F">
        <w:rPr>
          <w:sz w:val="28"/>
          <w:szCs w:val="28"/>
        </w:rPr>
        <w:t xml:space="preserve"> расположения объекта </w:t>
      </w:r>
      <w:r>
        <w:rPr>
          <w:sz w:val="28"/>
          <w:szCs w:val="28"/>
        </w:rPr>
        <w:t xml:space="preserve">недвижимости </w:t>
      </w:r>
      <w:r w:rsidRPr="0040156F">
        <w:rPr>
          <w:sz w:val="28"/>
          <w:szCs w:val="28"/>
        </w:rPr>
        <w:t>на кадастровом плане или кадастровой карте соответствующей территории</w:t>
      </w:r>
      <w:r>
        <w:rPr>
          <w:sz w:val="28"/>
          <w:szCs w:val="28"/>
        </w:rPr>
        <w:t>;</w:t>
      </w:r>
    </w:p>
    <w:p w:rsidR="00A94CB1" w:rsidRPr="00A94CB1" w:rsidRDefault="00A94CB1" w:rsidP="00900228">
      <w:pPr>
        <w:ind w:firstLine="708"/>
        <w:jc w:val="both"/>
        <w:rPr>
          <w:sz w:val="28"/>
          <w:szCs w:val="28"/>
        </w:rPr>
      </w:pPr>
      <w:r w:rsidRPr="00A94CB1">
        <w:rPr>
          <w:sz w:val="28"/>
          <w:szCs w:val="28"/>
        </w:rPr>
        <w:t>- оформление справки, выдаваемой Угличским отделением ФГУП "Ростехинвентаризация - Федеральное БТИ", которой подтверждается прекращение существования объекта недвижимости.</w:t>
      </w:r>
    </w:p>
    <w:p w:rsidR="009E4029" w:rsidRPr="00B7046D" w:rsidRDefault="009E4029" w:rsidP="009E4029">
      <w:pPr>
        <w:pStyle w:val="14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94D74">
        <w:rPr>
          <w:b/>
          <w:color w:val="000000"/>
          <w:sz w:val="28"/>
          <w:szCs w:val="28"/>
        </w:rPr>
        <w:t>2.11.</w:t>
      </w:r>
      <w:r w:rsidRPr="00294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E4029" w:rsidRDefault="009E4029" w:rsidP="009E40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9E4029" w:rsidRPr="00E31352" w:rsidRDefault="009E4029" w:rsidP="009E4029">
      <w:pPr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671A0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12</w:t>
      </w:r>
      <w:r w:rsidRPr="00671A0D">
        <w:rPr>
          <w:b/>
          <w:sz w:val="28"/>
          <w:szCs w:val="28"/>
        </w:rPr>
        <w:t xml:space="preserve">. Максимальный срок ожидания </w:t>
      </w:r>
      <w:r w:rsidRPr="0037526E">
        <w:rPr>
          <w:b/>
          <w:sz w:val="28"/>
          <w:szCs w:val="28"/>
        </w:rPr>
        <w:t>в очереди</w:t>
      </w:r>
      <w:r w:rsidRPr="004F1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7526E">
        <w:rPr>
          <w:b/>
          <w:sz w:val="28"/>
          <w:szCs w:val="28"/>
        </w:rPr>
        <w:t>при подаче запроса о предоставлении муниципальной услуги</w:t>
      </w:r>
      <w:r>
        <w:rPr>
          <w:sz w:val="28"/>
          <w:szCs w:val="28"/>
        </w:rPr>
        <w:t xml:space="preserve"> </w:t>
      </w:r>
      <w:r w:rsidRPr="00E31352">
        <w:rPr>
          <w:b/>
          <w:sz w:val="28"/>
          <w:szCs w:val="28"/>
        </w:rPr>
        <w:t>и при получении результата предоставления услуги.</w:t>
      </w:r>
    </w:p>
    <w:p w:rsidR="005363D8" w:rsidRDefault="005363D8" w:rsidP="005363D8">
      <w:pPr>
        <w:pStyle w:val="af6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="00FD6648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011A40">
        <w:rPr>
          <w:rFonts w:ascii="Times New Roman" w:hAnsi="Times New Roman" w:cs="Times New Roman"/>
          <w:color w:val="auto"/>
          <w:sz w:val="28"/>
          <w:szCs w:val="28"/>
        </w:rPr>
        <w:t xml:space="preserve"> минут.</w:t>
      </w:r>
    </w:p>
    <w:p w:rsidR="005363D8" w:rsidRDefault="005363D8" w:rsidP="005363D8">
      <w:pPr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31352">
        <w:rPr>
          <w:b/>
          <w:sz w:val="28"/>
          <w:szCs w:val="28"/>
        </w:rPr>
        <w:lastRenderedPageBreak/>
        <w:t>2.13</w:t>
      </w:r>
      <w:r>
        <w:rPr>
          <w:b/>
          <w:sz w:val="28"/>
          <w:szCs w:val="28"/>
        </w:rPr>
        <w:t>.</w:t>
      </w:r>
      <w:r w:rsidRPr="00E31352">
        <w:rPr>
          <w:b/>
          <w:sz w:val="28"/>
          <w:szCs w:val="28"/>
        </w:rPr>
        <w:t xml:space="preserve">  Срок и порядок регистрации  запроса заявителя  о предоставлении государственной услуги и услуги</w:t>
      </w:r>
      <w:r>
        <w:rPr>
          <w:b/>
          <w:sz w:val="28"/>
          <w:szCs w:val="28"/>
        </w:rPr>
        <w:t>,</w:t>
      </w:r>
      <w:r w:rsidRPr="00E31352">
        <w:rPr>
          <w:b/>
          <w:sz w:val="28"/>
          <w:szCs w:val="28"/>
        </w:rPr>
        <w:t xml:space="preserve"> предоставляемой организацией, участвующей в предоставлении муниципальной услуги</w:t>
      </w:r>
      <w:r>
        <w:rPr>
          <w:b/>
          <w:sz w:val="28"/>
          <w:szCs w:val="28"/>
        </w:rPr>
        <w:t>.</w:t>
      </w:r>
    </w:p>
    <w:p w:rsidR="00FD6648" w:rsidRPr="00FD6648" w:rsidRDefault="00FD6648" w:rsidP="00FD6648">
      <w:pPr>
        <w:ind w:firstLine="709"/>
        <w:jc w:val="both"/>
        <w:rPr>
          <w:sz w:val="28"/>
          <w:szCs w:val="28"/>
        </w:rPr>
      </w:pPr>
      <w:r w:rsidRPr="00FD6648">
        <w:rPr>
          <w:sz w:val="28"/>
          <w:szCs w:val="28"/>
        </w:rPr>
        <w:t xml:space="preserve">Прием документов по предоставлению муниципальной услуги осуществляется в </w:t>
      </w:r>
      <w:r>
        <w:rPr>
          <w:sz w:val="28"/>
          <w:szCs w:val="28"/>
        </w:rPr>
        <w:t>Администрации поселения</w:t>
      </w:r>
      <w:r w:rsidRPr="00FD6648">
        <w:rPr>
          <w:sz w:val="28"/>
          <w:szCs w:val="28"/>
        </w:rPr>
        <w:t xml:space="preserve"> в соответствии с режимом работы, указанным в </w:t>
      </w:r>
      <w:hyperlink w:anchor="sub_12" w:history="1">
        <w:r>
          <w:rPr>
            <w:rStyle w:val="af7"/>
            <w:color w:val="auto"/>
            <w:sz w:val="28"/>
            <w:szCs w:val="28"/>
          </w:rPr>
          <w:t>1.3</w:t>
        </w:r>
      </w:hyperlink>
      <w:r w:rsidRPr="00FD6648">
        <w:rPr>
          <w:sz w:val="28"/>
          <w:szCs w:val="28"/>
        </w:rPr>
        <w:t xml:space="preserve"> настоящего административного регламента.</w:t>
      </w:r>
    </w:p>
    <w:p w:rsidR="00FD6648" w:rsidRPr="00FD6648" w:rsidRDefault="00FD6648" w:rsidP="00FD6648">
      <w:pPr>
        <w:ind w:firstLine="709"/>
        <w:jc w:val="both"/>
        <w:rPr>
          <w:sz w:val="28"/>
          <w:szCs w:val="28"/>
        </w:rPr>
      </w:pPr>
      <w:r w:rsidRPr="00FD6648">
        <w:rPr>
          <w:sz w:val="28"/>
          <w:szCs w:val="28"/>
        </w:rPr>
        <w:t xml:space="preserve">Регистрация письменных обращений, поданных заявителем лично, а также поступивших почтовой и электронной связью, осуществляется в </w:t>
      </w:r>
      <w:r>
        <w:rPr>
          <w:sz w:val="28"/>
          <w:szCs w:val="28"/>
        </w:rPr>
        <w:t>Администрации поселения</w:t>
      </w:r>
      <w:r w:rsidRPr="00FD6648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</w:t>
      </w:r>
      <w:r w:rsidRPr="00FD6648">
        <w:rPr>
          <w:sz w:val="28"/>
          <w:szCs w:val="28"/>
        </w:rPr>
        <w:t xml:space="preserve"> рабочего дня с момента приема обращения в журнале регистрации. Максимальный срок выполнения действия составляет 15 минут на каждого заявителя.</w:t>
      </w:r>
    </w:p>
    <w:p w:rsidR="005363D8" w:rsidRPr="00900FB1" w:rsidRDefault="005363D8" w:rsidP="005363D8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1A0D">
        <w:rPr>
          <w:rFonts w:ascii="Times New Roman" w:hAnsi="Times New Roman" w:cs="Times New Roman"/>
          <w:b/>
          <w:sz w:val="28"/>
          <w:szCs w:val="28"/>
        </w:rPr>
        <w:t>. Требования к помещениям,</w:t>
      </w:r>
      <w:r w:rsidRPr="00822A13">
        <w:rPr>
          <w:rFonts w:ascii="Times New Roman" w:hAnsi="Times New Roman" w:cs="Times New Roman"/>
          <w:sz w:val="28"/>
          <w:szCs w:val="28"/>
        </w:rPr>
        <w:t xml:space="preserve"> </w:t>
      </w:r>
      <w:r w:rsidRPr="00E31352">
        <w:rPr>
          <w:rFonts w:ascii="Times New Roman" w:hAnsi="Times New Roman" w:cs="Times New Roman"/>
          <w:b/>
          <w:sz w:val="28"/>
          <w:szCs w:val="28"/>
        </w:rPr>
        <w:t>в которых предоставляется услуга</w:t>
      </w:r>
      <w:r w:rsidRPr="00822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00FB1">
        <w:rPr>
          <w:rFonts w:ascii="Times New Roman" w:hAnsi="Times New Roman" w:cs="Times New Roman"/>
          <w:b/>
          <w:sz w:val="28"/>
          <w:szCs w:val="28"/>
        </w:rPr>
        <w:t>месту ожидания и приема заявителей, размещению и оформлению визуальной и текстовой информации о порядке предоставления таких услуг.</w:t>
      </w:r>
    </w:p>
    <w:p w:rsidR="005363D8" w:rsidRPr="005363D8" w:rsidRDefault="005363D8" w:rsidP="005363D8">
      <w:pPr>
        <w:ind w:firstLine="720"/>
        <w:jc w:val="both"/>
        <w:rPr>
          <w:sz w:val="28"/>
          <w:szCs w:val="28"/>
        </w:rPr>
      </w:pPr>
      <w:r w:rsidRPr="005363D8">
        <w:rPr>
          <w:sz w:val="28"/>
          <w:szCs w:val="28"/>
        </w:rPr>
        <w:t>Место предоставления муниципальной услуги  должно обеспечивать определенные удобства и комфорт для Заявителей.</w:t>
      </w:r>
    </w:p>
    <w:p w:rsidR="005363D8" w:rsidRPr="005363D8" w:rsidRDefault="005363D8" w:rsidP="005363D8">
      <w:pPr>
        <w:ind w:firstLine="708"/>
        <w:jc w:val="both"/>
        <w:rPr>
          <w:sz w:val="28"/>
          <w:szCs w:val="28"/>
        </w:rPr>
      </w:pPr>
      <w:r w:rsidRPr="005363D8">
        <w:rPr>
          <w:sz w:val="28"/>
          <w:szCs w:val="28"/>
        </w:rPr>
        <w:t>Место ожидания, получения информации и подготовки заявлений (запросов) оборудовано  стульями и информационным щитом. Бланк заявления и авторучка может быть предоставлена Заявителю по устному обращению.</w:t>
      </w:r>
    </w:p>
    <w:p w:rsidR="005363D8" w:rsidRPr="005363D8" w:rsidRDefault="00B151C9" w:rsidP="0053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Выдача подготовленного постановления администрации Слободского сельского поселения</w:t>
      </w:r>
      <w:r w:rsidR="005363D8" w:rsidRPr="005363D8">
        <w:rPr>
          <w:sz w:val="28"/>
          <w:szCs w:val="28"/>
        </w:rPr>
        <w:t xml:space="preserve">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стул.</w:t>
      </w:r>
    </w:p>
    <w:p w:rsidR="005363D8" w:rsidRPr="005363D8" w:rsidRDefault="005363D8" w:rsidP="005363D8">
      <w:pPr>
        <w:ind w:firstLine="708"/>
        <w:jc w:val="both"/>
        <w:rPr>
          <w:sz w:val="28"/>
          <w:szCs w:val="28"/>
        </w:rPr>
      </w:pPr>
      <w:r w:rsidRPr="005363D8">
        <w:rPr>
          <w:sz w:val="28"/>
          <w:szCs w:val="28"/>
        </w:rPr>
        <w:t>Вход в</w:t>
      </w:r>
      <w:r w:rsidR="00CA4A3F">
        <w:rPr>
          <w:sz w:val="28"/>
          <w:szCs w:val="28"/>
        </w:rPr>
        <w:t xml:space="preserve"> здание, в котором размещается А</w:t>
      </w:r>
      <w:r w:rsidRPr="005363D8">
        <w:rPr>
          <w:sz w:val="28"/>
          <w:szCs w:val="28"/>
        </w:rPr>
        <w:t>дминистрация</w:t>
      </w:r>
      <w:r w:rsidR="00CA4A3F" w:rsidRPr="00CA4A3F">
        <w:rPr>
          <w:color w:val="000000"/>
          <w:sz w:val="28"/>
          <w:szCs w:val="28"/>
        </w:rPr>
        <w:t xml:space="preserve"> </w:t>
      </w:r>
      <w:r w:rsidR="00CA4A3F">
        <w:rPr>
          <w:color w:val="000000"/>
          <w:sz w:val="28"/>
          <w:szCs w:val="28"/>
        </w:rPr>
        <w:t>поселения</w:t>
      </w:r>
      <w:r w:rsidRPr="005363D8">
        <w:rPr>
          <w:sz w:val="28"/>
          <w:szCs w:val="28"/>
        </w:rPr>
        <w:t xml:space="preserve">, оборудуется информационной табличкой с наименованием  и указанием времени работы и приема граждан. </w:t>
      </w:r>
    </w:p>
    <w:p w:rsidR="005363D8" w:rsidRPr="00011A40" w:rsidRDefault="005363D8" w:rsidP="005363D8">
      <w:pPr>
        <w:pStyle w:val="af6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>Места для информирования заявителей оборудуются визуальной, текстовой информацией, размещаемой на информационном стенде.</w:t>
      </w:r>
    </w:p>
    <w:p w:rsidR="005363D8" w:rsidRPr="005363D8" w:rsidRDefault="005363D8" w:rsidP="005363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 информационных стендах</w:t>
      </w:r>
      <w:r w:rsidRPr="005363D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размещается следующая информация</w:t>
      </w:r>
      <w:r w:rsidRPr="005363D8">
        <w:rPr>
          <w:sz w:val="28"/>
          <w:szCs w:val="28"/>
        </w:rPr>
        <w:t>:</w:t>
      </w:r>
    </w:p>
    <w:p w:rsidR="005363D8" w:rsidRPr="005363D8" w:rsidRDefault="005363D8" w:rsidP="00900228">
      <w:pPr>
        <w:ind w:firstLine="708"/>
        <w:jc w:val="both"/>
        <w:rPr>
          <w:sz w:val="28"/>
          <w:szCs w:val="28"/>
        </w:rPr>
      </w:pPr>
      <w:r w:rsidRPr="005363D8">
        <w:rPr>
          <w:sz w:val="28"/>
          <w:szCs w:val="28"/>
        </w:rPr>
        <w:t>- режим работы Администрации</w:t>
      </w:r>
      <w:r w:rsidR="00CA4A3F" w:rsidRPr="00CA4A3F">
        <w:rPr>
          <w:color w:val="000000"/>
          <w:sz w:val="28"/>
          <w:szCs w:val="28"/>
        </w:rPr>
        <w:t xml:space="preserve"> </w:t>
      </w:r>
      <w:r w:rsidR="00CA4A3F">
        <w:rPr>
          <w:color w:val="000000"/>
          <w:sz w:val="28"/>
          <w:szCs w:val="28"/>
        </w:rPr>
        <w:t>поселения</w:t>
      </w:r>
      <w:r w:rsidRPr="005363D8">
        <w:rPr>
          <w:sz w:val="28"/>
          <w:szCs w:val="28"/>
        </w:rPr>
        <w:t>;</w:t>
      </w:r>
    </w:p>
    <w:p w:rsidR="005363D8" w:rsidRPr="005363D8" w:rsidRDefault="005363D8" w:rsidP="00900228">
      <w:pPr>
        <w:ind w:firstLine="708"/>
        <w:jc w:val="both"/>
        <w:rPr>
          <w:sz w:val="28"/>
          <w:szCs w:val="28"/>
        </w:rPr>
      </w:pPr>
      <w:r w:rsidRPr="005363D8">
        <w:rPr>
          <w:sz w:val="28"/>
          <w:szCs w:val="28"/>
        </w:rPr>
        <w:t>- почтовый адрес Администрации</w:t>
      </w:r>
      <w:r w:rsidR="00CA4A3F" w:rsidRPr="00CA4A3F">
        <w:rPr>
          <w:color w:val="000000"/>
          <w:sz w:val="28"/>
          <w:szCs w:val="28"/>
        </w:rPr>
        <w:t xml:space="preserve"> </w:t>
      </w:r>
      <w:r w:rsidR="00CA4A3F">
        <w:rPr>
          <w:color w:val="000000"/>
          <w:sz w:val="28"/>
          <w:szCs w:val="28"/>
        </w:rPr>
        <w:t>поселения</w:t>
      </w:r>
      <w:r w:rsidRPr="005363D8">
        <w:rPr>
          <w:sz w:val="28"/>
          <w:szCs w:val="28"/>
        </w:rPr>
        <w:t>;</w:t>
      </w:r>
    </w:p>
    <w:p w:rsidR="005363D8" w:rsidRPr="005363D8" w:rsidRDefault="005363D8" w:rsidP="00900228">
      <w:pPr>
        <w:ind w:firstLine="708"/>
        <w:jc w:val="both"/>
        <w:rPr>
          <w:sz w:val="28"/>
          <w:szCs w:val="28"/>
        </w:rPr>
      </w:pPr>
      <w:r w:rsidRPr="005363D8">
        <w:rPr>
          <w:sz w:val="28"/>
          <w:szCs w:val="28"/>
        </w:rPr>
        <w:t>- адрес  электронной почты Администрации поселения;</w:t>
      </w:r>
    </w:p>
    <w:p w:rsidR="005363D8" w:rsidRPr="005363D8" w:rsidRDefault="005363D8" w:rsidP="00900228">
      <w:pPr>
        <w:ind w:firstLine="708"/>
        <w:jc w:val="both"/>
        <w:rPr>
          <w:sz w:val="28"/>
          <w:szCs w:val="28"/>
        </w:rPr>
      </w:pPr>
      <w:r w:rsidRPr="005363D8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5363D8" w:rsidRDefault="005363D8" w:rsidP="00900228">
      <w:pPr>
        <w:ind w:firstLine="708"/>
        <w:jc w:val="both"/>
        <w:rPr>
          <w:sz w:val="28"/>
          <w:szCs w:val="28"/>
        </w:rPr>
      </w:pPr>
      <w:r w:rsidRPr="005363D8">
        <w:rPr>
          <w:sz w:val="28"/>
          <w:szCs w:val="28"/>
        </w:rPr>
        <w:t xml:space="preserve">-образец заполнения заявления. </w:t>
      </w:r>
    </w:p>
    <w:p w:rsidR="005363D8" w:rsidRPr="00671A0D" w:rsidRDefault="005363D8" w:rsidP="005363D8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71A0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услуги. </w:t>
      </w:r>
    </w:p>
    <w:p w:rsidR="005363D8" w:rsidRDefault="005363D8" w:rsidP="005363D8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Доступность услуги – это обеспечение условий для подачи заявлений и получения результата </w:t>
      </w:r>
      <w:r w:rsidRPr="00A878B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объявленном месте и в установленные сроки. </w:t>
      </w:r>
    </w:p>
    <w:p w:rsidR="00F90E16" w:rsidRPr="00011A40" w:rsidRDefault="00110BE9" w:rsidP="00CA4A3F">
      <w:pPr>
        <w:tabs>
          <w:tab w:val="left" w:pos="255"/>
        </w:tabs>
        <w:ind w:left="-30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 w:rsidR="00F90E16" w:rsidRPr="00011A40">
        <w:rPr>
          <w:sz w:val="28"/>
          <w:szCs w:val="28"/>
        </w:rPr>
        <w:t>Показателями доступности муниципальной услуги являются:</w:t>
      </w:r>
    </w:p>
    <w:p w:rsidR="00F90E16" w:rsidRPr="00011A40" w:rsidRDefault="00F90E16" w:rsidP="00F90E16">
      <w:pPr>
        <w:pStyle w:val="af6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F90E16" w:rsidRPr="00011A40" w:rsidRDefault="00F90E16" w:rsidP="00F90E16">
      <w:pPr>
        <w:pStyle w:val="af6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>2) обеспечение возможности направления запроса по электронной почте;</w:t>
      </w:r>
    </w:p>
    <w:p w:rsidR="00110BE9" w:rsidRPr="00F90E16" w:rsidRDefault="00F90E16" w:rsidP="00F90E16">
      <w:pPr>
        <w:ind w:firstLine="709"/>
        <w:jc w:val="both"/>
        <w:rPr>
          <w:color w:val="FF0000"/>
          <w:sz w:val="28"/>
          <w:szCs w:val="28"/>
        </w:rPr>
      </w:pPr>
      <w:r w:rsidRPr="00011A40">
        <w:rPr>
          <w:sz w:val="28"/>
          <w:szCs w:val="28"/>
        </w:rPr>
        <w:lastRenderedPageBreak/>
        <w:t xml:space="preserve">3) размещение информации о порядке предоставления муниципальной услуги на официальном сайте Угличского муниципального района </w:t>
      </w:r>
      <w:hyperlink r:id="rId17" w:history="1">
        <w:r w:rsidRPr="00C7601F">
          <w:rPr>
            <w:rStyle w:val="ae"/>
            <w:sz w:val="28"/>
            <w:szCs w:val="28"/>
            <w:lang w:val="en-US"/>
          </w:rPr>
          <w:t>www</w:t>
        </w:r>
        <w:r w:rsidRPr="00C7601F">
          <w:rPr>
            <w:rStyle w:val="ae"/>
            <w:sz w:val="28"/>
            <w:szCs w:val="28"/>
          </w:rPr>
          <w:t>.</w:t>
        </w:r>
        <w:r w:rsidRPr="00C7601F">
          <w:rPr>
            <w:rStyle w:val="ae"/>
            <w:sz w:val="28"/>
            <w:szCs w:val="28"/>
            <w:lang w:val="en-US"/>
          </w:rPr>
          <w:t>uglich</w:t>
        </w:r>
        <w:r w:rsidRPr="00C7601F">
          <w:rPr>
            <w:rStyle w:val="ae"/>
            <w:sz w:val="28"/>
            <w:szCs w:val="28"/>
          </w:rPr>
          <w:t>.</w:t>
        </w:r>
        <w:r w:rsidRPr="00C7601F">
          <w:rPr>
            <w:rStyle w:val="ae"/>
            <w:sz w:val="28"/>
            <w:szCs w:val="28"/>
            <w:lang w:val="en-US"/>
          </w:rPr>
          <w:t>ru</w:t>
        </w:r>
      </w:hyperlink>
      <w:r>
        <w:t xml:space="preserve">, </w:t>
      </w:r>
      <w:r w:rsidRPr="00306FF1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на сайте Администрации Слободского сельского поселения в сети Интернет: </w:t>
      </w:r>
      <w:r w:rsidRPr="00306FF1">
        <w:rPr>
          <w:sz w:val="28"/>
          <w:szCs w:val="28"/>
          <w:lang w:val="en-US"/>
        </w:rPr>
        <w:t>www</w:t>
      </w:r>
      <w:r w:rsidRPr="00306FF1">
        <w:rPr>
          <w:sz w:val="28"/>
          <w:szCs w:val="28"/>
        </w:rPr>
        <w:t>.</w:t>
      </w:r>
      <w:r w:rsidRPr="00306FF1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r w:rsidRPr="00306FF1">
        <w:rPr>
          <w:rStyle w:val="portal-menuuser-email"/>
          <w:sz w:val="28"/>
          <w:szCs w:val="28"/>
          <w:shd w:val="clear" w:color="auto" w:fill="FFFFFF"/>
        </w:rPr>
        <w:t>-</w:t>
      </w:r>
      <w:r w:rsidRPr="00306FF1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r w:rsidRPr="00306FF1">
        <w:rPr>
          <w:rStyle w:val="portal-menuuser-email"/>
          <w:sz w:val="28"/>
          <w:szCs w:val="28"/>
          <w:shd w:val="clear" w:color="auto" w:fill="FFFFFF"/>
        </w:rPr>
        <w:t>.</w:t>
      </w:r>
      <w:r w:rsidRPr="00306FF1">
        <w:rPr>
          <w:rStyle w:val="portal-menuuser-email"/>
          <w:sz w:val="28"/>
          <w:szCs w:val="28"/>
          <w:shd w:val="clear" w:color="auto" w:fill="FFFFFF"/>
          <w:lang w:val="en-US"/>
        </w:rPr>
        <w:t>ru</w:t>
      </w:r>
      <w:r>
        <w:rPr>
          <w:rStyle w:val="portal-menuuser-email"/>
          <w:sz w:val="28"/>
          <w:szCs w:val="28"/>
          <w:shd w:val="clear" w:color="auto" w:fill="FFFFFF"/>
        </w:rPr>
        <w:t>.</w:t>
      </w:r>
    </w:p>
    <w:p w:rsidR="00110BE9" w:rsidRPr="00597221" w:rsidRDefault="00110BE9" w:rsidP="00110BE9">
      <w:pPr>
        <w:tabs>
          <w:tab w:val="left" w:pos="255"/>
        </w:tabs>
        <w:ind w:left="-3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 w:rsidRPr="00597221">
        <w:rPr>
          <w:rFonts w:eastAsia="Arial CYR"/>
          <w:sz w:val="28"/>
          <w:szCs w:val="28"/>
        </w:rPr>
        <w:t>Информация о порядке предоставления муниципально</w:t>
      </w:r>
      <w:r>
        <w:rPr>
          <w:rFonts w:eastAsia="Arial CYR"/>
          <w:sz w:val="28"/>
          <w:szCs w:val="28"/>
        </w:rPr>
        <w:t>й</w:t>
      </w:r>
      <w:r w:rsidRPr="00597221">
        <w:rPr>
          <w:rFonts w:eastAsia="Arial CYR"/>
          <w:sz w:val="28"/>
          <w:szCs w:val="28"/>
        </w:rPr>
        <w:t xml:space="preserve"> услуги предоставляется:</w:t>
      </w:r>
    </w:p>
    <w:p w:rsidR="00110BE9" w:rsidRPr="00597221" w:rsidRDefault="00110BE9" w:rsidP="00900228">
      <w:pPr>
        <w:ind w:firstLine="708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- с использованием средств телефонной связи, электронного информирования;</w:t>
      </w:r>
    </w:p>
    <w:p w:rsidR="00110BE9" w:rsidRPr="00597221" w:rsidRDefault="00110BE9" w:rsidP="00900228">
      <w:pPr>
        <w:ind w:firstLine="708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- посредством размещения в информационно-телекоммуникационных се</w:t>
      </w:r>
      <w:r w:rsidR="00B151C9">
        <w:rPr>
          <w:rFonts w:eastAsia="Arial CYR"/>
          <w:sz w:val="28"/>
          <w:szCs w:val="28"/>
        </w:rPr>
        <w:t>тях (в том числе сети Интернет);</w:t>
      </w:r>
    </w:p>
    <w:p w:rsidR="005363D8" w:rsidRPr="00597221" w:rsidRDefault="00110BE9" w:rsidP="00900228">
      <w:pPr>
        <w:ind w:firstLine="708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- на информационном стенде </w:t>
      </w:r>
      <w:r>
        <w:rPr>
          <w:rFonts w:eastAsia="Arial CYR"/>
          <w:sz w:val="28"/>
          <w:szCs w:val="28"/>
        </w:rPr>
        <w:t>Администрации поселения</w:t>
      </w:r>
      <w:r w:rsidRPr="00597221">
        <w:rPr>
          <w:rFonts w:eastAsia="Arial CYR"/>
          <w:sz w:val="28"/>
          <w:szCs w:val="28"/>
        </w:rPr>
        <w:t>.</w:t>
      </w:r>
    </w:p>
    <w:p w:rsidR="005363D8" w:rsidRPr="00597221" w:rsidRDefault="005363D8" w:rsidP="005363D8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</w:t>
      </w:r>
      <w:r w:rsidR="00900228">
        <w:rPr>
          <w:rFonts w:eastAsia="Arial CYR"/>
          <w:sz w:val="28"/>
          <w:szCs w:val="28"/>
        </w:rPr>
        <w:tab/>
      </w:r>
      <w:r w:rsidRPr="00597221">
        <w:rPr>
          <w:rFonts w:eastAsia="Arial CYR"/>
          <w:sz w:val="28"/>
          <w:szCs w:val="28"/>
        </w:rPr>
        <w:t>Информация по электронной почте или через Интернет-сайт предоставляется в режиме вопросов-ответов каждому заинтересованному лицу, задавшему вопрос, не позднее 5-ти рабочих дней, следующих за днем получения вопроса.</w:t>
      </w:r>
    </w:p>
    <w:p w:rsidR="00B151C9" w:rsidRDefault="005363D8" w:rsidP="00B151C9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</w:t>
      </w:r>
      <w:r w:rsidR="00900228">
        <w:rPr>
          <w:rFonts w:eastAsia="Arial CYR"/>
          <w:sz w:val="28"/>
          <w:szCs w:val="28"/>
        </w:rPr>
        <w:tab/>
      </w:r>
      <w:r w:rsidRPr="00597221">
        <w:rPr>
          <w:rFonts w:eastAsia="Arial CYR"/>
          <w:sz w:val="28"/>
          <w:szCs w:val="28"/>
        </w:rPr>
        <w:t xml:space="preserve">Консультирование получателей муниципальной услуги о порядке ее предоставления проводится в соответствии с графиком  работы Администрации </w:t>
      </w:r>
      <w:r>
        <w:rPr>
          <w:rFonts w:eastAsia="Arial CYR"/>
          <w:sz w:val="28"/>
          <w:szCs w:val="28"/>
        </w:rPr>
        <w:t>поселения (п.1.3.</w:t>
      </w:r>
      <w:r w:rsidR="00B151C9">
        <w:rPr>
          <w:rFonts w:eastAsia="Arial CYR"/>
          <w:sz w:val="28"/>
          <w:szCs w:val="28"/>
        </w:rPr>
        <w:t xml:space="preserve"> настоящего регламента).</w:t>
      </w:r>
    </w:p>
    <w:p w:rsidR="005363D8" w:rsidRPr="00B151C9" w:rsidRDefault="005363D8" w:rsidP="00B151C9">
      <w:pPr>
        <w:ind w:firstLine="708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2.1</w:t>
      </w:r>
      <w:r>
        <w:rPr>
          <w:rFonts w:eastAsia="Arial CYR"/>
          <w:sz w:val="28"/>
          <w:szCs w:val="28"/>
        </w:rPr>
        <w:t>5</w:t>
      </w:r>
      <w:r w:rsidRPr="00597221">
        <w:rPr>
          <w:rFonts w:eastAsia="Arial CYR"/>
          <w:sz w:val="28"/>
          <w:szCs w:val="28"/>
        </w:rPr>
        <w:t xml:space="preserve">.2. </w:t>
      </w:r>
      <w:r>
        <w:rPr>
          <w:sz w:val="28"/>
          <w:szCs w:val="28"/>
        </w:rPr>
        <w:t>Качество услуги определяется предоставлением услуги в соответствии с настоящим административным регламентом.</w:t>
      </w:r>
    </w:p>
    <w:p w:rsidR="00110BE9" w:rsidRDefault="005363D8" w:rsidP="00110BE9">
      <w:pPr>
        <w:ind w:firstLine="709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Показателями качества муниципальной услуги являются:</w:t>
      </w:r>
    </w:p>
    <w:p w:rsidR="00110BE9" w:rsidRDefault="005363D8" w:rsidP="00900228">
      <w:pPr>
        <w:ind w:firstLine="708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- отсутствие выявленных нарушений в ходе исполнения муниципальной услуги по результатам проведенных проверок;</w:t>
      </w:r>
    </w:p>
    <w:p w:rsidR="00325A14" w:rsidRDefault="005363D8" w:rsidP="00900228">
      <w:pPr>
        <w:ind w:firstLine="708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-  отсутствие обоснованных жалоб.</w:t>
      </w:r>
    </w:p>
    <w:p w:rsidR="00110BE9" w:rsidRDefault="00110BE9" w:rsidP="005363D8">
      <w:pPr>
        <w:autoSpaceDN w:val="0"/>
        <w:adjustRightInd w:val="0"/>
        <w:jc w:val="both"/>
        <w:rPr>
          <w:rFonts w:eastAsia="Arial CYR"/>
          <w:sz w:val="28"/>
          <w:szCs w:val="28"/>
        </w:rPr>
      </w:pPr>
    </w:p>
    <w:p w:rsidR="00110BE9" w:rsidRPr="00597221" w:rsidRDefault="00110BE9" w:rsidP="00110BE9">
      <w:pPr>
        <w:widowControl w:val="0"/>
        <w:suppressAutoHyphens/>
        <w:autoSpaceDE w:val="0"/>
        <w:ind w:left="900"/>
        <w:jc w:val="center"/>
        <w:rPr>
          <w:rFonts w:eastAsia="Arial CYR"/>
          <w:b/>
          <w:sz w:val="28"/>
          <w:szCs w:val="28"/>
        </w:rPr>
      </w:pPr>
      <w:r w:rsidRPr="00423570">
        <w:rPr>
          <w:b/>
          <w:color w:val="000000"/>
          <w:sz w:val="28"/>
          <w:szCs w:val="28"/>
          <w:lang w:val="en-US"/>
        </w:rPr>
        <w:t>III</w:t>
      </w:r>
      <w:r w:rsidRPr="00423570">
        <w:rPr>
          <w:b/>
          <w:color w:val="000000"/>
          <w:sz w:val="28"/>
          <w:szCs w:val="28"/>
        </w:rPr>
        <w:t>.</w:t>
      </w:r>
      <w:r w:rsidRPr="00423570">
        <w:rPr>
          <w:rFonts w:eastAsia="Arial CYR"/>
          <w:b/>
          <w:sz w:val="28"/>
          <w:szCs w:val="28"/>
        </w:rPr>
        <w:t xml:space="preserve"> </w:t>
      </w:r>
      <w:r w:rsidRPr="00597221">
        <w:rPr>
          <w:rFonts w:eastAsia="Arial CYR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10BE9" w:rsidRPr="00597221" w:rsidRDefault="00110BE9" w:rsidP="00110BE9">
      <w:pPr>
        <w:ind w:firstLine="540"/>
        <w:jc w:val="center"/>
        <w:rPr>
          <w:rFonts w:eastAsia="Arial CYR"/>
          <w:sz w:val="28"/>
          <w:szCs w:val="28"/>
        </w:rPr>
      </w:pPr>
    </w:p>
    <w:p w:rsidR="00110BE9" w:rsidRPr="00055C88" w:rsidRDefault="00110BE9" w:rsidP="00110BE9">
      <w:pPr>
        <w:jc w:val="both"/>
        <w:rPr>
          <w:rFonts w:eastAsia="Arial CYR"/>
          <w:b/>
          <w:sz w:val="28"/>
          <w:szCs w:val="28"/>
        </w:rPr>
      </w:pPr>
      <w:r w:rsidRPr="00671A0D">
        <w:rPr>
          <w:rFonts w:eastAsia="Arial CYR"/>
          <w:b/>
          <w:sz w:val="28"/>
          <w:szCs w:val="28"/>
        </w:rPr>
        <w:t xml:space="preserve">     </w:t>
      </w:r>
      <w:r>
        <w:rPr>
          <w:rFonts w:eastAsia="Arial CYR"/>
          <w:b/>
          <w:sz w:val="28"/>
          <w:szCs w:val="28"/>
        </w:rPr>
        <w:tab/>
      </w:r>
      <w:r w:rsidRPr="00671A0D">
        <w:rPr>
          <w:rFonts w:eastAsia="Arial CYR"/>
          <w:b/>
          <w:sz w:val="28"/>
          <w:szCs w:val="28"/>
        </w:rPr>
        <w:t>3.1. Состав административных процедур:</w:t>
      </w:r>
    </w:p>
    <w:p w:rsidR="00B151C9" w:rsidRPr="00B151C9" w:rsidRDefault="00B151C9" w:rsidP="00A40B4C">
      <w:pPr>
        <w:ind w:firstLine="708"/>
        <w:jc w:val="both"/>
        <w:rPr>
          <w:sz w:val="28"/>
          <w:szCs w:val="28"/>
        </w:rPr>
      </w:pPr>
      <w:r w:rsidRPr="00B151C9">
        <w:rPr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B151C9" w:rsidRPr="00B151C9" w:rsidRDefault="00B151C9" w:rsidP="00A40B4C">
      <w:pPr>
        <w:ind w:firstLine="708"/>
        <w:jc w:val="both"/>
        <w:rPr>
          <w:sz w:val="28"/>
          <w:szCs w:val="28"/>
        </w:rPr>
      </w:pPr>
      <w:r w:rsidRPr="00B151C9">
        <w:rPr>
          <w:sz w:val="28"/>
          <w:szCs w:val="28"/>
        </w:rPr>
        <w:t>- рассмотрение и проверка заявления и приложенных к нему документов;</w:t>
      </w:r>
    </w:p>
    <w:p w:rsidR="00B151C9" w:rsidRPr="00B151C9" w:rsidRDefault="00B151C9" w:rsidP="00A40B4C">
      <w:pPr>
        <w:ind w:firstLine="708"/>
        <w:jc w:val="both"/>
        <w:rPr>
          <w:sz w:val="28"/>
          <w:szCs w:val="28"/>
        </w:rPr>
      </w:pPr>
      <w:r w:rsidRPr="00B151C9">
        <w:rPr>
          <w:sz w:val="28"/>
          <w:szCs w:val="28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B151C9" w:rsidRPr="00B151C9" w:rsidRDefault="00B151C9" w:rsidP="00A40B4C">
      <w:pPr>
        <w:ind w:firstLine="708"/>
        <w:jc w:val="both"/>
        <w:rPr>
          <w:sz w:val="28"/>
          <w:szCs w:val="28"/>
        </w:rPr>
      </w:pPr>
      <w:r w:rsidRPr="00B151C9">
        <w:rPr>
          <w:sz w:val="28"/>
          <w:szCs w:val="28"/>
        </w:rPr>
        <w:t xml:space="preserve">- выдача (направление) заявителю постановления Администрации </w:t>
      </w:r>
      <w:r>
        <w:rPr>
          <w:sz w:val="28"/>
          <w:szCs w:val="28"/>
        </w:rPr>
        <w:t xml:space="preserve">поселения </w:t>
      </w:r>
      <w:r w:rsidRPr="00B151C9">
        <w:rPr>
          <w:sz w:val="28"/>
          <w:szCs w:val="28"/>
        </w:rPr>
        <w:t xml:space="preserve">о присвоении адреса объекту </w:t>
      </w:r>
      <w:r w:rsidR="00A40B4C">
        <w:rPr>
          <w:sz w:val="28"/>
          <w:szCs w:val="28"/>
        </w:rPr>
        <w:t>адресации</w:t>
      </w:r>
      <w:r w:rsidRPr="00B151C9">
        <w:rPr>
          <w:sz w:val="28"/>
          <w:szCs w:val="28"/>
        </w:rPr>
        <w:t xml:space="preserve"> либо уведомления об отказе в присвоении адреса объекту </w:t>
      </w:r>
      <w:r w:rsidR="00A40B4C">
        <w:rPr>
          <w:sz w:val="28"/>
          <w:szCs w:val="28"/>
        </w:rPr>
        <w:t>адресации</w:t>
      </w:r>
      <w:r w:rsidRPr="00B151C9">
        <w:rPr>
          <w:sz w:val="28"/>
          <w:szCs w:val="28"/>
        </w:rPr>
        <w:t>.</w:t>
      </w:r>
    </w:p>
    <w:p w:rsidR="00110BE9" w:rsidRPr="00055C88" w:rsidRDefault="00110BE9" w:rsidP="00110BE9">
      <w:pPr>
        <w:ind w:firstLine="708"/>
        <w:jc w:val="both"/>
        <w:rPr>
          <w:rFonts w:eastAsia="Arial CYR"/>
          <w:b/>
          <w:color w:val="000000"/>
          <w:spacing w:val="-1"/>
          <w:sz w:val="28"/>
          <w:szCs w:val="28"/>
        </w:rPr>
      </w:pPr>
      <w:r w:rsidRPr="00055C88">
        <w:rPr>
          <w:rFonts w:eastAsia="Arial CYR"/>
          <w:b/>
          <w:color w:val="000000"/>
          <w:spacing w:val="-1"/>
          <w:sz w:val="28"/>
          <w:szCs w:val="28"/>
        </w:rPr>
        <w:t>3.2. Порядок осуществления административных процедур в электронной форме:</w:t>
      </w:r>
    </w:p>
    <w:p w:rsidR="00110BE9" w:rsidRPr="00D54961" w:rsidRDefault="00110BE9" w:rsidP="00110BE9">
      <w:pPr>
        <w:ind w:firstLine="708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54961">
        <w:rPr>
          <w:rFonts w:eastAsia="Arial CYR"/>
          <w:color w:val="000000"/>
          <w:spacing w:val="-1"/>
          <w:sz w:val="28"/>
          <w:szCs w:val="28"/>
        </w:rPr>
        <w:t>Заявитель вправе направить в электронной форме:</w:t>
      </w:r>
    </w:p>
    <w:p w:rsidR="00110BE9" w:rsidRDefault="00110BE9" w:rsidP="00A40B4C">
      <w:pPr>
        <w:ind w:firstLine="708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54961">
        <w:rPr>
          <w:rFonts w:eastAsia="Arial CYR"/>
          <w:color w:val="000000"/>
          <w:spacing w:val="-1"/>
          <w:sz w:val="28"/>
          <w:szCs w:val="28"/>
        </w:rPr>
        <w:t>- запрос о предоставлении в установленном порядке информации  к сведениям о муниципальной услуге</w:t>
      </w:r>
      <w:r>
        <w:rPr>
          <w:rFonts w:eastAsia="Arial CYR"/>
          <w:color w:val="000000"/>
          <w:spacing w:val="-1"/>
          <w:sz w:val="28"/>
          <w:szCs w:val="28"/>
        </w:rPr>
        <w:t>,</w:t>
      </w:r>
    </w:p>
    <w:p w:rsidR="00110BE9" w:rsidRPr="00D54961" w:rsidRDefault="00110BE9" w:rsidP="00110BE9">
      <w:pPr>
        <w:jc w:val="both"/>
        <w:rPr>
          <w:rFonts w:eastAsia="Arial CYR"/>
          <w:color w:val="000000"/>
          <w:spacing w:val="-1"/>
          <w:sz w:val="28"/>
          <w:szCs w:val="28"/>
        </w:rPr>
      </w:pPr>
      <w:r>
        <w:rPr>
          <w:rFonts w:eastAsia="Arial CYR"/>
          <w:color w:val="000000"/>
          <w:spacing w:val="-1"/>
          <w:sz w:val="28"/>
          <w:szCs w:val="28"/>
        </w:rPr>
        <w:t xml:space="preserve">- запрос о ходе выполнения запроса о предоставлении муниципальной </w:t>
      </w:r>
      <w:r w:rsidRPr="00D54961">
        <w:rPr>
          <w:rFonts w:eastAsia="Arial CYR"/>
          <w:color w:val="000000"/>
          <w:spacing w:val="-1"/>
          <w:sz w:val="28"/>
          <w:szCs w:val="28"/>
        </w:rPr>
        <w:t>услуги.</w:t>
      </w:r>
    </w:p>
    <w:p w:rsidR="00110BE9" w:rsidRDefault="00110BE9" w:rsidP="00110BE9">
      <w:pPr>
        <w:ind w:firstLine="720"/>
        <w:jc w:val="both"/>
        <w:rPr>
          <w:sz w:val="28"/>
          <w:szCs w:val="28"/>
        </w:rPr>
      </w:pPr>
      <w:r w:rsidRPr="00504622">
        <w:rPr>
          <w:sz w:val="28"/>
          <w:szCs w:val="28"/>
        </w:rPr>
        <w:lastRenderedPageBreak/>
        <w:t>Специалист,</w:t>
      </w:r>
      <w:r w:rsidRPr="00D54961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ый</w:t>
      </w:r>
      <w:r w:rsidRPr="00D54961">
        <w:rPr>
          <w:sz w:val="28"/>
          <w:szCs w:val="28"/>
        </w:rPr>
        <w:t xml:space="preserve"> на ведение работы по предоставлению муниципальной услуги</w:t>
      </w:r>
      <w:r>
        <w:rPr>
          <w:sz w:val="28"/>
          <w:szCs w:val="28"/>
        </w:rPr>
        <w:t>, обязан в 3-х дневный срок со дня получения  в электронной форме направить заявителю  ответ по существу.</w:t>
      </w:r>
    </w:p>
    <w:p w:rsidR="00110BE9" w:rsidRPr="008A7B1E" w:rsidRDefault="00110BE9" w:rsidP="00110BE9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>3.</w:t>
      </w:r>
      <w:r>
        <w:rPr>
          <w:rFonts w:eastAsia="Arial CYR"/>
          <w:b/>
          <w:sz w:val="28"/>
          <w:szCs w:val="28"/>
        </w:rPr>
        <w:t>3</w:t>
      </w:r>
      <w:r w:rsidRPr="008A7B1E">
        <w:rPr>
          <w:rFonts w:eastAsia="Arial CYR"/>
          <w:b/>
          <w:sz w:val="28"/>
          <w:szCs w:val="28"/>
        </w:rPr>
        <w:t>. Блок-схема предоставления муниципальной услуги.</w:t>
      </w:r>
    </w:p>
    <w:p w:rsidR="00110BE9" w:rsidRPr="00597221" w:rsidRDefault="00110BE9" w:rsidP="00110BE9">
      <w:pPr>
        <w:ind w:left="30" w:firstLine="678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Последовательность и сроки выполнения административных процедур предста</w:t>
      </w:r>
      <w:r w:rsidR="00B151C9">
        <w:rPr>
          <w:rFonts w:eastAsia="Arial CYR"/>
          <w:sz w:val="28"/>
          <w:szCs w:val="28"/>
        </w:rPr>
        <w:t>влены в блок-схеме (приложение 4</w:t>
      </w:r>
      <w:r w:rsidRPr="00597221">
        <w:rPr>
          <w:rFonts w:eastAsia="Arial CYR"/>
          <w:sz w:val="28"/>
          <w:szCs w:val="28"/>
        </w:rPr>
        <w:t>).</w:t>
      </w:r>
    </w:p>
    <w:p w:rsidR="00110BE9" w:rsidRPr="008A7B1E" w:rsidRDefault="00110BE9" w:rsidP="00110BE9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>3.</w:t>
      </w:r>
      <w:r>
        <w:rPr>
          <w:rFonts w:eastAsia="Arial CYR"/>
          <w:b/>
          <w:sz w:val="28"/>
          <w:szCs w:val="28"/>
        </w:rPr>
        <w:t>4</w:t>
      </w:r>
      <w:r w:rsidRPr="008A7B1E">
        <w:rPr>
          <w:rFonts w:eastAsia="Arial CYR"/>
          <w:b/>
          <w:sz w:val="28"/>
          <w:szCs w:val="28"/>
        </w:rPr>
        <w:t>. Порядок выполнения административных процедур.</w:t>
      </w:r>
    </w:p>
    <w:p w:rsidR="00B151C9" w:rsidRPr="00B151C9" w:rsidRDefault="00110BE9" w:rsidP="00B151C9">
      <w:pPr>
        <w:ind w:firstLine="709"/>
        <w:jc w:val="both"/>
        <w:rPr>
          <w:sz w:val="28"/>
          <w:szCs w:val="28"/>
        </w:rPr>
      </w:pPr>
      <w:r w:rsidRPr="00B151C9">
        <w:rPr>
          <w:sz w:val="28"/>
          <w:szCs w:val="28"/>
        </w:rPr>
        <w:t>3.4.1.</w:t>
      </w:r>
      <w:r w:rsidRPr="00B151C9">
        <w:rPr>
          <w:color w:val="000000"/>
          <w:sz w:val="28"/>
          <w:szCs w:val="28"/>
        </w:rPr>
        <w:t xml:space="preserve"> </w:t>
      </w:r>
      <w:r w:rsidR="00B151C9" w:rsidRPr="00B151C9">
        <w:rPr>
          <w:sz w:val="28"/>
          <w:szCs w:val="28"/>
        </w:rPr>
        <w:t>Прием, первичная проверка и регистрация заявления и приложенных к нему документов.</w:t>
      </w:r>
    </w:p>
    <w:p w:rsidR="00B151C9" w:rsidRPr="00B151C9" w:rsidRDefault="00B151C9" w:rsidP="00B151C9">
      <w:pPr>
        <w:ind w:firstLine="709"/>
        <w:jc w:val="both"/>
        <w:rPr>
          <w:sz w:val="28"/>
          <w:szCs w:val="28"/>
        </w:rPr>
      </w:pPr>
      <w:r w:rsidRPr="00B151C9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>
        <w:rPr>
          <w:sz w:val="28"/>
          <w:szCs w:val="28"/>
        </w:rPr>
        <w:t>Администрацию поселения</w:t>
      </w:r>
      <w:r w:rsidRPr="00B151C9">
        <w:rPr>
          <w:sz w:val="28"/>
          <w:szCs w:val="28"/>
        </w:rPr>
        <w:t xml:space="preserve"> с заявлением в соответствии с </w:t>
      </w:r>
      <w:r>
        <w:rPr>
          <w:sz w:val="28"/>
          <w:szCs w:val="28"/>
        </w:rPr>
        <w:t>2.6</w:t>
      </w:r>
      <w:r w:rsidRPr="00B151C9">
        <w:rPr>
          <w:sz w:val="28"/>
          <w:szCs w:val="28"/>
        </w:rPr>
        <w:t xml:space="preserve"> и </w:t>
      </w:r>
      <w:r w:rsidR="007C166C">
        <w:rPr>
          <w:sz w:val="28"/>
          <w:szCs w:val="28"/>
        </w:rPr>
        <w:t xml:space="preserve">2.7 </w:t>
      </w:r>
      <w:r w:rsidR="00A40B4C">
        <w:rPr>
          <w:sz w:val="28"/>
          <w:szCs w:val="28"/>
        </w:rPr>
        <w:t xml:space="preserve">административного </w:t>
      </w:r>
      <w:r w:rsidRPr="00B151C9">
        <w:rPr>
          <w:sz w:val="28"/>
          <w:szCs w:val="28"/>
        </w:rPr>
        <w:t>регламента.</w:t>
      </w:r>
    </w:p>
    <w:p w:rsidR="00B151C9" w:rsidRPr="00B151C9" w:rsidRDefault="00B151C9" w:rsidP="00B151C9">
      <w:pPr>
        <w:ind w:firstLine="709"/>
        <w:jc w:val="both"/>
        <w:rPr>
          <w:sz w:val="28"/>
          <w:szCs w:val="28"/>
        </w:rPr>
      </w:pPr>
      <w:r w:rsidRPr="00B151C9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7C166C">
        <w:rPr>
          <w:sz w:val="28"/>
          <w:szCs w:val="28"/>
        </w:rPr>
        <w:t>специалист Администрации поселения</w:t>
      </w:r>
      <w:r w:rsidRPr="00B151C9">
        <w:rPr>
          <w:sz w:val="28"/>
          <w:szCs w:val="28"/>
        </w:rPr>
        <w:t>.</w:t>
      </w:r>
    </w:p>
    <w:p w:rsidR="00B151C9" w:rsidRPr="00B151C9" w:rsidRDefault="00B151C9" w:rsidP="00B151C9">
      <w:pPr>
        <w:ind w:firstLine="709"/>
        <w:jc w:val="both"/>
        <w:rPr>
          <w:sz w:val="28"/>
          <w:szCs w:val="28"/>
        </w:rPr>
      </w:pPr>
      <w:r w:rsidRPr="00B151C9">
        <w:rPr>
          <w:sz w:val="28"/>
          <w:szCs w:val="28"/>
        </w:rPr>
        <w:t>Заявление и документы, необходимые для присвоения адреса</w:t>
      </w:r>
      <w:r w:rsidR="00A40B4C">
        <w:rPr>
          <w:sz w:val="28"/>
          <w:szCs w:val="28"/>
        </w:rPr>
        <w:t xml:space="preserve"> объекту адресации</w:t>
      </w:r>
      <w:r w:rsidRPr="00B151C9">
        <w:rPr>
          <w:sz w:val="28"/>
          <w:szCs w:val="28"/>
        </w:rPr>
        <w:t>, представляются в двух экземплярах, один из которых должен быть подлинником.</w:t>
      </w:r>
    </w:p>
    <w:p w:rsidR="00B151C9" w:rsidRPr="00B151C9" w:rsidRDefault="007C166C" w:rsidP="00B15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поселения</w:t>
      </w:r>
      <w:r w:rsidRPr="00B151C9">
        <w:rPr>
          <w:sz w:val="28"/>
          <w:szCs w:val="28"/>
        </w:rPr>
        <w:t xml:space="preserve"> </w:t>
      </w:r>
      <w:r w:rsidR="00B151C9" w:rsidRPr="00B151C9">
        <w:rPr>
          <w:sz w:val="28"/>
          <w:szCs w:val="28"/>
        </w:rPr>
        <w:t>проверяет надлежащее оформление заявления и соответствие приложенных к нему документов, документам, указанным в заявлении.</w:t>
      </w:r>
    </w:p>
    <w:p w:rsidR="00B151C9" w:rsidRPr="00B151C9" w:rsidRDefault="00B151C9" w:rsidP="00B151C9">
      <w:pPr>
        <w:ind w:firstLine="709"/>
        <w:jc w:val="both"/>
        <w:rPr>
          <w:sz w:val="28"/>
          <w:szCs w:val="28"/>
        </w:rPr>
      </w:pPr>
      <w:r w:rsidRPr="00B151C9">
        <w:rPr>
          <w:sz w:val="28"/>
          <w:szCs w:val="28"/>
        </w:rPr>
        <w:t xml:space="preserve">В случае ненадлежащего оформления заявления (при отсутствии сведений о застройщике, подписи заявителя), несоответствия приложенных к заявлению документов документам, указанным в заявлении, </w:t>
      </w:r>
      <w:r w:rsidR="007C166C">
        <w:rPr>
          <w:sz w:val="28"/>
          <w:szCs w:val="28"/>
        </w:rPr>
        <w:t xml:space="preserve">специалист </w:t>
      </w:r>
      <w:r w:rsidRPr="00B151C9">
        <w:rPr>
          <w:sz w:val="28"/>
          <w:szCs w:val="28"/>
        </w:rPr>
        <w:t>возвращает документы заявителю и разъясняет ему причины возврата.</w:t>
      </w:r>
    </w:p>
    <w:p w:rsidR="00B151C9" w:rsidRPr="00B151C9" w:rsidRDefault="00B151C9" w:rsidP="00B151C9">
      <w:pPr>
        <w:ind w:firstLine="709"/>
        <w:jc w:val="both"/>
        <w:rPr>
          <w:sz w:val="28"/>
          <w:szCs w:val="28"/>
        </w:rPr>
      </w:pPr>
      <w:r w:rsidRPr="00B151C9">
        <w:rPr>
          <w:sz w:val="28"/>
          <w:szCs w:val="28"/>
        </w:rPr>
        <w:t xml:space="preserve">В случае надлежащего оформления заявления и </w:t>
      </w:r>
      <w:proofErr w:type="gramStart"/>
      <w:r w:rsidRPr="00B151C9">
        <w:rPr>
          <w:sz w:val="28"/>
          <w:szCs w:val="28"/>
        </w:rPr>
        <w:t>соответствия</w:t>
      </w:r>
      <w:proofErr w:type="gramEnd"/>
      <w:r w:rsidRPr="00B151C9">
        <w:rPr>
          <w:sz w:val="28"/>
          <w:szCs w:val="28"/>
        </w:rPr>
        <w:t xml:space="preserve"> приложенных к нему документов, документам указанным в заявлении, </w:t>
      </w:r>
      <w:r w:rsidR="007C166C">
        <w:rPr>
          <w:sz w:val="28"/>
          <w:szCs w:val="28"/>
        </w:rPr>
        <w:t>специалист Администрации поселения</w:t>
      </w:r>
      <w:r w:rsidRPr="00B151C9">
        <w:rPr>
          <w:sz w:val="28"/>
          <w:szCs w:val="28"/>
        </w:rPr>
        <w:t xml:space="preserve"> в установленном порядке регистрирует заявление, ставит отметку о принятии документов к рассмотрению на копии (втором экземпляре) заявления, которая возвращается заявителю, и назначает день, в который заявителю необходимо явиться за получением результата предоставлен</w:t>
      </w:r>
      <w:r w:rsidR="007C166C">
        <w:rPr>
          <w:sz w:val="28"/>
          <w:szCs w:val="28"/>
        </w:rPr>
        <w:t>ия муниципальной услуги (</w:t>
      </w:r>
      <w:r w:rsidR="00A40B4C">
        <w:rPr>
          <w:sz w:val="28"/>
          <w:szCs w:val="28"/>
        </w:rPr>
        <w:t xml:space="preserve">не более чем </w:t>
      </w:r>
      <w:r w:rsidR="007C166C">
        <w:rPr>
          <w:sz w:val="28"/>
          <w:szCs w:val="28"/>
        </w:rPr>
        <w:t xml:space="preserve">через </w:t>
      </w:r>
      <w:r w:rsidR="00A40B4C">
        <w:rPr>
          <w:sz w:val="28"/>
          <w:szCs w:val="28"/>
        </w:rPr>
        <w:t>18</w:t>
      </w:r>
      <w:r w:rsidRPr="00B151C9">
        <w:rPr>
          <w:sz w:val="28"/>
          <w:szCs w:val="28"/>
        </w:rPr>
        <w:t xml:space="preserve"> дней со дня регистрации заявления).</w:t>
      </w:r>
    </w:p>
    <w:p w:rsidR="00B151C9" w:rsidRPr="00B151C9" w:rsidRDefault="00B151C9" w:rsidP="00B151C9">
      <w:pPr>
        <w:ind w:firstLine="709"/>
        <w:jc w:val="both"/>
        <w:rPr>
          <w:sz w:val="28"/>
          <w:szCs w:val="28"/>
        </w:rPr>
      </w:pPr>
      <w:r w:rsidRPr="00B151C9">
        <w:rPr>
          <w:sz w:val="28"/>
          <w:szCs w:val="28"/>
        </w:rPr>
        <w:t xml:space="preserve">Работник в день регистрации заявления и приложенных к нему документов передает его на рассмотрение </w:t>
      </w:r>
      <w:r w:rsidR="007C166C">
        <w:rPr>
          <w:sz w:val="28"/>
          <w:szCs w:val="28"/>
        </w:rPr>
        <w:t>Главе Администрации поселения</w:t>
      </w:r>
      <w:r w:rsidRPr="00B151C9">
        <w:rPr>
          <w:sz w:val="28"/>
          <w:szCs w:val="28"/>
        </w:rPr>
        <w:t xml:space="preserve"> для рассмотрения, наложения визы, назначения специалиста ответственного за выполнение работ.</w:t>
      </w:r>
    </w:p>
    <w:p w:rsidR="00B151C9" w:rsidRPr="00B151C9" w:rsidRDefault="00B151C9" w:rsidP="00B151C9">
      <w:pPr>
        <w:ind w:firstLine="709"/>
        <w:jc w:val="both"/>
        <w:rPr>
          <w:sz w:val="28"/>
          <w:szCs w:val="28"/>
        </w:rPr>
      </w:pPr>
      <w:r w:rsidRPr="00B151C9">
        <w:rPr>
          <w:sz w:val="28"/>
          <w:szCs w:val="28"/>
        </w:rPr>
        <w:t>Максимальный срок исполнения данной административной процедуры составляет 1 день.</w:t>
      </w:r>
    </w:p>
    <w:p w:rsidR="007C166C" w:rsidRPr="007C166C" w:rsidRDefault="006C1993" w:rsidP="007C166C">
      <w:pPr>
        <w:ind w:firstLine="709"/>
        <w:jc w:val="both"/>
        <w:rPr>
          <w:sz w:val="28"/>
          <w:szCs w:val="28"/>
        </w:rPr>
      </w:pPr>
      <w:r w:rsidRPr="007C166C">
        <w:rPr>
          <w:color w:val="000000"/>
          <w:sz w:val="28"/>
          <w:szCs w:val="28"/>
        </w:rPr>
        <w:t xml:space="preserve">3.4.2. </w:t>
      </w:r>
      <w:r w:rsidR="007C166C" w:rsidRPr="007C166C">
        <w:rPr>
          <w:sz w:val="28"/>
          <w:szCs w:val="28"/>
        </w:rPr>
        <w:t>Рассмотрение и проверка заявления и приложенных к нему документов.</w:t>
      </w:r>
    </w:p>
    <w:p w:rsidR="007C166C" w:rsidRPr="007C166C" w:rsidRDefault="007C166C" w:rsidP="007C166C">
      <w:pPr>
        <w:ind w:firstLine="709"/>
        <w:jc w:val="both"/>
        <w:rPr>
          <w:sz w:val="28"/>
          <w:szCs w:val="28"/>
        </w:rPr>
      </w:pPr>
      <w:r w:rsidRPr="007C166C">
        <w:rPr>
          <w:sz w:val="28"/>
          <w:szCs w:val="28"/>
        </w:rPr>
        <w:t xml:space="preserve">Ответственными за выполнение административной процедуры являются </w:t>
      </w:r>
      <w:r>
        <w:rPr>
          <w:sz w:val="28"/>
          <w:szCs w:val="28"/>
        </w:rPr>
        <w:t xml:space="preserve">Глава Администрации поселения </w:t>
      </w:r>
      <w:r w:rsidRPr="007C166C">
        <w:rPr>
          <w:sz w:val="28"/>
          <w:szCs w:val="28"/>
        </w:rPr>
        <w:t xml:space="preserve"> и специалист.</w:t>
      </w:r>
    </w:p>
    <w:p w:rsidR="007C166C" w:rsidRPr="007C166C" w:rsidRDefault="007C166C" w:rsidP="007C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поселения </w:t>
      </w:r>
      <w:r w:rsidRPr="007C166C">
        <w:rPr>
          <w:sz w:val="28"/>
          <w:szCs w:val="28"/>
        </w:rPr>
        <w:t xml:space="preserve"> в течение 1 дня рассматривает заявление и приложенные к нему документы и налагает резолюцию с поручением специалисту рассмотреть и проверить представленные документы.</w:t>
      </w:r>
    </w:p>
    <w:p w:rsidR="00A40B4C" w:rsidRDefault="00A40B4C" w:rsidP="007C166C">
      <w:pPr>
        <w:ind w:firstLine="709"/>
        <w:jc w:val="both"/>
        <w:rPr>
          <w:sz w:val="28"/>
          <w:szCs w:val="28"/>
        </w:rPr>
      </w:pPr>
    </w:p>
    <w:p w:rsidR="00A40B4C" w:rsidRDefault="00A40B4C" w:rsidP="007C166C">
      <w:pPr>
        <w:ind w:firstLine="709"/>
        <w:jc w:val="both"/>
        <w:rPr>
          <w:sz w:val="28"/>
          <w:szCs w:val="28"/>
        </w:rPr>
      </w:pPr>
    </w:p>
    <w:p w:rsidR="00A40B4C" w:rsidRDefault="00A40B4C" w:rsidP="007C166C">
      <w:pPr>
        <w:ind w:firstLine="709"/>
        <w:jc w:val="both"/>
        <w:rPr>
          <w:sz w:val="28"/>
          <w:szCs w:val="28"/>
        </w:rPr>
      </w:pPr>
    </w:p>
    <w:p w:rsidR="007C166C" w:rsidRPr="007C166C" w:rsidRDefault="007C166C" w:rsidP="007C166C">
      <w:pPr>
        <w:ind w:firstLine="709"/>
        <w:jc w:val="both"/>
        <w:rPr>
          <w:sz w:val="28"/>
          <w:szCs w:val="28"/>
        </w:rPr>
      </w:pPr>
      <w:r w:rsidRPr="007C166C">
        <w:rPr>
          <w:sz w:val="28"/>
          <w:szCs w:val="28"/>
        </w:rPr>
        <w:t xml:space="preserve">Специалист проводит проверку наличия документов, указанных в </w:t>
      </w:r>
      <w:r>
        <w:rPr>
          <w:sz w:val="28"/>
          <w:szCs w:val="28"/>
        </w:rPr>
        <w:t xml:space="preserve">2.6 </w:t>
      </w:r>
      <w:r w:rsidR="00A40B4C">
        <w:rPr>
          <w:sz w:val="28"/>
          <w:szCs w:val="28"/>
        </w:rPr>
        <w:t xml:space="preserve">административного </w:t>
      </w:r>
      <w:r w:rsidRPr="007C166C">
        <w:rPr>
          <w:sz w:val="28"/>
          <w:szCs w:val="28"/>
        </w:rPr>
        <w:t>регламента.</w:t>
      </w:r>
    </w:p>
    <w:p w:rsidR="007C166C" w:rsidRPr="007C166C" w:rsidRDefault="007C166C" w:rsidP="007C166C">
      <w:pPr>
        <w:ind w:firstLine="709"/>
        <w:jc w:val="both"/>
        <w:rPr>
          <w:sz w:val="28"/>
          <w:szCs w:val="28"/>
        </w:rPr>
      </w:pPr>
      <w:proofErr w:type="gramStart"/>
      <w:r w:rsidRPr="007C166C">
        <w:rPr>
          <w:sz w:val="28"/>
          <w:szCs w:val="28"/>
        </w:rPr>
        <w:t xml:space="preserve">В случае если заявитель не предоставил лично документы, указанные в </w:t>
      </w:r>
      <w:hyperlink w:anchor="sub_28" w:history="1">
        <w:r w:rsidRPr="007C166C">
          <w:rPr>
            <w:rStyle w:val="af7"/>
            <w:color w:val="auto"/>
            <w:sz w:val="28"/>
            <w:szCs w:val="28"/>
          </w:rPr>
          <w:t>2.7</w:t>
        </w:r>
      </w:hyperlink>
      <w:r w:rsidRPr="007C166C">
        <w:rPr>
          <w:sz w:val="28"/>
          <w:szCs w:val="28"/>
        </w:rPr>
        <w:t>. настоящего административного регламента</w:t>
      </w:r>
      <w:r>
        <w:rPr>
          <w:sz w:val="28"/>
          <w:szCs w:val="28"/>
        </w:rPr>
        <w:t>,</w:t>
      </w:r>
      <w:r w:rsidRPr="007C166C">
        <w:rPr>
          <w:sz w:val="28"/>
          <w:szCs w:val="28"/>
        </w:rPr>
        <w:t xml:space="preserve"> и дал согласие на получени</w:t>
      </w:r>
      <w:r>
        <w:rPr>
          <w:sz w:val="28"/>
          <w:szCs w:val="28"/>
        </w:rPr>
        <w:t>е</w:t>
      </w:r>
      <w:r w:rsidRPr="007C166C">
        <w:rPr>
          <w:sz w:val="28"/>
          <w:szCs w:val="28"/>
        </w:rPr>
        <w:t xml:space="preserve"> вышеуказанных документов </w:t>
      </w:r>
      <w:r>
        <w:rPr>
          <w:sz w:val="28"/>
          <w:szCs w:val="28"/>
        </w:rPr>
        <w:t xml:space="preserve">Администрации поселения </w:t>
      </w:r>
      <w:r w:rsidRPr="007C166C">
        <w:rPr>
          <w:sz w:val="28"/>
          <w:szCs w:val="28"/>
        </w:rPr>
        <w:t>самостоятельно, должностное лицо, ответственное за предоставление муниципальной услуги, в течение 3</w:t>
      </w:r>
      <w:r>
        <w:rPr>
          <w:sz w:val="28"/>
          <w:szCs w:val="28"/>
        </w:rPr>
        <w:t>-</w:t>
      </w:r>
      <w:r w:rsidRPr="007C166C">
        <w:rPr>
          <w:sz w:val="28"/>
          <w:szCs w:val="28"/>
        </w:rPr>
        <w:t xml:space="preserve">х </w:t>
      </w:r>
      <w:r>
        <w:rPr>
          <w:sz w:val="28"/>
          <w:szCs w:val="28"/>
        </w:rPr>
        <w:t>календарных</w:t>
      </w:r>
      <w:r w:rsidRPr="007C166C">
        <w:rPr>
          <w:sz w:val="28"/>
          <w:szCs w:val="28"/>
        </w:rPr>
        <w:t xml:space="preserve"> дней со дня получения согласия заявителя направляет в соответствующий территориальный орган запрос в рамках межведомственного взаимодействия.</w:t>
      </w:r>
      <w:proofErr w:type="gramEnd"/>
      <w:r w:rsidRPr="007C166C">
        <w:rPr>
          <w:sz w:val="28"/>
          <w:szCs w:val="28"/>
        </w:rPr>
        <w:t xml:space="preserve"> Запрос направляется в электронном виде через систему межведомственного электронного взаимодействия (СМЭВ)</w:t>
      </w:r>
      <w:r w:rsidR="00A40B4C">
        <w:rPr>
          <w:sz w:val="28"/>
          <w:szCs w:val="28"/>
        </w:rPr>
        <w:t xml:space="preserve">, по  </w:t>
      </w:r>
      <w:proofErr w:type="spellStart"/>
      <w:proofErr w:type="gramStart"/>
      <w:r w:rsidR="00A40B4C">
        <w:rPr>
          <w:sz w:val="28"/>
          <w:szCs w:val="28"/>
        </w:rPr>
        <w:t>электронно</w:t>
      </w:r>
      <w:proofErr w:type="spellEnd"/>
      <w:r w:rsidR="00A40B4C">
        <w:rPr>
          <w:sz w:val="28"/>
          <w:szCs w:val="28"/>
        </w:rPr>
        <w:tab/>
        <w:t>й</w:t>
      </w:r>
      <w:proofErr w:type="gramEnd"/>
      <w:r w:rsidR="00A40B4C">
        <w:rPr>
          <w:sz w:val="28"/>
          <w:szCs w:val="28"/>
        </w:rPr>
        <w:t xml:space="preserve"> почте</w:t>
      </w:r>
      <w:r w:rsidRPr="007C166C">
        <w:rPr>
          <w:sz w:val="28"/>
          <w:szCs w:val="28"/>
        </w:rPr>
        <w:t xml:space="preserve"> или в бумажном виде курьерским способом.</w:t>
      </w:r>
    </w:p>
    <w:p w:rsidR="007C166C" w:rsidRPr="007C166C" w:rsidRDefault="007C166C" w:rsidP="007C166C">
      <w:pPr>
        <w:ind w:firstLine="709"/>
        <w:jc w:val="both"/>
        <w:rPr>
          <w:sz w:val="28"/>
          <w:szCs w:val="28"/>
        </w:rPr>
      </w:pPr>
      <w:r w:rsidRPr="007C166C">
        <w:rPr>
          <w:sz w:val="28"/>
          <w:szCs w:val="28"/>
        </w:rPr>
        <w:t xml:space="preserve">Территориальный орган, в распоряжении которого находятся запрашиваемые сведения, в срок, не превышающий 5 рабочих дней со дня поступления межведомственного запроса, представляет их в </w:t>
      </w:r>
      <w:r>
        <w:rPr>
          <w:sz w:val="28"/>
          <w:szCs w:val="28"/>
        </w:rPr>
        <w:t>Администрацию поселения</w:t>
      </w:r>
      <w:r w:rsidRPr="007C166C">
        <w:rPr>
          <w:sz w:val="28"/>
          <w:szCs w:val="28"/>
        </w:rPr>
        <w:t>.</w:t>
      </w:r>
    </w:p>
    <w:p w:rsidR="007C166C" w:rsidRPr="007C166C" w:rsidRDefault="007C166C" w:rsidP="007C166C">
      <w:pPr>
        <w:ind w:firstLine="709"/>
        <w:jc w:val="both"/>
        <w:rPr>
          <w:sz w:val="28"/>
          <w:szCs w:val="28"/>
        </w:rPr>
      </w:pPr>
      <w:r w:rsidRPr="007C166C">
        <w:rPr>
          <w:sz w:val="28"/>
          <w:szCs w:val="28"/>
        </w:rPr>
        <w:t xml:space="preserve">Ответственным за выполнение административной процедуры является специалист </w:t>
      </w:r>
      <w:r w:rsidR="00247B4D">
        <w:rPr>
          <w:sz w:val="28"/>
          <w:szCs w:val="28"/>
        </w:rPr>
        <w:t>Администрации поселения</w:t>
      </w:r>
      <w:r w:rsidRPr="007C166C">
        <w:rPr>
          <w:sz w:val="28"/>
          <w:szCs w:val="28"/>
        </w:rPr>
        <w:t>.</w:t>
      </w:r>
    </w:p>
    <w:p w:rsidR="007C166C" w:rsidRPr="007C166C" w:rsidRDefault="007C166C" w:rsidP="00247B4D">
      <w:pPr>
        <w:ind w:firstLine="709"/>
        <w:jc w:val="both"/>
        <w:rPr>
          <w:sz w:val="28"/>
          <w:szCs w:val="28"/>
        </w:rPr>
      </w:pPr>
      <w:proofErr w:type="gramStart"/>
      <w:r w:rsidRPr="007C166C">
        <w:rPr>
          <w:sz w:val="28"/>
          <w:szCs w:val="28"/>
        </w:rPr>
        <w:t xml:space="preserve">В течение </w:t>
      </w:r>
      <w:r w:rsidR="00247B4D">
        <w:rPr>
          <w:sz w:val="28"/>
          <w:szCs w:val="28"/>
        </w:rPr>
        <w:t>1</w:t>
      </w:r>
      <w:r w:rsidR="00AB500C">
        <w:rPr>
          <w:sz w:val="28"/>
          <w:szCs w:val="28"/>
        </w:rPr>
        <w:t>2</w:t>
      </w:r>
      <w:r w:rsidRPr="007C166C">
        <w:rPr>
          <w:sz w:val="28"/>
          <w:szCs w:val="28"/>
        </w:rPr>
        <w:t xml:space="preserve"> дней со дня получения всех необходимых документов для предоставления муниципальной услуги специалист </w:t>
      </w:r>
      <w:r w:rsidR="00247B4D">
        <w:rPr>
          <w:sz w:val="28"/>
          <w:szCs w:val="28"/>
        </w:rPr>
        <w:t xml:space="preserve">Администрации поселения </w:t>
      </w:r>
      <w:r w:rsidRPr="007C166C">
        <w:rPr>
          <w:sz w:val="28"/>
          <w:szCs w:val="28"/>
        </w:rPr>
        <w:t xml:space="preserve">рассматривает и проверяет документы и осуществляет подготовку постановления Администрации </w:t>
      </w:r>
      <w:r w:rsidR="00247B4D">
        <w:rPr>
          <w:sz w:val="28"/>
          <w:szCs w:val="28"/>
        </w:rPr>
        <w:t xml:space="preserve">поселения </w:t>
      </w:r>
      <w:r w:rsidRPr="007C166C">
        <w:rPr>
          <w:sz w:val="28"/>
          <w:szCs w:val="28"/>
        </w:rPr>
        <w:t xml:space="preserve">о присвоении адреса объекту </w:t>
      </w:r>
      <w:r w:rsidR="00A40B4C">
        <w:rPr>
          <w:sz w:val="28"/>
          <w:szCs w:val="28"/>
        </w:rPr>
        <w:t>адресации</w:t>
      </w:r>
      <w:r w:rsidRPr="007C166C">
        <w:rPr>
          <w:sz w:val="28"/>
          <w:szCs w:val="28"/>
        </w:rPr>
        <w:t xml:space="preserve"> либо извещени</w:t>
      </w:r>
      <w:r w:rsidR="00247B4D">
        <w:rPr>
          <w:sz w:val="28"/>
          <w:szCs w:val="28"/>
        </w:rPr>
        <w:t>е</w:t>
      </w:r>
      <w:r w:rsidRPr="007C166C">
        <w:rPr>
          <w:sz w:val="28"/>
          <w:szCs w:val="28"/>
        </w:rPr>
        <w:t xml:space="preserve"> о мотивированном отказе в присвоении адреса с указанием причин отказа (далее - проект отказа) и передает их на рассмотрение </w:t>
      </w:r>
      <w:r w:rsidR="00247B4D">
        <w:rPr>
          <w:sz w:val="28"/>
          <w:szCs w:val="28"/>
        </w:rPr>
        <w:t>Главе Администрации поселения</w:t>
      </w:r>
      <w:r w:rsidRPr="007C166C">
        <w:rPr>
          <w:sz w:val="28"/>
          <w:szCs w:val="28"/>
        </w:rPr>
        <w:t xml:space="preserve"> для согласования.</w:t>
      </w:r>
      <w:proofErr w:type="gramEnd"/>
    </w:p>
    <w:p w:rsidR="007C166C" w:rsidRPr="007C166C" w:rsidRDefault="007C166C" w:rsidP="007C166C">
      <w:pPr>
        <w:ind w:firstLine="709"/>
        <w:jc w:val="both"/>
        <w:rPr>
          <w:sz w:val="28"/>
          <w:szCs w:val="28"/>
        </w:rPr>
      </w:pPr>
      <w:r w:rsidRPr="007C166C">
        <w:rPr>
          <w:sz w:val="28"/>
          <w:szCs w:val="28"/>
        </w:rPr>
        <w:t>Максимальный срок исполнения данной админис</w:t>
      </w:r>
      <w:r w:rsidR="00247B4D">
        <w:rPr>
          <w:sz w:val="28"/>
          <w:szCs w:val="28"/>
        </w:rPr>
        <w:t>тративной процедуры составляет 1</w:t>
      </w:r>
      <w:r w:rsidR="00AB500C">
        <w:rPr>
          <w:sz w:val="28"/>
          <w:szCs w:val="28"/>
        </w:rPr>
        <w:t>4</w:t>
      </w:r>
      <w:r w:rsidRPr="007C166C">
        <w:rPr>
          <w:sz w:val="28"/>
          <w:szCs w:val="28"/>
        </w:rPr>
        <w:t xml:space="preserve"> </w:t>
      </w:r>
      <w:r w:rsidR="00247B4D">
        <w:rPr>
          <w:sz w:val="28"/>
          <w:szCs w:val="28"/>
        </w:rPr>
        <w:t xml:space="preserve"> </w:t>
      </w:r>
      <w:r w:rsidRPr="007C166C">
        <w:rPr>
          <w:sz w:val="28"/>
          <w:szCs w:val="28"/>
        </w:rPr>
        <w:t>дней.</w:t>
      </w:r>
    </w:p>
    <w:p w:rsidR="007C166C" w:rsidRPr="007C166C" w:rsidRDefault="007C166C" w:rsidP="007C166C">
      <w:pPr>
        <w:ind w:firstLine="709"/>
        <w:jc w:val="both"/>
        <w:rPr>
          <w:sz w:val="28"/>
          <w:szCs w:val="28"/>
        </w:rPr>
      </w:pPr>
      <w:r w:rsidRPr="007C166C">
        <w:rPr>
          <w:sz w:val="28"/>
          <w:szCs w:val="28"/>
        </w:rPr>
        <w:t xml:space="preserve">В случае необходимости использования межведомственного информационного взаимодействия срок исполнения административной процедуры увеличивается на </w:t>
      </w:r>
      <w:r w:rsidR="00AB500C">
        <w:rPr>
          <w:sz w:val="28"/>
          <w:szCs w:val="28"/>
        </w:rPr>
        <w:t>5</w:t>
      </w:r>
      <w:r w:rsidRPr="007C166C">
        <w:rPr>
          <w:sz w:val="28"/>
          <w:szCs w:val="28"/>
        </w:rPr>
        <w:t xml:space="preserve"> дней.</w:t>
      </w:r>
    </w:p>
    <w:p w:rsidR="001E5EF7" w:rsidRPr="001E5EF7" w:rsidRDefault="006C1993" w:rsidP="009371FC">
      <w:pPr>
        <w:ind w:firstLine="709"/>
        <w:jc w:val="both"/>
        <w:rPr>
          <w:sz w:val="28"/>
          <w:szCs w:val="28"/>
        </w:rPr>
      </w:pPr>
      <w:r w:rsidRPr="001E5EF7">
        <w:rPr>
          <w:color w:val="000000"/>
          <w:sz w:val="28"/>
          <w:szCs w:val="28"/>
        </w:rPr>
        <w:t xml:space="preserve">3.4.3. </w:t>
      </w:r>
      <w:r w:rsidR="001E5EF7" w:rsidRPr="001E5EF7">
        <w:rPr>
          <w:sz w:val="28"/>
          <w:szCs w:val="28"/>
        </w:rPr>
        <w:t>Принятие уполномоченным должностным лицом решения по результатам рассмотрения и проверки заявления и приложенных к нему документов.</w:t>
      </w:r>
    </w:p>
    <w:p w:rsidR="001E5EF7" w:rsidRDefault="001E5EF7" w:rsidP="009371FC">
      <w:pPr>
        <w:ind w:firstLine="709"/>
        <w:jc w:val="both"/>
        <w:rPr>
          <w:sz w:val="28"/>
          <w:szCs w:val="28"/>
        </w:rPr>
      </w:pPr>
      <w:r w:rsidRPr="001E5EF7">
        <w:rPr>
          <w:sz w:val="28"/>
          <w:szCs w:val="28"/>
        </w:rPr>
        <w:t>Максимальный срок исполнения админис</w:t>
      </w:r>
      <w:r w:rsidR="009371FC">
        <w:rPr>
          <w:sz w:val="28"/>
          <w:szCs w:val="28"/>
        </w:rPr>
        <w:t>тративной процедуры составляет 1</w:t>
      </w:r>
      <w:r w:rsidRPr="001E5EF7">
        <w:rPr>
          <w:sz w:val="28"/>
          <w:szCs w:val="28"/>
        </w:rPr>
        <w:t xml:space="preserve"> день.</w:t>
      </w:r>
    </w:p>
    <w:p w:rsidR="009371FC" w:rsidRPr="009371FC" w:rsidRDefault="009371FC" w:rsidP="00937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9371FC">
        <w:rPr>
          <w:sz w:val="28"/>
          <w:szCs w:val="28"/>
        </w:rPr>
        <w:t xml:space="preserve">Выдача (направление) заявителю постановления Администрации </w:t>
      </w:r>
      <w:r>
        <w:rPr>
          <w:sz w:val="28"/>
          <w:szCs w:val="28"/>
        </w:rPr>
        <w:t xml:space="preserve">поселения </w:t>
      </w:r>
      <w:r w:rsidRPr="009371FC">
        <w:rPr>
          <w:sz w:val="28"/>
          <w:szCs w:val="28"/>
        </w:rPr>
        <w:t xml:space="preserve">о присвоении адреса объекту </w:t>
      </w:r>
      <w:r w:rsidR="00AB500C">
        <w:rPr>
          <w:sz w:val="28"/>
          <w:szCs w:val="28"/>
        </w:rPr>
        <w:t>адресации</w:t>
      </w:r>
      <w:r w:rsidRPr="009371FC">
        <w:rPr>
          <w:sz w:val="28"/>
          <w:szCs w:val="28"/>
        </w:rPr>
        <w:t xml:space="preserve"> либо об отказе в присвоении адреса объекту </w:t>
      </w:r>
      <w:r w:rsidR="00AB500C">
        <w:rPr>
          <w:sz w:val="28"/>
          <w:szCs w:val="28"/>
        </w:rPr>
        <w:t>адресации</w:t>
      </w:r>
      <w:r w:rsidRPr="009371FC">
        <w:rPr>
          <w:sz w:val="28"/>
          <w:szCs w:val="28"/>
        </w:rPr>
        <w:t>.</w:t>
      </w:r>
    </w:p>
    <w:p w:rsidR="009371FC" w:rsidRPr="009371FC" w:rsidRDefault="009371FC" w:rsidP="009371FC">
      <w:pPr>
        <w:ind w:firstLine="709"/>
        <w:jc w:val="both"/>
        <w:rPr>
          <w:sz w:val="28"/>
          <w:szCs w:val="28"/>
        </w:rPr>
      </w:pPr>
      <w:r w:rsidRPr="009371FC">
        <w:rPr>
          <w:sz w:val="28"/>
          <w:szCs w:val="28"/>
        </w:rPr>
        <w:t xml:space="preserve">Специалист </w:t>
      </w:r>
      <w:r w:rsidR="008750AA">
        <w:rPr>
          <w:sz w:val="28"/>
          <w:szCs w:val="28"/>
        </w:rPr>
        <w:t>Администрации поселения</w:t>
      </w:r>
      <w:r w:rsidRPr="009371FC">
        <w:rPr>
          <w:sz w:val="28"/>
          <w:szCs w:val="28"/>
        </w:rPr>
        <w:t xml:space="preserve"> в течение </w:t>
      </w:r>
      <w:r w:rsidR="008750AA">
        <w:rPr>
          <w:sz w:val="28"/>
          <w:szCs w:val="28"/>
        </w:rPr>
        <w:t>2 дней</w:t>
      </w:r>
      <w:r w:rsidRPr="009371FC">
        <w:rPr>
          <w:sz w:val="28"/>
          <w:szCs w:val="28"/>
        </w:rPr>
        <w:t xml:space="preserve"> со дня регистрации постановления Администрации </w:t>
      </w:r>
      <w:r w:rsidR="008750AA">
        <w:rPr>
          <w:sz w:val="28"/>
          <w:szCs w:val="28"/>
        </w:rPr>
        <w:t xml:space="preserve">поселения </w:t>
      </w:r>
      <w:r w:rsidRPr="009371FC">
        <w:rPr>
          <w:sz w:val="28"/>
          <w:szCs w:val="28"/>
        </w:rPr>
        <w:t xml:space="preserve">выдает заявителю или уполномоченному представителю заявителя два экземпляра постановления, а также возвращает ему подлинники документов, приложенных к заявлению о присвоении (изменении, упразднении) адреса объекту недвижимости. </w:t>
      </w:r>
      <w:proofErr w:type="gramStart"/>
      <w:r w:rsidRPr="009371FC">
        <w:rPr>
          <w:sz w:val="28"/>
          <w:szCs w:val="28"/>
        </w:rPr>
        <w:t xml:space="preserve">Факт выдачи и получения постановления, а также подлинников документов, приложенных к заявлению, о присвоении (изменении, упразднении) адреса объекту </w:t>
      </w:r>
      <w:r w:rsidR="00AB500C">
        <w:rPr>
          <w:sz w:val="28"/>
          <w:szCs w:val="28"/>
        </w:rPr>
        <w:t>адресаци</w:t>
      </w:r>
      <w:r w:rsidRPr="009371FC">
        <w:rPr>
          <w:sz w:val="28"/>
          <w:szCs w:val="28"/>
        </w:rPr>
        <w:t xml:space="preserve">и, фиксируется в журнале выданных (направленных) </w:t>
      </w:r>
      <w:r w:rsidRPr="009371FC">
        <w:rPr>
          <w:sz w:val="28"/>
          <w:szCs w:val="28"/>
        </w:rPr>
        <w:lastRenderedPageBreak/>
        <w:t xml:space="preserve">постановлений о присвоении (изменении, упразднении) адреса объекту </w:t>
      </w:r>
      <w:r w:rsidR="00AB500C">
        <w:rPr>
          <w:sz w:val="28"/>
          <w:szCs w:val="28"/>
        </w:rPr>
        <w:t>адресаци</w:t>
      </w:r>
      <w:r w:rsidRPr="009371FC">
        <w:rPr>
          <w:sz w:val="28"/>
          <w:szCs w:val="28"/>
        </w:rPr>
        <w:t xml:space="preserve">и либо об отказе в присвоении (изменении, упразднении) адреса объекту </w:t>
      </w:r>
      <w:r w:rsidR="00AB500C">
        <w:rPr>
          <w:sz w:val="28"/>
          <w:szCs w:val="28"/>
        </w:rPr>
        <w:t>адресаци</w:t>
      </w:r>
      <w:r w:rsidRPr="009371FC">
        <w:rPr>
          <w:sz w:val="28"/>
          <w:szCs w:val="28"/>
        </w:rPr>
        <w:t>и (далее - журнал) (</w:t>
      </w:r>
      <w:hyperlink w:anchor="sub_1005" w:history="1">
        <w:r w:rsidR="00866835">
          <w:rPr>
            <w:rStyle w:val="af7"/>
            <w:color w:val="auto"/>
            <w:sz w:val="28"/>
            <w:szCs w:val="28"/>
          </w:rPr>
          <w:t>приложение №</w:t>
        </w:r>
        <w:r w:rsidRPr="008750AA">
          <w:rPr>
            <w:rStyle w:val="af7"/>
            <w:color w:val="auto"/>
            <w:sz w:val="28"/>
            <w:szCs w:val="28"/>
          </w:rPr>
          <w:t xml:space="preserve"> 5</w:t>
        </w:r>
      </w:hyperlink>
      <w:r w:rsidRPr="009371FC">
        <w:rPr>
          <w:sz w:val="28"/>
          <w:szCs w:val="28"/>
        </w:rPr>
        <w:t>).</w:t>
      </w:r>
      <w:proofErr w:type="gramEnd"/>
    </w:p>
    <w:p w:rsidR="009371FC" w:rsidRPr="009371FC" w:rsidRDefault="008750AA" w:rsidP="00937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</w:t>
      </w:r>
      <w:r w:rsidR="009371FC" w:rsidRPr="009371FC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="009371FC" w:rsidRPr="009371FC">
        <w:rPr>
          <w:sz w:val="28"/>
          <w:szCs w:val="28"/>
        </w:rPr>
        <w:t xml:space="preserve"> 2 дней со дня регистрации постановления Администрации </w:t>
      </w:r>
      <w:r w:rsidR="00866835">
        <w:rPr>
          <w:sz w:val="28"/>
          <w:szCs w:val="28"/>
        </w:rPr>
        <w:t xml:space="preserve">поселения </w:t>
      </w:r>
      <w:r w:rsidR="009371FC" w:rsidRPr="009371FC">
        <w:rPr>
          <w:sz w:val="28"/>
          <w:szCs w:val="28"/>
        </w:rPr>
        <w:t xml:space="preserve"> изготавливает постановления и направляет их:</w:t>
      </w:r>
    </w:p>
    <w:p w:rsidR="00866835" w:rsidRDefault="009371FC" w:rsidP="00866835">
      <w:pPr>
        <w:ind w:firstLine="709"/>
        <w:jc w:val="both"/>
        <w:rPr>
          <w:sz w:val="28"/>
          <w:szCs w:val="28"/>
        </w:rPr>
      </w:pPr>
      <w:r w:rsidRPr="009371FC">
        <w:rPr>
          <w:sz w:val="28"/>
          <w:szCs w:val="28"/>
        </w:rPr>
        <w:t xml:space="preserve">- в филиал ФБУ </w:t>
      </w:r>
      <w:r w:rsidR="00AB500C">
        <w:rPr>
          <w:sz w:val="28"/>
          <w:szCs w:val="28"/>
        </w:rPr>
        <w:t>«</w:t>
      </w:r>
      <w:r w:rsidRPr="009371FC">
        <w:rPr>
          <w:sz w:val="28"/>
          <w:szCs w:val="28"/>
        </w:rPr>
        <w:t>Кадастровая палата</w:t>
      </w:r>
      <w:r w:rsidR="00AB500C">
        <w:rPr>
          <w:sz w:val="28"/>
          <w:szCs w:val="28"/>
        </w:rPr>
        <w:t>»;</w:t>
      </w:r>
      <w:r w:rsidRPr="009371FC">
        <w:rPr>
          <w:sz w:val="28"/>
          <w:szCs w:val="28"/>
        </w:rPr>
        <w:t xml:space="preserve"> </w:t>
      </w:r>
    </w:p>
    <w:p w:rsidR="00866835" w:rsidRDefault="00866835" w:rsidP="00866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9371FC" w:rsidRPr="009371FC">
        <w:rPr>
          <w:sz w:val="28"/>
          <w:szCs w:val="28"/>
        </w:rPr>
        <w:t>Угличский отдел Управления Росреестра по ЯО</w:t>
      </w:r>
      <w:r w:rsidR="00AB500C">
        <w:rPr>
          <w:sz w:val="28"/>
          <w:szCs w:val="28"/>
        </w:rPr>
        <w:t>;</w:t>
      </w:r>
      <w:r w:rsidR="009371FC" w:rsidRPr="009371FC">
        <w:rPr>
          <w:sz w:val="28"/>
          <w:szCs w:val="28"/>
        </w:rPr>
        <w:t xml:space="preserve"> </w:t>
      </w:r>
    </w:p>
    <w:p w:rsidR="00866835" w:rsidRDefault="00866835" w:rsidP="00937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AB500C">
        <w:rPr>
          <w:sz w:val="28"/>
          <w:szCs w:val="28"/>
        </w:rPr>
        <w:t>Угличское отделение ФГУП «</w:t>
      </w:r>
      <w:r w:rsidR="009371FC" w:rsidRPr="009371FC">
        <w:rPr>
          <w:sz w:val="28"/>
          <w:szCs w:val="28"/>
        </w:rPr>
        <w:t>Ростехинвентаризация-Федеральное БТИ</w:t>
      </w:r>
      <w:r w:rsidR="00AB500C">
        <w:rPr>
          <w:sz w:val="28"/>
          <w:szCs w:val="28"/>
        </w:rPr>
        <w:t>»;</w:t>
      </w:r>
      <w:r w:rsidR="009371FC" w:rsidRPr="009371FC">
        <w:rPr>
          <w:sz w:val="28"/>
          <w:szCs w:val="28"/>
        </w:rPr>
        <w:t xml:space="preserve"> </w:t>
      </w:r>
    </w:p>
    <w:p w:rsidR="00866835" w:rsidRDefault="00866835" w:rsidP="00937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9371FC" w:rsidRPr="009371FC">
        <w:rPr>
          <w:sz w:val="28"/>
          <w:szCs w:val="28"/>
        </w:rPr>
        <w:t>управляющие компании</w:t>
      </w:r>
      <w:r>
        <w:rPr>
          <w:sz w:val="28"/>
          <w:szCs w:val="28"/>
        </w:rPr>
        <w:t xml:space="preserve"> (при необходимости)</w:t>
      </w:r>
      <w:r w:rsidR="00AB500C">
        <w:rPr>
          <w:sz w:val="28"/>
          <w:szCs w:val="28"/>
        </w:rPr>
        <w:t>;</w:t>
      </w:r>
      <w:r w:rsidR="009371FC" w:rsidRPr="009371FC">
        <w:rPr>
          <w:sz w:val="28"/>
          <w:szCs w:val="28"/>
        </w:rPr>
        <w:t xml:space="preserve"> </w:t>
      </w:r>
    </w:p>
    <w:p w:rsidR="00866835" w:rsidRDefault="00866835" w:rsidP="00866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AB500C">
        <w:rPr>
          <w:sz w:val="28"/>
          <w:szCs w:val="28"/>
        </w:rPr>
        <w:t>ОСП</w:t>
      </w:r>
      <w:proofErr w:type="gramEnd"/>
      <w:r w:rsidR="00AB500C">
        <w:rPr>
          <w:sz w:val="28"/>
          <w:szCs w:val="28"/>
        </w:rPr>
        <w:t xml:space="preserve"> «</w:t>
      </w:r>
      <w:r w:rsidR="009371FC" w:rsidRPr="009371FC">
        <w:rPr>
          <w:sz w:val="28"/>
          <w:szCs w:val="28"/>
        </w:rPr>
        <w:t>Угличский почтамт</w:t>
      </w:r>
      <w:r w:rsidR="00AB500C">
        <w:rPr>
          <w:sz w:val="28"/>
          <w:szCs w:val="28"/>
        </w:rPr>
        <w:t>»</w:t>
      </w:r>
      <w:r w:rsidR="009371FC" w:rsidRPr="009371FC">
        <w:rPr>
          <w:sz w:val="28"/>
          <w:szCs w:val="28"/>
        </w:rPr>
        <w:t xml:space="preserve"> УФПС Ярославской области, филиал ФГУП </w:t>
      </w:r>
      <w:r w:rsidR="00AB500C">
        <w:rPr>
          <w:sz w:val="28"/>
          <w:szCs w:val="28"/>
        </w:rPr>
        <w:t>«</w:t>
      </w:r>
      <w:r w:rsidR="009371FC" w:rsidRPr="009371FC">
        <w:rPr>
          <w:sz w:val="28"/>
          <w:szCs w:val="28"/>
        </w:rPr>
        <w:t>Почта России</w:t>
      </w:r>
      <w:r w:rsidR="00AB500C">
        <w:rPr>
          <w:sz w:val="28"/>
          <w:szCs w:val="28"/>
        </w:rPr>
        <w:t>»;</w:t>
      </w:r>
      <w:r w:rsidR="009371FC" w:rsidRPr="009371FC">
        <w:rPr>
          <w:sz w:val="28"/>
          <w:szCs w:val="28"/>
        </w:rPr>
        <w:t xml:space="preserve"> </w:t>
      </w:r>
    </w:p>
    <w:p w:rsidR="00866835" w:rsidRDefault="00866835" w:rsidP="00866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9371FC" w:rsidRPr="009371FC">
        <w:rPr>
          <w:sz w:val="28"/>
          <w:szCs w:val="28"/>
        </w:rPr>
        <w:t>Межрайонн</w:t>
      </w:r>
      <w:r w:rsidR="00AB500C">
        <w:rPr>
          <w:sz w:val="28"/>
          <w:szCs w:val="28"/>
        </w:rPr>
        <w:t>ую</w:t>
      </w:r>
      <w:r w:rsidR="009371FC" w:rsidRPr="009371FC">
        <w:rPr>
          <w:sz w:val="28"/>
          <w:szCs w:val="28"/>
        </w:rPr>
        <w:t xml:space="preserve"> инспекци</w:t>
      </w:r>
      <w:r w:rsidR="00AB500C">
        <w:rPr>
          <w:sz w:val="28"/>
          <w:szCs w:val="28"/>
        </w:rPr>
        <w:t>ю</w:t>
      </w:r>
      <w:r w:rsidR="009371FC" w:rsidRPr="009371FC">
        <w:rPr>
          <w:sz w:val="28"/>
          <w:szCs w:val="28"/>
        </w:rPr>
        <w:t xml:space="preserve"> Федеральной налоговой службы России N8 по ЯО</w:t>
      </w:r>
      <w:r w:rsidR="00AB500C">
        <w:rPr>
          <w:sz w:val="28"/>
          <w:szCs w:val="28"/>
        </w:rPr>
        <w:t>;</w:t>
      </w:r>
      <w:r w:rsidR="009371FC" w:rsidRPr="009371FC">
        <w:rPr>
          <w:sz w:val="28"/>
          <w:szCs w:val="28"/>
        </w:rPr>
        <w:t xml:space="preserve"> </w:t>
      </w:r>
    </w:p>
    <w:p w:rsidR="009371FC" w:rsidRPr="009371FC" w:rsidRDefault="00866835" w:rsidP="00866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AB500C">
        <w:rPr>
          <w:sz w:val="28"/>
          <w:szCs w:val="28"/>
        </w:rPr>
        <w:t>М</w:t>
      </w:r>
      <w:r w:rsidR="009371FC" w:rsidRPr="009371FC">
        <w:rPr>
          <w:sz w:val="28"/>
          <w:szCs w:val="28"/>
        </w:rPr>
        <w:t>О</w:t>
      </w:r>
      <w:r w:rsidR="00AB500C">
        <w:rPr>
          <w:sz w:val="28"/>
          <w:szCs w:val="28"/>
        </w:rPr>
        <w:t xml:space="preserve"> МВД России «Угличский».</w:t>
      </w:r>
    </w:p>
    <w:p w:rsidR="009371FC" w:rsidRPr="009371FC" w:rsidRDefault="009371FC" w:rsidP="009371FC">
      <w:pPr>
        <w:ind w:firstLine="709"/>
        <w:jc w:val="both"/>
        <w:rPr>
          <w:sz w:val="28"/>
          <w:szCs w:val="28"/>
        </w:rPr>
      </w:pPr>
      <w:r w:rsidRPr="009371FC">
        <w:rPr>
          <w:sz w:val="28"/>
          <w:szCs w:val="28"/>
        </w:rPr>
        <w:t xml:space="preserve">Заявление о присвоении (изменении, упразднении) адреса объекту </w:t>
      </w:r>
      <w:r w:rsidR="00AB500C">
        <w:rPr>
          <w:sz w:val="28"/>
          <w:szCs w:val="28"/>
        </w:rPr>
        <w:t>адресации</w:t>
      </w:r>
      <w:r w:rsidRPr="009371FC">
        <w:rPr>
          <w:sz w:val="28"/>
          <w:szCs w:val="28"/>
        </w:rPr>
        <w:t xml:space="preserve"> и приложенные к нему копии документов, постановление Администрации </w:t>
      </w:r>
      <w:r w:rsidR="00866835">
        <w:rPr>
          <w:sz w:val="28"/>
          <w:szCs w:val="28"/>
        </w:rPr>
        <w:t xml:space="preserve">поселения </w:t>
      </w:r>
      <w:r w:rsidR="00866835" w:rsidRPr="009371FC">
        <w:rPr>
          <w:sz w:val="28"/>
          <w:szCs w:val="28"/>
        </w:rPr>
        <w:t xml:space="preserve"> </w:t>
      </w:r>
      <w:r w:rsidRPr="009371FC">
        <w:rPr>
          <w:sz w:val="28"/>
          <w:szCs w:val="28"/>
        </w:rPr>
        <w:t>формируются для сведения.</w:t>
      </w:r>
    </w:p>
    <w:p w:rsidR="009371FC" w:rsidRPr="001E5EF7" w:rsidRDefault="009371FC" w:rsidP="00866835">
      <w:pPr>
        <w:ind w:firstLine="709"/>
        <w:jc w:val="both"/>
        <w:rPr>
          <w:sz w:val="28"/>
          <w:szCs w:val="28"/>
        </w:rPr>
      </w:pPr>
      <w:r w:rsidRPr="009371FC">
        <w:rPr>
          <w:sz w:val="28"/>
          <w:szCs w:val="28"/>
        </w:rPr>
        <w:t>Максимальный срок исполнения административной процедуры составляет 2 дня.</w:t>
      </w:r>
    </w:p>
    <w:p w:rsidR="00B87377" w:rsidRDefault="00B87377" w:rsidP="001E5EF7">
      <w:pPr>
        <w:ind w:firstLine="708"/>
        <w:jc w:val="both"/>
      </w:pPr>
    </w:p>
    <w:p w:rsidR="00AF0370" w:rsidRPr="00E021D4" w:rsidRDefault="00AF0370" w:rsidP="00AF0370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021D4">
        <w:rPr>
          <w:b/>
          <w:sz w:val="28"/>
          <w:szCs w:val="28"/>
        </w:rPr>
        <w:t xml:space="preserve">. Формы контроля </w:t>
      </w:r>
      <w:r>
        <w:rPr>
          <w:b/>
          <w:sz w:val="28"/>
          <w:szCs w:val="28"/>
        </w:rPr>
        <w:t>за предоставлением муниципальной услуги</w:t>
      </w:r>
      <w:r w:rsidRPr="00E021D4">
        <w:rPr>
          <w:b/>
          <w:sz w:val="28"/>
          <w:szCs w:val="28"/>
        </w:rPr>
        <w:t>.</w:t>
      </w:r>
    </w:p>
    <w:p w:rsidR="00AF0370" w:rsidRPr="00A041B9" w:rsidRDefault="00AF0370" w:rsidP="00AF0370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41B9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Pr="00A041B9">
        <w:rPr>
          <w:b/>
          <w:sz w:val="28"/>
          <w:szCs w:val="28"/>
        </w:rPr>
        <w:t xml:space="preserve">   Формы контроля.</w:t>
      </w:r>
    </w:p>
    <w:p w:rsidR="00AF0370" w:rsidRPr="00E82067" w:rsidRDefault="00AF0370" w:rsidP="00AF0370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2067">
        <w:rPr>
          <w:sz w:val="28"/>
          <w:szCs w:val="28"/>
        </w:rPr>
        <w:t>Контроль  за</w:t>
      </w:r>
      <w:proofErr w:type="gramEnd"/>
      <w:r w:rsidRPr="00E82067">
        <w:rPr>
          <w:sz w:val="28"/>
          <w:szCs w:val="28"/>
        </w:rPr>
        <w:t xml:space="preserve"> исполнением муниципальной услуги может осуществляться в форме текущего контроля, плановых и внеплановых проверок.</w:t>
      </w:r>
    </w:p>
    <w:p w:rsidR="00AF0370" w:rsidRPr="00F8094C" w:rsidRDefault="00AF0370" w:rsidP="00AF0370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осуществления  текущего </w:t>
      </w:r>
      <w:proofErr w:type="gramStart"/>
      <w:r w:rsidRPr="00F8094C">
        <w:rPr>
          <w:b/>
          <w:sz w:val="28"/>
          <w:szCs w:val="28"/>
        </w:rPr>
        <w:t>контроля за</w:t>
      </w:r>
      <w:proofErr w:type="gramEnd"/>
      <w:r w:rsidRPr="00F8094C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AF0370" w:rsidRPr="00E82067" w:rsidRDefault="00AF0370" w:rsidP="00AF0370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Текущий </w:t>
      </w:r>
      <w:proofErr w:type="gramStart"/>
      <w:r w:rsidRPr="00E82067">
        <w:rPr>
          <w:sz w:val="28"/>
          <w:szCs w:val="28"/>
        </w:rPr>
        <w:t>контроль за</w:t>
      </w:r>
      <w:proofErr w:type="gramEnd"/>
      <w:r w:rsidRPr="00E82067">
        <w:rPr>
          <w:sz w:val="28"/>
          <w:szCs w:val="28"/>
        </w:rPr>
        <w:t xml:space="preserve"> соблюдением и исполнением положений </w:t>
      </w:r>
      <w:r w:rsidR="00A529B4">
        <w:rPr>
          <w:sz w:val="28"/>
          <w:szCs w:val="28"/>
        </w:rPr>
        <w:t>административного р</w:t>
      </w:r>
      <w:r w:rsidRPr="00E82067">
        <w:rPr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услуги, а также за соблюдением сроков предоставления муниципальной услуги осуществляется </w:t>
      </w:r>
      <w:r>
        <w:rPr>
          <w:sz w:val="28"/>
          <w:szCs w:val="28"/>
        </w:rPr>
        <w:t xml:space="preserve">заместителем Главы Слободского сельского поселения </w:t>
      </w:r>
      <w:r w:rsidRPr="00E82067">
        <w:rPr>
          <w:sz w:val="28"/>
          <w:szCs w:val="28"/>
        </w:rPr>
        <w:t xml:space="preserve">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</w:t>
      </w:r>
      <w:r>
        <w:rPr>
          <w:sz w:val="28"/>
          <w:szCs w:val="28"/>
        </w:rPr>
        <w:t xml:space="preserve">заместитель Главы </w:t>
      </w:r>
      <w:r w:rsidR="00A529B4">
        <w:rPr>
          <w:sz w:val="28"/>
          <w:szCs w:val="28"/>
        </w:rPr>
        <w:t xml:space="preserve">Слободского сельского поселения </w:t>
      </w:r>
      <w:r w:rsidR="00A529B4" w:rsidRPr="00E82067"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дает указания по устранению выявленных нарушений и контролирует их исполнение. </w:t>
      </w:r>
    </w:p>
    <w:p w:rsidR="00AF0370" w:rsidRDefault="00AF0370" w:rsidP="00AF0370">
      <w:pPr>
        <w:pStyle w:val="a3"/>
        <w:ind w:right="-1" w:firstLine="709"/>
        <w:rPr>
          <w:szCs w:val="28"/>
        </w:rPr>
      </w:pPr>
      <w:r w:rsidRPr="007A4402">
        <w:rPr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A529B4" w:rsidRDefault="00A529B4" w:rsidP="00AF0370">
      <w:pPr>
        <w:ind w:firstLine="709"/>
        <w:jc w:val="both"/>
        <w:rPr>
          <w:b/>
          <w:sz w:val="28"/>
          <w:szCs w:val="28"/>
        </w:rPr>
      </w:pPr>
    </w:p>
    <w:p w:rsidR="00A529B4" w:rsidRDefault="00A529B4" w:rsidP="00AF0370">
      <w:pPr>
        <w:ind w:firstLine="709"/>
        <w:jc w:val="both"/>
        <w:rPr>
          <w:b/>
          <w:sz w:val="28"/>
          <w:szCs w:val="28"/>
        </w:rPr>
      </w:pPr>
    </w:p>
    <w:p w:rsidR="00AF0370" w:rsidRPr="00F8094C" w:rsidRDefault="00AF0370" w:rsidP="00AF0370">
      <w:pPr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4.3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и периодичность 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8094C">
        <w:rPr>
          <w:b/>
          <w:sz w:val="28"/>
          <w:szCs w:val="28"/>
        </w:rPr>
        <w:t>контроля за</w:t>
      </w:r>
      <w:proofErr w:type="gramEnd"/>
      <w:r w:rsidRPr="00F8094C">
        <w:rPr>
          <w:b/>
          <w:sz w:val="28"/>
          <w:szCs w:val="28"/>
        </w:rPr>
        <w:t xml:space="preserve"> полнотой и качеством и предоставления муниципальной услуги. </w:t>
      </w:r>
    </w:p>
    <w:p w:rsidR="00AF0370" w:rsidRPr="00E82067" w:rsidRDefault="00AF0370" w:rsidP="00AF0370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 xml:space="preserve">тся не реже 1 раза в год в форме проведения мониторинга качества муниципальных услуг, в ходе которого осуществляется  анализ фактических </w:t>
      </w:r>
      <w:proofErr w:type="gramStart"/>
      <w:r w:rsidRPr="00E82067">
        <w:rPr>
          <w:sz w:val="28"/>
          <w:szCs w:val="28"/>
        </w:rPr>
        <w:t>значений параметров качества предоставления услуги</w:t>
      </w:r>
      <w:proofErr w:type="gramEnd"/>
      <w:r w:rsidRPr="00E82067">
        <w:rPr>
          <w:sz w:val="28"/>
          <w:szCs w:val="28"/>
        </w:rPr>
        <w:t xml:space="preserve"> Заявителям и  выработка управленческих решений, направленных на повышение качества предоставления услуги.</w:t>
      </w:r>
    </w:p>
    <w:p w:rsidR="00AF0370" w:rsidRPr="00E82067" w:rsidRDefault="00AF0370" w:rsidP="00AF0370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Внеплановые проверки полноты и качества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 xml:space="preserve">тся в порядке </w:t>
      </w:r>
      <w:r w:rsidRPr="00E82067">
        <w:rPr>
          <w:rStyle w:val="afa"/>
          <w:b w:val="0"/>
          <w:sz w:val="28"/>
          <w:szCs w:val="28"/>
        </w:rPr>
        <w:t xml:space="preserve">обжалования решений и действий (бездействия) </w:t>
      </w:r>
      <w:r>
        <w:rPr>
          <w:rStyle w:val="afa"/>
          <w:b w:val="0"/>
          <w:sz w:val="28"/>
          <w:szCs w:val="28"/>
        </w:rPr>
        <w:t>должностного лица, предоставляющего</w:t>
      </w:r>
      <w:r w:rsidRPr="00E82067">
        <w:rPr>
          <w:rStyle w:val="afa"/>
          <w:b w:val="0"/>
          <w:sz w:val="28"/>
          <w:szCs w:val="28"/>
        </w:rPr>
        <w:t xml:space="preserve"> муниципальную услугу в соответствии с настоящим </w:t>
      </w:r>
      <w:r w:rsidR="00D05D39">
        <w:rPr>
          <w:rStyle w:val="afa"/>
          <w:b w:val="0"/>
          <w:sz w:val="28"/>
          <w:szCs w:val="28"/>
        </w:rPr>
        <w:t>административным р</w:t>
      </w:r>
      <w:r w:rsidRPr="00E82067">
        <w:rPr>
          <w:rStyle w:val="afa"/>
          <w:b w:val="0"/>
          <w:sz w:val="28"/>
          <w:szCs w:val="28"/>
        </w:rPr>
        <w:t>егламентом.</w:t>
      </w:r>
    </w:p>
    <w:p w:rsidR="00AF0370" w:rsidRPr="00F8094C" w:rsidRDefault="00AF0370" w:rsidP="00AF03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 w:rsidRPr="00F8094C">
        <w:rPr>
          <w:b/>
          <w:sz w:val="28"/>
          <w:szCs w:val="28"/>
        </w:rPr>
        <w:t xml:space="preserve">  Ответственность должностных лиц  </w:t>
      </w:r>
      <w:r>
        <w:rPr>
          <w:b/>
          <w:sz w:val="28"/>
          <w:szCs w:val="28"/>
        </w:rPr>
        <w:t xml:space="preserve">Администрации поселения </w:t>
      </w:r>
      <w:r w:rsidRPr="00F8094C">
        <w:rPr>
          <w:b/>
          <w:sz w:val="28"/>
          <w:szCs w:val="28"/>
        </w:rPr>
        <w:t>за решения и действия (бездействие)</w:t>
      </w:r>
      <w:r>
        <w:rPr>
          <w:b/>
          <w:sz w:val="28"/>
          <w:szCs w:val="28"/>
        </w:rPr>
        <w:t>,</w:t>
      </w:r>
      <w:r w:rsidRPr="00F80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8094C">
        <w:rPr>
          <w:b/>
          <w:sz w:val="28"/>
          <w:szCs w:val="28"/>
        </w:rPr>
        <w:t>ринимаемые (осуществляемые)  ими в ходе предоставления муниципальной услуги.</w:t>
      </w:r>
    </w:p>
    <w:p w:rsidR="00AF0370" w:rsidRDefault="00AF0370" w:rsidP="00AF0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Ответственность должностных лиц </w:t>
      </w:r>
      <w:r>
        <w:rPr>
          <w:sz w:val="28"/>
          <w:szCs w:val="28"/>
        </w:rPr>
        <w:t>Администрации поселения</w:t>
      </w:r>
      <w:r w:rsidRPr="00E82067">
        <w:rPr>
          <w:sz w:val="28"/>
          <w:szCs w:val="28"/>
        </w:rPr>
        <w:t xml:space="preserve"> за решения и действия (бездействия)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принимаемые (осуществляемые)  ими в ходе муниципальной услуги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закрепляется в их должностных инструкциях.</w:t>
      </w:r>
    </w:p>
    <w:p w:rsidR="00AF0370" w:rsidRDefault="00AF0370" w:rsidP="00AF0370">
      <w:pPr>
        <w:tabs>
          <w:tab w:val="left" w:pos="0"/>
        </w:tabs>
        <w:rPr>
          <w:sz w:val="28"/>
          <w:szCs w:val="28"/>
        </w:rPr>
      </w:pPr>
    </w:p>
    <w:p w:rsidR="00AF0370" w:rsidRPr="00B15DF2" w:rsidRDefault="00AF0370" w:rsidP="00AF0370">
      <w:pPr>
        <w:tabs>
          <w:tab w:val="left" w:pos="0"/>
        </w:tabs>
        <w:ind w:left="720"/>
        <w:jc w:val="center"/>
        <w:rPr>
          <w:b/>
          <w:bCs/>
          <w:sz w:val="28"/>
          <w:szCs w:val="28"/>
        </w:rPr>
      </w:pPr>
      <w:r>
        <w:rPr>
          <w:rFonts w:eastAsia="Arial CYR" w:cs="Arial CYR"/>
          <w:b/>
          <w:sz w:val="28"/>
          <w:szCs w:val="28"/>
          <w:lang w:val="en-US"/>
        </w:rPr>
        <w:t>V</w:t>
      </w:r>
      <w:r>
        <w:rPr>
          <w:rFonts w:eastAsia="Arial CYR" w:cs="Arial CYR"/>
          <w:b/>
          <w:sz w:val="28"/>
          <w:szCs w:val="28"/>
        </w:rPr>
        <w:t xml:space="preserve">. </w:t>
      </w:r>
      <w:r w:rsidRPr="00B15DF2">
        <w:rPr>
          <w:rFonts w:eastAsia="Arial CYR" w:cs="Arial CYR"/>
          <w:b/>
          <w:sz w:val="28"/>
          <w:szCs w:val="28"/>
        </w:rPr>
        <w:t>Досудебный (внесудебный) порядок обжалования</w:t>
      </w:r>
      <w:r>
        <w:rPr>
          <w:rFonts w:eastAsia="Arial CYR" w:cs="Arial CYR"/>
          <w:b/>
          <w:sz w:val="28"/>
          <w:szCs w:val="28"/>
        </w:rPr>
        <w:t xml:space="preserve"> решений и действий (бездействия</w:t>
      </w:r>
      <w:proofErr w:type="gramStart"/>
      <w:r w:rsidRPr="00B15DF2">
        <w:rPr>
          <w:rFonts w:eastAsia="Arial CYR" w:cs="Arial CYR"/>
          <w:b/>
          <w:sz w:val="28"/>
          <w:szCs w:val="28"/>
        </w:rPr>
        <w:t>)  должностных</w:t>
      </w:r>
      <w:proofErr w:type="gramEnd"/>
      <w:r w:rsidRPr="00B15DF2">
        <w:rPr>
          <w:rFonts w:eastAsia="Arial CYR" w:cs="Arial CYR"/>
          <w:b/>
          <w:sz w:val="28"/>
          <w:szCs w:val="28"/>
        </w:rPr>
        <w:t xml:space="preserve"> лиц Администрации </w:t>
      </w:r>
      <w:r w:rsidRPr="00B15DF2">
        <w:rPr>
          <w:b/>
          <w:sz w:val="28"/>
          <w:szCs w:val="28"/>
        </w:rPr>
        <w:t>Слободского</w:t>
      </w:r>
      <w:r w:rsidRPr="00B15DF2">
        <w:rPr>
          <w:rFonts w:eastAsia="Arial CYR" w:cs="Arial CYR"/>
          <w:b/>
          <w:sz w:val="28"/>
          <w:szCs w:val="28"/>
        </w:rPr>
        <w:t xml:space="preserve"> сельского поселения при предоставлении муниципальной услуги</w:t>
      </w:r>
      <w:r w:rsidRPr="00B15DF2">
        <w:rPr>
          <w:rStyle w:val="afa"/>
          <w:sz w:val="28"/>
          <w:szCs w:val="28"/>
        </w:rPr>
        <w:t xml:space="preserve">  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5.1. Жалоба подается в письменной форме на бумажном носителе, в электронной форме в Администрацию</w:t>
      </w:r>
      <w:r w:rsidR="00CA4A3F" w:rsidRPr="00CA4A3F">
        <w:rPr>
          <w:color w:val="000000"/>
          <w:sz w:val="28"/>
          <w:szCs w:val="28"/>
        </w:rPr>
        <w:t xml:space="preserve"> </w:t>
      </w:r>
      <w:r w:rsidR="00CA4A3F">
        <w:rPr>
          <w:color w:val="000000"/>
          <w:sz w:val="28"/>
          <w:szCs w:val="28"/>
        </w:rPr>
        <w:t>поселения</w:t>
      </w:r>
      <w:r w:rsidRPr="00EC4008">
        <w:rPr>
          <w:sz w:val="28"/>
          <w:szCs w:val="28"/>
        </w:rPr>
        <w:t>. Жалобы на решения, принятые Главой Администрации, подаются в Правительство Ярославской области.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5.2. Жалоба может быть направлена по почте, с использованием информационно-телекоммуникационной сети "Интернет", официального сайта Угличского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5.3. Жалоба должна содержать: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муниципального услугу, или муниципального служащего, решения и действия (бездействие) которых обжалуются;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proofErr w:type="gramStart"/>
      <w:r w:rsidRPr="00EC400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5.4. </w:t>
      </w:r>
      <w:proofErr w:type="gramStart"/>
      <w:r w:rsidRPr="00EC4008">
        <w:rPr>
          <w:sz w:val="28"/>
          <w:szCs w:val="28"/>
        </w:rPr>
        <w:t>Жалоба, поступившая в Администрацию</w:t>
      </w:r>
      <w:r w:rsidR="00CA4A3F" w:rsidRPr="00CA4A3F">
        <w:rPr>
          <w:color w:val="000000"/>
          <w:sz w:val="28"/>
          <w:szCs w:val="28"/>
        </w:rPr>
        <w:t xml:space="preserve"> </w:t>
      </w:r>
      <w:r w:rsidR="00CA4A3F">
        <w:rPr>
          <w:color w:val="000000"/>
          <w:sz w:val="28"/>
          <w:szCs w:val="28"/>
        </w:rPr>
        <w:t>поселения</w:t>
      </w:r>
      <w:r w:rsidRPr="00EC4008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</w:t>
      </w:r>
      <w:r w:rsidR="00CA4A3F">
        <w:rPr>
          <w:color w:val="000000"/>
          <w:sz w:val="28"/>
          <w:szCs w:val="28"/>
        </w:rPr>
        <w:t>поселения</w:t>
      </w:r>
      <w:r w:rsidR="00CA4A3F" w:rsidRPr="00EC4008">
        <w:rPr>
          <w:sz w:val="28"/>
          <w:szCs w:val="28"/>
        </w:rPr>
        <w:t xml:space="preserve"> </w:t>
      </w:r>
      <w:r w:rsidRPr="00EC4008">
        <w:rPr>
          <w:sz w:val="28"/>
          <w:szCs w:val="28"/>
        </w:rPr>
        <w:t>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EC4008">
        <w:rPr>
          <w:sz w:val="28"/>
          <w:szCs w:val="28"/>
        </w:rPr>
        <w:t xml:space="preserve"> ее регистрации.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 5.5. По результатам рассмотрения жалобы Администрация </w:t>
      </w:r>
      <w:r w:rsidR="00CA4A3F">
        <w:rPr>
          <w:color w:val="000000"/>
          <w:sz w:val="28"/>
          <w:szCs w:val="28"/>
        </w:rPr>
        <w:t>поселения</w:t>
      </w:r>
      <w:r w:rsidR="00CA4A3F" w:rsidRPr="00EC4008">
        <w:rPr>
          <w:sz w:val="28"/>
          <w:szCs w:val="28"/>
        </w:rPr>
        <w:t xml:space="preserve"> </w:t>
      </w:r>
      <w:r w:rsidRPr="00EC4008">
        <w:rPr>
          <w:sz w:val="28"/>
          <w:szCs w:val="28"/>
        </w:rPr>
        <w:t>принимает одно из следующих решений: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proofErr w:type="gramStart"/>
      <w:r w:rsidRPr="00EC400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CA4A3F">
        <w:rPr>
          <w:color w:val="000000"/>
          <w:sz w:val="28"/>
          <w:szCs w:val="28"/>
        </w:rPr>
        <w:t>поселения</w:t>
      </w:r>
      <w:r w:rsidR="00CA4A3F" w:rsidRPr="00EC4008">
        <w:rPr>
          <w:sz w:val="28"/>
          <w:szCs w:val="28"/>
        </w:rPr>
        <w:t xml:space="preserve"> </w:t>
      </w:r>
      <w:r w:rsidRPr="00EC4008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2) отказывает в удовлетворении жалобы.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5.6. Не позднее дня, следующего за днем принятия решения, указанного в пункте 5.4.,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F0370" w:rsidRPr="00EC4008" w:rsidRDefault="00AF0370" w:rsidP="00AF03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 xml:space="preserve">5.7.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AF0370" w:rsidRPr="00EC4008" w:rsidRDefault="00AF0370" w:rsidP="00AF0370">
      <w:pPr>
        <w:pStyle w:val="ConsPlusNormal"/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5.8.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5.9. Жалоба для рассмотрения в досудебном (внесудебном) порядке направляется Главе Слободского сельского поселения или иному должностному лицу местного самоуправления в соответствии с его компетенцией (152610, Ярославская обл., город Углич, м-н Мирный, д. 14).</w:t>
      </w:r>
    </w:p>
    <w:p w:rsidR="00AF0370" w:rsidRPr="00EC4008" w:rsidRDefault="00AF0370" w:rsidP="00AF037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5.10.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AB500C" w:rsidRDefault="00AB500C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B500C" w:rsidRDefault="00AB500C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87377" w:rsidRPr="001654BF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 xml:space="preserve">Приложение № 1 </w:t>
      </w:r>
    </w:p>
    <w:p w:rsidR="001654BF" w:rsidRPr="001654BF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>к Административному регламенту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предоставления муниципальной услуги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 xml:space="preserve">"Присвоение </w:t>
      </w:r>
      <w:r w:rsidR="009E0858">
        <w:rPr>
          <w:rStyle w:val="af8"/>
          <w:bCs w:val="0"/>
          <w:color w:val="auto"/>
          <w:sz w:val="18"/>
          <w:szCs w:val="18"/>
        </w:rPr>
        <w:t xml:space="preserve"> адресов объектам</w:t>
      </w:r>
      <w:r w:rsidRPr="001654BF">
        <w:rPr>
          <w:rStyle w:val="af8"/>
          <w:bCs w:val="0"/>
          <w:color w:val="auto"/>
          <w:sz w:val="18"/>
          <w:szCs w:val="18"/>
        </w:rPr>
        <w:t xml:space="preserve"> </w:t>
      </w:r>
      <w:r w:rsidR="009E0858">
        <w:rPr>
          <w:rStyle w:val="af8"/>
          <w:bCs w:val="0"/>
          <w:color w:val="auto"/>
          <w:sz w:val="18"/>
          <w:szCs w:val="18"/>
        </w:rPr>
        <w:t>адресации</w:t>
      </w:r>
      <w:r w:rsidRPr="001654BF">
        <w:rPr>
          <w:rStyle w:val="af8"/>
          <w:bCs w:val="0"/>
          <w:color w:val="auto"/>
          <w:sz w:val="18"/>
          <w:szCs w:val="18"/>
        </w:rPr>
        <w:t>",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proofErr w:type="gramStart"/>
      <w:r w:rsidRPr="001654BF">
        <w:rPr>
          <w:rStyle w:val="af8"/>
          <w:bCs w:val="0"/>
          <w:color w:val="auto"/>
          <w:sz w:val="18"/>
          <w:szCs w:val="18"/>
        </w:rPr>
        <w:t>утвержденному</w:t>
      </w:r>
      <w:proofErr w:type="gramEnd"/>
      <w:r w:rsidRPr="001654BF">
        <w:rPr>
          <w:rStyle w:val="af8"/>
          <w:bCs w:val="0"/>
          <w:color w:val="auto"/>
          <w:sz w:val="18"/>
          <w:szCs w:val="18"/>
        </w:rPr>
        <w:t xml:space="preserve"> постановлением</w:t>
      </w:r>
    </w:p>
    <w:p w:rsidR="001654BF" w:rsidRPr="001654BF" w:rsidRDefault="001654BF" w:rsidP="001654BF">
      <w:pPr>
        <w:pStyle w:val="af6"/>
        <w:shd w:val="clear" w:color="auto" w:fill="FFFFFF"/>
        <w:spacing w:line="210" w:lineRule="atLeast"/>
        <w:ind w:left="4500"/>
        <w:jc w:val="right"/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Администрации Слободского сельского поселения</w:t>
      </w:r>
    </w:p>
    <w:p w:rsidR="00B87377" w:rsidRPr="001654BF" w:rsidRDefault="001654BF" w:rsidP="001654BF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от </w:t>
      </w:r>
      <w:r w:rsidR="009E0858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 23.09.2015 </w:t>
      </w: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№</w:t>
      </w:r>
      <w:r w:rsidR="009E0858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 107</w:t>
      </w: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 </w:t>
      </w:r>
      <w:r w:rsidR="00B87377" w:rsidRPr="001654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</w:p>
    <w:p w:rsidR="00D54279" w:rsidRPr="00D54279" w:rsidRDefault="00D54279" w:rsidP="00D54279">
      <w:pPr>
        <w:ind w:firstLine="698"/>
        <w:jc w:val="right"/>
        <w:rPr>
          <w:b/>
        </w:rPr>
      </w:pPr>
      <w:r w:rsidRPr="00D54279">
        <w:rPr>
          <w:rStyle w:val="af8"/>
          <w:b w:val="0"/>
          <w:bCs w:val="0"/>
          <w:color w:val="auto"/>
        </w:rPr>
        <w:t>Форма</w:t>
      </w:r>
    </w:p>
    <w:p w:rsidR="00D54279" w:rsidRDefault="00D54279" w:rsidP="00D54279"/>
    <w:p w:rsidR="00D54279" w:rsidRPr="001654BF" w:rsidRDefault="00D54279" w:rsidP="001654BF">
      <w:pPr>
        <w:ind w:firstLine="698"/>
        <w:jc w:val="right"/>
      </w:pPr>
      <w:r w:rsidRPr="001654BF">
        <w:t>Главе Администрации Слободского сельского поселения</w:t>
      </w:r>
    </w:p>
    <w:p w:rsidR="00D54279" w:rsidRPr="001654BF" w:rsidRDefault="00D54279" w:rsidP="001654BF">
      <w:pPr>
        <w:ind w:firstLine="698"/>
        <w:jc w:val="right"/>
      </w:pPr>
      <w:r w:rsidRPr="001654BF">
        <w:t>Н.П. Смирновой</w:t>
      </w:r>
    </w:p>
    <w:p w:rsidR="00D54279" w:rsidRDefault="00D54279" w:rsidP="001654BF">
      <w:pPr>
        <w:ind w:firstLine="698"/>
        <w:jc w:val="right"/>
      </w:pPr>
      <w:r>
        <w:t>от __________________________________________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наименование заявителя</w:t>
      </w:r>
    </w:p>
    <w:p w:rsidR="00D54279" w:rsidRDefault="00D54279" w:rsidP="001654BF">
      <w:pPr>
        <w:ind w:firstLine="698"/>
        <w:jc w:val="right"/>
      </w:pPr>
      <w:r>
        <w:t>____________________________________________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proofErr w:type="gramStart"/>
      <w:r w:rsidRPr="001654BF">
        <w:rPr>
          <w:sz w:val="18"/>
          <w:szCs w:val="18"/>
        </w:rPr>
        <w:t>печатными буквами (фамилия,</w:t>
      </w:r>
      <w:proofErr w:type="gramEnd"/>
    </w:p>
    <w:p w:rsidR="00D54279" w:rsidRPr="00D54279" w:rsidRDefault="00D54279" w:rsidP="001654BF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имя, отчество для граждан,</w:t>
      </w:r>
    </w:p>
    <w:p w:rsidR="00D54279" w:rsidRDefault="00D54279" w:rsidP="001654BF">
      <w:pPr>
        <w:ind w:firstLine="698"/>
        <w:jc w:val="right"/>
      </w:pPr>
      <w:r>
        <w:t>____________________________________________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полное наименование, место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нахождения, реквизиты, фамилия,</w:t>
      </w:r>
    </w:p>
    <w:p w:rsidR="00D54279" w:rsidRDefault="00D54279" w:rsidP="001654BF">
      <w:pPr>
        <w:ind w:firstLine="698"/>
        <w:jc w:val="right"/>
      </w:pPr>
      <w:r>
        <w:t>____________________________________________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имя, отчество, должность руководителя -</w:t>
      </w:r>
    </w:p>
    <w:p w:rsidR="00D54279" w:rsidRPr="00D54279" w:rsidRDefault="00D54279" w:rsidP="001654BF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для юридического лица),</w:t>
      </w:r>
    </w:p>
    <w:p w:rsidR="00D54279" w:rsidRDefault="00D54279" w:rsidP="001654BF">
      <w:pPr>
        <w:ind w:firstLine="698"/>
        <w:jc w:val="right"/>
      </w:pPr>
      <w:r>
        <w:t>____________________________________________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почтовый адрес, телефон</w:t>
      </w:r>
    </w:p>
    <w:p w:rsidR="00D54279" w:rsidRDefault="00D54279" w:rsidP="001654BF"/>
    <w:p w:rsidR="009E0858" w:rsidRDefault="00D54279" w:rsidP="009E0858">
      <w:pPr>
        <w:pStyle w:val="1"/>
      </w:pPr>
      <w:r>
        <w:t>Заявление</w:t>
      </w:r>
      <w:r>
        <w:br/>
        <w:t xml:space="preserve">о присвоении </w:t>
      </w:r>
      <w:r w:rsidR="009E0858">
        <w:t>адресов объектам адресации</w:t>
      </w:r>
    </w:p>
    <w:p w:rsidR="009E0858" w:rsidRDefault="009E0858" w:rsidP="009E0858"/>
    <w:p w:rsidR="00D54279" w:rsidRDefault="00D54279" w:rsidP="009E0858">
      <w:pPr>
        <w:pStyle w:val="1"/>
      </w:pPr>
      <w:r w:rsidRPr="009E0858">
        <w:rPr>
          <w:b w:val="0"/>
        </w:rPr>
        <w:t>Прошу присвоить адрес объекту недвижимости</w:t>
      </w:r>
      <w:r>
        <w:t xml:space="preserve"> __________________________________</w:t>
      </w:r>
    </w:p>
    <w:p w:rsidR="00D54279" w:rsidRDefault="00D54279" w:rsidP="001654BF">
      <w:r>
        <w:t>_________________________________________________</w:t>
      </w:r>
      <w:r w:rsidR="009E0858">
        <w:t>_____________________________</w:t>
      </w:r>
      <w:r>
        <w:t>,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(наименование и назначение объекта недвижимости)</w:t>
      </w:r>
    </w:p>
    <w:p w:rsidR="00D54279" w:rsidRDefault="00D54279" w:rsidP="001654BF">
      <w:r>
        <w:t>расположенному __________________________________</w:t>
      </w:r>
      <w:r w:rsidR="009E0858">
        <w:t>______________________________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(описание местоположения)</w:t>
      </w:r>
    </w:p>
    <w:p w:rsidR="00D54279" w:rsidRDefault="00D54279" w:rsidP="001654BF">
      <w:r>
        <w:t>_________________________________________________</w:t>
      </w:r>
      <w:r w:rsidR="009E0858">
        <w:t>_____________________________</w:t>
      </w:r>
      <w:r>
        <w:t>,</w:t>
      </w:r>
    </w:p>
    <w:p w:rsidR="00D54279" w:rsidRDefault="00D54279" w:rsidP="001654BF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</w:t>
      </w:r>
      <w:r w:rsidR="009E0858">
        <w:t>______________________________</w:t>
      </w:r>
    </w:p>
    <w:p w:rsidR="00D54279" w:rsidRDefault="00D54279" w:rsidP="001654BF">
      <w:r>
        <w:t>_________________________________________________</w:t>
      </w:r>
      <w:r w:rsidR="009E0858">
        <w:t>_____________________________</w:t>
      </w:r>
    </w:p>
    <w:p w:rsidR="00D54279" w:rsidRDefault="00D54279" w:rsidP="001654BF">
      <w:r>
        <w:t>и упразднить адрес (адреса) преобразуемого (преобразуемых) объекта (объектов) _________________________________________________</w:t>
      </w:r>
      <w:r w:rsidR="009E0858">
        <w:t>______________________________</w:t>
      </w:r>
    </w:p>
    <w:p w:rsidR="00D54279" w:rsidRDefault="00D54279" w:rsidP="001654BF">
      <w:r>
        <w:t>_________________________________________________</w:t>
      </w:r>
      <w:r w:rsidR="009E0858">
        <w:t>______________________________</w:t>
      </w:r>
    </w:p>
    <w:p w:rsidR="00D54279" w:rsidRDefault="00D54279" w:rsidP="001654BF">
      <w:r>
        <w:t>_________________________________________________</w:t>
      </w:r>
      <w:r w:rsidR="009E0858">
        <w:t>_____________________________</w:t>
      </w:r>
      <w:r>
        <w:t>.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(в случае образования нового объекта недвижимости при разделении объекта недвижимости на отдельные (обособленные) объекты, образования нового объекта недвижимости при объединении двух и более смежных объектов недвижимости)</w:t>
      </w:r>
    </w:p>
    <w:p w:rsidR="00D54279" w:rsidRDefault="00D54279" w:rsidP="001654BF">
      <w:r>
        <w:t>Приложение:</w:t>
      </w:r>
    </w:p>
    <w:p w:rsidR="00D54279" w:rsidRDefault="00D54279" w:rsidP="001654BF">
      <w:r>
        <w:t>________________________________________________________________________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(наименования и реквизиты документов)</w:t>
      </w:r>
    </w:p>
    <w:p w:rsidR="00D54279" w:rsidRDefault="00D54279" w:rsidP="001654BF">
      <w:r>
        <w:t>________________________________________________________________________</w:t>
      </w:r>
    </w:p>
    <w:p w:rsidR="00D54279" w:rsidRDefault="00D54279" w:rsidP="001654BF">
      <w:r>
        <w:t>________________________________________________________________________</w:t>
      </w:r>
    </w:p>
    <w:p w:rsidR="00D54279" w:rsidRDefault="00D54279" w:rsidP="001654BF">
      <w:r>
        <w:t>________________________________________________________________________</w:t>
      </w:r>
    </w:p>
    <w:p w:rsidR="00D54279" w:rsidRDefault="00D54279" w:rsidP="001654BF">
      <w:r>
        <w:t>________________________________________________________________________</w:t>
      </w:r>
    </w:p>
    <w:p w:rsidR="001654BF" w:rsidRDefault="001654BF" w:rsidP="001654BF">
      <w:r>
        <w:t>________________________________________________________________________</w:t>
      </w:r>
    </w:p>
    <w:p w:rsidR="001654BF" w:rsidRDefault="001654BF" w:rsidP="001654BF">
      <w:r>
        <w:t>________________________________________________________________________</w:t>
      </w:r>
    </w:p>
    <w:p w:rsidR="001654BF" w:rsidRDefault="001654BF" w:rsidP="001654BF">
      <w:r>
        <w:t>________________________________________________________________________</w:t>
      </w:r>
    </w:p>
    <w:p w:rsidR="00D54279" w:rsidRDefault="00D54279" w:rsidP="001654BF">
      <w:pPr>
        <w:ind w:firstLine="708"/>
        <w:jc w:val="both"/>
      </w:pPr>
      <w:r>
        <w:t xml:space="preserve">Я, даю согласие на использование и обработку моих персональных данных в соответствии с </w:t>
      </w:r>
      <w:hyperlink r:id="rId18" w:history="1">
        <w:r w:rsidRPr="00D54279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данных".</w:t>
      </w:r>
    </w:p>
    <w:p w:rsidR="00D54279" w:rsidRDefault="00D54279" w:rsidP="001654BF">
      <w:pPr>
        <w:ind w:firstLine="708"/>
        <w:jc w:val="both"/>
      </w:pPr>
      <w:r>
        <w:t xml:space="preserve">Мне известно, что отзыв настоящего согласия в случаях, предусмотренных </w:t>
      </w:r>
      <w:hyperlink r:id="rId19" w:history="1">
        <w:r w:rsidRPr="00D54279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данных", осуществляется на основании письменного заявления.</w:t>
      </w:r>
    </w:p>
    <w:p w:rsidR="001654BF" w:rsidRDefault="001654BF" w:rsidP="001654BF">
      <w:pPr>
        <w:ind w:firstLine="708"/>
        <w:jc w:val="both"/>
      </w:pPr>
    </w:p>
    <w:p w:rsidR="00D54279" w:rsidRDefault="00D54279" w:rsidP="001654BF">
      <w:r>
        <w:lastRenderedPageBreak/>
        <w:t>Заявитель _______________________________________ ______________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фамилия, имя, отчество (для граждан), (подпись)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наименование, фамилия, имя, отчество,</w:t>
      </w:r>
      <w:r w:rsidR="001654BF">
        <w:rPr>
          <w:sz w:val="18"/>
          <w:szCs w:val="18"/>
        </w:rPr>
        <w:t xml:space="preserve"> </w:t>
      </w:r>
      <w:r w:rsidRPr="001654BF">
        <w:rPr>
          <w:sz w:val="18"/>
          <w:szCs w:val="18"/>
        </w:rPr>
        <w:t>должность руководителя, печать</w:t>
      </w:r>
      <w:r w:rsidR="001654BF">
        <w:rPr>
          <w:sz w:val="18"/>
          <w:szCs w:val="18"/>
        </w:rPr>
        <w:t xml:space="preserve"> </w:t>
      </w:r>
      <w:r w:rsidRPr="001654BF">
        <w:rPr>
          <w:sz w:val="18"/>
          <w:szCs w:val="18"/>
        </w:rPr>
        <w:t>(для юридических лиц)</w:t>
      </w:r>
    </w:p>
    <w:p w:rsidR="00D54279" w:rsidRDefault="00D54279" w:rsidP="001654BF">
      <w:r>
        <w:t xml:space="preserve">"___" _____________ </w:t>
      </w:r>
      <w:proofErr w:type="gramStart"/>
      <w:r>
        <w:t>г</w:t>
      </w:r>
      <w:proofErr w:type="gramEnd"/>
      <w:r>
        <w:t>.</w:t>
      </w:r>
    </w:p>
    <w:p w:rsidR="001654BF" w:rsidRDefault="001654BF" w:rsidP="001654BF"/>
    <w:p w:rsidR="001654BF" w:rsidRDefault="00D54279" w:rsidP="001654BF">
      <w:r>
        <w:t>Отметка о регистрации заявления _____________________________________</w:t>
      </w:r>
    </w:p>
    <w:p w:rsidR="00D54279" w:rsidRDefault="00D54279" w:rsidP="001654BF"/>
    <w:p w:rsidR="00D54279" w:rsidRDefault="00D54279" w:rsidP="001654BF"/>
    <w:p w:rsidR="001654BF" w:rsidRDefault="001654BF">
      <w:pPr>
        <w:rPr>
          <w:rStyle w:val="af8"/>
          <w:bCs w:val="0"/>
        </w:rPr>
      </w:pPr>
      <w:r>
        <w:rPr>
          <w:rStyle w:val="af8"/>
          <w:bCs w:val="0"/>
        </w:rPr>
        <w:br w:type="page"/>
      </w:r>
    </w:p>
    <w:p w:rsidR="001654BF" w:rsidRDefault="001654BF" w:rsidP="001654BF">
      <w:pPr>
        <w:ind w:firstLine="698"/>
        <w:jc w:val="right"/>
        <w:rPr>
          <w:rStyle w:val="af8"/>
          <w:bCs w:val="0"/>
        </w:rPr>
      </w:pPr>
    </w:p>
    <w:p w:rsidR="001654BF" w:rsidRDefault="001654BF" w:rsidP="001654BF">
      <w:pPr>
        <w:ind w:firstLine="698"/>
        <w:jc w:val="right"/>
        <w:rPr>
          <w:rStyle w:val="af8"/>
          <w:bCs w:val="0"/>
        </w:rPr>
      </w:pPr>
    </w:p>
    <w:p w:rsidR="001654BF" w:rsidRPr="001654BF" w:rsidRDefault="00692F8C" w:rsidP="001654BF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Приложение № 2</w:t>
      </w:r>
      <w:r w:rsidR="001654BF" w:rsidRPr="001654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</w:p>
    <w:p w:rsidR="001654BF" w:rsidRPr="001654BF" w:rsidRDefault="001654BF" w:rsidP="001654BF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>к Административному регламенту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предоставления муниципальной услуги</w:t>
      </w:r>
    </w:p>
    <w:p w:rsidR="009E0858" w:rsidRPr="001654BF" w:rsidRDefault="009E0858" w:rsidP="009E0858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 xml:space="preserve">"Присвоение </w:t>
      </w:r>
      <w:r>
        <w:rPr>
          <w:rStyle w:val="af8"/>
          <w:bCs w:val="0"/>
          <w:color w:val="auto"/>
          <w:sz w:val="18"/>
          <w:szCs w:val="18"/>
        </w:rPr>
        <w:t xml:space="preserve"> адресов объектам</w:t>
      </w:r>
      <w:r w:rsidRPr="001654BF">
        <w:rPr>
          <w:rStyle w:val="af8"/>
          <w:bCs w:val="0"/>
          <w:color w:val="auto"/>
          <w:sz w:val="18"/>
          <w:szCs w:val="18"/>
        </w:rPr>
        <w:t xml:space="preserve"> </w:t>
      </w:r>
      <w:r>
        <w:rPr>
          <w:rStyle w:val="af8"/>
          <w:bCs w:val="0"/>
          <w:color w:val="auto"/>
          <w:sz w:val="18"/>
          <w:szCs w:val="18"/>
        </w:rPr>
        <w:t>адресации</w:t>
      </w:r>
      <w:r w:rsidRPr="001654BF">
        <w:rPr>
          <w:rStyle w:val="af8"/>
          <w:bCs w:val="0"/>
          <w:color w:val="auto"/>
          <w:sz w:val="18"/>
          <w:szCs w:val="18"/>
        </w:rPr>
        <w:t>",</w:t>
      </w:r>
    </w:p>
    <w:p w:rsidR="009E0858" w:rsidRPr="001654BF" w:rsidRDefault="009E0858" w:rsidP="009E0858">
      <w:pPr>
        <w:ind w:firstLine="698"/>
        <w:jc w:val="right"/>
        <w:rPr>
          <w:b/>
          <w:sz w:val="18"/>
          <w:szCs w:val="18"/>
        </w:rPr>
      </w:pPr>
      <w:proofErr w:type="gramStart"/>
      <w:r w:rsidRPr="001654BF">
        <w:rPr>
          <w:rStyle w:val="af8"/>
          <w:bCs w:val="0"/>
          <w:color w:val="auto"/>
          <w:sz w:val="18"/>
          <w:szCs w:val="18"/>
        </w:rPr>
        <w:t>утвержденному</w:t>
      </w:r>
      <w:proofErr w:type="gramEnd"/>
      <w:r w:rsidRPr="001654BF">
        <w:rPr>
          <w:rStyle w:val="af8"/>
          <w:bCs w:val="0"/>
          <w:color w:val="auto"/>
          <w:sz w:val="18"/>
          <w:szCs w:val="18"/>
        </w:rPr>
        <w:t xml:space="preserve"> постановлением</w:t>
      </w:r>
    </w:p>
    <w:p w:rsidR="009E0858" w:rsidRPr="001654BF" w:rsidRDefault="009E0858" w:rsidP="009E0858">
      <w:pPr>
        <w:pStyle w:val="af6"/>
        <w:shd w:val="clear" w:color="auto" w:fill="FFFFFF"/>
        <w:spacing w:line="210" w:lineRule="atLeast"/>
        <w:ind w:left="4500"/>
        <w:jc w:val="right"/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Администрации Слободского сельского поселения</w:t>
      </w:r>
    </w:p>
    <w:p w:rsidR="009E0858" w:rsidRPr="001654BF" w:rsidRDefault="009E0858" w:rsidP="009E0858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от </w:t>
      </w:r>
      <w:r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 23.09.2015 </w:t>
      </w: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№</w:t>
      </w:r>
      <w:r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 107</w:t>
      </w: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 </w:t>
      </w: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</w:p>
    <w:p w:rsidR="00D54279" w:rsidRDefault="00D54279" w:rsidP="00D54279"/>
    <w:p w:rsidR="001654BF" w:rsidRPr="00D54279" w:rsidRDefault="001654BF" w:rsidP="001654BF">
      <w:pPr>
        <w:ind w:firstLine="698"/>
        <w:jc w:val="right"/>
        <w:rPr>
          <w:b/>
        </w:rPr>
      </w:pPr>
      <w:r w:rsidRPr="00D54279">
        <w:rPr>
          <w:rStyle w:val="af8"/>
          <w:b w:val="0"/>
          <w:bCs w:val="0"/>
          <w:color w:val="auto"/>
        </w:rPr>
        <w:t>Форма</w:t>
      </w:r>
    </w:p>
    <w:p w:rsidR="001654BF" w:rsidRDefault="001654BF" w:rsidP="001654BF"/>
    <w:p w:rsidR="001654BF" w:rsidRPr="001654BF" w:rsidRDefault="001654BF" w:rsidP="001654BF">
      <w:pPr>
        <w:ind w:firstLine="698"/>
        <w:jc w:val="right"/>
      </w:pPr>
      <w:r w:rsidRPr="001654BF">
        <w:t>Главе Администрации Слободского сельского поселения</w:t>
      </w:r>
    </w:p>
    <w:p w:rsidR="001654BF" w:rsidRPr="001654BF" w:rsidRDefault="001654BF" w:rsidP="001654BF">
      <w:pPr>
        <w:ind w:firstLine="698"/>
        <w:jc w:val="right"/>
      </w:pPr>
      <w:r w:rsidRPr="001654BF">
        <w:t>Н.П. Смирновой</w:t>
      </w:r>
    </w:p>
    <w:p w:rsidR="001654BF" w:rsidRDefault="001654BF" w:rsidP="001654BF">
      <w:pPr>
        <w:ind w:firstLine="698"/>
        <w:jc w:val="right"/>
      </w:pPr>
      <w:r>
        <w:t>от __________________________________________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наименование заявителя</w:t>
      </w:r>
    </w:p>
    <w:p w:rsidR="001654BF" w:rsidRDefault="001654BF" w:rsidP="001654BF">
      <w:pPr>
        <w:ind w:firstLine="698"/>
        <w:jc w:val="right"/>
      </w:pPr>
      <w:r>
        <w:t>____________________________________________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proofErr w:type="gramStart"/>
      <w:r w:rsidRPr="001654BF">
        <w:rPr>
          <w:sz w:val="18"/>
          <w:szCs w:val="18"/>
        </w:rPr>
        <w:t>печатными буквами (фамилия,</w:t>
      </w:r>
      <w:proofErr w:type="gramEnd"/>
    </w:p>
    <w:p w:rsidR="001654BF" w:rsidRPr="00D54279" w:rsidRDefault="001654BF" w:rsidP="001654BF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имя, отчество для граждан,</w:t>
      </w:r>
    </w:p>
    <w:p w:rsidR="001654BF" w:rsidRDefault="001654BF" w:rsidP="001654BF">
      <w:pPr>
        <w:ind w:firstLine="698"/>
        <w:jc w:val="right"/>
      </w:pPr>
      <w:r>
        <w:t>____________________________________________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полное наименование, место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нахождения, реквизиты, фамилия,</w:t>
      </w:r>
    </w:p>
    <w:p w:rsidR="001654BF" w:rsidRDefault="001654BF" w:rsidP="001654BF">
      <w:pPr>
        <w:ind w:firstLine="698"/>
        <w:jc w:val="right"/>
      </w:pPr>
      <w:r>
        <w:t>____________________________________________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имя, отчество, должность руководителя -</w:t>
      </w:r>
    </w:p>
    <w:p w:rsidR="001654BF" w:rsidRPr="00D54279" w:rsidRDefault="001654BF" w:rsidP="001654BF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для юридического лица),</w:t>
      </w:r>
    </w:p>
    <w:p w:rsidR="001654BF" w:rsidRDefault="001654BF" w:rsidP="001654BF">
      <w:pPr>
        <w:ind w:firstLine="698"/>
        <w:jc w:val="right"/>
      </w:pPr>
      <w:r>
        <w:t>____________________________________________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почтовый адрес, телефон</w:t>
      </w:r>
    </w:p>
    <w:p w:rsidR="00D54279" w:rsidRDefault="00D54279" w:rsidP="00D54279">
      <w:pPr>
        <w:ind w:firstLine="698"/>
        <w:jc w:val="right"/>
      </w:pPr>
    </w:p>
    <w:p w:rsidR="00D54279" w:rsidRDefault="00D54279" w:rsidP="00D54279"/>
    <w:p w:rsidR="009E0858" w:rsidRDefault="00D54279" w:rsidP="009E0858">
      <w:pPr>
        <w:pStyle w:val="1"/>
      </w:pPr>
      <w:r>
        <w:t>Заявление</w:t>
      </w:r>
      <w:r>
        <w:br/>
        <w:t xml:space="preserve">об изменении адреса объекта </w:t>
      </w:r>
      <w:r w:rsidR="009E0858">
        <w:t>адресации</w:t>
      </w:r>
    </w:p>
    <w:p w:rsidR="00D54279" w:rsidRDefault="00D54279" w:rsidP="00D54279"/>
    <w:p w:rsidR="00D54279" w:rsidRDefault="00D54279" w:rsidP="00D54279">
      <w:r>
        <w:t>Прошу изменить адрес объекта недвижимости _____________________</w:t>
      </w:r>
      <w:r w:rsidR="009E0858">
        <w:t>_________________</w:t>
      </w:r>
    </w:p>
    <w:p w:rsidR="00D54279" w:rsidRPr="00692F8C" w:rsidRDefault="00692F8C" w:rsidP="00692F8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D54279" w:rsidRPr="00692F8C">
        <w:rPr>
          <w:sz w:val="18"/>
          <w:szCs w:val="18"/>
        </w:rPr>
        <w:t>(наименование и назначение объекта недвижимости)</w:t>
      </w:r>
    </w:p>
    <w:p w:rsidR="00D54279" w:rsidRDefault="00D54279" w:rsidP="00D54279">
      <w:r>
        <w:t>_________________________________________________________________</w:t>
      </w:r>
      <w:r w:rsidR="009E0858">
        <w:t>_____________</w:t>
      </w:r>
      <w:r>
        <w:t>,</w:t>
      </w:r>
    </w:p>
    <w:p w:rsidR="00D54279" w:rsidRDefault="00D54279" w:rsidP="00D54279">
      <w:r>
        <w:t>расположенного ____________________________________________________</w:t>
      </w:r>
      <w:r w:rsidR="009E0858">
        <w:t>___________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(адрес объекта недвижимости)</w:t>
      </w:r>
    </w:p>
    <w:p w:rsidR="00D54279" w:rsidRDefault="00D54279" w:rsidP="00D54279">
      <w:r>
        <w:t>________________________________________________________________</w:t>
      </w:r>
      <w:r w:rsidR="009E0858">
        <w:t>______________</w:t>
      </w:r>
      <w:r>
        <w:t>,</w:t>
      </w:r>
    </w:p>
    <w:p w:rsidR="00D54279" w:rsidRDefault="00D54279" w:rsidP="00D54279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</w:t>
      </w:r>
      <w:r w:rsidR="00692F8C">
        <w:t>_______________</w:t>
      </w:r>
      <w:r w:rsidR="009E0858">
        <w:t>_</w:t>
      </w:r>
    </w:p>
    <w:p w:rsidR="00D54279" w:rsidRDefault="00D54279" w:rsidP="00D54279">
      <w:r>
        <w:t>__________________________________</w:t>
      </w:r>
      <w:r w:rsidR="009E0858">
        <w:t>_____________________________________________</w:t>
      </w:r>
    </w:p>
    <w:p w:rsidR="00D54279" w:rsidRDefault="00D54279" w:rsidP="00D54279">
      <w:r>
        <w:t>Приложение:</w:t>
      </w:r>
    </w:p>
    <w:p w:rsidR="00D54279" w:rsidRDefault="00D54279" w:rsidP="00D54279">
      <w:r>
        <w:t>__________________________________________________________________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(наименования и реквизиты документов)</w:t>
      </w:r>
    </w:p>
    <w:p w:rsidR="00D54279" w:rsidRDefault="00D54279" w:rsidP="00D54279">
      <w:r>
        <w:t>__________________________________________________________________</w:t>
      </w:r>
    </w:p>
    <w:p w:rsidR="00D54279" w:rsidRDefault="00D54279" w:rsidP="00D54279">
      <w:r>
        <w:t>__________________________________________________________________</w:t>
      </w:r>
    </w:p>
    <w:p w:rsidR="00D54279" w:rsidRDefault="00D54279" w:rsidP="00D54279">
      <w:r>
        <w:t>__________________________________________________________________</w:t>
      </w:r>
    </w:p>
    <w:p w:rsidR="00692F8C" w:rsidRDefault="00D54279" w:rsidP="009E0858">
      <w:pPr>
        <w:ind w:firstLine="708"/>
        <w:jc w:val="both"/>
      </w:pPr>
      <w:r>
        <w:t xml:space="preserve">Я, даю согласие на использование и обработку моих персональных данных в соответствии с </w:t>
      </w:r>
      <w:hyperlink r:id="rId20" w:history="1">
        <w:r w:rsidRPr="00692F8C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данных".</w:t>
      </w:r>
    </w:p>
    <w:p w:rsidR="00D54279" w:rsidRDefault="00D54279" w:rsidP="00692F8C">
      <w:pPr>
        <w:ind w:firstLine="708"/>
        <w:jc w:val="both"/>
      </w:pPr>
      <w:r>
        <w:t xml:space="preserve">Мне известно, что отзыв настоящего согласия в случаях, предусмотренных </w:t>
      </w:r>
      <w:hyperlink r:id="rId21" w:history="1">
        <w:r w:rsidRPr="00692F8C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данных", осуществляется на основании письменного заявления.</w:t>
      </w:r>
    </w:p>
    <w:p w:rsidR="00692F8C" w:rsidRDefault="00692F8C" w:rsidP="00692F8C">
      <w:pPr>
        <w:ind w:firstLine="708"/>
        <w:jc w:val="both"/>
      </w:pPr>
    </w:p>
    <w:p w:rsidR="00D54279" w:rsidRDefault="00D54279" w:rsidP="00D54279">
      <w:r>
        <w:t>Заявитель _______________________________________ ______________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фамилия, имя, отчество (для граждан), (подпись)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наименование, фамилия, имя, отчество,</w:t>
      </w:r>
      <w:r w:rsidR="00692F8C">
        <w:rPr>
          <w:sz w:val="18"/>
          <w:szCs w:val="18"/>
        </w:rPr>
        <w:t xml:space="preserve"> </w:t>
      </w:r>
      <w:r w:rsidRPr="00692F8C">
        <w:rPr>
          <w:sz w:val="18"/>
          <w:szCs w:val="18"/>
        </w:rPr>
        <w:t>должность руководителя, печать</w:t>
      </w:r>
      <w:r w:rsidR="00692F8C">
        <w:rPr>
          <w:sz w:val="18"/>
          <w:szCs w:val="18"/>
        </w:rPr>
        <w:t xml:space="preserve"> </w:t>
      </w:r>
      <w:r w:rsidRPr="00692F8C">
        <w:rPr>
          <w:sz w:val="18"/>
          <w:szCs w:val="18"/>
        </w:rPr>
        <w:t>(для юридических лиц)</w:t>
      </w:r>
    </w:p>
    <w:p w:rsidR="00D54279" w:rsidRDefault="00D54279" w:rsidP="00D54279">
      <w:r>
        <w:t xml:space="preserve">"___" _____________ </w:t>
      </w:r>
      <w:proofErr w:type="gramStart"/>
      <w:r>
        <w:t>г</w:t>
      </w:r>
      <w:proofErr w:type="gramEnd"/>
      <w:r>
        <w:t>.</w:t>
      </w:r>
    </w:p>
    <w:p w:rsidR="00692F8C" w:rsidRDefault="00692F8C" w:rsidP="00D54279"/>
    <w:p w:rsidR="009E0858" w:rsidRDefault="00D54279" w:rsidP="00D54279">
      <w:r>
        <w:t>Отметка о регистрации заявления _____________________________________</w:t>
      </w: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Приложение № 3</w:t>
      </w: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>к Административному регламенту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предоставления муниципальной услуги</w:t>
      </w:r>
    </w:p>
    <w:p w:rsidR="009E0858" w:rsidRPr="001654BF" w:rsidRDefault="009E0858" w:rsidP="009E0858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 xml:space="preserve">"Присвоение </w:t>
      </w:r>
      <w:r>
        <w:rPr>
          <w:rStyle w:val="af8"/>
          <w:bCs w:val="0"/>
          <w:color w:val="auto"/>
          <w:sz w:val="18"/>
          <w:szCs w:val="18"/>
        </w:rPr>
        <w:t xml:space="preserve"> адресов объектам</w:t>
      </w:r>
      <w:r w:rsidRPr="001654BF">
        <w:rPr>
          <w:rStyle w:val="af8"/>
          <w:bCs w:val="0"/>
          <w:color w:val="auto"/>
          <w:sz w:val="18"/>
          <w:szCs w:val="18"/>
        </w:rPr>
        <w:t xml:space="preserve"> </w:t>
      </w:r>
      <w:r>
        <w:rPr>
          <w:rStyle w:val="af8"/>
          <w:bCs w:val="0"/>
          <w:color w:val="auto"/>
          <w:sz w:val="18"/>
          <w:szCs w:val="18"/>
        </w:rPr>
        <w:t>адресации</w:t>
      </w:r>
      <w:r w:rsidRPr="001654BF">
        <w:rPr>
          <w:rStyle w:val="af8"/>
          <w:bCs w:val="0"/>
          <w:color w:val="auto"/>
          <w:sz w:val="18"/>
          <w:szCs w:val="18"/>
        </w:rPr>
        <w:t>",</w:t>
      </w:r>
    </w:p>
    <w:p w:rsidR="009E0858" w:rsidRPr="001654BF" w:rsidRDefault="009E0858" w:rsidP="009E0858">
      <w:pPr>
        <w:ind w:firstLine="698"/>
        <w:jc w:val="right"/>
        <w:rPr>
          <w:b/>
          <w:sz w:val="18"/>
          <w:szCs w:val="18"/>
        </w:rPr>
      </w:pPr>
      <w:proofErr w:type="gramStart"/>
      <w:r w:rsidRPr="001654BF">
        <w:rPr>
          <w:rStyle w:val="af8"/>
          <w:bCs w:val="0"/>
          <w:color w:val="auto"/>
          <w:sz w:val="18"/>
          <w:szCs w:val="18"/>
        </w:rPr>
        <w:t>утвержденному</w:t>
      </w:r>
      <w:proofErr w:type="gramEnd"/>
      <w:r w:rsidRPr="001654BF">
        <w:rPr>
          <w:rStyle w:val="af8"/>
          <w:bCs w:val="0"/>
          <w:color w:val="auto"/>
          <w:sz w:val="18"/>
          <w:szCs w:val="18"/>
        </w:rPr>
        <w:t xml:space="preserve"> постановлением</w:t>
      </w:r>
    </w:p>
    <w:p w:rsidR="009E0858" w:rsidRPr="001654BF" w:rsidRDefault="009E0858" w:rsidP="009E0858">
      <w:pPr>
        <w:pStyle w:val="af6"/>
        <w:shd w:val="clear" w:color="auto" w:fill="FFFFFF"/>
        <w:spacing w:line="210" w:lineRule="atLeast"/>
        <w:ind w:left="4500"/>
        <w:jc w:val="right"/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Администрации Слободского сельского поселения</w:t>
      </w:r>
    </w:p>
    <w:p w:rsidR="009E0858" w:rsidRPr="001654BF" w:rsidRDefault="009E0858" w:rsidP="009E0858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от </w:t>
      </w:r>
      <w:r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 23.09.2015 </w:t>
      </w: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№</w:t>
      </w:r>
      <w:r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 107</w:t>
      </w: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 </w:t>
      </w: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</w:p>
    <w:p w:rsidR="00692F8C" w:rsidRPr="00D54279" w:rsidRDefault="00692F8C" w:rsidP="00692F8C">
      <w:pPr>
        <w:ind w:firstLine="698"/>
        <w:jc w:val="right"/>
        <w:rPr>
          <w:b/>
        </w:rPr>
      </w:pPr>
      <w:r w:rsidRPr="00D54279">
        <w:rPr>
          <w:rStyle w:val="af8"/>
          <w:b w:val="0"/>
          <w:bCs w:val="0"/>
          <w:color w:val="auto"/>
        </w:rPr>
        <w:t>Форма</w:t>
      </w:r>
    </w:p>
    <w:p w:rsidR="00D54279" w:rsidRDefault="00D54279" w:rsidP="00D54279"/>
    <w:p w:rsidR="00692F8C" w:rsidRPr="001654BF" w:rsidRDefault="00692F8C" w:rsidP="00692F8C">
      <w:pPr>
        <w:ind w:firstLine="698"/>
        <w:jc w:val="right"/>
      </w:pPr>
      <w:r w:rsidRPr="001654BF">
        <w:t>Главе Администрации Слободского сельского поселения</w:t>
      </w:r>
    </w:p>
    <w:p w:rsidR="00692F8C" w:rsidRPr="001654BF" w:rsidRDefault="00692F8C" w:rsidP="00692F8C">
      <w:pPr>
        <w:ind w:firstLine="698"/>
        <w:jc w:val="right"/>
      </w:pPr>
      <w:r w:rsidRPr="001654BF">
        <w:t>Н.П. Смирновой</w:t>
      </w:r>
    </w:p>
    <w:p w:rsidR="00692F8C" w:rsidRDefault="00692F8C" w:rsidP="00692F8C">
      <w:pPr>
        <w:ind w:firstLine="698"/>
        <w:jc w:val="right"/>
      </w:pPr>
      <w:r>
        <w:t>от __________________________________________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наименование заявителя</w:t>
      </w:r>
    </w:p>
    <w:p w:rsidR="00692F8C" w:rsidRDefault="00692F8C" w:rsidP="00692F8C">
      <w:pPr>
        <w:ind w:firstLine="698"/>
        <w:jc w:val="right"/>
      </w:pPr>
      <w:r>
        <w:t>____________________________________________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proofErr w:type="gramStart"/>
      <w:r w:rsidRPr="001654BF">
        <w:rPr>
          <w:sz w:val="18"/>
          <w:szCs w:val="18"/>
        </w:rPr>
        <w:t>печатными буквами (фамилия,</w:t>
      </w:r>
      <w:proofErr w:type="gramEnd"/>
    </w:p>
    <w:p w:rsidR="00692F8C" w:rsidRPr="00D54279" w:rsidRDefault="00692F8C" w:rsidP="00692F8C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имя, отчество для граждан,</w:t>
      </w:r>
    </w:p>
    <w:p w:rsidR="00692F8C" w:rsidRDefault="00692F8C" w:rsidP="00692F8C">
      <w:pPr>
        <w:ind w:firstLine="698"/>
        <w:jc w:val="right"/>
      </w:pPr>
      <w:r>
        <w:t>____________________________________________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полное наименование, место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нахождения, реквизиты, фамилия,</w:t>
      </w:r>
    </w:p>
    <w:p w:rsidR="00692F8C" w:rsidRDefault="00692F8C" w:rsidP="00692F8C">
      <w:pPr>
        <w:ind w:firstLine="698"/>
        <w:jc w:val="right"/>
      </w:pPr>
      <w:r>
        <w:t>____________________________________________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имя, отчество, должность руководителя -</w:t>
      </w:r>
    </w:p>
    <w:p w:rsidR="00692F8C" w:rsidRPr="00D54279" w:rsidRDefault="00692F8C" w:rsidP="00692F8C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для юридического лица),</w:t>
      </w:r>
    </w:p>
    <w:p w:rsidR="00692F8C" w:rsidRDefault="00692F8C" w:rsidP="00692F8C">
      <w:pPr>
        <w:ind w:firstLine="698"/>
        <w:jc w:val="right"/>
      </w:pPr>
      <w:r>
        <w:t>____________________________________________</w:t>
      </w:r>
    </w:p>
    <w:p w:rsidR="00D54279" w:rsidRDefault="00692F8C" w:rsidP="00692F8C">
      <w:pPr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почтовый адрес, телефон</w:t>
      </w:r>
    </w:p>
    <w:p w:rsidR="00692F8C" w:rsidRDefault="00692F8C" w:rsidP="00692F8C"/>
    <w:p w:rsidR="00D54279" w:rsidRDefault="00D54279" w:rsidP="009E0858">
      <w:pPr>
        <w:pStyle w:val="1"/>
      </w:pPr>
      <w:r>
        <w:t>Заявление</w:t>
      </w:r>
      <w:r>
        <w:br/>
        <w:t xml:space="preserve">об упразднении адреса объекта </w:t>
      </w:r>
      <w:r w:rsidR="009E0858">
        <w:t>адресации</w:t>
      </w:r>
    </w:p>
    <w:p w:rsidR="00D54279" w:rsidRDefault="00D54279" w:rsidP="00D54279"/>
    <w:p w:rsidR="00D54279" w:rsidRDefault="00D54279" w:rsidP="00D54279">
      <w:r>
        <w:t>Прошу упразднить адрес объекта недвижимости __________________</w:t>
      </w:r>
      <w:r w:rsidR="009E0858">
        <w:t>___________________</w:t>
      </w:r>
    </w:p>
    <w:p w:rsidR="00D54279" w:rsidRPr="00692F8C" w:rsidRDefault="00D54279" w:rsidP="00692F8C">
      <w:pPr>
        <w:jc w:val="right"/>
        <w:rPr>
          <w:sz w:val="18"/>
          <w:szCs w:val="18"/>
        </w:rPr>
      </w:pPr>
      <w:r w:rsidRPr="00692F8C">
        <w:rPr>
          <w:sz w:val="18"/>
          <w:szCs w:val="18"/>
        </w:rPr>
        <w:t>(наименование и назначение объекта недвижимости)</w:t>
      </w:r>
    </w:p>
    <w:p w:rsidR="00D54279" w:rsidRDefault="00D54279" w:rsidP="00D54279">
      <w:r>
        <w:t>__________________________________________________________________</w:t>
      </w:r>
      <w:r w:rsidR="009E0858">
        <w:t>____________</w:t>
      </w:r>
      <w:r>
        <w:t>,</w:t>
      </w:r>
    </w:p>
    <w:p w:rsidR="00D54279" w:rsidRDefault="00D54279" w:rsidP="00D54279">
      <w:r>
        <w:t>расположенного ____________________________________________________</w:t>
      </w:r>
      <w:r w:rsidR="009E0858">
        <w:t>____________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(адрес объекта недвижимости)</w:t>
      </w:r>
    </w:p>
    <w:p w:rsidR="00D54279" w:rsidRDefault="00D54279" w:rsidP="00D54279">
      <w:r>
        <w:t>__________________________________________________________________</w:t>
      </w:r>
      <w:r w:rsidR="009E0858">
        <w:t>____________</w:t>
      </w:r>
      <w:r>
        <w:t>,</w:t>
      </w:r>
    </w:p>
    <w:p w:rsidR="00692F8C" w:rsidRDefault="00692F8C" w:rsidP="00692F8C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</w:t>
      </w:r>
      <w:r w:rsidR="009E0858">
        <w:t>___________</w:t>
      </w:r>
    </w:p>
    <w:p w:rsidR="00692F8C" w:rsidRDefault="00692F8C" w:rsidP="00692F8C">
      <w:r>
        <w:t>__________________________________________________________________</w:t>
      </w:r>
      <w:r w:rsidR="009E0858">
        <w:t>____________</w:t>
      </w:r>
      <w:r>
        <w:t>.</w:t>
      </w:r>
    </w:p>
    <w:p w:rsidR="00692F8C" w:rsidRDefault="00692F8C" w:rsidP="00692F8C">
      <w:r>
        <w:t>Приложение:</w:t>
      </w:r>
    </w:p>
    <w:p w:rsidR="00692F8C" w:rsidRDefault="00692F8C" w:rsidP="00692F8C">
      <w:r>
        <w:t>__________________________________________________________________</w:t>
      </w:r>
    </w:p>
    <w:p w:rsidR="00692F8C" w:rsidRPr="00692F8C" w:rsidRDefault="00692F8C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(наименования и реквизиты документов)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/>
    <w:p w:rsidR="00692F8C" w:rsidRDefault="00692F8C" w:rsidP="00692F8C">
      <w:pPr>
        <w:ind w:firstLine="708"/>
        <w:jc w:val="both"/>
      </w:pPr>
      <w:r>
        <w:t xml:space="preserve">Я, даю согласие на использование и обработку моих персональных данных в соответствии с </w:t>
      </w:r>
      <w:hyperlink r:id="rId22" w:history="1">
        <w:r w:rsidRPr="00692F8C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данных".</w:t>
      </w:r>
    </w:p>
    <w:p w:rsidR="00692F8C" w:rsidRDefault="00692F8C" w:rsidP="00692F8C">
      <w:pPr>
        <w:ind w:firstLine="708"/>
        <w:jc w:val="both"/>
      </w:pPr>
      <w:r>
        <w:t xml:space="preserve">Мне известно, что отзыв настоящего согласия в случаях, предусмотренных </w:t>
      </w:r>
      <w:hyperlink r:id="rId23" w:history="1">
        <w:r w:rsidRPr="00692F8C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данных", осуществляется на основании письменного заявления.</w:t>
      </w:r>
    </w:p>
    <w:p w:rsidR="00692F8C" w:rsidRDefault="00692F8C" w:rsidP="00692F8C">
      <w:pPr>
        <w:ind w:firstLine="708"/>
        <w:jc w:val="both"/>
      </w:pPr>
    </w:p>
    <w:p w:rsidR="00692F8C" w:rsidRDefault="00692F8C" w:rsidP="00692F8C">
      <w:r>
        <w:t>Заявитель _______________________________________ ______________</w:t>
      </w:r>
    </w:p>
    <w:p w:rsidR="00692F8C" w:rsidRPr="00692F8C" w:rsidRDefault="00692F8C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фамилия, имя, отчество (для граждан), (подпись)</w:t>
      </w:r>
    </w:p>
    <w:p w:rsidR="00692F8C" w:rsidRPr="00692F8C" w:rsidRDefault="00692F8C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наименование, фамилия, имя, отчество,</w:t>
      </w:r>
      <w:r>
        <w:rPr>
          <w:sz w:val="18"/>
          <w:szCs w:val="18"/>
        </w:rPr>
        <w:t xml:space="preserve"> </w:t>
      </w:r>
      <w:r w:rsidRPr="00692F8C">
        <w:rPr>
          <w:sz w:val="18"/>
          <w:szCs w:val="18"/>
        </w:rPr>
        <w:t>должность руководителя, печать</w:t>
      </w:r>
      <w:r>
        <w:rPr>
          <w:sz w:val="18"/>
          <w:szCs w:val="18"/>
        </w:rPr>
        <w:t xml:space="preserve"> </w:t>
      </w:r>
      <w:r w:rsidRPr="00692F8C">
        <w:rPr>
          <w:sz w:val="18"/>
          <w:szCs w:val="18"/>
        </w:rPr>
        <w:t>(для юридических лиц)</w:t>
      </w:r>
    </w:p>
    <w:p w:rsidR="00692F8C" w:rsidRDefault="00692F8C" w:rsidP="00692F8C">
      <w:r>
        <w:t xml:space="preserve">"___" _____________ </w:t>
      </w:r>
      <w:proofErr w:type="gramStart"/>
      <w:r>
        <w:t>г</w:t>
      </w:r>
      <w:proofErr w:type="gramEnd"/>
      <w:r>
        <w:t>.</w:t>
      </w:r>
    </w:p>
    <w:p w:rsidR="00692F8C" w:rsidRDefault="00692F8C" w:rsidP="00692F8C"/>
    <w:p w:rsidR="00692F8C" w:rsidRDefault="00692F8C" w:rsidP="00692F8C">
      <w:r>
        <w:t>Отметка о регистрации заявления _____________________________________</w:t>
      </w:r>
    </w:p>
    <w:p w:rsidR="0090539F" w:rsidRDefault="00692F8C" w:rsidP="0090539F">
      <w:r>
        <w:br w:type="page"/>
      </w:r>
    </w:p>
    <w:p w:rsidR="0090539F" w:rsidRDefault="0090539F" w:rsidP="0090539F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</w:t>
      </w:r>
    </w:p>
    <w:p w:rsidR="00692F8C" w:rsidRPr="009E0858" w:rsidRDefault="0090539F" w:rsidP="0090539F">
      <w:pPr>
        <w:jc w:val="right"/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92F8C">
        <w:rPr>
          <w:b/>
          <w:sz w:val="18"/>
          <w:szCs w:val="18"/>
        </w:rPr>
        <w:t>Приложение № 4</w:t>
      </w: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>к Административному регламенту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предоставления муниципальной услуги</w:t>
      </w:r>
    </w:p>
    <w:p w:rsidR="009E0858" w:rsidRPr="001654BF" w:rsidRDefault="009E0858" w:rsidP="009E0858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 xml:space="preserve">"Присвоение </w:t>
      </w:r>
      <w:r>
        <w:rPr>
          <w:rStyle w:val="af8"/>
          <w:bCs w:val="0"/>
          <w:color w:val="auto"/>
          <w:sz w:val="18"/>
          <w:szCs w:val="18"/>
        </w:rPr>
        <w:t xml:space="preserve"> адресов объектам</w:t>
      </w:r>
      <w:r w:rsidRPr="001654BF">
        <w:rPr>
          <w:rStyle w:val="af8"/>
          <w:bCs w:val="0"/>
          <w:color w:val="auto"/>
          <w:sz w:val="18"/>
          <w:szCs w:val="18"/>
        </w:rPr>
        <w:t xml:space="preserve"> </w:t>
      </w:r>
      <w:r>
        <w:rPr>
          <w:rStyle w:val="af8"/>
          <w:bCs w:val="0"/>
          <w:color w:val="auto"/>
          <w:sz w:val="18"/>
          <w:szCs w:val="18"/>
        </w:rPr>
        <w:t>адресации</w:t>
      </w:r>
      <w:r w:rsidRPr="001654BF">
        <w:rPr>
          <w:rStyle w:val="af8"/>
          <w:bCs w:val="0"/>
          <w:color w:val="auto"/>
          <w:sz w:val="18"/>
          <w:szCs w:val="18"/>
        </w:rPr>
        <w:t>",</w:t>
      </w:r>
    </w:p>
    <w:p w:rsidR="009E0858" w:rsidRPr="001654BF" w:rsidRDefault="009E0858" w:rsidP="009E0858">
      <w:pPr>
        <w:ind w:firstLine="698"/>
        <w:jc w:val="right"/>
        <w:rPr>
          <w:b/>
          <w:sz w:val="18"/>
          <w:szCs w:val="18"/>
        </w:rPr>
      </w:pPr>
      <w:proofErr w:type="gramStart"/>
      <w:r w:rsidRPr="001654BF">
        <w:rPr>
          <w:rStyle w:val="af8"/>
          <w:bCs w:val="0"/>
          <w:color w:val="auto"/>
          <w:sz w:val="18"/>
          <w:szCs w:val="18"/>
        </w:rPr>
        <w:t>утвержденному</w:t>
      </w:r>
      <w:proofErr w:type="gramEnd"/>
      <w:r w:rsidRPr="001654BF">
        <w:rPr>
          <w:rStyle w:val="af8"/>
          <w:bCs w:val="0"/>
          <w:color w:val="auto"/>
          <w:sz w:val="18"/>
          <w:szCs w:val="18"/>
        </w:rPr>
        <w:t xml:space="preserve"> постановлением</w:t>
      </w:r>
    </w:p>
    <w:p w:rsidR="009E0858" w:rsidRPr="001654BF" w:rsidRDefault="009E0858" w:rsidP="009E0858">
      <w:pPr>
        <w:pStyle w:val="af6"/>
        <w:shd w:val="clear" w:color="auto" w:fill="FFFFFF"/>
        <w:spacing w:line="210" w:lineRule="atLeast"/>
        <w:ind w:left="4500"/>
        <w:jc w:val="right"/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Администрации Слободского сельского поселения</w:t>
      </w:r>
    </w:p>
    <w:p w:rsidR="009E0858" w:rsidRPr="001654BF" w:rsidRDefault="009E0858" w:rsidP="009E0858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от </w:t>
      </w:r>
      <w:r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 23.09.2015 </w:t>
      </w: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№</w:t>
      </w:r>
      <w:r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 107</w:t>
      </w: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 </w:t>
      </w: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</w:p>
    <w:p w:rsidR="00692F8C" w:rsidRDefault="00692F8C" w:rsidP="00692F8C">
      <w:pPr>
        <w:jc w:val="right"/>
        <w:rPr>
          <w:sz w:val="18"/>
          <w:szCs w:val="18"/>
        </w:rPr>
      </w:pPr>
    </w:p>
    <w:p w:rsidR="00692F8C" w:rsidRDefault="00692F8C" w:rsidP="00692F8C"/>
    <w:p w:rsidR="00D54279" w:rsidRDefault="00D54279" w:rsidP="00D54279">
      <w:pPr>
        <w:pStyle w:val="1"/>
      </w:pPr>
      <w:r>
        <w:t xml:space="preserve">Блок-схема </w:t>
      </w:r>
      <w:r>
        <w:br/>
        <w:t>последовательности административных процедур предоставления муниципальной услуги по присвоению адрес</w:t>
      </w:r>
      <w:r w:rsidR="009E0858">
        <w:t>ов</w:t>
      </w:r>
      <w:r>
        <w:t xml:space="preserve"> объект</w:t>
      </w:r>
      <w:r w:rsidR="009E0858">
        <w:t>ам адресации</w:t>
      </w:r>
    </w:p>
    <w:p w:rsidR="00D54279" w:rsidRDefault="00D54279" w:rsidP="00D54279"/>
    <w:p w:rsidR="008A7BCF" w:rsidRDefault="008A7BCF" w:rsidP="00D54279">
      <w:pPr>
        <w:rPr>
          <w:noProof/>
        </w:rPr>
      </w:pPr>
    </w:p>
    <w:p w:rsidR="00D54279" w:rsidRDefault="00CF6518" w:rsidP="00D542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margin-left:1.75pt;margin-top:1pt;width:470.6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" fillcolor="white [3201]" strokeweight=".5pt">
            <v:textbox>
              <w:txbxContent>
                <w:p w:rsidR="00217F34" w:rsidRDefault="00217F34" w:rsidP="008A7BCF">
                  <w:pPr>
                    <w:jc w:val="center"/>
                  </w:pPr>
                  <w:r>
                    <w:t>Обращение заявителя в Администрацию поселения с заявлением и документами в соответствии с п.2.6.  Регламента</w:t>
                  </w:r>
                </w:p>
              </w:txbxContent>
            </v:textbox>
          </v:shape>
        </w:pict>
      </w:r>
    </w:p>
    <w:p w:rsidR="00692F8C" w:rsidRDefault="00CF6518">
      <w:pPr>
        <w:rPr>
          <w:rStyle w:val="af8"/>
          <w:bCs w:val="0"/>
        </w:rPr>
      </w:pPr>
      <w:bookmarkStart w:id="13" w:name="sub_1005"/>
      <w:r>
        <w:rPr>
          <w:b/>
          <w:noProof/>
          <w:color w:val="00008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4" o:spid="_x0000_s1044" type="#_x0000_t67" style="position:absolute;margin-left:236.3pt;margin-top:423.95pt;width:3.6pt;height:13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" adj="18665" fillcolor="black [3200]" strokecolor="black [1600]" strokeweight="2pt"/>
        </w:pict>
      </w:r>
      <w:r>
        <w:rPr>
          <w:b/>
          <w:noProof/>
          <w:color w:val="000080"/>
        </w:rPr>
        <w:pict>
          <v:shape id="Стрелка вниз 143" o:spid="_x0000_s1043" type="#_x0000_t67" style="position:absolute;margin-left:236.25pt;margin-top:374.15pt;width:3.6pt;height:15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" adj="19075" fillcolor="black [3200]" strokecolor="black [1600]" strokeweight="2pt"/>
        </w:pict>
      </w:r>
      <w:r>
        <w:rPr>
          <w:b/>
          <w:noProof/>
          <w:color w:val="000080"/>
        </w:rPr>
        <w:pict>
          <v:shape id="Стрелка вниз 142" o:spid="_x0000_s1042" type="#_x0000_t67" style="position:absolute;margin-left:236.3pt;margin-top:313.8pt;width:3.6pt;height:19.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" adj="19564" fillcolor="black [3200]" strokecolor="black [1600]" strokeweight="2pt"/>
        </w:pict>
      </w:r>
      <w:r>
        <w:rPr>
          <w:b/>
          <w:noProof/>
          <w:color w:val="000080"/>
        </w:rPr>
        <w:pict>
          <v:shape id="Стрелка вниз 141" o:spid="_x0000_s1041" type="#_x0000_t67" style="position:absolute;margin-left:106pt;margin-top:256.6pt;width:3.6pt;height:17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" adj="19311" fillcolor="black [3200]" strokecolor="black [1600]" strokeweight="2pt"/>
        </w:pict>
      </w:r>
      <w:r>
        <w:rPr>
          <w:b/>
          <w:noProof/>
          <w:color w:val="000080"/>
        </w:rPr>
        <w:pict>
          <v:shape id="Стрелка вниз 140" o:spid="_x0000_s1040" type="#_x0000_t67" style="position:absolute;margin-left:327.9pt;margin-top:188.35pt;width:3.6pt;height:14.3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" adj="18880" fillcolor="black [3200]" strokecolor="black [1600]" strokeweight="2pt"/>
        </w:pict>
      </w:r>
      <w:r>
        <w:rPr>
          <w:b/>
          <w:noProof/>
          <w:color w:val="000080"/>
        </w:rPr>
        <w:pict>
          <v:shape id="Стрелка вниз 139" o:spid="_x0000_s1039" type="#_x0000_t67" style="position:absolute;margin-left:106.15pt;margin-top:188.3pt;width:3.6pt;height:18.0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" adj="19444" fillcolor="black [3200]" strokecolor="black [1600]" strokeweight="2pt"/>
        </w:pict>
      </w:r>
      <w:r>
        <w:rPr>
          <w:b/>
          <w:noProof/>
          <w:color w:val="000080"/>
        </w:rPr>
        <w:pict>
          <v:shape id="Стрелка вниз 137" o:spid="_x0000_s1038" type="#_x0000_t67" style="position:absolute;margin-left:236.25pt;margin-top:130.6pt;width:3.6pt;height:17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" adj="19379" fillcolor="black [3200]" strokecolor="black [1600]" strokeweight="2pt"/>
        </w:pict>
      </w:r>
      <w:r>
        <w:rPr>
          <w:b/>
          <w:noProof/>
          <w:color w:val="000080"/>
        </w:rPr>
        <w:pict>
          <v:shape id="Стрелка вниз 136" o:spid="_x0000_s1037" type="#_x0000_t67" style="position:absolute;margin-left:236.3pt;margin-top:23.2pt;width:3.6pt;height:16.4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" adj="19231" fillcolor="black [3200]" strokecolor="black [1600]" strokeweight="2pt"/>
        </w:pict>
      </w:r>
      <w:r>
        <w:rPr>
          <w:b/>
          <w:noProof/>
          <w:color w:val="000080"/>
        </w:rPr>
        <w:pict>
          <v:shape id="Стрелка вниз 134" o:spid="_x0000_s1036" type="#_x0000_t67" style="position:absolute;margin-left:236.3pt;margin-top:76.1pt;width:3.6pt;height:14.3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" adj="18886" fillcolor="black [3200]" strokecolor="black [1600]" strokeweight="2pt"/>
        </w:pict>
      </w:r>
      <w:r>
        <w:rPr>
          <w:b/>
          <w:noProof/>
          <w:color w:val="000080"/>
        </w:rPr>
        <w:pict>
          <v:shape id="Поле 132" o:spid="_x0000_s1027" type="#_x0000_t202" style="position:absolute;margin-left:4.95pt;margin-top:437.2pt;width:467.4pt;height:67.2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" fillcolor="white [3201]" strokeweight=".5pt">
            <v:textbox>
              <w:txbxContent>
                <w:p w:rsidR="00217F34" w:rsidRPr="00275F76" w:rsidRDefault="00217F34" w:rsidP="00275F76">
                  <w:pPr>
                    <w:jc w:val="center"/>
                  </w:pPr>
                  <w:r w:rsidRPr="00275F76">
                    <w:t xml:space="preserve">Выдача (направление) заявителю постановления Администрации Слободского сельского поселения Угличского муниципального района Ярославской области о присвоении почтового адреса объекту капитального строительства (в т.ч. незавершенного строительства) либо </w:t>
                  </w:r>
                  <w:r>
                    <w:t>направление мотивированного отказа</w:t>
                  </w:r>
                </w:p>
              </w:txbxContent>
            </v:textbox>
          </v:shape>
        </w:pict>
      </w:r>
      <w:r>
        <w:rPr>
          <w:b/>
          <w:noProof/>
          <w:color w:val="000080"/>
        </w:rPr>
        <w:pict>
          <v:shape id="Поле 131" o:spid="_x0000_s1028" type="#_x0000_t202" style="position:absolute;margin-left:4.95pt;margin-top:389.55pt;width:467.4pt;height:3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" fillcolor="white [3201]" strokeweight=".5pt">
            <v:textbox>
              <w:txbxContent>
                <w:p w:rsidR="00217F34" w:rsidRDefault="00217F34" w:rsidP="00275F76">
                  <w:pPr>
                    <w:jc w:val="center"/>
                  </w:pPr>
                  <w:r>
                    <w:t>Подготовка и подписание постановления Администрации Слободского сельского поселения Угличского муниципального района Ярославской области</w:t>
                  </w:r>
                </w:p>
              </w:txbxContent>
            </v:textbox>
          </v:shape>
        </w:pict>
      </w:r>
      <w:r>
        <w:rPr>
          <w:b/>
          <w:noProof/>
          <w:color w:val="000080"/>
        </w:rPr>
        <w:pict>
          <v:shape id="Поле 130" o:spid="_x0000_s1029" type="#_x0000_t202" style="position:absolute;margin-left:1.75pt;margin-top:332.9pt;width:470.55pt;height:41.3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" fillcolor="white [3201]" strokeweight=".5pt">
            <v:textbox>
              <w:txbxContent>
                <w:p w:rsidR="00217F34" w:rsidRPr="001E5EF7" w:rsidRDefault="00217F34" w:rsidP="00275F76">
                  <w:pPr>
                    <w:jc w:val="center"/>
                    <w:rPr>
                      <w:sz w:val="28"/>
                      <w:szCs w:val="28"/>
                    </w:rPr>
                  </w:pPr>
                  <w:r w:rsidRPr="00275F76">
                    <w:t>Принятие уполномоченным должностным лицом решения по результатам рассмотрения и проверки заявления и приложенных к нему документов</w:t>
                  </w:r>
                </w:p>
                <w:p w:rsidR="00217F34" w:rsidRDefault="00217F34"/>
              </w:txbxContent>
            </v:textbox>
          </v:shape>
        </w:pict>
      </w:r>
      <w:r>
        <w:rPr>
          <w:b/>
          <w:noProof/>
          <w:color w:val="000080"/>
        </w:rPr>
        <w:pict>
          <v:shape id="Поле 30" o:spid="_x0000_s1030" type="#_x0000_t202" style="position:absolute;margin-left:1.75pt;margin-top:206.35pt;width:213.85pt;height:50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" fillcolor="white [3201]" strokeweight=".5pt">
            <v:textbox>
              <w:txbxContent>
                <w:p w:rsidR="00217F34" w:rsidRDefault="00217F34" w:rsidP="00C049C1">
                  <w:pPr>
                    <w:jc w:val="center"/>
                  </w:pPr>
                  <w:r>
                    <w:t>Работник проводит регистрацию заявления и приложенных к нему документов</w:t>
                  </w:r>
                </w:p>
              </w:txbxContent>
            </v:textbox>
          </v:shape>
        </w:pict>
      </w:r>
      <w:r>
        <w:rPr>
          <w:b/>
          <w:noProof/>
          <w:color w:val="000080"/>
        </w:rPr>
        <w:pict>
          <v:shape id="Поле 31" o:spid="_x0000_s1031" type="#_x0000_t202" style="position:absolute;margin-left:249.55pt;margin-top:202.65pt;width:222.8pt;height:50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" fillcolor="white [3201]" strokeweight=".5pt">
            <v:textbox>
              <w:txbxContent>
                <w:p w:rsidR="00217F34" w:rsidRDefault="00217F34" w:rsidP="00C049C1">
                  <w:pPr>
                    <w:jc w:val="center"/>
                  </w:pPr>
                  <w:r>
                    <w:t>Работник возвращает документы заявителю и разъясняет ему причины возврата</w:t>
                  </w:r>
                </w:p>
              </w:txbxContent>
            </v:textbox>
          </v:shape>
        </w:pict>
      </w:r>
      <w:r>
        <w:rPr>
          <w:b/>
          <w:noProof/>
          <w:color w:val="000080"/>
        </w:rPr>
        <w:pict>
          <v:shape id="Поле 129" o:spid="_x0000_s1032" type="#_x0000_t202" style="position:absolute;margin-left:1.75pt;margin-top:273.55pt;width:470.55pt;height:40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" fillcolor="white [3201]" strokeweight=".5pt">
            <v:textbox>
              <w:txbxContent>
                <w:p w:rsidR="00217F34" w:rsidRDefault="00217F34" w:rsidP="00C049C1">
                  <w:pPr>
                    <w:jc w:val="center"/>
                  </w:pPr>
                  <w:r>
                    <w:t>Рассмотрение и проверка заявления и приложенных к нему документов в соответствии с п. 3.3 Регламента</w:t>
                  </w:r>
                </w:p>
              </w:txbxContent>
            </v:textbox>
          </v:shape>
        </w:pict>
      </w:r>
      <w:r>
        <w:rPr>
          <w:b/>
          <w:noProof/>
          <w:color w:val="000080"/>
        </w:rPr>
        <w:pict>
          <v:shape id="Поле 29" o:spid="_x0000_s1033" type="#_x0000_t202" style="position:absolute;margin-left:1.75pt;margin-top:148.1pt;width:473.3pt;height:4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" fillcolor="white [3201]" strokeweight=".5pt">
            <v:textbox>
              <w:txbxContent>
                <w:p w:rsidR="00217F34" w:rsidRDefault="00217F34" w:rsidP="00C049C1">
                  <w:pPr>
                    <w:jc w:val="center"/>
                  </w:pPr>
                  <w:r>
                    <w:t>Надлежащее оформление заявления и соответствие приложенных к нему документов документам, указанным в заявлении</w:t>
                  </w:r>
                </w:p>
              </w:txbxContent>
            </v:textbox>
          </v:shape>
        </w:pict>
      </w:r>
      <w:r>
        <w:rPr>
          <w:b/>
          <w:noProof/>
          <w:color w:val="000080"/>
        </w:rPr>
        <w:pict>
          <v:shape id="Поле 28" o:spid="_x0000_s1034" type="#_x0000_t202" style="position:absolute;margin-left:1.75pt;margin-top:90.4pt;width:470.55pt;height:40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" fillcolor="white [3201]" strokeweight=".5pt">
            <v:textbox>
              <w:txbxContent>
                <w:p w:rsidR="00217F34" w:rsidRDefault="00217F34" w:rsidP="00982FFD">
                  <w:pPr>
                    <w:jc w:val="center"/>
                  </w:pPr>
                  <w:r>
                    <w:t>Запрос в организации, участвующие в предоставлении муниципальной услуги, о предоставлении документов с согласия заявителя</w:t>
                  </w:r>
                </w:p>
              </w:txbxContent>
            </v:textbox>
          </v:shape>
        </w:pict>
      </w:r>
      <w:r>
        <w:rPr>
          <w:b/>
          <w:noProof/>
          <w:color w:val="000080"/>
        </w:rPr>
        <w:pict>
          <v:shape id="Поле 27" o:spid="_x0000_s1035" type="#_x0000_t202" style="position:absolute;margin-left:1.75pt;margin-top:39.6pt;width:470.6pt;height:36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" fillcolor="white [3201]" strokeweight=".5pt">
            <v:textbox>
              <w:txbxContent>
                <w:p w:rsidR="00217F34" w:rsidRPr="008A7BCF" w:rsidRDefault="00217F34" w:rsidP="008A7BCF">
                  <w:pPr>
                    <w:jc w:val="center"/>
                  </w:pPr>
                  <w:r w:rsidRPr="008A7BCF">
                    <w:t>Рассмотрение и проверка заявления и приложенных к нем</w:t>
                  </w:r>
                  <w:r>
                    <w:t xml:space="preserve">у документов                                                                            </w:t>
                  </w:r>
                </w:p>
              </w:txbxContent>
            </v:textbox>
          </v:shape>
        </w:pict>
      </w:r>
      <w:r w:rsidR="00692F8C">
        <w:rPr>
          <w:rStyle w:val="af8"/>
          <w:bCs w:val="0"/>
        </w:rPr>
        <w:br w:type="page"/>
      </w:r>
    </w:p>
    <w:p w:rsidR="00692F8C" w:rsidRDefault="00692F8C" w:rsidP="00D54279">
      <w:pPr>
        <w:ind w:firstLine="698"/>
        <w:jc w:val="right"/>
        <w:rPr>
          <w:rStyle w:val="af8"/>
          <w:bCs w:val="0"/>
        </w:rPr>
      </w:pPr>
    </w:p>
    <w:bookmarkEnd w:id="13"/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Приложение № 5</w:t>
      </w: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>к Административному регламенту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предоставления муниципальной услуги</w:t>
      </w:r>
    </w:p>
    <w:p w:rsidR="009E0858" w:rsidRPr="001654BF" w:rsidRDefault="009E0858" w:rsidP="009E0858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 xml:space="preserve">"Присвоение </w:t>
      </w:r>
      <w:r>
        <w:rPr>
          <w:rStyle w:val="af8"/>
          <w:bCs w:val="0"/>
          <w:color w:val="auto"/>
          <w:sz w:val="18"/>
          <w:szCs w:val="18"/>
        </w:rPr>
        <w:t xml:space="preserve"> адресов объектам</w:t>
      </w:r>
      <w:r w:rsidRPr="001654BF">
        <w:rPr>
          <w:rStyle w:val="af8"/>
          <w:bCs w:val="0"/>
          <w:color w:val="auto"/>
          <w:sz w:val="18"/>
          <w:szCs w:val="18"/>
        </w:rPr>
        <w:t xml:space="preserve"> </w:t>
      </w:r>
      <w:r>
        <w:rPr>
          <w:rStyle w:val="af8"/>
          <w:bCs w:val="0"/>
          <w:color w:val="auto"/>
          <w:sz w:val="18"/>
          <w:szCs w:val="18"/>
        </w:rPr>
        <w:t>адресации</w:t>
      </w:r>
      <w:r w:rsidRPr="001654BF">
        <w:rPr>
          <w:rStyle w:val="af8"/>
          <w:bCs w:val="0"/>
          <w:color w:val="auto"/>
          <w:sz w:val="18"/>
          <w:szCs w:val="18"/>
        </w:rPr>
        <w:t>",</w:t>
      </w:r>
    </w:p>
    <w:p w:rsidR="009E0858" w:rsidRPr="001654BF" w:rsidRDefault="009E0858" w:rsidP="009E0858">
      <w:pPr>
        <w:ind w:firstLine="698"/>
        <w:jc w:val="right"/>
        <w:rPr>
          <w:b/>
          <w:sz w:val="18"/>
          <w:szCs w:val="18"/>
        </w:rPr>
      </w:pPr>
      <w:proofErr w:type="gramStart"/>
      <w:r w:rsidRPr="001654BF">
        <w:rPr>
          <w:rStyle w:val="af8"/>
          <w:bCs w:val="0"/>
          <w:color w:val="auto"/>
          <w:sz w:val="18"/>
          <w:szCs w:val="18"/>
        </w:rPr>
        <w:t>утвержденному</w:t>
      </w:r>
      <w:proofErr w:type="gramEnd"/>
      <w:r w:rsidRPr="001654BF">
        <w:rPr>
          <w:rStyle w:val="af8"/>
          <w:bCs w:val="0"/>
          <w:color w:val="auto"/>
          <w:sz w:val="18"/>
          <w:szCs w:val="18"/>
        </w:rPr>
        <w:t xml:space="preserve"> постановлением</w:t>
      </w:r>
    </w:p>
    <w:p w:rsidR="009E0858" w:rsidRPr="001654BF" w:rsidRDefault="009E0858" w:rsidP="009E0858">
      <w:pPr>
        <w:pStyle w:val="af6"/>
        <w:shd w:val="clear" w:color="auto" w:fill="FFFFFF"/>
        <w:spacing w:line="210" w:lineRule="atLeast"/>
        <w:ind w:left="4500"/>
        <w:jc w:val="right"/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Администрации Слободского сельского поселения</w:t>
      </w:r>
    </w:p>
    <w:p w:rsidR="009E0858" w:rsidRPr="001654BF" w:rsidRDefault="009E0858" w:rsidP="009E0858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от </w:t>
      </w:r>
      <w:r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 23.09.2015 </w:t>
      </w: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№</w:t>
      </w:r>
      <w:r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 107</w:t>
      </w: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 </w:t>
      </w: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</w:p>
    <w:p w:rsidR="00D54279" w:rsidRDefault="00D54279" w:rsidP="00692F8C">
      <w:pPr>
        <w:jc w:val="right"/>
        <w:rPr>
          <w:b/>
          <w:sz w:val="18"/>
          <w:szCs w:val="18"/>
        </w:rPr>
      </w:pPr>
    </w:p>
    <w:p w:rsidR="00692F8C" w:rsidRDefault="00692F8C" w:rsidP="00692F8C">
      <w:pPr>
        <w:jc w:val="right"/>
      </w:pPr>
    </w:p>
    <w:p w:rsidR="00692F8C" w:rsidRDefault="00692F8C" w:rsidP="00D54279">
      <w:pPr>
        <w:pStyle w:val="1"/>
      </w:pPr>
    </w:p>
    <w:p w:rsidR="00D54279" w:rsidRPr="009E0858" w:rsidRDefault="00D54279" w:rsidP="009E0858">
      <w:pPr>
        <w:jc w:val="center"/>
        <w:rPr>
          <w:b/>
        </w:rPr>
      </w:pPr>
      <w:r w:rsidRPr="009E0858">
        <w:rPr>
          <w:b/>
        </w:rPr>
        <w:t xml:space="preserve">Форма журнала </w:t>
      </w:r>
      <w:r w:rsidRPr="009E0858">
        <w:rPr>
          <w:b/>
        </w:rPr>
        <w:br/>
        <w:t>выданны</w:t>
      </w:r>
      <w:r w:rsidR="00692F8C" w:rsidRPr="009E0858">
        <w:rPr>
          <w:b/>
        </w:rPr>
        <w:t>х (направленных) постановлений А</w:t>
      </w:r>
      <w:r w:rsidRPr="009E0858">
        <w:rPr>
          <w:b/>
        </w:rPr>
        <w:t xml:space="preserve">дминистрации </w:t>
      </w:r>
      <w:r w:rsidR="00692F8C" w:rsidRPr="009E0858">
        <w:rPr>
          <w:b/>
        </w:rPr>
        <w:t xml:space="preserve">Слободского сельского поселения </w:t>
      </w:r>
      <w:r w:rsidRPr="009E0858">
        <w:rPr>
          <w:b/>
        </w:rPr>
        <w:t xml:space="preserve">Угличского муниципального района Ярославской области о присвоении </w:t>
      </w:r>
      <w:r w:rsidR="009E0858" w:rsidRPr="009E0858">
        <w:rPr>
          <w:b/>
        </w:rPr>
        <w:t>адресов</w:t>
      </w:r>
      <w:r w:rsidRPr="009E0858">
        <w:rPr>
          <w:b/>
        </w:rPr>
        <w:t xml:space="preserve"> объект</w:t>
      </w:r>
      <w:r w:rsidR="009E0858" w:rsidRPr="009E0858">
        <w:rPr>
          <w:b/>
        </w:rPr>
        <w:t xml:space="preserve">ам адресации </w:t>
      </w:r>
      <w:r w:rsidRPr="009E0858">
        <w:rPr>
          <w:b/>
        </w:rPr>
        <w:t xml:space="preserve"> либо об отказе в при</w:t>
      </w:r>
      <w:r w:rsidR="009E0858" w:rsidRPr="009E0858">
        <w:rPr>
          <w:b/>
        </w:rPr>
        <w:t>своении адрес</w:t>
      </w:r>
      <w:r w:rsidR="00954CC9">
        <w:rPr>
          <w:b/>
        </w:rPr>
        <w:t>а</w:t>
      </w:r>
      <w:r w:rsidR="009E0858" w:rsidRPr="009E0858">
        <w:rPr>
          <w:b/>
        </w:rPr>
        <w:t xml:space="preserve"> объектам</w:t>
      </w:r>
      <w:r w:rsidR="00954CC9">
        <w:rPr>
          <w:b/>
        </w:rPr>
        <w:t xml:space="preserve"> адресации</w:t>
      </w:r>
    </w:p>
    <w:p w:rsidR="009E0858" w:rsidRDefault="009E0858" w:rsidP="00D54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787"/>
        <w:gridCol w:w="1222"/>
        <w:gridCol w:w="1475"/>
        <w:gridCol w:w="1852"/>
        <w:gridCol w:w="1322"/>
        <w:gridCol w:w="1476"/>
      </w:tblGrid>
      <w:tr w:rsidR="00D54279" w:rsidRPr="00692F8C" w:rsidTr="003345F3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Дата выдачи (направления) документа &lt;</w:t>
            </w:r>
            <w:hyperlink w:anchor="sub_111" w:history="1">
              <w:r w:rsidRPr="00692F8C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 &lt;</w:t>
            </w:r>
            <w:hyperlink w:anchor="sub_111" w:history="1">
              <w:r w:rsidRPr="00692F8C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Наименование заявителя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представителя заявителя (с указанием реквизитов доверенности)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или </w:t>
            </w:r>
            <w:proofErr w:type="spellStart"/>
            <w:proofErr w:type="gramStart"/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представи</w:t>
            </w:r>
            <w:proofErr w:type="spellEnd"/>
            <w:r w:rsidR="00692F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  <w:proofErr w:type="gramEnd"/>
            <w:r w:rsidRPr="00692F8C">
              <w:rPr>
                <w:rFonts w:ascii="Times New Roman" w:hAnsi="Times New Roman" w:cs="Times New Roman"/>
                <w:sz w:val="22"/>
                <w:szCs w:val="22"/>
              </w:rPr>
              <w:t xml:space="preserve"> заявителя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Подпись работника, выдавшего (</w:t>
            </w:r>
            <w:proofErr w:type="gramStart"/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направив</w:t>
            </w:r>
            <w:r w:rsidR="00692F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шего</w:t>
            </w:r>
            <w:proofErr w:type="spellEnd"/>
            <w:proofErr w:type="gramEnd"/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) документ &lt;</w:t>
            </w:r>
            <w:hyperlink w:anchor="sub_111" w:history="1">
              <w:r w:rsidRPr="00692F8C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</w:tr>
      <w:tr w:rsidR="00D54279" w:rsidRPr="00692F8C" w:rsidTr="003345F3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7</w:t>
            </w:r>
          </w:p>
        </w:tc>
      </w:tr>
      <w:tr w:rsidR="00692F8C" w:rsidTr="003345F3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</w:tr>
      <w:tr w:rsidR="00D54279" w:rsidTr="003345F3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</w:tr>
    </w:tbl>
    <w:p w:rsidR="00D54279" w:rsidRDefault="00D54279" w:rsidP="00D54279"/>
    <w:p w:rsidR="00D54279" w:rsidRDefault="00D54279" w:rsidP="00692F8C">
      <w:pPr>
        <w:jc w:val="both"/>
      </w:pPr>
      <w:bookmarkStart w:id="14" w:name="sub_111"/>
      <w:r>
        <w:t xml:space="preserve">&lt;*&gt; Под документом понимается постановление Администрации </w:t>
      </w:r>
      <w:r w:rsidR="00692F8C">
        <w:t xml:space="preserve">Слободского сельского поселения </w:t>
      </w:r>
      <w:r>
        <w:t>Угличского муниципального района Ярославской области о присвоении (измене</w:t>
      </w:r>
      <w:r w:rsidR="00954CC9">
        <w:t>нии, упразднении) адреса объектам</w:t>
      </w:r>
      <w:r>
        <w:t xml:space="preserve"> </w:t>
      </w:r>
      <w:r w:rsidR="00954CC9">
        <w:t>адресации</w:t>
      </w:r>
      <w:r>
        <w:t xml:space="preserve"> либо об отказе в присвоении (измене</w:t>
      </w:r>
      <w:r w:rsidR="00954CC9">
        <w:t>нии, упразднении) адреса объектам адресации</w:t>
      </w:r>
      <w:r>
        <w:t>, а также подлинники документов, приложенных к заявлению о присвоении (изменении, упразднении) адреса объекту недвижимости.</w:t>
      </w:r>
    </w:p>
    <w:bookmarkEnd w:id="14"/>
    <w:p w:rsidR="00D54279" w:rsidRDefault="00D54279" w:rsidP="00D54279"/>
    <w:p w:rsidR="00B87377" w:rsidRPr="003F00EF" w:rsidRDefault="00B87377" w:rsidP="00B87377">
      <w:pPr>
        <w:pStyle w:val="af6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</w:p>
    <w:sectPr w:rsidR="00B87377" w:rsidRPr="003F00EF" w:rsidSect="002F1DB7">
      <w:headerReference w:type="even" r:id="rId24"/>
      <w:headerReference w:type="default" r:id="rId25"/>
      <w:pgSz w:w="11906" w:h="16838"/>
      <w:pgMar w:top="540" w:right="707" w:bottom="54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34" w:rsidRDefault="00217F34">
      <w:r>
        <w:separator/>
      </w:r>
    </w:p>
  </w:endnote>
  <w:endnote w:type="continuationSeparator" w:id="0">
    <w:p w:rsidR="00217F34" w:rsidRDefault="0021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34" w:rsidRDefault="00217F34">
      <w:r>
        <w:separator/>
      </w:r>
    </w:p>
  </w:footnote>
  <w:footnote w:type="continuationSeparator" w:id="0">
    <w:p w:rsidR="00217F34" w:rsidRDefault="0021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34" w:rsidRDefault="00217F34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7F34" w:rsidRDefault="00217F34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34" w:rsidRDefault="00217F34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6518">
      <w:rPr>
        <w:rStyle w:val="a8"/>
        <w:noProof/>
      </w:rPr>
      <w:t>6</w:t>
    </w:r>
    <w:r>
      <w:rPr>
        <w:rStyle w:val="a8"/>
      </w:rPr>
      <w:fldChar w:fldCharType="end"/>
    </w:r>
  </w:p>
  <w:p w:rsidR="00217F34" w:rsidRDefault="00217F34" w:rsidP="00926254">
    <w:pPr>
      <w:pStyle w:val="a7"/>
      <w:framePr w:wrap="around" w:vAnchor="text" w:hAnchor="page" w:x="6037" w:y="421"/>
      <w:rPr>
        <w:rStyle w:val="a8"/>
      </w:rPr>
    </w:pPr>
  </w:p>
  <w:p w:rsidR="00217F34" w:rsidRDefault="00217F34" w:rsidP="0092625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71EE2"/>
    <w:multiLevelType w:val="hybridMultilevel"/>
    <w:tmpl w:val="A20C5830"/>
    <w:lvl w:ilvl="0" w:tplc="BFDAC28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EEB282A"/>
    <w:multiLevelType w:val="hybridMultilevel"/>
    <w:tmpl w:val="DD5A603C"/>
    <w:lvl w:ilvl="0" w:tplc="E094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907DF"/>
    <w:multiLevelType w:val="multilevel"/>
    <w:tmpl w:val="EADA70A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91B"/>
    <w:rsid w:val="00002D59"/>
    <w:rsid w:val="00004FCF"/>
    <w:rsid w:val="000110A4"/>
    <w:rsid w:val="000122F7"/>
    <w:rsid w:val="000146B7"/>
    <w:rsid w:val="000211B2"/>
    <w:rsid w:val="00027065"/>
    <w:rsid w:val="00031AB3"/>
    <w:rsid w:val="00045CCB"/>
    <w:rsid w:val="0006291B"/>
    <w:rsid w:val="0006372B"/>
    <w:rsid w:val="0006432D"/>
    <w:rsid w:val="000738F3"/>
    <w:rsid w:val="0008197E"/>
    <w:rsid w:val="0009113C"/>
    <w:rsid w:val="000A5A0A"/>
    <w:rsid w:val="000C695D"/>
    <w:rsid w:val="000D17D7"/>
    <w:rsid w:val="000D5DD3"/>
    <w:rsid w:val="000E09A2"/>
    <w:rsid w:val="000E522A"/>
    <w:rsid w:val="000F59FE"/>
    <w:rsid w:val="000F59FF"/>
    <w:rsid w:val="00103FDC"/>
    <w:rsid w:val="00105A2B"/>
    <w:rsid w:val="00110BE9"/>
    <w:rsid w:val="00116400"/>
    <w:rsid w:val="00116A29"/>
    <w:rsid w:val="001271B1"/>
    <w:rsid w:val="00131A2B"/>
    <w:rsid w:val="00137546"/>
    <w:rsid w:val="001654BF"/>
    <w:rsid w:val="00176714"/>
    <w:rsid w:val="00177156"/>
    <w:rsid w:val="0018087F"/>
    <w:rsid w:val="00181DCA"/>
    <w:rsid w:val="00186BA1"/>
    <w:rsid w:val="0019392C"/>
    <w:rsid w:val="001A5639"/>
    <w:rsid w:val="001C2740"/>
    <w:rsid w:val="001D4851"/>
    <w:rsid w:val="001D4E17"/>
    <w:rsid w:val="001E5EF7"/>
    <w:rsid w:val="001E759A"/>
    <w:rsid w:val="0020413B"/>
    <w:rsid w:val="00211B7E"/>
    <w:rsid w:val="00217F34"/>
    <w:rsid w:val="00224D24"/>
    <w:rsid w:val="00224E61"/>
    <w:rsid w:val="00234B1E"/>
    <w:rsid w:val="002479C0"/>
    <w:rsid w:val="00247B4D"/>
    <w:rsid w:val="00253ADD"/>
    <w:rsid w:val="00260F4E"/>
    <w:rsid w:val="002729FC"/>
    <w:rsid w:val="00275F76"/>
    <w:rsid w:val="00280E20"/>
    <w:rsid w:val="002947A8"/>
    <w:rsid w:val="00294B8F"/>
    <w:rsid w:val="002B5F7C"/>
    <w:rsid w:val="002F1DB7"/>
    <w:rsid w:val="00303A5C"/>
    <w:rsid w:val="0031251E"/>
    <w:rsid w:val="00325A14"/>
    <w:rsid w:val="003339CF"/>
    <w:rsid w:val="003345F3"/>
    <w:rsid w:val="00342475"/>
    <w:rsid w:val="00342BE8"/>
    <w:rsid w:val="00347142"/>
    <w:rsid w:val="00352888"/>
    <w:rsid w:val="00354633"/>
    <w:rsid w:val="003712CC"/>
    <w:rsid w:val="0038465A"/>
    <w:rsid w:val="00386FC4"/>
    <w:rsid w:val="003B107A"/>
    <w:rsid w:val="003B7D38"/>
    <w:rsid w:val="003C5DC8"/>
    <w:rsid w:val="003C75FC"/>
    <w:rsid w:val="003D5FA3"/>
    <w:rsid w:val="003E26B1"/>
    <w:rsid w:val="003E4CD4"/>
    <w:rsid w:val="00401360"/>
    <w:rsid w:val="0040156F"/>
    <w:rsid w:val="00403DD5"/>
    <w:rsid w:val="00416F82"/>
    <w:rsid w:val="004246E4"/>
    <w:rsid w:val="004529C4"/>
    <w:rsid w:val="00465A30"/>
    <w:rsid w:val="004743C3"/>
    <w:rsid w:val="004804B0"/>
    <w:rsid w:val="00494928"/>
    <w:rsid w:val="0049663E"/>
    <w:rsid w:val="00497C36"/>
    <w:rsid w:val="004A2884"/>
    <w:rsid w:val="004D16A3"/>
    <w:rsid w:val="004D5566"/>
    <w:rsid w:val="004E1682"/>
    <w:rsid w:val="005130AB"/>
    <w:rsid w:val="00515ED6"/>
    <w:rsid w:val="00535A55"/>
    <w:rsid w:val="00536062"/>
    <w:rsid w:val="005363D8"/>
    <w:rsid w:val="005471A7"/>
    <w:rsid w:val="00553014"/>
    <w:rsid w:val="00560161"/>
    <w:rsid w:val="0056594A"/>
    <w:rsid w:val="0057090B"/>
    <w:rsid w:val="00577765"/>
    <w:rsid w:val="00580DDD"/>
    <w:rsid w:val="00591C6A"/>
    <w:rsid w:val="005A4A80"/>
    <w:rsid w:val="005B2B97"/>
    <w:rsid w:val="005B31C6"/>
    <w:rsid w:val="005B7E4F"/>
    <w:rsid w:val="005D3C0A"/>
    <w:rsid w:val="005F040E"/>
    <w:rsid w:val="00604F00"/>
    <w:rsid w:val="0061050B"/>
    <w:rsid w:val="006311DD"/>
    <w:rsid w:val="00637EAD"/>
    <w:rsid w:val="006526DA"/>
    <w:rsid w:val="0066125A"/>
    <w:rsid w:val="00690EF1"/>
    <w:rsid w:val="00692F8C"/>
    <w:rsid w:val="00695773"/>
    <w:rsid w:val="00695A57"/>
    <w:rsid w:val="006A0099"/>
    <w:rsid w:val="006A4AE6"/>
    <w:rsid w:val="006C1993"/>
    <w:rsid w:val="006C5F59"/>
    <w:rsid w:val="006D0195"/>
    <w:rsid w:val="006D26A0"/>
    <w:rsid w:val="007018AE"/>
    <w:rsid w:val="00703045"/>
    <w:rsid w:val="00705811"/>
    <w:rsid w:val="00707B21"/>
    <w:rsid w:val="0071609F"/>
    <w:rsid w:val="00716EF4"/>
    <w:rsid w:val="0072565B"/>
    <w:rsid w:val="0072622D"/>
    <w:rsid w:val="007343EE"/>
    <w:rsid w:val="007373F8"/>
    <w:rsid w:val="00741025"/>
    <w:rsid w:val="00761C08"/>
    <w:rsid w:val="00767908"/>
    <w:rsid w:val="007731CF"/>
    <w:rsid w:val="00773D94"/>
    <w:rsid w:val="00781B89"/>
    <w:rsid w:val="00781BD1"/>
    <w:rsid w:val="00791103"/>
    <w:rsid w:val="007A03B4"/>
    <w:rsid w:val="007C166C"/>
    <w:rsid w:val="007C7F37"/>
    <w:rsid w:val="007D3442"/>
    <w:rsid w:val="007D4B67"/>
    <w:rsid w:val="007D5ECE"/>
    <w:rsid w:val="007D607B"/>
    <w:rsid w:val="007E6C9F"/>
    <w:rsid w:val="00800712"/>
    <w:rsid w:val="008232B7"/>
    <w:rsid w:val="0083400E"/>
    <w:rsid w:val="00841043"/>
    <w:rsid w:val="00851ABE"/>
    <w:rsid w:val="00861A67"/>
    <w:rsid w:val="00866835"/>
    <w:rsid w:val="008750AA"/>
    <w:rsid w:val="008A7BCF"/>
    <w:rsid w:val="008C077B"/>
    <w:rsid w:val="008D7022"/>
    <w:rsid w:val="008D7104"/>
    <w:rsid w:val="008E2760"/>
    <w:rsid w:val="008F2990"/>
    <w:rsid w:val="008F32CE"/>
    <w:rsid w:val="00900228"/>
    <w:rsid w:val="00904E4A"/>
    <w:rsid w:val="0090539F"/>
    <w:rsid w:val="00926254"/>
    <w:rsid w:val="009371FC"/>
    <w:rsid w:val="00940F73"/>
    <w:rsid w:val="00950C81"/>
    <w:rsid w:val="00954CC9"/>
    <w:rsid w:val="00971BCD"/>
    <w:rsid w:val="00982FFD"/>
    <w:rsid w:val="009A14A2"/>
    <w:rsid w:val="009A1A6C"/>
    <w:rsid w:val="009A6347"/>
    <w:rsid w:val="009A7C09"/>
    <w:rsid w:val="009D30D4"/>
    <w:rsid w:val="009E0858"/>
    <w:rsid w:val="009E095C"/>
    <w:rsid w:val="009E2BE5"/>
    <w:rsid w:val="009E4029"/>
    <w:rsid w:val="009E52C4"/>
    <w:rsid w:val="009E58FE"/>
    <w:rsid w:val="009E786A"/>
    <w:rsid w:val="009F3C63"/>
    <w:rsid w:val="00A04F88"/>
    <w:rsid w:val="00A40496"/>
    <w:rsid w:val="00A40B4C"/>
    <w:rsid w:val="00A450A1"/>
    <w:rsid w:val="00A511BE"/>
    <w:rsid w:val="00A529B4"/>
    <w:rsid w:val="00A626DF"/>
    <w:rsid w:val="00A645E3"/>
    <w:rsid w:val="00A83D8D"/>
    <w:rsid w:val="00A9355E"/>
    <w:rsid w:val="00A94CB1"/>
    <w:rsid w:val="00AA18D6"/>
    <w:rsid w:val="00AA6DBD"/>
    <w:rsid w:val="00AB3A2F"/>
    <w:rsid w:val="00AB500C"/>
    <w:rsid w:val="00AC395D"/>
    <w:rsid w:val="00AC3FD8"/>
    <w:rsid w:val="00AC71C0"/>
    <w:rsid w:val="00AD0E03"/>
    <w:rsid w:val="00AD297B"/>
    <w:rsid w:val="00AD370C"/>
    <w:rsid w:val="00AE04BB"/>
    <w:rsid w:val="00AF0370"/>
    <w:rsid w:val="00AF4DB9"/>
    <w:rsid w:val="00B07EA2"/>
    <w:rsid w:val="00B151C9"/>
    <w:rsid w:val="00B15785"/>
    <w:rsid w:val="00B22B0D"/>
    <w:rsid w:val="00B2310F"/>
    <w:rsid w:val="00B27B9A"/>
    <w:rsid w:val="00B37C6D"/>
    <w:rsid w:val="00B400BA"/>
    <w:rsid w:val="00B42023"/>
    <w:rsid w:val="00B55556"/>
    <w:rsid w:val="00B60BCF"/>
    <w:rsid w:val="00B60D24"/>
    <w:rsid w:val="00B87377"/>
    <w:rsid w:val="00B9056C"/>
    <w:rsid w:val="00B91C3B"/>
    <w:rsid w:val="00BA40A9"/>
    <w:rsid w:val="00BA5460"/>
    <w:rsid w:val="00BB77B4"/>
    <w:rsid w:val="00BC52C1"/>
    <w:rsid w:val="00BD38FE"/>
    <w:rsid w:val="00BD767C"/>
    <w:rsid w:val="00BF6530"/>
    <w:rsid w:val="00BF6CD9"/>
    <w:rsid w:val="00C017DA"/>
    <w:rsid w:val="00C049C1"/>
    <w:rsid w:val="00C05398"/>
    <w:rsid w:val="00C13C95"/>
    <w:rsid w:val="00C14872"/>
    <w:rsid w:val="00C15595"/>
    <w:rsid w:val="00C35A2D"/>
    <w:rsid w:val="00C42E60"/>
    <w:rsid w:val="00C453D0"/>
    <w:rsid w:val="00C63AAD"/>
    <w:rsid w:val="00C669BD"/>
    <w:rsid w:val="00C716E1"/>
    <w:rsid w:val="00C73158"/>
    <w:rsid w:val="00C733A7"/>
    <w:rsid w:val="00C80419"/>
    <w:rsid w:val="00C910D2"/>
    <w:rsid w:val="00C9383F"/>
    <w:rsid w:val="00CA4A3F"/>
    <w:rsid w:val="00CB5B52"/>
    <w:rsid w:val="00CB5B9E"/>
    <w:rsid w:val="00CE65F2"/>
    <w:rsid w:val="00CE6A12"/>
    <w:rsid w:val="00CF6518"/>
    <w:rsid w:val="00D0434A"/>
    <w:rsid w:val="00D05D39"/>
    <w:rsid w:val="00D11983"/>
    <w:rsid w:val="00D14A86"/>
    <w:rsid w:val="00D1684A"/>
    <w:rsid w:val="00D31CBD"/>
    <w:rsid w:val="00D50D6E"/>
    <w:rsid w:val="00D54279"/>
    <w:rsid w:val="00D57DF9"/>
    <w:rsid w:val="00D66062"/>
    <w:rsid w:val="00D77B4D"/>
    <w:rsid w:val="00DA310D"/>
    <w:rsid w:val="00DB36EC"/>
    <w:rsid w:val="00DB38DC"/>
    <w:rsid w:val="00DC4E87"/>
    <w:rsid w:val="00DE4F3F"/>
    <w:rsid w:val="00DE54BF"/>
    <w:rsid w:val="00DE7BA7"/>
    <w:rsid w:val="00DF269C"/>
    <w:rsid w:val="00E058C1"/>
    <w:rsid w:val="00E43709"/>
    <w:rsid w:val="00E43CCF"/>
    <w:rsid w:val="00E45493"/>
    <w:rsid w:val="00E60157"/>
    <w:rsid w:val="00E62A5E"/>
    <w:rsid w:val="00E649F2"/>
    <w:rsid w:val="00E66EA3"/>
    <w:rsid w:val="00E708C6"/>
    <w:rsid w:val="00E716EB"/>
    <w:rsid w:val="00E855DA"/>
    <w:rsid w:val="00E866F2"/>
    <w:rsid w:val="00E86AA9"/>
    <w:rsid w:val="00EB391D"/>
    <w:rsid w:val="00EB5E60"/>
    <w:rsid w:val="00EC02BB"/>
    <w:rsid w:val="00EC1F38"/>
    <w:rsid w:val="00EC3532"/>
    <w:rsid w:val="00ED13BB"/>
    <w:rsid w:val="00ED1818"/>
    <w:rsid w:val="00ED1B38"/>
    <w:rsid w:val="00ED331F"/>
    <w:rsid w:val="00EE13FB"/>
    <w:rsid w:val="00EE3B96"/>
    <w:rsid w:val="00EF1292"/>
    <w:rsid w:val="00EF7928"/>
    <w:rsid w:val="00F03BC8"/>
    <w:rsid w:val="00F06572"/>
    <w:rsid w:val="00F35CD3"/>
    <w:rsid w:val="00F3676F"/>
    <w:rsid w:val="00F41720"/>
    <w:rsid w:val="00F41FDE"/>
    <w:rsid w:val="00F51888"/>
    <w:rsid w:val="00F53A24"/>
    <w:rsid w:val="00F61F80"/>
    <w:rsid w:val="00F77ADE"/>
    <w:rsid w:val="00F82E4C"/>
    <w:rsid w:val="00F906E5"/>
    <w:rsid w:val="00F90E16"/>
    <w:rsid w:val="00F956DA"/>
    <w:rsid w:val="00FA0D2D"/>
    <w:rsid w:val="00FA1244"/>
    <w:rsid w:val="00FA168F"/>
    <w:rsid w:val="00FA4229"/>
    <w:rsid w:val="00FB2526"/>
    <w:rsid w:val="00FB6535"/>
    <w:rsid w:val="00FC2962"/>
    <w:rsid w:val="00FD5771"/>
    <w:rsid w:val="00FD6648"/>
    <w:rsid w:val="00FF4B70"/>
    <w:rsid w:val="00FF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  <w:style w:type="paragraph" w:styleId="afb">
    <w:name w:val="Balloon Text"/>
    <w:basedOn w:val="a"/>
    <w:link w:val="afc"/>
    <w:rsid w:val="008232B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8232B7"/>
    <w:rPr>
      <w:rFonts w:ascii="Tahoma" w:hAnsi="Tahoma" w:cs="Tahoma"/>
      <w:sz w:val="16"/>
      <w:szCs w:val="16"/>
    </w:rPr>
  </w:style>
  <w:style w:type="paragraph" w:customStyle="1" w:styleId="afd">
    <w:name w:val="Комментарий"/>
    <w:basedOn w:val="a"/>
    <w:next w:val="a"/>
    <w:uiPriority w:val="99"/>
    <w:rsid w:val="00D542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54279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D542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ff0">
    <w:name w:val="List Paragraph"/>
    <w:basedOn w:val="a"/>
    <w:uiPriority w:val="34"/>
    <w:qFormat/>
    <w:rsid w:val="009E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  <w:style w:type="paragraph" w:styleId="afb">
    <w:name w:val="Balloon Text"/>
    <w:basedOn w:val="a"/>
    <w:link w:val="afc"/>
    <w:rsid w:val="008232B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8232B7"/>
    <w:rPr>
      <w:rFonts w:ascii="Tahoma" w:hAnsi="Tahoma" w:cs="Tahoma"/>
      <w:sz w:val="16"/>
      <w:szCs w:val="16"/>
    </w:rPr>
  </w:style>
  <w:style w:type="paragraph" w:customStyle="1" w:styleId="afd">
    <w:name w:val="Комментарий"/>
    <w:basedOn w:val="a"/>
    <w:next w:val="a"/>
    <w:uiPriority w:val="99"/>
    <w:rsid w:val="00D542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54279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D542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7" TargetMode="External"/><Relationship Id="rId18" Type="http://schemas.openxmlformats.org/officeDocument/2006/relationships/hyperlink" Target="garantF1://12048567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48567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4419833.724" TargetMode="External"/><Relationship Id="rId17" Type="http://schemas.openxmlformats.org/officeDocument/2006/relationships/hyperlink" Target="http://www.uglich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54874.27023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lich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2054874.27021" TargetMode="External"/><Relationship Id="rId23" Type="http://schemas.openxmlformats.org/officeDocument/2006/relationships/hyperlink" Target="garantF1://12048567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485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24624.0" TargetMode="External"/><Relationship Id="rId22" Type="http://schemas.openxmlformats.org/officeDocument/2006/relationships/hyperlink" Target="garantF1://12048567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A553-FAB3-4EC4-96C8-74465483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21</Pages>
  <Words>4982</Words>
  <Characters>42126</Characters>
  <Application>Microsoft Office Word</Application>
  <DocSecurity>0</DocSecurity>
  <Lines>351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2015-06-02T07:29:00Z</cp:lastPrinted>
  <dcterms:created xsi:type="dcterms:W3CDTF">2015-06-02T09:23:00Z</dcterms:created>
  <dcterms:modified xsi:type="dcterms:W3CDTF">2018-09-04T13:43:00Z</dcterms:modified>
</cp:coreProperties>
</file>