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C62923" w:rsidRDefault="00F321F8" w:rsidP="00C716E1">
      <w:pPr>
        <w:pStyle w:val="1"/>
        <w:rPr>
          <w:caps/>
          <w:sz w:val="27"/>
          <w:szCs w:val="27"/>
        </w:rPr>
      </w:pPr>
      <w:r w:rsidRPr="00C62923">
        <w:rPr>
          <w:noProof/>
          <w:sz w:val="27"/>
          <w:szCs w:val="27"/>
        </w:rPr>
        <w:drawing>
          <wp:inline distT="0" distB="0" distL="0" distR="0" wp14:anchorId="65EBD575" wp14:editId="2368D7A7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C62923" w:rsidRDefault="00C716E1" w:rsidP="00C716E1">
      <w:pPr>
        <w:pStyle w:val="2"/>
        <w:rPr>
          <w:sz w:val="27"/>
          <w:szCs w:val="27"/>
        </w:rPr>
      </w:pPr>
      <w:proofErr w:type="gramStart"/>
      <w:r w:rsidRPr="00C62923">
        <w:rPr>
          <w:sz w:val="27"/>
          <w:szCs w:val="27"/>
        </w:rPr>
        <w:t>П</w:t>
      </w:r>
      <w:proofErr w:type="gramEnd"/>
      <w:r w:rsidRPr="00C62923">
        <w:rPr>
          <w:sz w:val="27"/>
          <w:szCs w:val="27"/>
        </w:rPr>
        <w:t xml:space="preserve"> О С Т А Н О В Л Е Н И Е</w:t>
      </w:r>
    </w:p>
    <w:p w:rsidR="00C716E1" w:rsidRPr="00C62923" w:rsidRDefault="00C716E1" w:rsidP="00C716E1">
      <w:pPr>
        <w:pStyle w:val="3"/>
        <w:rPr>
          <w:caps/>
          <w:sz w:val="27"/>
          <w:szCs w:val="27"/>
        </w:rPr>
      </w:pPr>
      <w:r w:rsidRPr="00C62923">
        <w:rPr>
          <w:caps/>
          <w:sz w:val="27"/>
          <w:szCs w:val="27"/>
        </w:rPr>
        <w:t xml:space="preserve">АДМИНИСТРАЦИИ </w:t>
      </w:r>
    </w:p>
    <w:p w:rsidR="00C716E1" w:rsidRPr="00C62923" w:rsidRDefault="00C716E1" w:rsidP="00C716E1">
      <w:pPr>
        <w:pStyle w:val="3"/>
        <w:rPr>
          <w:caps/>
          <w:sz w:val="27"/>
          <w:szCs w:val="27"/>
        </w:rPr>
      </w:pPr>
      <w:r w:rsidRPr="00C62923">
        <w:rPr>
          <w:caps/>
          <w:sz w:val="27"/>
          <w:szCs w:val="27"/>
        </w:rPr>
        <w:t xml:space="preserve">СЛОБОДСКОГО СЕЛЬСКОГО ПОСЕЛЕНИЯ </w:t>
      </w:r>
    </w:p>
    <w:p w:rsidR="00C716E1" w:rsidRPr="00C62923" w:rsidRDefault="00C716E1" w:rsidP="00C716E1">
      <w:pPr>
        <w:pStyle w:val="3"/>
        <w:rPr>
          <w:caps/>
          <w:sz w:val="27"/>
          <w:szCs w:val="27"/>
        </w:rPr>
      </w:pPr>
      <w:r w:rsidRPr="00C62923">
        <w:rPr>
          <w:caps/>
          <w:sz w:val="27"/>
          <w:szCs w:val="27"/>
        </w:rPr>
        <w:t>УГЛИЧСКОГО МУНИЦИПАЛЬНОГО РАЙОНА</w:t>
      </w:r>
    </w:p>
    <w:p w:rsidR="0006291B" w:rsidRPr="00C62923" w:rsidRDefault="0006291B" w:rsidP="0006291B">
      <w:pPr>
        <w:pStyle w:val="a5"/>
        <w:ind w:left="540" w:firstLine="540"/>
        <w:rPr>
          <w:b/>
          <w:sz w:val="27"/>
          <w:szCs w:val="27"/>
        </w:rPr>
      </w:pPr>
    </w:p>
    <w:p w:rsidR="00DF6B79" w:rsidRDefault="00DF6B79" w:rsidP="006D0195">
      <w:pPr>
        <w:pStyle w:val="a5"/>
        <w:ind w:firstLine="0"/>
        <w:rPr>
          <w:b/>
          <w:sz w:val="27"/>
          <w:szCs w:val="27"/>
        </w:rPr>
      </w:pPr>
    </w:p>
    <w:p w:rsidR="00525F1C" w:rsidRPr="00C62923" w:rsidRDefault="00525F1C" w:rsidP="006D0195">
      <w:pPr>
        <w:pStyle w:val="a5"/>
        <w:ind w:firstLine="0"/>
        <w:rPr>
          <w:b/>
          <w:sz w:val="27"/>
          <w:szCs w:val="27"/>
        </w:rPr>
      </w:pPr>
      <w:r w:rsidRPr="00C62923">
        <w:rPr>
          <w:b/>
          <w:sz w:val="27"/>
          <w:szCs w:val="27"/>
        </w:rPr>
        <w:t xml:space="preserve">от </w:t>
      </w:r>
      <w:r w:rsidR="00DF6B79">
        <w:rPr>
          <w:b/>
          <w:sz w:val="27"/>
          <w:szCs w:val="27"/>
        </w:rPr>
        <w:t>19.11.</w:t>
      </w:r>
      <w:r w:rsidRPr="00C62923">
        <w:rPr>
          <w:b/>
          <w:sz w:val="27"/>
          <w:szCs w:val="27"/>
        </w:rPr>
        <w:t>2019 №</w:t>
      </w:r>
      <w:r w:rsidR="00DF6B79">
        <w:rPr>
          <w:b/>
          <w:sz w:val="27"/>
          <w:szCs w:val="27"/>
        </w:rPr>
        <w:t xml:space="preserve"> 277</w:t>
      </w:r>
    </w:p>
    <w:p w:rsidR="00234B1E" w:rsidRPr="00C62923" w:rsidRDefault="00234B1E" w:rsidP="006D0195">
      <w:pPr>
        <w:pStyle w:val="a5"/>
        <w:ind w:firstLine="0"/>
        <w:rPr>
          <w:b/>
          <w:sz w:val="27"/>
          <w:szCs w:val="27"/>
        </w:rPr>
      </w:pPr>
    </w:p>
    <w:p w:rsidR="00525F1C" w:rsidRPr="00C62923" w:rsidRDefault="00525F1C" w:rsidP="0097215C">
      <w:pPr>
        <w:autoSpaceDE w:val="0"/>
        <w:autoSpaceDN w:val="0"/>
        <w:adjustRightInd w:val="0"/>
        <w:ind w:right="4053"/>
        <w:jc w:val="both"/>
        <w:rPr>
          <w:sz w:val="27"/>
          <w:szCs w:val="27"/>
        </w:rPr>
      </w:pPr>
      <w:r w:rsidRPr="00C62923">
        <w:rPr>
          <w:sz w:val="27"/>
          <w:szCs w:val="27"/>
        </w:rPr>
        <w:t>О</w:t>
      </w:r>
      <w:r w:rsidR="00CE65F2" w:rsidRPr="00C62923">
        <w:rPr>
          <w:sz w:val="27"/>
          <w:szCs w:val="27"/>
        </w:rPr>
        <w:t>б утверждении Административного регламента</w:t>
      </w:r>
      <w:r w:rsidR="0097215C" w:rsidRPr="00C62923">
        <w:rPr>
          <w:sz w:val="27"/>
          <w:szCs w:val="27"/>
        </w:rPr>
        <w:t xml:space="preserve"> </w:t>
      </w:r>
      <w:r w:rsidR="00CE65F2" w:rsidRPr="00C62923">
        <w:rPr>
          <w:sz w:val="27"/>
          <w:szCs w:val="27"/>
        </w:rPr>
        <w:t>предоставлени</w:t>
      </w:r>
      <w:r w:rsidR="00294B29" w:rsidRPr="00C62923">
        <w:rPr>
          <w:sz w:val="27"/>
          <w:szCs w:val="27"/>
        </w:rPr>
        <w:t>я</w:t>
      </w:r>
      <w:r w:rsidR="00CE65F2" w:rsidRPr="00C62923">
        <w:rPr>
          <w:sz w:val="27"/>
          <w:szCs w:val="27"/>
        </w:rPr>
        <w:t xml:space="preserve"> муниципальной услуги</w:t>
      </w:r>
      <w:r w:rsidR="0097215C" w:rsidRPr="00C62923">
        <w:rPr>
          <w:sz w:val="27"/>
          <w:szCs w:val="27"/>
        </w:rPr>
        <w:t xml:space="preserve"> </w:t>
      </w:r>
      <w:r w:rsidRPr="00C62923">
        <w:rPr>
          <w:sz w:val="27"/>
          <w:szCs w:val="27"/>
        </w:rPr>
        <w:t>«Предоставление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граждан»</w:t>
      </w:r>
    </w:p>
    <w:p w:rsidR="007E26D2" w:rsidRPr="00C62923" w:rsidRDefault="007E26D2" w:rsidP="00636C23">
      <w:pPr>
        <w:ind w:right="4111"/>
        <w:rPr>
          <w:sz w:val="27"/>
          <w:szCs w:val="27"/>
        </w:rPr>
      </w:pPr>
    </w:p>
    <w:p w:rsidR="00C62923" w:rsidRPr="00C62923" w:rsidRDefault="00536062" w:rsidP="00636C23">
      <w:pPr>
        <w:jc w:val="both"/>
        <w:rPr>
          <w:sz w:val="27"/>
          <w:szCs w:val="27"/>
        </w:rPr>
      </w:pPr>
      <w:r w:rsidRPr="00C62923">
        <w:rPr>
          <w:sz w:val="27"/>
          <w:szCs w:val="27"/>
        </w:rPr>
        <w:tab/>
      </w:r>
      <w:proofErr w:type="gramStart"/>
      <w:r w:rsidR="004C0B48" w:rsidRPr="00C62923">
        <w:rPr>
          <w:sz w:val="27"/>
          <w:szCs w:val="27"/>
        </w:rPr>
        <w:t xml:space="preserve">В соответствии с </w:t>
      </w:r>
      <w:r w:rsidR="00525F1C" w:rsidRPr="00C62923">
        <w:rPr>
          <w:sz w:val="27"/>
          <w:szCs w:val="27"/>
        </w:rPr>
        <w:t>Ф</w:t>
      </w:r>
      <w:r w:rsidR="004C0B48" w:rsidRPr="00C62923">
        <w:rPr>
          <w:sz w:val="27"/>
          <w:szCs w:val="27"/>
        </w:rPr>
        <w:t xml:space="preserve">едеральными законами </w:t>
      </w:r>
      <w:hyperlink r:id="rId10" w:history="1">
        <w:r w:rsidR="004C0B48" w:rsidRPr="00C62923">
          <w:rPr>
            <w:rStyle w:val="afc"/>
            <w:color w:val="auto"/>
            <w:sz w:val="27"/>
            <w:szCs w:val="27"/>
          </w:rPr>
          <w:t>от 06.10.2003 № 131-ФЗ</w:t>
        </w:r>
      </w:hyperlink>
      <w:r w:rsidR="004C0B48" w:rsidRPr="00C62923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постановлениями Администрации Слободского сельского поселения от 14.03.2012  № 14 «</w:t>
      </w:r>
      <w:r w:rsidR="004C0B48" w:rsidRPr="00C62923">
        <w:rPr>
          <w:rStyle w:val="af1"/>
          <w:i w:val="0"/>
          <w:sz w:val="27"/>
          <w:szCs w:val="27"/>
        </w:rPr>
        <w:t>О порядках разработки и утверждения административных регламентов предоставления муниципальных услуг и исполнения муни</w:t>
      </w:r>
      <w:bookmarkStart w:id="0" w:name="_GoBack"/>
      <w:bookmarkEnd w:id="0"/>
      <w:r w:rsidR="004C0B48" w:rsidRPr="00C62923">
        <w:rPr>
          <w:rStyle w:val="af1"/>
          <w:i w:val="0"/>
          <w:sz w:val="27"/>
          <w:szCs w:val="27"/>
        </w:rPr>
        <w:t>ципальных функций»</w:t>
      </w:r>
      <w:r w:rsidR="004C0B48" w:rsidRPr="00C62923">
        <w:rPr>
          <w:bCs/>
          <w:sz w:val="27"/>
          <w:szCs w:val="27"/>
        </w:rPr>
        <w:t xml:space="preserve">, от </w:t>
      </w:r>
      <w:r w:rsidR="00315987">
        <w:rPr>
          <w:bCs/>
          <w:sz w:val="27"/>
          <w:szCs w:val="27"/>
        </w:rPr>
        <w:t>1</w:t>
      </w:r>
      <w:r w:rsidR="004C0B48" w:rsidRPr="00C62923">
        <w:rPr>
          <w:bCs/>
          <w:sz w:val="27"/>
          <w:szCs w:val="27"/>
        </w:rPr>
        <w:t>0.0</w:t>
      </w:r>
      <w:r w:rsidR="00315987">
        <w:rPr>
          <w:bCs/>
          <w:sz w:val="27"/>
          <w:szCs w:val="27"/>
        </w:rPr>
        <w:t>4</w:t>
      </w:r>
      <w:r w:rsidR="004C0B48" w:rsidRPr="00C62923">
        <w:rPr>
          <w:bCs/>
          <w:sz w:val="27"/>
          <w:szCs w:val="27"/>
        </w:rPr>
        <w:t>.201</w:t>
      </w:r>
      <w:r w:rsidR="00315987">
        <w:rPr>
          <w:bCs/>
          <w:sz w:val="27"/>
          <w:szCs w:val="27"/>
        </w:rPr>
        <w:t>9 № 73</w:t>
      </w:r>
      <w:r w:rsidR="004C0B48" w:rsidRPr="00C62923">
        <w:rPr>
          <w:bCs/>
          <w:sz w:val="27"/>
          <w:szCs w:val="27"/>
        </w:rPr>
        <w:t xml:space="preserve"> «</w:t>
      </w:r>
      <w:r w:rsidR="00315987" w:rsidRPr="00315987">
        <w:rPr>
          <w:sz w:val="28"/>
          <w:szCs w:val="28"/>
        </w:rPr>
        <w:t>Об утверждении Реестра муниципальных услуг, предоставляемых Администрацией</w:t>
      </w:r>
      <w:proofErr w:type="gramEnd"/>
      <w:r w:rsidR="00315987" w:rsidRPr="00315987">
        <w:rPr>
          <w:sz w:val="28"/>
          <w:szCs w:val="28"/>
        </w:rPr>
        <w:t xml:space="preserve"> Слободского сельского поселения</w:t>
      </w:r>
      <w:r w:rsidR="004C0B48" w:rsidRPr="00C62923">
        <w:rPr>
          <w:sz w:val="27"/>
          <w:szCs w:val="27"/>
        </w:rPr>
        <w:t>»</w:t>
      </w:r>
      <w:r w:rsidR="00525F1C" w:rsidRPr="00C62923">
        <w:rPr>
          <w:sz w:val="27"/>
          <w:szCs w:val="27"/>
        </w:rPr>
        <w:t>, руководствуясь Уставом Слободского сельского поселения,</w:t>
      </w:r>
    </w:p>
    <w:p w:rsidR="00CE65F2" w:rsidRPr="00C62923" w:rsidRDefault="00536062" w:rsidP="00525F1C">
      <w:pPr>
        <w:pStyle w:val="a3"/>
        <w:suppressAutoHyphens/>
        <w:ind w:right="-1"/>
        <w:rPr>
          <w:sz w:val="27"/>
          <w:szCs w:val="27"/>
        </w:rPr>
      </w:pPr>
      <w:r w:rsidRPr="00C62923">
        <w:rPr>
          <w:sz w:val="27"/>
          <w:szCs w:val="27"/>
        </w:rPr>
        <w:t>АДМИНИСТРАЦИЯ ПОСЕЛЕНИЯ ПОСТАНОВЛЯЕТ:</w:t>
      </w:r>
    </w:p>
    <w:p w:rsidR="00536062" w:rsidRPr="00C62923" w:rsidRDefault="00536062" w:rsidP="00525F1C">
      <w:pPr>
        <w:pStyle w:val="afd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C62923">
        <w:rPr>
          <w:sz w:val="27"/>
          <w:szCs w:val="27"/>
        </w:rPr>
        <w:t xml:space="preserve">Утвердить Административный регламент </w:t>
      </w:r>
      <w:r w:rsidR="00525F1C" w:rsidRPr="00C62923">
        <w:rPr>
          <w:sz w:val="27"/>
          <w:szCs w:val="27"/>
        </w:rPr>
        <w:t>предоставления муниципальной услуги «Предоставление жилого помещения в 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граждан»</w:t>
      </w:r>
      <w:r w:rsidR="001149B4" w:rsidRPr="00C62923">
        <w:rPr>
          <w:sz w:val="27"/>
          <w:szCs w:val="27"/>
        </w:rPr>
        <w:t xml:space="preserve"> </w:t>
      </w:r>
      <w:r w:rsidRPr="00C62923">
        <w:rPr>
          <w:sz w:val="27"/>
          <w:szCs w:val="27"/>
        </w:rPr>
        <w:t>(Прил</w:t>
      </w:r>
      <w:r w:rsidR="001149B4" w:rsidRPr="00C62923">
        <w:rPr>
          <w:sz w:val="27"/>
          <w:szCs w:val="27"/>
        </w:rPr>
        <w:t>агается</w:t>
      </w:r>
      <w:r w:rsidRPr="00C62923">
        <w:rPr>
          <w:sz w:val="27"/>
          <w:szCs w:val="27"/>
        </w:rPr>
        <w:t>).</w:t>
      </w:r>
    </w:p>
    <w:p w:rsidR="00536062" w:rsidRPr="00C62923" w:rsidRDefault="00800712" w:rsidP="007F1511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62923">
        <w:rPr>
          <w:sz w:val="27"/>
          <w:szCs w:val="27"/>
        </w:rPr>
        <w:t xml:space="preserve">2. </w:t>
      </w:r>
      <w:r w:rsidR="00536062" w:rsidRPr="00C62923">
        <w:rPr>
          <w:sz w:val="27"/>
          <w:szCs w:val="27"/>
        </w:rPr>
        <w:t>Опубликовать настоящее постановление в Информационном вестнике Слободского сельского поселения</w:t>
      </w:r>
      <w:r w:rsidR="00C7601F" w:rsidRPr="00C62923">
        <w:rPr>
          <w:sz w:val="27"/>
          <w:szCs w:val="27"/>
        </w:rPr>
        <w:t>,</w:t>
      </w:r>
      <w:r w:rsidR="00536062" w:rsidRPr="00C62923">
        <w:rPr>
          <w:sz w:val="27"/>
          <w:szCs w:val="27"/>
        </w:rPr>
        <w:t xml:space="preserve"> на официальном сайте Администрации </w:t>
      </w:r>
      <w:r w:rsidR="00C7601F" w:rsidRPr="00C62923">
        <w:rPr>
          <w:sz w:val="27"/>
          <w:szCs w:val="27"/>
        </w:rPr>
        <w:t>Слободского сельского поселения</w:t>
      </w:r>
      <w:r w:rsidR="00536062" w:rsidRPr="00C62923">
        <w:rPr>
          <w:sz w:val="27"/>
          <w:szCs w:val="27"/>
        </w:rPr>
        <w:t>.</w:t>
      </w:r>
    </w:p>
    <w:p w:rsidR="00536062" w:rsidRPr="00C62923" w:rsidRDefault="00800712" w:rsidP="007F1511">
      <w:pPr>
        <w:pStyle w:val="af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62923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="00536062" w:rsidRPr="00C6292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536062" w:rsidRPr="00C62923">
        <w:rPr>
          <w:rFonts w:ascii="Times New Roman" w:hAnsi="Times New Roman"/>
          <w:sz w:val="27"/>
          <w:szCs w:val="27"/>
        </w:rPr>
        <w:t xml:space="preserve"> исполнением настоящего постановления </w:t>
      </w:r>
      <w:r w:rsidR="00C62923" w:rsidRPr="00C62923">
        <w:rPr>
          <w:rFonts w:ascii="Times New Roman" w:hAnsi="Times New Roman"/>
          <w:sz w:val="27"/>
          <w:szCs w:val="27"/>
        </w:rPr>
        <w:t>оставляю за собой.</w:t>
      </w:r>
    </w:p>
    <w:p w:rsidR="007F1511" w:rsidRDefault="0080071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62923">
        <w:rPr>
          <w:sz w:val="27"/>
          <w:szCs w:val="27"/>
        </w:rPr>
        <w:t xml:space="preserve">4. </w:t>
      </w:r>
      <w:r w:rsidR="00536062" w:rsidRPr="00C62923">
        <w:rPr>
          <w:sz w:val="27"/>
          <w:szCs w:val="27"/>
        </w:rPr>
        <w:t>Постановление вступает в силу с момента опубликования.</w:t>
      </w:r>
    </w:p>
    <w:p w:rsidR="00C62923" w:rsidRPr="00C62923" w:rsidRDefault="00C62923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A1244" w:rsidRPr="00CF5EF9" w:rsidRDefault="00536062" w:rsidP="00CF5EF9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e"/>
          <w:sz w:val="27"/>
          <w:szCs w:val="27"/>
        </w:rPr>
      </w:pPr>
      <w:r w:rsidRPr="00C62923">
        <w:rPr>
          <w:sz w:val="27"/>
          <w:szCs w:val="27"/>
        </w:rPr>
        <w:t>Глава</w:t>
      </w:r>
      <w:r w:rsidR="004E6D44" w:rsidRPr="00C62923">
        <w:rPr>
          <w:sz w:val="27"/>
          <w:szCs w:val="27"/>
        </w:rPr>
        <w:t xml:space="preserve"> Слободского сельского </w:t>
      </w:r>
      <w:r w:rsidRPr="00C62923">
        <w:rPr>
          <w:sz w:val="27"/>
          <w:szCs w:val="27"/>
        </w:rPr>
        <w:t xml:space="preserve"> поселения                   </w:t>
      </w:r>
      <w:r w:rsidR="00525F1C" w:rsidRPr="00C62923">
        <w:rPr>
          <w:sz w:val="27"/>
          <w:szCs w:val="27"/>
        </w:rPr>
        <w:t xml:space="preserve">   </w:t>
      </w:r>
      <w:r w:rsidR="004E6D44" w:rsidRPr="00C62923">
        <w:rPr>
          <w:sz w:val="27"/>
          <w:szCs w:val="27"/>
        </w:rPr>
        <w:t xml:space="preserve">   </w:t>
      </w:r>
      <w:r w:rsidR="007F1511" w:rsidRPr="00C62923">
        <w:rPr>
          <w:sz w:val="27"/>
          <w:szCs w:val="27"/>
        </w:rPr>
        <w:t>М.А. Аракчеев</w:t>
      </w:r>
      <w:r w:rsidR="00CF5EF9">
        <w:rPr>
          <w:sz w:val="27"/>
          <w:szCs w:val="27"/>
        </w:rPr>
        <w:t>а</w:t>
      </w:r>
    </w:p>
    <w:p w:rsidR="0097215C" w:rsidRDefault="0097215C" w:rsidP="00636C23">
      <w:pPr>
        <w:ind w:left="4860"/>
        <w:jc w:val="right"/>
        <w:rPr>
          <w:b/>
          <w:sz w:val="28"/>
          <w:szCs w:val="28"/>
        </w:rPr>
      </w:pPr>
    </w:p>
    <w:p w:rsidR="00C62923" w:rsidRDefault="00C62923" w:rsidP="00636C23">
      <w:pPr>
        <w:ind w:left="4860"/>
        <w:jc w:val="right"/>
        <w:rPr>
          <w:b/>
          <w:sz w:val="18"/>
          <w:szCs w:val="18"/>
        </w:rPr>
      </w:pPr>
    </w:p>
    <w:p w:rsidR="00DF6B79" w:rsidRDefault="00DF6B79" w:rsidP="00636C23">
      <w:pPr>
        <w:ind w:left="4860"/>
        <w:jc w:val="right"/>
        <w:rPr>
          <w:b/>
          <w:sz w:val="18"/>
          <w:szCs w:val="18"/>
        </w:rPr>
      </w:pPr>
    </w:p>
    <w:p w:rsidR="00DF6B79" w:rsidRDefault="00DF6B79" w:rsidP="00636C23">
      <w:pPr>
        <w:ind w:left="4860"/>
        <w:jc w:val="right"/>
        <w:rPr>
          <w:b/>
          <w:sz w:val="18"/>
          <w:szCs w:val="18"/>
        </w:rPr>
      </w:pPr>
    </w:p>
    <w:p w:rsidR="007E26D2" w:rsidRPr="00C62923" w:rsidRDefault="007E26D2" w:rsidP="00636C23">
      <w:pPr>
        <w:ind w:left="4860"/>
        <w:jc w:val="right"/>
        <w:rPr>
          <w:b/>
          <w:sz w:val="22"/>
          <w:szCs w:val="22"/>
        </w:rPr>
      </w:pPr>
      <w:r w:rsidRPr="00C62923">
        <w:rPr>
          <w:b/>
          <w:sz w:val="22"/>
          <w:szCs w:val="22"/>
        </w:rPr>
        <w:lastRenderedPageBreak/>
        <w:t xml:space="preserve">Утверждено </w:t>
      </w:r>
    </w:p>
    <w:p w:rsidR="00636C23" w:rsidRPr="00C62923" w:rsidRDefault="007E26D2" w:rsidP="00636C23">
      <w:pPr>
        <w:ind w:left="4860"/>
        <w:jc w:val="right"/>
        <w:rPr>
          <w:b/>
          <w:sz w:val="22"/>
          <w:szCs w:val="22"/>
        </w:rPr>
      </w:pPr>
      <w:r w:rsidRPr="00C62923">
        <w:rPr>
          <w:b/>
          <w:sz w:val="22"/>
          <w:szCs w:val="22"/>
        </w:rPr>
        <w:t>постановлением Администрации</w:t>
      </w:r>
    </w:p>
    <w:p w:rsidR="007E26D2" w:rsidRPr="00C62923" w:rsidRDefault="00636C23" w:rsidP="00636C23">
      <w:pPr>
        <w:ind w:left="4860"/>
        <w:jc w:val="right"/>
        <w:rPr>
          <w:b/>
          <w:sz w:val="22"/>
          <w:szCs w:val="22"/>
        </w:rPr>
      </w:pPr>
      <w:r w:rsidRPr="00C62923">
        <w:rPr>
          <w:b/>
          <w:sz w:val="22"/>
          <w:szCs w:val="22"/>
        </w:rPr>
        <w:t>Слободского</w:t>
      </w:r>
      <w:r w:rsidR="007E26D2" w:rsidRPr="00C62923">
        <w:rPr>
          <w:b/>
          <w:sz w:val="22"/>
          <w:szCs w:val="22"/>
        </w:rPr>
        <w:t xml:space="preserve"> сельского поселения</w:t>
      </w:r>
    </w:p>
    <w:p w:rsidR="007E26D2" w:rsidRPr="00C62923" w:rsidRDefault="007F1511" w:rsidP="00636C23">
      <w:pPr>
        <w:ind w:left="4860"/>
        <w:jc w:val="right"/>
        <w:rPr>
          <w:b/>
          <w:sz w:val="22"/>
          <w:szCs w:val="22"/>
        </w:rPr>
      </w:pPr>
      <w:r w:rsidRPr="00C62923">
        <w:rPr>
          <w:b/>
          <w:sz w:val="22"/>
          <w:szCs w:val="22"/>
        </w:rPr>
        <w:t xml:space="preserve">от </w:t>
      </w:r>
      <w:r w:rsidR="00DF6B79">
        <w:rPr>
          <w:b/>
          <w:sz w:val="22"/>
          <w:szCs w:val="22"/>
        </w:rPr>
        <w:t>19.11.</w:t>
      </w:r>
      <w:r w:rsidR="00525F1C" w:rsidRPr="00C62923">
        <w:rPr>
          <w:b/>
          <w:sz w:val="22"/>
          <w:szCs w:val="22"/>
        </w:rPr>
        <w:t>2019 №</w:t>
      </w:r>
      <w:r w:rsidR="00DF6B79">
        <w:rPr>
          <w:b/>
          <w:sz w:val="22"/>
          <w:szCs w:val="22"/>
        </w:rPr>
        <w:t xml:space="preserve"> 277</w:t>
      </w:r>
    </w:p>
    <w:p w:rsidR="007E26D2" w:rsidRDefault="007E26D2" w:rsidP="007E26D2">
      <w:pPr>
        <w:jc w:val="center"/>
      </w:pPr>
    </w:p>
    <w:p w:rsidR="00525F1C" w:rsidRPr="00525F1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5F1C">
        <w:rPr>
          <w:b/>
          <w:sz w:val="28"/>
          <w:szCs w:val="28"/>
        </w:rPr>
        <w:t>АДМИНИСТРАТИВНЫЙ РЕГЛАМЕНТ</w:t>
      </w:r>
    </w:p>
    <w:p w:rsidR="00525F1C" w:rsidRPr="00525F1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5F1C">
        <w:rPr>
          <w:b/>
          <w:sz w:val="28"/>
          <w:szCs w:val="28"/>
        </w:rPr>
        <w:t>предоставлени</w:t>
      </w:r>
      <w:r w:rsidR="00294B29">
        <w:rPr>
          <w:b/>
          <w:sz w:val="28"/>
          <w:szCs w:val="28"/>
        </w:rPr>
        <w:t>я</w:t>
      </w:r>
      <w:r w:rsidRPr="00525F1C">
        <w:rPr>
          <w:b/>
          <w:sz w:val="28"/>
          <w:szCs w:val="28"/>
        </w:rPr>
        <w:t xml:space="preserve"> </w:t>
      </w:r>
      <w:r w:rsidR="00294B29">
        <w:rPr>
          <w:b/>
          <w:sz w:val="28"/>
          <w:szCs w:val="28"/>
        </w:rPr>
        <w:t>муниципальной</w:t>
      </w:r>
      <w:r w:rsidRPr="00525F1C">
        <w:rPr>
          <w:b/>
          <w:sz w:val="28"/>
          <w:szCs w:val="28"/>
        </w:rPr>
        <w:t xml:space="preserve"> услуги </w:t>
      </w:r>
      <w:r w:rsidR="00294B29">
        <w:rPr>
          <w:b/>
          <w:sz w:val="28"/>
          <w:szCs w:val="28"/>
        </w:rPr>
        <w:t xml:space="preserve">«Предоставление </w:t>
      </w:r>
      <w:r w:rsidRPr="00525F1C">
        <w:rPr>
          <w:b/>
          <w:sz w:val="28"/>
          <w:szCs w:val="28"/>
        </w:rPr>
        <w:t>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</w:t>
      </w:r>
    </w:p>
    <w:p w:rsidR="00525F1C" w:rsidRPr="00525F1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5F1C">
        <w:rPr>
          <w:b/>
          <w:sz w:val="28"/>
          <w:szCs w:val="28"/>
        </w:rPr>
        <w:t>категориям граждан</w:t>
      </w:r>
      <w:r w:rsidR="00294B29">
        <w:rPr>
          <w:b/>
          <w:sz w:val="28"/>
          <w:szCs w:val="28"/>
        </w:rPr>
        <w:t>»</w:t>
      </w:r>
    </w:p>
    <w:p w:rsidR="00525F1C" w:rsidRPr="00525F1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525F1C" w:rsidRDefault="00525F1C" w:rsidP="00525F1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525F1C">
        <w:rPr>
          <w:sz w:val="28"/>
          <w:szCs w:val="28"/>
        </w:rPr>
        <w:t>1. Общие положения</w:t>
      </w:r>
    </w:p>
    <w:p w:rsidR="00525F1C" w:rsidRPr="00525F1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1.1. </w:t>
      </w:r>
      <w:proofErr w:type="gramStart"/>
      <w:r w:rsidRPr="00525F1C">
        <w:rPr>
          <w:sz w:val="28"/>
          <w:szCs w:val="28"/>
        </w:rPr>
        <w:t xml:space="preserve">Административный регламент предоставления </w:t>
      </w:r>
      <w:r w:rsidR="00294B29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 xml:space="preserve"> услуги </w:t>
      </w:r>
      <w:r w:rsidR="00294B29">
        <w:rPr>
          <w:sz w:val="28"/>
          <w:szCs w:val="28"/>
        </w:rPr>
        <w:t>«П</w:t>
      </w:r>
      <w:r w:rsidRPr="00525F1C">
        <w:rPr>
          <w:sz w:val="28"/>
          <w:szCs w:val="28"/>
        </w:rPr>
        <w:t>редоставлени</w:t>
      </w:r>
      <w:r w:rsidR="00294B29">
        <w:rPr>
          <w:sz w:val="28"/>
          <w:szCs w:val="28"/>
        </w:rPr>
        <w:t>е</w:t>
      </w:r>
      <w:r w:rsidRPr="00525F1C">
        <w:rPr>
          <w:sz w:val="28"/>
          <w:szCs w:val="28"/>
        </w:rPr>
        <w:t xml:space="preserve">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</w:r>
      <w:r w:rsidR="00294B29">
        <w:rPr>
          <w:sz w:val="28"/>
          <w:szCs w:val="28"/>
        </w:rPr>
        <w:t>»</w:t>
      </w:r>
      <w:r w:rsidRPr="00525F1C">
        <w:rPr>
          <w:sz w:val="28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при предоставлении </w:t>
      </w:r>
      <w:r w:rsidR="003E2340">
        <w:rPr>
          <w:sz w:val="28"/>
          <w:szCs w:val="28"/>
        </w:rPr>
        <w:t xml:space="preserve">Администрацией Слободского сельского поселения муниципальной </w:t>
      </w:r>
      <w:r w:rsidRPr="00525F1C">
        <w:rPr>
          <w:sz w:val="28"/>
          <w:szCs w:val="28"/>
        </w:rPr>
        <w:t>услуги по предоставлению жилого помещения в собственность бесплатно, по договору социального найма или единовременной денежной</w:t>
      </w:r>
      <w:proofErr w:type="gramEnd"/>
      <w:r w:rsidRPr="00525F1C">
        <w:rPr>
          <w:sz w:val="28"/>
          <w:szCs w:val="28"/>
        </w:rPr>
        <w:t xml:space="preserve"> выплаты на приобретение или строительство жилого помещения некоторым категориям граждан (далее – </w:t>
      </w:r>
      <w:r w:rsidR="003E2340">
        <w:rPr>
          <w:sz w:val="28"/>
          <w:szCs w:val="28"/>
        </w:rPr>
        <w:t xml:space="preserve">муниципальная </w:t>
      </w:r>
      <w:r w:rsidRPr="00525F1C">
        <w:rPr>
          <w:sz w:val="28"/>
          <w:szCs w:val="28"/>
        </w:rPr>
        <w:t xml:space="preserve">услуга). </w:t>
      </w:r>
    </w:p>
    <w:p w:rsidR="00F90F6B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</w:t>
      </w:r>
      <w:r w:rsidR="003E2340">
        <w:rPr>
          <w:sz w:val="28"/>
          <w:szCs w:val="28"/>
        </w:rPr>
        <w:t>муниципальной</w:t>
      </w:r>
      <w:r w:rsidRPr="00525F1C">
        <w:rPr>
          <w:sz w:val="28"/>
          <w:szCs w:val="28"/>
        </w:rPr>
        <w:t xml:space="preserve"> услуги, создания комфортных условий для участников отношений, возникающих в ходе предоставления </w:t>
      </w:r>
      <w:r w:rsidR="003E2340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>услуги</w:t>
      </w:r>
      <w:bookmarkStart w:id="1" w:name="P49"/>
      <w:bookmarkEnd w:id="1"/>
      <w:r w:rsidR="00F90F6B">
        <w:rPr>
          <w:sz w:val="28"/>
          <w:szCs w:val="28"/>
        </w:rPr>
        <w:t>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1.2. Заявителями при предоставлении </w:t>
      </w:r>
      <w:r w:rsidR="003E2340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 являются следующие категории граждан: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50"/>
      <w:bookmarkEnd w:id="2"/>
      <w:proofErr w:type="gramStart"/>
      <w:r w:rsidRPr="00316F2C">
        <w:rPr>
          <w:sz w:val="28"/>
          <w:szCs w:val="28"/>
        </w:rPr>
        <w:t>- граждане, уволенные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 которых составляет 10 лет и более независимо от даты увольнения с военной службы и которые до 01 января 2005 года были приняты органами местного самоуправления на учет в качестве нуждающихся в жилых помещениях</w:t>
      </w:r>
      <w:proofErr w:type="gramEnd"/>
      <w:r w:rsidRPr="00316F2C">
        <w:rPr>
          <w:sz w:val="28"/>
          <w:szCs w:val="28"/>
        </w:rPr>
        <w:t xml:space="preserve">, в том числе изменившие место жительства и принятые </w:t>
      </w:r>
      <w:proofErr w:type="gramStart"/>
      <w:r w:rsidRPr="00316F2C">
        <w:rPr>
          <w:sz w:val="28"/>
          <w:szCs w:val="28"/>
        </w:rPr>
        <w:t>в связи с этим органами местного самоуправления на учет в качестве нуждающихся в жилых помещениях</w:t>
      </w:r>
      <w:proofErr w:type="gramEnd"/>
      <w:r w:rsidRPr="00316F2C">
        <w:rPr>
          <w:sz w:val="28"/>
          <w:szCs w:val="28"/>
        </w:rPr>
        <w:t xml:space="preserve"> по новому месту жительства после 01 января 2005 года, и совместно проживающие с ними члены их семей;</w:t>
      </w:r>
    </w:p>
    <w:p w:rsidR="00525F1C" w:rsidRPr="00316F2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16F2C">
        <w:rPr>
          <w:sz w:val="28"/>
          <w:szCs w:val="28"/>
          <w:lang w:eastAsia="en-US"/>
        </w:rPr>
        <w:t xml:space="preserve">- члены семей военнослужащих (за исключением военнослужащих, участвовавших в </w:t>
      </w:r>
      <w:proofErr w:type="spellStart"/>
      <w:r w:rsidRPr="00316F2C">
        <w:rPr>
          <w:sz w:val="28"/>
          <w:szCs w:val="28"/>
          <w:lang w:eastAsia="en-US"/>
        </w:rPr>
        <w:t>накопительно</w:t>
      </w:r>
      <w:proofErr w:type="spellEnd"/>
      <w:r w:rsidRPr="00316F2C">
        <w:rPr>
          <w:sz w:val="28"/>
          <w:szCs w:val="28"/>
          <w:lang w:eastAsia="en-US"/>
        </w:rPr>
        <w:t xml:space="preserve">-ипотечной системе жилищного обеспечения </w:t>
      </w:r>
      <w:r w:rsidRPr="00316F2C">
        <w:rPr>
          <w:sz w:val="28"/>
          <w:szCs w:val="28"/>
          <w:lang w:eastAsia="en-US"/>
        </w:rPr>
        <w:lastRenderedPageBreak/>
        <w:t>военнослужащих), погибших (умерших) в период прохождения военной службы, а также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</w:t>
      </w:r>
      <w:proofErr w:type="gramEnd"/>
      <w:r w:rsidRPr="00316F2C">
        <w:rPr>
          <w:sz w:val="28"/>
          <w:szCs w:val="28"/>
          <w:lang w:eastAsia="en-US"/>
        </w:rPr>
        <w:t xml:space="preserve"> </w:t>
      </w:r>
      <w:proofErr w:type="gramStart"/>
      <w:r w:rsidRPr="00316F2C">
        <w:rPr>
          <w:sz w:val="28"/>
          <w:szCs w:val="28"/>
          <w:lang w:eastAsia="en-US"/>
        </w:rPr>
        <w:t>которых составляет 10 лет и более, а при общей продолжительности военной службы 20 лет и более вне зависимости от основания увольнения, и которые до 01 января 2005 года были приняты органами местного самоуправления на учет в качестве нуждающихся в жилых помещениях, в том числе изменившие место жительства и принятые в связи с этим органами местного самоуправления на учет в качестве</w:t>
      </w:r>
      <w:proofErr w:type="gramEnd"/>
      <w:r w:rsidRPr="00316F2C">
        <w:rPr>
          <w:sz w:val="28"/>
          <w:szCs w:val="28"/>
          <w:lang w:eastAsia="en-US"/>
        </w:rPr>
        <w:t xml:space="preserve"> нуждающихся в жилых помещениях по новому месту жительства после 01 января 2005 года, при этом за вдовами (вдовцами) военнослужащих и граждан, уволенных с военной службы, указанное право сохраняется до повторного вступления в брак;</w:t>
      </w:r>
    </w:p>
    <w:p w:rsidR="00525F1C" w:rsidRPr="00316F2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16F2C">
        <w:rPr>
          <w:sz w:val="28"/>
          <w:szCs w:val="28"/>
          <w:lang w:eastAsia="en-US"/>
        </w:rPr>
        <w:t>- граждане, уволенные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</w:t>
      </w:r>
      <w:proofErr w:type="gramEnd"/>
      <w:r w:rsidRPr="00316F2C">
        <w:rPr>
          <w:sz w:val="28"/>
          <w:szCs w:val="28"/>
          <w:lang w:eastAsia="en-US"/>
        </w:rPr>
        <w:t xml:space="preserve"> </w:t>
      </w:r>
      <w:proofErr w:type="gramStart"/>
      <w:r w:rsidRPr="00316F2C">
        <w:rPr>
          <w:sz w:val="28"/>
          <w:szCs w:val="28"/>
          <w:lang w:eastAsia="en-US"/>
        </w:rPr>
        <w:t>в календарном исчислении составляет 10 лет и более независимо от даты увольнения с военной службы, которые до 01 января 2005 года были приняты органами местного самоуправления на учет в качестве нуждающихся в жилых помещениях,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</w:t>
      </w:r>
      <w:proofErr w:type="gramEnd"/>
      <w:r w:rsidRPr="00316F2C">
        <w:rPr>
          <w:sz w:val="28"/>
          <w:szCs w:val="28"/>
          <w:lang w:eastAsia="en-US"/>
        </w:rPr>
        <w:t xml:space="preserve"> жительства после 01 января 2005 года, и совместно проживающие с ними члены их семей;</w:t>
      </w:r>
    </w:p>
    <w:p w:rsidR="00525F1C" w:rsidRPr="00316F2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16F2C">
        <w:rPr>
          <w:sz w:val="28"/>
          <w:szCs w:val="28"/>
          <w:lang w:eastAsia="en-US"/>
        </w:rPr>
        <w:t>- граждане, уволенные с военной службы,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бюджета, независимо от даты увольнения с военной службы, которые до 01 января 2005 года были приняты органами местного самоуправления на учет в качестве нуждающихся в жилых помещениях, в том числе изменившие место жительства и принятые</w:t>
      </w:r>
      <w:proofErr w:type="gramEnd"/>
      <w:r w:rsidRPr="00316F2C">
        <w:rPr>
          <w:sz w:val="28"/>
          <w:szCs w:val="28"/>
          <w:lang w:eastAsia="en-US"/>
        </w:rPr>
        <w:t xml:space="preserve"> </w:t>
      </w:r>
      <w:proofErr w:type="gramStart"/>
      <w:r w:rsidRPr="00316F2C">
        <w:rPr>
          <w:sz w:val="28"/>
          <w:szCs w:val="28"/>
          <w:lang w:eastAsia="en-US"/>
        </w:rPr>
        <w:t>в связи с этим органами местного самоуправления на учет в качестве нуждающихся в жилых помещениях</w:t>
      </w:r>
      <w:proofErr w:type="gramEnd"/>
      <w:r w:rsidRPr="00316F2C">
        <w:rPr>
          <w:sz w:val="28"/>
          <w:szCs w:val="28"/>
          <w:lang w:eastAsia="en-US"/>
        </w:rPr>
        <w:t xml:space="preserve"> по новому месту жительства после 01 января 2005 года, и совместно проживающие с ними члены их семей.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53"/>
      <w:bookmarkStart w:id="4" w:name="P55"/>
      <w:bookmarkEnd w:id="3"/>
      <w:bookmarkEnd w:id="4"/>
      <w:r w:rsidRPr="00525F1C">
        <w:rPr>
          <w:sz w:val="28"/>
          <w:szCs w:val="28"/>
        </w:rPr>
        <w:t xml:space="preserve">Членами семьи гражданина, относящегося </w:t>
      </w:r>
      <w:proofErr w:type="gramStart"/>
      <w:r w:rsidRPr="00525F1C">
        <w:rPr>
          <w:sz w:val="28"/>
          <w:szCs w:val="28"/>
        </w:rPr>
        <w:t>к</w:t>
      </w:r>
      <w:proofErr w:type="gramEnd"/>
      <w:r w:rsidRPr="00525F1C">
        <w:rPr>
          <w:sz w:val="28"/>
          <w:szCs w:val="28"/>
        </w:rPr>
        <w:t xml:space="preserve"> какой-либо из категорий, указанных в </w:t>
      </w:r>
      <w:hyperlink w:anchor="P50" w:history="1">
        <w:r w:rsidRPr="00525F1C">
          <w:rPr>
            <w:sz w:val="28"/>
            <w:szCs w:val="28"/>
          </w:rPr>
          <w:t>абзацах втором</w:t>
        </w:r>
      </w:hyperlink>
      <w:r w:rsidRPr="00525F1C">
        <w:rPr>
          <w:sz w:val="28"/>
          <w:szCs w:val="28"/>
        </w:rPr>
        <w:t xml:space="preserve">, </w:t>
      </w:r>
      <w:hyperlink w:anchor="P53" w:history="1">
        <w:r w:rsidRPr="00525F1C">
          <w:rPr>
            <w:sz w:val="28"/>
            <w:szCs w:val="28"/>
          </w:rPr>
          <w:t>четвертом</w:t>
        </w:r>
      </w:hyperlink>
      <w:r w:rsidRPr="00525F1C">
        <w:rPr>
          <w:sz w:val="28"/>
          <w:szCs w:val="28"/>
        </w:rPr>
        <w:t xml:space="preserve">, </w:t>
      </w:r>
      <w:hyperlink w:anchor="P55" w:history="1">
        <w:r w:rsidRPr="00525F1C">
          <w:rPr>
            <w:sz w:val="28"/>
            <w:szCs w:val="28"/>
          </w:rPr>
          <w:t>пятом</w:t>
        </w:r>
      </w:hyperlink>
      <w:r w:rsidRPr="00525F1C">
        <w:rPr>
          <w:sz w:val="28"/>
          <w:szCs w:val="28"/>
        </w:rPr>
        <w:t xml:space="preserve"> данного пункта, являются проживающие совместно с ним супруг (супруга), а также дети и родители </w:t>
      </w:r>
      <w:r w:rsidRPr="00525F1C">
        <w:rPr>
          <w:sz w:val="28"/>
          <w:szCs w:val="28"/>
        </w:rPr>
        <w:lastRenderedPageBreak/>
        <w:t>данного гражданина.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Другие родственники, нетрудоспособные иждивенцы признаются членами семьи гражданина в судебном порядке.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Заявитель вправе обратиться в </w:t>
      </w:r>
      <w:r w:rsidR="00960126">
        <w:rPr>
          <w:sz w:val="28"/>
          <w:szCs w:val="28"/>
        </w:rPr>
        <w:t>Администрацию Слободского сельского поселения</w:t>
      </w:r>
      <w:r w:rsidRPr="00525F1C">
        <w:rPr>
          <w:sz w:val="28"/>
          <w:szCs w:val="28"/>
        </w:rPr>
        <w:t xml:space="preserve"> за получением </w:t>
      </w:r>
      <w:r w:rsidR="00960126">
        <w:rPr>
          <w:sz w:val="28"/>
          <w:szCs w:val="28"/>
        </w:rPr>
        <w:t>муниципальной</w:t>
      </w:r>
      <w:r w:rsidRPr="00525F1C">
        <w:rPr>
          <w:sz w:val="28"/>
          <w:szCs w:val="28"/>
        </w:rPr>
        <w:t xml:space="preserve"> услуги лично либо через своего законного представителя или лицо, уполномоченное выступать от имени заявителя на основании доверенности, оформленной в соответствии с законодательством Российской Федерации (далее – представитель заявителя).</w:t>
      </w:r>
    </w:p>
    <w:p w:rsidR="00960126" w:rsidRDefault="00525F1C" w:rsidP="009601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1.3. Порядок информирования о </w:t>
      </w:r>
      <w:r w:rsidR="003E2340">
        <w:rPr>
          <w:sz w:val="28"/>
          <w:szCs w:val="28"/>
        </w:rPr>
        <w:t>муниципальной</w:t>
      </w:r>
      <w:r w:rsidRPr="00525F1C">
        <w:rPr>
          <w:sz w:val="28"/>
          <w:szCs w:val="28"/>
        </w:rPr>
        <w:t xml:space="preserve"> услуге.</w:t>
      </w:r>
    </w:p>
    <w:p w:rsidR="00960126" w:rsidRPr="00316F2C" w:rsidRDefault="00960126" w:rsidP="009601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Телефон для справок: (48532) 5-00-82.</w:t>
      </w:r>
    </w:p>
    <w:p w:rsidR="00960126" w:rsidRPr="00316F2C" w:rsidRDefault="00960126" w:rsidP="00316F2C">
      <w:pPr>
        <w:ind w:firstLine="709"/>
        <w:jc w:val="both"/>
        <w:rPr>
          <w:color w:val="000000"/>
          <w:sz w:val="28"/>
          <w:szCs w:val="28"/>
        </w:rPr>
      </w:pPr>
      <w:r w:rsidRPr="00316F2C">
        <w:rPr>
          <w:sz w:val="28"/>
          <w:szCs w:val="28"/>
        </w:rPr>
        <w:t xml:space="preserve">Юридический адрес: 152610, Ярославская область, </w:t>
      </w:r>
      <w:r w:rsidRPr="00316F2C">
        <w:rPr>
          <w:color w:val="000000"/>
          <w:sz w:val="28"/>
          <w:szCs w:val="28"/>
        </w:rPr>
        <w:t>Угличский район, с. Чурьяково, д.86.</w:t>
      </w:r>
    </w:p>
    <w:p w:rsidR="00960126" w:rsidRPr="00316F2C" w:rsidRDefault="00960126" w:rsidP="00316F2C">
      <w:pPr>
        <w:ind w:firstLine="709"/>
        <w:jc w:val="both"/>
        <w:rPr>
          <w:color w:val="000000"/>
          <w:sz w:val="28"/>
          <w:szCs w:val="28"/>
        </w:rPr>
      </w:pPr>
      <w:r w:rsidRPr="00316F2C">
        <w:rPr>
          <w:sz w:val="28"/>
          <w:szCs w:val="28"/>
        </w:rPr>
        <w:t xml:space="preserve">Почтовый адрес: 152610, Ярославская область, город Углич, </w:t>
      </w:r>
      <w:proofErr w:type="gramStart"/>
      <w:r w:rsidRPr="00316F2C">
        <w:rPr>
          <w:sz w:val="28"/>
          <w:szCs w:val="28"/>
        </w:rPr>
        <w:t>м-н</w:t>
      </w:r>
      <w:proofErr w:type="gramEnd"/>
      <w:r w:rsidRPr="00316F2C">
        <w:rPr>
          <w:sz w:val="28"/>
          <w:szCs w:val="28"/>
        </w:rPr>
        <w:t xml:space="preserve"> Мирный, д. 14.</w:t>
      </w:r>
    </w:p>
    <w:p w:rsidR="00960126" w:rsidRPr="00316F2C" w:rsidRDefault="00960126" w:rsidP="00316F2C">
      <w:pPr>
        <w:ind w:firstLine="709"/>
        <w:jc w:val="both"/>
        <w:rPr>
          <w:color w:val="FF0000"/>
          <w:sz w:val="28"/>
          <w:szCs w:val="28"/>
        </w:rPr>
      </w:pPr>
      <w:r w:rsidRPr="00316F2C">
        <w:rPr>
          <w:sz w:val="28"/>
          <w:szCs w:val="28"/>
        </w:rPr>
        <w:t xml:space="preserve">Сайт Администрации Слободского сельского поселения в сети Интернет: </w:t>
      </w:r>
      <w:r w:rsidRPr="00316F2C">
        <w:rPr>
          <w:sz w:val="28"/>
          <w:szCs w:val="28"/>
          <w:lang w:val="en-US"/>
        </w:rPr>
        <w:t>www</w:t>
      </w:r>
      <w:r w:rsidRPr="00316F2C">
        <w:rPr>
          <w:sz w:val="28"/>
          <w:szCs w:val="28"/>
        </w:rPr>
        <w:t>.</w:t>
      </w:r>
      <w:proofErr w:type="spellStart"/>
      <w:r w:rsidRPr="00316F2C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proofErr w:type="spellEnd"/>
      <w:r w:rsidRPr="00316F2C">
        <w:rPr>
          <w:rStyle w:val="portal-menuuser-email"/>
          <w:sz w:val="28"/>
          <w:szCs w:val="28"/>
          <w:shd w:val="clear" w:color="auto" w:fill="FFFFFF"/>
        </w:rPr>
        <w:t>-</w:t>
      </w:r>
      <w:proofErr w:type="spellStart"/>
      <w:r w:rsidRPr="00316F2C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proofErr w:type="spellEnd"/>
      <w:r w:rsidRPr="00316F2C">
        <w:rPr>
          <w:rStyle w:val="portal-menuuser-email"/>
          <w:sz w:val="28"/>
          <w:szCs w:val="28"/>
          <w:shd w:val="clear" w:color="auto" w:fill="FFFFFF"/>
        </w:rPr>
        <w:t>.</w:t>
      </w:r>
      <w:proofErr w:type="spellStart"/>
      <w:r w:rsidRPr="00316F2C">
        <w:rPr>
          <w:rStyle w:val="portal-menuuser-email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60126" w:rsidRPr="00316F2C" w:rsidRDefault="00960126" w:rsidP="00316F2C">
      <w:pPr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Адрес электронной почты: </w:t>
      </w:r>
      <w:proofErr w:type="spellStart"/>
      <w:r w:rsidRPr="00316F2C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proofErr w:type="spellEnd"/>
      <w:r w:rsidRPr="00316F2C">
        <w:rPr>
          <w:rStyle w:val="portal-menuuser-email"/>
          <w:sz w:val="28"/>
          <w:szCs w:val="28"/>
          <w:shd w:val="clear" w:color="auto" w:fill="FFFFFF"/>
        </w:rPr>
        <w:t>-</w:t>
      </w:r>
      <w:proofErr w:type="spellStart"/>
      <w:r w:rsidRPr="00316F2C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proofErr w:type="spellEnd"/>
      <w:r w:rsidRPr="00316F2C">
        <w:rPr>
          <w:rStyle w:val="portal-menuuser-email"/>
          <w:sz w:val="28"/>
          <w:szCs w:val="28"/>
          <w:shd w:val="clear" w:color="auto" w:fill="FFFFFF"/>
        </w:rPr>
        <w:t>@mail.ru</w:t>
      </w:r>
      <w:r w:rsidRPr="00316F2C">
        <w:rPr>
          <w:sz w:val="28"/>
          <w:szCs w:val="28"/>
        </w:rPr>
        <w:t>.</w:t>
      </w:r>
    </w:p>
    <w:p w:rsidR="00960126" w:rsidRPr="00316F2C" w:rsidRDefault="00960126" w:rsidP="00316F2C">
      <w:pPr>
        <w:ind w:firstLine="709"/>
        <w:jc w:val="both"/>
        <w:rPr>
          <w:color w:val="000000"/>
          <w:sz w:val="28"/>
          <w:szCs w:val="28"/>
        </w:rPr>
      </w:pPr>
      <w:r w:rsidRPr="00316F2C">
        <w:rPr>
          <w:color w:val="000000"/>
          <w:sz w:val="28"/>
          <w:szCs w:val="28"/>
        </w:rPr>
        <w:t>Печатные издания: «Информационный вестник Слободского сельского поселения»</w:t>
      </w:r>
    </w:p>
    <w:p w:rsidR="00960126" w:rsidRPr="00316F2C" w:rsidRDefault="00960126" w:rsidP="00960126">
      <w:pPr>
        <w:ind w:firstLine="720"/>
        <w:jc w:val="both"/>
        <w:rPr>
          <w:color w:val="000000"/>
          <w:sz w:val="28"/>
          <w:szCs w:val="28"/>
        </w:rPr>
      </w:pPr>
      <w:r w:rsidRPr="00316F2C">
        <w:rPr>
          <w:color w:val="000000"/>
          <w:sz w:val="28"/>
          <w:szCs w:val="28"/>
        </w:rPr>
        <w:t>Заявитель может обратиться в Администрацию поселения с обращением:</w:t>
      </w:r>
    </w:p>
    <w:p w:rsidR="00960126" w:rsidRPr="00316F2C" w:rsidRDefault="00960126" w:rsidP="00960126">
      <w:pPr>
        <w:ind w:firstLine="720"/>
        <w:jc w:val="both"/>
        <w:rPr>
          <w:color w:val="000000"/>
          <w:sz w:val="28"/>
          <w:szCs w:val="28"/>
        </w:rPr>
      </w:pPr>
      <w:r w:rsidRPr="00316F2C">
        <w:rPr>
          <w:color w:val="000000"/>
          <w:sz w:val="28"/>
          <w:szCs w:val="28"/>
        </w:rPr>
        <w:t>- лично по вышеуказанному адресу в рабочее время в соответствии с графиком работы Администрации поселения:</w:t>
      </w:r>
    </w:p>
    <w:p w:rsidR="00960126" w:rsidRPr="00316F2C" w:rsidRDefault="00960126" w:rsidP="00960126">
      <w:pPr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понедельник - четверг: 8.00 - 17.00 (перерыв на обед - 12.00 – 13.00);</w:t>
      </w:r>
    </w:p>
    <w:p w:rsidR="00960126" w:rsidRPr="00316F2C" w:rsidRDefault="00960126" w:rsidP="00960126">
      <w:pPr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пятница: 8.00 - 16.00 (перерыв на обед - 12.00 – 13.00).</w:t>
      </w:r>
    </w:p>
    <w:p w:rsidR="00960126" w:rsidRPr="00316F2C" w:rsidRDefault="00960126" w:rsidP="00960126">
      <w:pPr>
        <w:ind w:firstLine="708"/>
        <w:jc w:val="both"/>
        <w:rPr>
          <w:color w:val="000000"/>
          <w:sz w:val="28"/>
          <w:szCs w:val="28"/>
        </w:rPr>
      </w:pPr>
      <w:r w:rsidRPr="00316F2C">
        <w:rPr>
          <w:sz w:val="28"/>
          <w:szCs w:val="28"/>
        </w:rPr>
        <w:t xml:space="preserve">- по почте, направив обращение </w:t>
      </w:r>
      <w:r w:rsidRPr="00316F2C">
        <w:rPr>
          <w:color w:val="000000"/>
          <w:sz w:val="28"/>
          <w:szCs w:val="28"/>
        </w:rPr>
        <w:t>по вышеуказанному адресу;</w:t>
      </w:r>
    </w:p>
    <w:p w:rsidR="00960126" w:rsidRPr="00316F2C" w:rsidRDefault="00960126" w:rsidP="00960126">
      <w:pPr>
        <w:ind w:firstLine="708"/>
        <w:jc w:val="both"/>
        <w:rPr>
          <w:color w:val="000000"/>
          <w:sz w:val="28"/>
          <w:szCs w:val="28"/>
        </w:rPr>
      </w:pPr>
      <w:r w:rsidRPr="00316F2C">
        <w:rPr>
          <w:color w:val="000000"/>
          <w:sz w:val="28"/>
          <w:szCs w:val="28"/>
        </w:rPr>
        <w:t>- направив обращение по информационным системам общего пользования (адрес электронной почты указан выше);</w:t>
      </w:r>
    </w:p>
    <w:p w:rsidR="00960126" w:rsidRPr="00316F2C" w:rsidRDefault="00960126" w:rsidP="00960126">
      <w:pPr>
        <w:ind w:firstLine="708"/>
        <w:jc w:val="both"/>
        <w:rPr>
          <w:sz w:val="28"/>
          <w:szCs w:val="28"/>
        </w:rPr>
      </w:pPr>
      <w:r w:rsidRPr="00316F2C">
        <w:rPr>
          <w:color w:val="000000"/>
          <w:sz w:val="28"/>
          <w:szCs w:val="28"/>
        </w:rPr>
        <w:t xml:space="preserve">- посредством факсимильной связи: </w:t>
      </w:r>
      <w:r w:rsidRPr="00316F2C">
        <w:rPr>
          <w:sz w:val="28"/>
          <w:szCs w:val="28"/>
        </w:rPr>
        <w:t>(48532) 5-00-82.</w:t>
      </w:r>
    </w:p>
    <w:p w:rsidR="00960126" w:rsidRPr="00316F2C" w:rsidRDefault="00960126" w:rsidP="00960126">
      <w:pPr>
        <w:jc w:val="both"/>
        <w:rPr>
          <w:color w:val="000000"/>
          <w:sz w:val="28"/>
          <w:szCs w:val="28"/>
        </w:rPr>
      </w:pPr>
      <w:r w:rsidRPr="00316F2C">
        <w:rPr>
          <w:b/>
          <w:color w:val="000000"/>
          <w:sz w:val="28"/>
          <w:szCs w:val="28"/>
        </w:rPr>
        <w:tab/>
      </w:r>
      <w:r w:rsidRPr="00316F2C">
        <w:rPr>
          <w:color w:val="000000"/>
          <w:sz w:val="28"/>
          <w:szCs w:val="28"/>
        </w:rPr>
        <w:t xml:space="preserve">Информация, предусмотренная настоящим регламентом, размещается на стендах в месте предоставления услуги, на сайте Администрации Слободского сельского поселения в сети Интернет. </w:t>
      </w:r>
    </w:p>
    <w:p w:rsidR="00960126" w:rsidRPr="00316F2C" w:rsidRDefault="00960126" w:rsidP="00F90F6B">
      <w:pPr>
        <w:ind w:firstLine="709"/>
        <w:jc w:val="both"/>
        <w:rPr>
          <w:sz w:val="28"/>
          <w:szCs w:val="28"/>
        </w:rPr>
      </w:pPr>
      <w:r w:rsidRPr="00316F2C">
        <w:rPr>
          <w:color w:val="000000"/>
          <w:sz w:val="28"/>
          <w:szCs w:val="28"/>
        </w:rPr>
        <w:t>Дополнительная консультация предоставляется специалистом Администрации поселения.</w:t>
      </w:r>
      <w:r w:rsidRPr="00316F2C">
        <w:rPr>
          <w:sz w:val="28"/>
          <w:szCs w:val="28"/>
        </w:rPr>
        <w:t xml:space="preserve"> </w:t>
      </w:r>
    </w:p>
    <w:p w:rsidR="00960126" w:rsidRPr="00316F2C" w:rsidRDefault="00960126" w:rsidP="00F90F6B">
      <w:pPr>
        <w:ind w:firstLine="709"/>
        <w:jc w:val="both"/>
        <w:rPr>
          <w:color w:val="000000"/>
          <w:sz w:val="28"/>
          <w:szCs w:val="28"/>
        </w:rPr>
      </w:pPr>
      <w:r w:rsidRPr="00316F2C">
        <w:rPr>
          <w:sz w:val="28"/>
          <w:szCs w:val="28"/>
        </w:rPr>
        <w:t>Публичное информирование о процедуре предоставления муниципальной услуги осуществляется в «Информационном вестнике Слободского сельского поселения», а также  в Федеральной государственной информационной  системе «Единый портал государственных и муниципальных услуг».</w:t>
      </w:r>
    </w:p>
    <w:p w:rsidR="00960126" w:rsidRPr="00316F2C" w:rsidRDefault="00960126" w:rsidP="0096012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6F2C">
        <w:rPr>
          <w:rFonts w:ascii="Times New Roman" w:hAnsi="Times New Roman"/>
          <w:sz w:val="28"/>
          <w:szCs w:val="28"/>
        </w:rPr>
        <w:t>Информирование заинтересованных лиц по процедуре предоставления муниципальной услуги производится в устной и письменной форме. Устные консультации предоставляются на личном приеме или посредством телефонной связи.</w:t>
      </w:r>
    </w:p>
    <w:p w:rsidR="00960126" w:rsidRPr="00316F2C" w:rsidRDefault="00960126" w:rsidP="0096012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16F2C">
        <w:rPr>
          <w:rFonts w:ascii="Times New Roman" w:hAnsi="Times New Roman"/>
          <w:sz w:val="28"/>
          <w:szCs w:val="28"/>
        </w:rPr>
        <w:lastRenderedPageBreak/>
        <w:t>При ответах на телефонные звонки и устные обращения специалист  дает полный, точный  и понятный ответ на поставленные вопросы.</w:t>
      </w:r>
    </w:p>
    <w:p w:rsidR="00960126" w:rsidRPr="00316F2C" w:rsidRDefault="00960126" w:rsidP="0096012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Время ожидания в очереди не должно превышать 15 минут.</w:t>
      </w:r>
    </w:p>
    <w:p w:rsidR="00960126" w:rsidRPr="00316F2C" w:rsidRDefault="00960126" w:rsidP="0096012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При консультировании по телефону специалист Администрации поселения должен назвать свою фамилию, имя, отчество, должность, а затем в вежливой форме дать ответ на поставленные вопросы.</w:t>
      </w:r>
    </w:p>
    <w:p w:rsidR="00960126" w:rsidRPr="00316F2C" w:rsidRDefault="00960126" w:rsidP="00960126">
      <w:pPr>
        <w:ind w:firstLine="708"/>
        <w:jc w:val="both"/>
        <w:rPr>
          <w:color w:val="000000"/>
          <w:sz w:val="28"/>
          <w:szCs w:val="28"/>
        </w:rPr>
      </w:pPr>
      <w:r w:rsidRPr="00316F2C">
        <w:rPr>
          <w:color w:val="000000"/>
          <w:sz w:val="28"/>
          <w:szCs w:val="28"/>
        </w:rPr>
        <w:t>При ответах на телефонные звонки и устные обращения граждан специалисты Администрации поселения подробно, в вежливой, корректной форме информируют обратившихся по интересующим их вопросам.</w:t>
      </w:r>
    </w:p>
    <w:p w:rsidR="00525F1C" w:rsidRPr="00316F2C" w:rsidRDefault="00960126" w:rsidP="00316F2C">
      <w:pPr>
        <w:pStyle w:val="afd"/>
        <w:ind w:left="0"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Индивидуальное письменное информирование о процедуре предоставления муниципальной услуги осуществляется специалистом Администрации поселения при обращении заявителей путём почтовых отправлений, электронной почтой или через интернет-сайт. 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заявителя, в течение 30 дней со дня регистрации запроса с указанием должности лица, подписавшего ответ, а также фамилии и номера телефона непосредственного исполнителя.</w:t>
      </w:r>
      <w:proofErr w:type="gramStart"/>
      <w:r w:rsidRPr="00316F2C">
        <w:rPr>
          <w:sz w:val="28"/>
          <w:szCs w:val="28"/>
        </w:rPr>
        <w:t xml:space="preserve"> </w:t>
      </w:r>
      <w:r w:rsidR="00525F1C" w:rsidRPr="00960126">
        <w:rPr>
          <w:color w:val="FF0000"/>
          <w:sz w:val="28"/>
          <w:szCs w:val="28"/>
        </w:rPr>
        <w:t>.</w:t>
      </w:r>
      <w:proofErr w:type="gramEnd"/>
    </w:p>
    <w:p w:rsidR="00525F1C" w:rsidRPr="00960126" w:rsidRDefault="00525F1C" w:rsidP="00525F1C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</w:p>
    <w:p w:rsidR="00525F1C" w:rsidRPr="00525F1C" w:rsidRDefault="00525F1C" w:rsidP="00525F1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525F1C">
        <w:rPr>
          <w:sz w:val="28"/>
          <w:szCs w:val="28"/>
        </w:rPr>
        <w:t xml:space="preserve">2. Стандарт предоставления </w:t>
      </w:r>
      <w:r w:rsidR="004C533D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 xml:space="preserve"> услуги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2.1. Наименование </w:t>
      </w:r>
      <w:r w:rsidR="004C533D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 xml:space="preserve"> услуги –  </w:t>
      </w:r>
      <w:r w:rsidR="004C533D">
        <w:rPr>
          <w:sz w:val="28"/>
          <w:szCs w:val="28"/>
        </w:rPr>
        <w:t xml:space="preserve">муниципальная </w:t>
      </w:r>
      <w:r w:rsidRPr="00525F1C">
        <w:rPr>
          <w:sz w:val="28"/>
          <w:szCs w:val="28"/>
        </w:rPr>
        <w:t xml:space="preserve"> услуга   </w:t>
      </w:r>
      <w:r w:rsidR="004C533D">
        <w:rPr>
          <w:sz w:val="28"/>
          <w:szCs w:val="28"/>
        </w:rPr>
        <w:t xml:space="preserve">предоставления </w:t>
      </w:r>
      <w:r w:rsidRPr="00525F1C">
        <w:rPr>
          <w:sz w:val="28"/>
          <w:szCs w:val="28"/>
        </w:rPr>
        <w:t xml:space="preserve">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граждан.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2.2. </w:t>
      </w:r>
      <w:r w:rsidR="004C533D">
        <w:rPr>
          <w:sz w:val="28"/>
          <w:szCs w:val="28"/>
        </w:rPr>
        <w:t>Муниципальную</w:t>
      </w:r>
      <w:r w:rsidRPr="00525F1C">
        <w:rPr>
          <w:sz w:val="28"/>
          <w:szCs w:val="28"/>
        </w:rPr>
        <w:t xml:space="preserve"> услугу предоставля</w:t>
      </w:r>
      <w:r w:rsidR="004C533D">
        <w:rPr>
          <w:sz w:val="28"/>
          <w:szCs w:val="28"/>
        </w:rPr>
        <w:t>е</w:t>
      </w:r>
      <w:r w:rsidRPr="00525F1C">
        <w:rPr>
          <w:sz w:val="28"/>
          <w:szCs w:val="28"/>
        </w:rPr>
        <w:t xml:space="preserve">т </w:t>
      </w:r>
      <w:r w:rsidR="004C533D">
        <w:rPr>
          <w:sz w:val="28"/>
          <w:szCs w:val="28"/>
        </w:rPr>
        <w:t>Администрация Слободского сельского поселения</w:t>
      </w:r>
      <w:r w:rsidRPr="00525F1C">
        <w:rPr>
          <w:sz w:val="28"/>
          <w:szCs w:val="28"/>
        </w:rPr>
        <w:t>.</w:t>
      </w:r>
    </w:p>
    <w:p w:rsidR="00525F1C" w:rsidRPr="00525F1C" w:rsidRDefault="00960126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</w:t>
      </w:r>
      <w:r w:rsidR="004C533D">
        <w:rPr>
          <w:sz w:val="28"/>
          <w:szCs w:val="28"/>
        </w:rPr>
        <w:t xml:space="preserve">специалисты Администрации Слободского сельского поселения </w:t>
      </w:r>
      <w:r w:rsidR="00525F1C" w:rsidRPr="00525F1C">
        <w:rPr>
          <w:sz w:val="28"/>
          <w:szCs w:val="28"/>
        </w:rPr>
        <w:t xml:space="preserve"> не вправе требовать от заявителя: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sz w:val="28"/>
          <w:szCs w:val="28"/>
        </w:rPr>
        <w:t xml:space="preserve">- </w:t>
      </w:r>
      <w:r w:rsidRPr="00525F1C">
        <w:rPr>
          <w:rFonts w:eastAsiaTheme="minorHAns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525F1C">
        <w:rPr>
          <w:sz w:val="28"/>
          <w:szCs w:val="28"/>
        </w:rPr>
        <w:t xml:space="preserve">- </w:t>
      </w:r>
      <w:r w:rsidRPr="00525F1C">
        <w:rPr>
          <w:rFonts w:eastAsiaTheme="minorHAnsi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4C533D">
        <w:rPr>
          <w:rFonts w:eastAsiaTheme="minorHAnsi"/>
          <w:sz w:val="28"/>
          <w:szCs w:val="28"/>
        </w:rPr>
        <w:t xml:space="preserve">муниципальной </w:t>
      </w:r>
      <w:r w:rsidRPr="00525F1C">
        <w:rPr>
          <w:rFonts w:eastAsiaTheme="minorHAnsi"/>
          <w:sz w:val="28"/>
          <w:szCs w:val="28"/>
        </w:rPr>
        <w:t xml:space="preserve">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</w:t>
      </w:r>
      <w:r w:rsidR="00960126">
        <w:rPr>
          <w:rFonts w:eastAsiaTheme="minorHAnsi"/>
          <w:sz w:val="28"/>
          <w:szCs w:val="28"/>
        </w:rPr>
        <w:t>х</w:t>
      </w:r>
      <w:r w:rsidRPr="00525F1C">
        <w:rPr>
          <w:rFonts w:eastAsiaTheme="minorHAnsi"/>
          <w:sz w:val="28"/>
          <w:szCs w:val="28"/>
        </w:rPr>
        <w:t xml:space="preserve"> орган</w:t>
      </w:r>
      <w:r w:rsidR="00960126">
        <w:rPr>
          <w:rFonts w:eastAsiaTheme="minorHAnsi"/>
          <w:sz w:val="28"/>
          <w:szCs w:val="28"/>
        </w:rPr>
        <w:t>ов</w:t>
      </w:r>
      <w:r w:rsidRPr="00525F1C">
        <w:rPr>
          <w:rFonts w:eastAsiaTheme="minorHAnsi"/>
          <w:sz w:val="28"/>
          <w:szCs w:val="28"/>
        </w:rPr>
        <w:t xml:space="preserve"> или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525F1C">
        <w:rPr>
          <w:rFonts w:eastAsiaTheme="minorHAnsi"/>
          <w:sz w:val="28"/>
          <w:szCs w:val="28"/>
        </w:rPr>
        <w:t xml:space="preserve">, муниципальными правовыми актами, за </w:t>
      </w:r>
      <w:r w:rsidRPr="00525F1C">
        <w:rPr>
          <w:rFonts w:eastAsiaTheme="minorHAnsi"/>
          <w:sz w:val="28"/>
          <w:szCs w:val="28"/>
        </w:rPr>
        <w:lastRenderedPageBreak/>
        <w:t xml:space="preserve">исключением документов, включенных в </w:t>
      </w:r>
      <w:proofErr w:type="gramStart"/>
      <w:r w:rsidRPr="00525F1C">
        <w:rPr>
          <w:rFonts w:eastAsiaTheme="minorHAnsi"/>
          <w:sz w:val="28"/>
          <w:szCs w:val="28"/>
        </w:rPr>
        <w:t>определенный</w:t>
      </w:r>
      <w:proofErr w:type="gramEnd"/>
      <w:r w:rsidRPr="00525F1C">
        <w:rPr>
          <w:rFonts w:eastAsiaTheme="minorHAnsi"/>
          <w:sz w:val="28"/>
          <w:szCs w:val="28"/>
        </w:rPr>
        <w:t xml:space="preserve"> </w:t>
      </w:r>
      <w:hyperlink r:id="rId11" w:history="1">
        <w:r w:rsidRPr="00525F1C">
          <w:rPr>
            <w:rFonts w:eastAsiaTheme="minorHAnsi"/>
            <w:sz w:val="28"/>
            <w:szCs w:val="28"/>
          </w:rPr>
          <w:t>частью 6</w:t>
        </w:r>
      </w:hyperlink>
      <w:r w:rsidRPr="00525F1C">
        <w:rPr>
          <w:rFonts w:eastAsiaTheme="minorHAnsi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525F1C" w:rsidRPr="00F90F6B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90F6B">
        <w:rPr>
          <w:rFonts w:eastAsiaTheme="minorHAnsi"/>
          <w:sz w:val="28"/>
          <w:szCs w:val="28"/>
        </w:rPr>
        <w:t xml:space="preserve">- осуществления действий, в том числе согласований, необходимых для получения </w:t>
      </w:r>
      <w:r w:rsidR="004C533D" w:rsidRPr="00F90F6B">
        <w:rPr>
          <w:rFonts w:eastAsiaTheme="minorHAnsi"/>
          <w:sz w:val="28"/>
          <w:szCs w:val="28"/>
        </w:rPr>
        <w:t xml:space="preserve">муниципальной </w:t>
      </w:r>
      <w:r w:rsidRPr="00F90F6B">
        <w:rPr>
          <w:rFonts w:eastAsiaTheme="minorHAnsi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</w:t>
      </w:r>
      <w:r w:rsidRPr="00F90F6B">
        <w:rPr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F90F6B">
          <w:rPr>
            <w:sz w:val="28"/>
            <w:szCs w:val="28"/>
          </w:rPr>
          <w:t>Перечень</w:t>
        </w:r>
      </w:hyperlink>
      <w:r w:rsidRPr="00F90F6B">
        <w:rPr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организациями, участвующими</w:t>
      </w:r>
      <w:proofErr w:type="gramEnd"/>
      <w:r w:rsidRPr="00F90F6B">
        <w:rPr>
          <w:sz w:val="28"/>
          <w:szCs w:val="28"/>
        </w:rPr>
        <w:t xml:space="preserve"> в предоставлении государственных услуг органами исполнительной власти области, </w:t>
      </w:r>
      <w:proofErr w:type="gramStart"/>
      <w:r w:rsidRPr="00F90F6B">
        <w:rPr>
          <w:sz w:val="28"/>
          <w:szCs w:val="28"/>
        </w:rPr>
        <w:t>утвержденный</w:t>
      </w:r>
      <w:proofErr w:type="gramEnd"/>
      <w:r w:rsidRPr="00F90F6B">
        <w:rPr>
          <w:sz w:val="28"/>
          <w:szCs w:val="28"/>
        </w:rPr>
        <w:t xml:space="preserve"> постановлением Правительства области от 06.06.2011 № 422-п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области»;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sz w:val="28"/>
          <w:szCs w:val="28"/>
        </w:rPr>
        <w:t xml:space="preserve">- </w:t>
      </w:r>
      <w:r w:rsidRPr="00525F1C">
        <w:rPr>
          <w:rFonts w:eastAsiaTheme="minorHAns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4C533D">
        <w:rPr>
          <w:rFonts w:eastAsiaTheme="minorHAnsi"/>
          <w:sz w:val="28"/>
          <w:szCs w:val="28"/>
        </w:rPr>
        <w:t xml:space="preserve">необходимых для предоставления муниципальной </w:t>
      </w:r>
      <w:r w:rsidRPr="00525F1C">
        <w:rPr>
          <w:rFonts w:eastAsiaTheme="minorHAnsi"/>
          <w:sz w:val="28"/>
          <w:szCs w:val="28"/>
        </w:rPr>
        <w:t xml:space="preserve">услуги, либо в предоставлении </w:t>
      </w:r>
      <w:r w:rsidR="004C533D">
        <w:rPr>
          <w:rFonts w:eastAsiaTheme="minorHAnsi"/>
          <w:sz w:val="28"/>
          <w:szCs w:val="28"/>
        </w:rPr>
        <w:t xml:space="preserve">муниципальной </w:t>
      </w:r>
      <w:r w:rsidRPr="00525F1C">
        <w:rPr>
          <w:rFonts w:eastAsiaTheme="minorHAnsi"/>
          <w:sz w:val="28"/>
          <w:szCs w:val="28"/>
        </w:rPr>
        <w:t xml:space="preserve"> услуги, за исключением следующих случаев: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rFonts w:eastAsiaTheme="minorHAnsi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услуги, после первоначальной подачи заявления о предоставлении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услуги;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rFonts w:eastAsiaTheme="minorHAnsi"/>
          <w:sz w:val="28"/>
          <w:szCs w:val="28"/>
        </w:rPr>
        <w:t>наличие ошибо</w:t>
      </w:r>
      <w:r w:rsidR="004C533D">
        <w:rPr>
          <w:rFonts w:eastAsiaTheme="minorHAnsi"/>
          <w:sz w:val="28"/>
          <w:szCs w:val="28"/>
        </w:rPr>
        <w:t xml:space="preserve">к в заявлении о предоставлении муниципальной </w:t>
      </w:r>
      <w:r w:rsidRPr="00525F1C">
        <w:rPr>
          <w:rFonts w:eastAsiaTheme="minorHAnsi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C533D">
        <w:rPr>
          <w:rFonts w:eastAsiaTheme="minorHAnsi"/>
          <w:sz w:val="28"/>
          <w:szCs w:val="28"/>
        </w:rPr>
        <w:t xml:space="preserve">муниципальной </w:t>
      </w:r>
      <w:r w:rsidRPr="00525F1C">
        <w:rPr>
          <w:rFonts w:eastAsiaTheme="minorHAnsi"/>
          <w:sz w:val="28"/>
          <w:szCs w:val="28"/>
        </w:rPr>
        <w:t xml:space="preserve"> услуги, либо в предоставлении </w:t>
      </w:r>
      <w:r w:rsidR="004C533D">
        <w:rPr>
          <w:rFonts w:eastAsiaTheme="minorHAnsi"/>
          <w:sz w:val="28"/>
          <w:szCs w:val="28"/>
        </w:rPr>
        <w:t xml:space="preserve">муниципальной </w:t>
      </w:r>
      <w:r w:rsidRPr="00525F1C">
        <w:rPr>
          <w:rFonts w:eastAsiaTheme="minorHAnsi"/>
          <w:sz w:val="28"/>
          <w:szCs w:val="28"/>
        </w:rPr>
        <w:t xml:space="preserve"> услуги и не включенных в представленный ранее комплект документов;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rFonts w:eastAsiaTheme="minorHAnsi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услуги, либо в предоставлении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525F1C">
        <w:rPr>
          <w:rFonts w:eastAsiaTheme="minorHAnsi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C533D">
        <w:rPr>
          <w:rFonts w:eastAsiaTheme="minorHAnsi"/>
          <w:sz w:val="28"/>
          <w:szCs w:val="28"/>
        </w:rPr>
        <w:t>Администрации Слободского сельского поселения</w:t>
      </w:r>
      <w:r w:rsidRPr="00525F1C">
        <w:rPr>
          <w:rFonts w:eastAsiaTheme="minorHAnsi"/>
          <w:sz w:val="28"/>
          <w:szCs w:val="28"/>
        </w:rPr>
        <w:t xml:space="preserve">, муниципального служащего при первоначальном отказе в приеме документов, необходимых для предоставления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услуги, либо в предоставлении </w:t>
      </w:r>
      <w:r w:rsidR="004C533D">
        <w:rPr>
          <w:rFonts w:eastAsiaTheme="minorHAnsi"/>
          <w:sz w:val="28"/>
          <w:szCs w:val="28"/>
        </w:rPr>
        <w:t>муниципальной</w:t>
      </w:r>
      <w:r w:rsidRPr="00525F1C">
        <w:rPr>
          <w:rFonts w:eastAsiaTheme="minorHAnsi"/>
          <w:sz w:val="28"/>
          <w:szCs w:val="28"/>
        </w:rPr>
        <w:t xml:space="preserve"> услуги, о чем в письменном виде за подписью </w:t>
      </w:r>
      <w:r w:rsidR="004C533D">
        <w:rPr>
          <w:rFonts w:eastAsiaTheme="minorHAnsi"/>
          <w:sz w:val="28"/>
          <w:szCs w:val="28"/>
        </w:rPr>
        <w:t xml:space="preserve">Главы Слободского сельского поселения </w:t>
      </w:r>
      <w:r w:rsidRPr="00525F1C">
        <w:rPr>
          <w:rFonts w:eastAsiaTheme="minorHAnsi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2.3. Предоставление </w:t>
      </w:r>
      <w:r w:rsidR="004C533D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 xml:space="preserve"> услуги осуществляется как в </w:t>
      </w:r>
      <w:r w:rsidRPr="00525F1C">
        <w:rPr>
          <w:sz w:val="28"/>
          <w:szCs w:val="28"/>
        </w:rPr>
        <w:lastRenderedPageBreak/>
        <w:t>очной форме при личном присутствии заявителя, так и в заочной форме без личного присутствия заявителя (по почте, через представителя заявителя).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2.4. Результатом предоставления </w:t>
      </w:r>
      <w:r w:rsidR="004C533D">
        <w:rPr>
          <w:sz w:val="28"/>
          <w:szCs w:val="28"/>
        </w:rPr>
        <w:t>муниципальной</w:t>
      </w:r>
      <w:r w:rsidRPr="00525F1C">
        <w:rPr>
          <w:sz w:val="28"/>
          <w:szCs w:val="28"/>
        </w:rPr>
        <w:t xml:space="preserve"> услуги является: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- предоставление жилого помещения в собственность бесплатно;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- предоставление жилого помещения по договору социального найма;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- предоставление единовременной денежной выплаты на приобретение или строительство жилого помещения (далее – денежная выплата)</w:t>
      </w:r>
      <w:r w:rsidR="00D978AF">
        <w:rPr>
          <w:sz w:val="28"/>
          <w:szCs w:val="28"/>
        </w:rPr>
        <w:t xml:space="preserve"> </w:t>
      </w:r>
      <w:r w:rsidRPr="00525F1C">
        <w:rPr>
          <w:sz w:val="28"/>
          <w:szCs w:val="28"/>
        </w:rPr>
        <w:t xml:space="preserve">либо  </w:t>
      </w:r>
      <w:r w:rsidR="00D978AF">
        <w:rPr>
          <w:sz w:val="28"/>
          <w:szCs w:val="28"/>
        </w:rPr>
        <w:t>отказ</w:t>
      </w:r>
      <w:r w:rsidRPr="00525F1C">
        <w:rPr>
          <w:sz w:val="28"/>
          <w:szCs w:val="28"/>
        </w:rPr>
        <w:t xml:space="preserve"> в предоставлении жилого помещения или денежной выплаты.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Жилое помещение, предоставляемое по договору социального найма либо в собственность бесплатно, должно быть пригодным для постоянного проживания граждан и соответствовать установленным санитарным и техническим правилам и нормам, а также иным требованиям действующего законодательства</w:t>
      </w:r>
      <w:r w:rsidR="00F90F6B">
        <w:rPr>
          <w:sz w:val="28"/>
          <w:szCs w:val="28"/>
        </w:rPr>
        <w:t xml:space="preserve"> Российской Федерации</w:t>
      </w:r>
      <w:r w:rsidRPr="00525F1C">
        <w:rPr>
          <w:sz w:val="28"/>
          <w:szCs w:val="28"/>
        </w:rPr>
        <w:t>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33935">
        <w:rPr>
          <w:sz w:val="28"/>
          <w:szCs w:val="28"/>
        </w:rPr>
        <w:t xml:space="preserve">Норма предоставления площади жилого помещения, предоставляемого гражданам, указанным </w:t>
      </w:r>
      <w:r w:rsidR="00C33935" w:rsidRPr="00C33935">
        <w:rPr>
          <w:sz w:val="28"/>
          <w:szCs w:val="28"/>
        </w:rPr>
        <w:t xml:space="preserve">в пункте 1.2. раздела 1 Административного регламента, </w:t>
      </w:r>
      <w:r w:rsidRPr="00525F1C">
        <w:rPr>
          <w:sz w:val="28"/>
          <w:szCs w:val="28"/>
        </w:rPr>
        <w:t>за счет средств федерального бюджета на территории Ярославской области, утвержденного постановлением Правительства области от 25.07.2011 № 544-п «Об утверждении Порядка обеспечения жилыми помещениями некоторых категорий граждан» (далее – Порядок), и членам их семей в собственность бесплатно или по договору социального найма, а также общая площадь предоставляемых жилых</w:t>
      </w:r>
      <w:proofErr w:type="gramEnd"/>
      <w:r w:rsidRPr="00525F1C">
        <w:rPr>
          <w:sz w:val="28"/>
          <w:szCs w:val="28"/>
        </w:rPr>
        <w:t xml:space="preserve"> помещений определяются в соответствии с </w:t>
      </w:r>
      <w:hyperlink r:id="rId13" w:history="1">
        <w:r w:rsidRPr="00525F1C">
          <w:rPr>
            <w:sz w:val="28"/>
            <w:szCs w:val="28"/>
          </w:rPr>
          <w:t>пунктами 1</w:t>
        </w:r>
      </w:hyperlink>
      <w:r w:rsidRPr="00525F1C">
        <w:rPr>
          <w:sz w:val="28"/>
          <w:szCs w:val="28"/>
        </w:rPr>
        <w:t xml:space="preserve"> – </w:t>
      </w:r>
      <w:hyperlink r:id="rId14" w:history="1">
        <w:r w:rsidRPr="00525F1C">
          <w:rPr>
            <w:sz w:val="28"/>
            <w:szCs w:val="28"/>
          </w:rPr>
          <w:t>3 статьи 15.1</w:t>
        </w:r>
      </w:hyperlink>
      <w:r w:rsidRPr="00525F1C">
        <w:rPr>
          <w:sz w:val="28"/>
          <w:szCs w:val="28"/>
        </w:rPr>
        <w:t xml:space="preserve"> Федерального закона от 27 мая 1998 года № 76-ФЗ «О статусе военнослужащих».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5F1C">
        <w:rPr>
          <w:sz w:val="28"/>
          <w:szCs w:val="28"/>
        </w:rPr>
        <w:t xml:space="preserve">При расчете размера денежной выплаты применяются нормативы в соответствии с </w:t>
      </w:r>
      <w:hyperlink r:id="rId15" w:history="1">
        <w:r w:rsidRPr="00525F1C">
          <w:rPr>
            <w:sz w:val="28"/>
            <w:szCs w:val="28"/>
          </w:rPr>
          <w:t>подпунктом «а» пункта 2</w:t>
        </w:r>
      </w:hyperlink>
      <w:r w:rsidRPr="00525F1C">
        <w:rPr>
          <w:sz w:val="28"/>
          <w:szCs w:val="28"/>
        </w:rPr>
        <w:t xml:space="preserve"> постановления Правительства Российской Федерации от 21 апреля 2011 г. № 303 «О некоторых вопросах,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граждан, уволенных с военной службы (службы), и приравненных к ним лиц, переданных для осуществления органам государственной власти</w:t>
      </w:r>
      <w:proofErr w:type="gramEnd"/>
      <w:r w:rsidRPr="00525F1C">
        <w:rPr>
          <w:sz w:val="28"/>
          <w:szCs w:val="28"/>
        </w:rPr>
        <w:t xml:space="preserve"> субъектов Российской Федерации» с учетом средней рыночной стоимости одного квадратного метра общей площади жилого помещения по Ярославской области, устанавливаемой уполномоченным федеральным органом исполнительной власти.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525F1C">
        <w:rPr>
          <w:sz w:val="28"/>
          <w:szCs w:val="28"/>
        </w:rPr>
        <w:t xml:space="preserve">2.5. </w:t>
      </w:r>
      <w:proofErr w:type="gramStart"/>
      <w:r w:rsidR="00D978AF">
        <w:rPr>
          <w:sz w:val="28"/>
          <w:szCs w:val="28"/>
        </w:rPr>
        <w:t xml:space="preserve">Администрация Слободского сельского поселения </w:t>
      </w:r>
      <w:r w:rsidRPr="00525F1C">
        <w:rPr>
          <w:sz w:val="28"/>
          <w:szCs w:val="28"/>
        </w:rPr>
        <w:t xml:space="preserve"> в течение 10 рабочих дней (включая срок получения документов в порядке межведомственного взаимодействия) проверяет документы, представленные заявителем, принимает решение о предоставлении (об отказе в предоставлении) мер социальной поддержки по обеспечению жильем в выбранной гражданином форме (далее – меры социальной поддержки) либо уведомляет заявителя о наличии препятствий в рассмотрении заявления (рапорта), представленного заявителем по форме согласно </w:t>
      </w:r>
      <w:r w:rsidRPr="00B50042">
        <w:rPr>
          <w:sz w:val="28"/>
          <w:szCs w:val="28"/>
        </w:rPr>
        <w:t xml:space="preserve">приложению </w:t>
      </w:r>
      <w:r w:rsidR="00546452" w:rsidRPr="00B50042">
        <w:rPr>
          <w:sz w:val="28"/>
          <w:szCs w:val="28"/>
        </w:rPr>
        <w:t>1</w:t>
      </w:r>
      <w:proofErr w:type="gramEnd"/>
      <w:r w:rsidRPr="00B50042">
        <w:rPr>
          <w:sz w:val="28"/>
          <w:szCs w:val="28"/>
        </w:rPr>
        <w:t xml:space="preserve"> к Административному регламенту</w:t>
      </w:r>
      <w:r w:rsidRPr="00546452">
        <w:rPr>
          <w:color w:val="92D050"/>
          <w:sz w:val="28"/>
          <w:szCs w:val="28"/>
        </w:rPr>
        <w:t xml:space="preserve"> </w:t>
      </w:r>
      <w:r w:rsidRPr="00525F1C">
        <w:rPr>
          <w:sz w:val="28"/>
          <w:szCs w:val="28"/>
        </w:rPr>
        <w:t xml:space="preserve">(далее – заявление (рапорт)), по причине отсутствия необходимых документов или представления документов, </w:t>
      </w:r>
      <w:r w:rsidRPr="00525F1C">
        <w:rPr>
          <w:sz w:val="28"/>
          <w:szCs w:val="28"/>
        </w:rPr>
        <w:lastRenderedPageBreak/>
        <w:t xml:space="preserve">оформленных ненадлежащим образом, и в течение 3 рабочих дней направляет заявителю соответствующее решение или уведомление заказным письмом с уведомлением. Решение оформляется </w:t>
      </w:r>
      <w:r w:rsidR="00546452" w:rsidRPr="00B50042">
        <w:rPr>
          <w:sz w:val="28"/>
          <w:szCs w:val="28"/>
        </w:rPr>
        <w:t xml:space="preserve">нормативным актом </w:t>
      </w:r>
      <w:r w:rsidRPr="00B50042">
        <w:rPr>
          <w:sz w:val="28"/>
          <w:szCs w:val="28"/>
        </w:rPr>
        <w:t xml:space="preserve"> </w:t>
      </w:r>
      <w:r w:rsidR="00D978AF">
        <w:rPr>
          <w:sz w:val="28"/>
          <w:szCs w:val="28"/>
        </w:rPr>
        <w:t>Администрации Слободского сельского поселения</w:t>
      </w:r>
      <w:r w:rsidRPr="00525F1C">
        <w:rPr>
          <w:sz w:val="28"/>
          <w:szCs w:val="28"/>
        </w:rPr>
        <w:t xml:space="preserve">. В уведомлении заявителю предлагается в течение 15 рабочих дней </w:t>
      </w:r>
      <w:r w:rsidRPr="00525F1C">
        <w:rPr>
          <w:spacing w:val="-6"/>
          <w:sz w:val="28"/>
          <w:szCs w:val="28"/>
        </w:rPr>
        <w:t>доработать документы.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В случае принятия </w:t>
      </w:r>
      <w:r w:rsidR="00D978AF">
        <w:rPr>
          <w:sz w:val="28"/>
          <w:szCs w:val="28"/>
        </w:rPr>
        <w:t xml:space="preserve">Администрацией Слободского сельского поселения </w:t>
      </w:r>
      <w:r w:rsidRPr="00525F1C">
        <w:rPr>
          <w:sz w:val="28"/>
          <w:szCs w:val="28"/>
        </w:rPr>
        <w:t xml:space="preserve"> решения об уведомлении заявителя о наличии препятствий в рассмотрении заявления (рапорта) по причине отсутствия необходимых документов или представления документов, оформленных ненадлежащим образом, представленные документы возвращаются заявителю на доработку. После устранения замечаний заявитель вправе повторно представить документы в </w:t>
      </w:r>
      <w:r w:rsidR="00D978AF">
        <w:rPr>
          <w:sz w:val="28"/>
          <w:szCs w:val="28"/>
        </w:rPr>
        <w:t>Администрацию Слободского сельского поселения</w:t>
      </w:r>
      <w:r w:rsidRPr="00525F1C">
        <w:rPr>
          <w:sz w:val="28"/>
          <w:szCs w:val="28"/>
        </w:rPr>
        <w:t>.</w:t>
      </w:r>
    </w:p>
    <w:p w:rsidR="00525F1C" w:rsidRPr="00525F1C" w:rsidRDefault="00525F1C" w:rsidP="00525F1C">
      <w:pPr>
        <w:keepNext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2.6. Правовы</w:t>
      </w:r>
      <w:r w:rsidR="00D978AF">
        <w:rPr>
          <w:sz w:val="28"/>
          <w:szCs w:val="28"/>
        </w:rPr>
        <w:t xml:space="preserve">е основания для предоставления муниципальной </w:t>
      </w:r>
      <w:r w:rsidRPr="00525F1C">
        <w:rPr>
          <w:sz w:val="28"/>
          <w:szCs w:val="28"/>
        </w:rPr>
        <w:t>услуги: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Федеральный </w:t>
      </w:r>
      <w:hyperlink r:id="rId16" w:history="1">
        <w:r w:rsidRPr="00525F1C">
          <w:rPr>
            <w:sz w:val="28"/>
            <w:szCs w:val="28"/>
          </w:rPr>
          <w:t>закон</w:t>
        </w:r>
      </w:hyperlink>
      <w:r w:rsidRPr="00525F1C">
        <w:rPr>
          <w:sz w:val="28"/>
          <w:szCs w:val="28"/>
        </w:rPr>
        <w:t xml:space="preserve"> от 27 мая 1998 года № 76-ФЗ «О статусе военнослужащих»;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Федеральный </w:t>
      </w:r>
      <w:hyperlink r:id="rId17" w:history="1">
        <w:r w:rsidRPr="00525F1C">
          <w:rPr>
            <w:sz w:val="28"/>
            <w:szCs w:val="28"/>
          </w:rPr>
          <w:t>закон</w:t>
        </w:r>
      </w:hyperlink>
      <w:r w:rsidRPr="00525F1C">
        <w:rPr>
          <w:sz w:val="28"/>
          <w:szCs w:val="28"/>
        </w:rPr>
        <w:t xml:space="preserve"> от 27 июля 2010 года № 210-ФЗ «Об организации предоставления государс</w:t>
      </w:r>
      <w:r w:rsidR="00546452">
        <w:rPr>
          <w:sz w:val="28"/>
          <w:szCs w:val="28"/>
        </w:rPr>
        <w:t>твенных и муниципальных услуг»</w:t>
      </w:r>
      <w:r w:rsidRPr="00525F1C">
        <w:rPr>
          <w:sz w:val="28"/>
          <w:szCs w:val="28"/>
        </w:rPr>
        <w:t>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Федеральный </w:t>
      </w:r>
      <w:hyperlink r:id="rId18" w:history="1">
        <w:r w:rsidRPr="00525F1C">
          <w:rPr>
            <w:sz w:val="28"/>
            <w:szCs w:val="28"/>
          </w:rPr>
          <w:t>закон</w:t>
        </w:r>
      </w:hyperlink>
      <w:r w:rsidRPr="00525F1C">
        <w:rPr>
          <w:sz w:val="28"/>
          <w:szCs w:val="28"/>
        </w:rPr>
        <w:t xml:space="preserve">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</w:t>
      </w:r>
      <w:hyperlink r:id="rId19" w:history="1">
        <w:r w:rsidRPr="00525F1C">
          <w:rPr>
            <w:sz w:val="28"/>
            <w:szCs w:val="28"/>
          </w:rPr>
          <w:t>постановление</w:t>
        </w:r>
      </w:hyperlink>
      <w:r w:rsidRPr="00525F1C">
        <w:rPr>
          <w:sz w:val="28"/>
          <w:szCs w:val="28"/>
        </w:rPr>
        <w:t xml:space="preserve"> Правительства области от 03.06.2011 № 417-п «Об утверждении Перечня государственных услуг Ярославской области и признании </w:t>
      </w:r>
      <w:proofErr w:type="gramStart"/>
      <w:r w:rsidRPr="00525F1C">
        <w:rPr>
          <w:sz w:val="28"/>
          <w:szCs w:val="28"/>
        </w:rPr>
        <w:t>утратившими</w:t>
      </w:r>
      <w:proofErr w:type="gramEnd"/>
      <w:r w:rsidRPr="00525F1C">
        <w:rPr>
          <w:sz w:val="28"/>
          <w:szCs w:val="28"/>
        </w:rPr>
        <w:t xml:space="preserve"> силу и частично утратившими силу отдельных пост</w:t>
      </w:r>
      <w:r w:rsidR="00546452">
        <w:rPr>
          <w:sz w:val="28"/>
          <w:szCs w:val="28"/>
        </w:rPr>
        <w:t>ановлений Правительства области</w:t>
      </w:r>
      <w:r w:rsidRPr="00525F1C">
        <w:rPr>
          <w:sz w:val="28"/>
          <w:szCs w:val="28"/>
        </w:rPr>
        <w:t>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</w:t>
      </w:r>
      <w:hyperlink r:id="rId20" w:history="1">
        <w:r w:rsidRPr="00525F1C">
          <w:rPr>
            <w:sz w:val="28"/>
            <w:szCs w:val="28"/>
          </w:rPr>
          <w:t>постановление</w:t>
        </w:r>
      </w:hyperlink>
      <w:r w:rsidRPr="00525F1C">
        <w:rPr>
          <w:sz w:val="28"/>
          <w:szCs w:val="28"/>
        </w:rPr>
        <w:t xml:space="preserve"> Правительства области от 25.07.2011 № 544-п «Об утверждении Порядка обеспечения жилыми помещениями некоторых категорий граждан»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2.7. Исчерпывающий перечень документов, необходимых в соответствии с законодательными или иными нормативными правовыми актами для предоставления </w:t>
      </w:r>
      <w:r w:rsidR="00D978AF">
        <w:rPr>
          <w:sz w:val="28"/>
          <w:szCs w:val="28"/>
        </w:rPr>
        <w:t>муниципальной услуги</w:t>
      </w:r>
      <w:r w:rsidRPr="00525F1C">
        <w:rPr>
          <w:sz w:val="28"/>
          <w:szCs w:val="28"/>
        </w:rPr>
        <w:t>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103"/>
      <w:bookmarkEnd w:id="5"/>
      <w:r w:rsidRPr="00525F1C">
        <w:rPr>
          <w:sz w:val="28"/>
          <w:szCs w:val="28"/>
        </w:rPr>
        <w:t xml:space="preserve">2.7.1. Для предоставления жилого помещения в собственность бесплатно или по договору социального найма либо денежной выплаты заявитель представляет в </w:t>
      </w:r>
      <w:r w:rsidR="00945EAA">
        <w:rPr>
          <w:sz w:val="28"/>
          <w:szCs w:val="28"/>
        </w:rPr>
        <w:t>Администрацию Слободского сельского поселения</w:t>
      </w:r>
      <w:r w:rsidRPr="00525F1C">
        <w:rPr>
          <w:sz w:val="28"/>
          <w:szCs w:val="28"/>
        </w:rPr>
        <w:t xml:space="preserve"> </w:t>
      </w:r>
      <w:hyperlink w:anchor="P530" w:history="1">
        <w:r w:rsidRPr="00525F1C">
          <w:rPr>
            <w:sz w:val="28"/>
            <w:szCs w:val="28"/>
          </w:rPr>
          <w:t>заявление</w:t>
        </w:r>
      </w:hyperlink>
      <w:r w:rsidRPr="00525F1C">
        <w:rPr>
          <w:sz w:val="28"/>
          <w:szCs w:val="28"/>
        </w:rPr>
        <w:t xml:space="preserve"> (рапорт) с приложением следующих документов:</w:t>
      </w:r>
    </w:p>
    <w:p w:rsidR="00525F1C" w:rsidRPr="00B50042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0042">
        <w:rPr>
          <w:sz w:val="28"/>
          <w:szCs w:val="28"/>
        </w:rPr>
        <w:t>- документы, удостоверяющие личность гражданина</w:t>
      </w:r>
      <w:r w:rsidR="00C33935" w:rsidRPr="00B50042">
        <w:rPr>
          <w:sz w:val="28"/>
          <w:szCs w:val="28"/>
        </w:rPr>
        <w:t xml:space="preserve"> </w:t>
      </w:r>
      <w:r w:rsidRPr="00B50042">
        <w:rPr>
          <w:sz w:val="28"/>
          <w:szCs w:val="28"/>
        </w:rPr>
        <w:t>и членов его семьи;</w:t>
      </w:r>
    </w:p>
    <w:p w:rsidR="00525F1C" w:rsidRPr="00B50042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105"/>
      <w:bookmarkEnd w:id="6"/>
      <w:r w:rsidRPr="00B50042">
        <w:rPr>
          <w:sz w:val="28"/>
          <w:szCs w:val="28"/>
        </w:rPr>
        <w:t>- копии документов, подтверждающих родственные отношения гражданина</w:t>
      </w:r>
      <w:r w:rsidR="00C33935" w:rsidRPr="00B50042">
        <w:rPr>
          <w:sz w:val="28"/>
          <w:szCs w:val="28"/>
        </w:rPr>
        <w:t xml:space="preserve"> </w:t>
      </w:r>
      <w:r w:rsidRPr="00B50042">
        <w:rPr>
          <w:sz w:val="28"/>
          <w:szCs w:val="28"/>
        </w:rPr>
        <w:t>и лиц, указанных им в качестве членов семьи;</w:t>
      </w:r>
    </w:p>
    <w:p w:rsidR="00525F1C" w:rsidRPr="00B50042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0042">
        <w:rPr>
          <w:sz w:val="28"/>
          <w:szCs w:val="28"/>
        </w:rPr>
        <w:t>- копии документов, подтверждающих признание членами семьи гражданина, иных лиц, указанных им в качестве членов семьи;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107"/>
      <w:bookmarkEnd w:id="7"/>
      <w:r w:rsidRPr="00525F1C">
        <w:rPr>
          <w:sz w:val="28"/>
          <w:szCs w:val="28"/>
        </w:rPr>
        <w:t>- копия документа, подтверждающего право на получение дополнительной площади жилого помещения (в случаях, если такое право предоставлено законодательством Российской Федерации);</w:t>
      </w:r>
    </w:p>
    <w:p w:rsidR="00525F1C" w:rsidRPr="00AB4BE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P108"/>
      <w:bookmarkEnd w:id="8"/>
      <w:r w:rsidRPr="00AB4BEC">
        <w:rPr>
          <w:sz w:val="28"/>
          <w:szCs w:val="28"/>
        </w:rPr>
        <w:lastRenderedPageBreak/>
        <w:t xml:space="preserve">- </w:t>
      </w:r>
      <w:hyperlink r:id="rId21" w:history="1">
        <w:r w:rsidRPr="00AB4BEC">
          <w:rPr>
            <w:sz w:val="28"/>
            <w:szCs w:val="28"/>
          </w:rPr>
          <w:t>обязательство</w:t>
        </w:r>
      </w:hyperlink>
      <w:r w:rsidRPr="00AB4BEC">
        <w:rPr>
          <w:sz w:val="28"/>
          <w:szCs w:val="28"/>
        </w:rPr>
        <w:t xml:space="preserve"> о сдаче (передаче) жилого помещения по форме согласно приложению </w:t>
      </w:r>
      <w:r w:rsidR="00AB4BEC" w:rsidRPr="00AB4BEC">
        <w:rPr>
          <w:sz w:val="28"/>
          <w:szCs w:val="28"/>
        </w:rPr>
        <w:t>3</w:t>
      </w:r>
      <w:r w:rsidRPr="00AB4BEC">
        <w:rPr>
          <w:sz w:val="28"/>
          <w:szCs w:val="28"/>
        </w:rPr>
        <w:t xml:space="preserve"> </w:t>
      </w:r>
      <w:r w:rsidR="00CF5EF9">
        <w:rPr>
          <w:sz w:val="28"/>
          <w:szCs w:val="28"/>
        </w:rPr>
        <w:t xml:space="preserve">к </w:t>
      </w:r>
      <w:r w:rsidR="00AB4BEC" w:rsidRPr="00AB4BEC">
        <w:rPr>
          <w:sz w:val="28"/>
          <w:szCs w:val="28"/>
        </w:rPr>
        <w:t>Административному регламенту</w:t>
      </w:r>
      <w:r w:rsidRPr="00AB4BEC">
        <w:rPr>
          <w:sz w:val="28"/>
          <w:szCs w:val="28"/>
        </w:rPr>
        <w:t xml:space="preserve"> (в двух экземплярах) (за исключением случаев, когда гражданин представит документы об отсутствии у него жилых помещений на праве собственности или на праве социального найма);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- справка квартирно-эксплуатационного органа о сдаче жилья по последнему месту военной службы (службы);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- выписка из домовой книги.</w:t>
      </w:r>
    </w:p>
    <w:p w:rsidR="00525F1C" w:rsidRPr="00525F1C" w:rsidRDefault="00945EAA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Слободского сельского поселения </w:t>
      </w:r>
      <w:r w:rsidR="00525F1C" w:rsidRPr="00525F1C">
        <w:rPr>
          <w:sz w:val="28"/>
          <w:szCs w:val="28"/>
        </w:rPr>
        <w:t xml:space="preserve"> запрашив</w:t>
      </w:r>
      <w:r>
        <w:rPr>
          <w:sz w:val="28"/>
          <w:szCs w:val="28"/>
        </w:rPr>
        <w:t>ае</w:t>
      </w:r>
      <w:r w:rsidR="00525F1C" w:rsidRPr="00525F1C">
        <w:rPr>
          <w:sz w:val="28"/>
          <w:szCs w:val="28"/>
        </w:rPr>
        <w:t>т в государственных органах, органах местного самоуправления и подведомственных государственны</w:t>
      </w:r>
      <w:r w:rsidR="00C33935">
        <w:rPr>
          <w:sz w:val="28"/>
          <w:szCs w:val="28"/>
        </w:rPr>
        <w:t>х</w:t>
      </w:r>
      <w:r w:rsidR="00525F1C" w:rsidRPr="00525F1C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х</w:t>
      </w:r>
      <w:r w:rsidR="00525F1C" w:rsidRPr="00525F1C">
        <w:rPr>
          <w:sz w:val="28"/>
          <w:szCs w:val="28"/>
        </w:rPr>
        <w:t xml:space="preserve"> или органа</w:t>
      </w:r>
      <w:r>
        <w:rPr>
          <w:sz w:val="28"/>
          <w:szCs w:val="28"/>
        </w:rPr>
        <w:t>х</w:t>
      </w:r>
      <w:r w:rsidR="00525F1C" w:rsidRPr="00525F1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</w:t>
      </w:r>
      <w:r w:rsidR="00525F1C" w:rsidRPr="00525F1C">
        <w:rPr>
          <w:sz w:val="28"/>
          <w:szCs w:val="28"/>
        </w:rPr>
        <w:t xml:space="preserve"> организациях в порядке межведомственного взаимодействия следующие документы (их копии или сведения, содержащиеся в них):</w:t>
      </w:r>
    </w:p>
    <w:p w:rsidR="00525F1C" w:rsidRPr="00E525FD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bookmarkStart w:id="9" w:name="P113"/>
      <w:bookmarkEnd w:id="9"/>
      <w:r w:rsidRPr="00E525FD">
        <w:rPr>
          <w:sz w:val="28"/>
          <w:szCs w:val="28"/>
        </w:rPr>
        <w:t xml:space="preserve">- </w:t>
      </w:r>
      <w:r w:rsidRPr="00E525FD">
        <w:rPr>
          <w:rFonts w:eastAsiaTheme="minorHAnsi"/>
          <w:sz w:val="28"/>
          <w:szCs w:val="28"/>
        </w:rPr>
        <w:t xml:space="preserve">справка </w:t>
      </w:r>
      <w:r w:rsidR="00E525FD" w:rsidRPr="00E525FD">
        <w:rPr>
          <w:rFonts w:eastAsiaTheme="minorHAnsi"/>
          <w:sz w:val="28"/>
          <w:szCs w:val="28"/>
        </w:rPr>
        <w:t>Угличского производственного участка Ярославского отделения Верхне-Волжского филиала АО Ростехинвентаризация – Федеральное БТИ</w:t>
      </w:r>
      <w:r w:rsidRPr="00E525FD">
        <w:rPr>
          <w:rFonts w:eastAsiaTheme="minorHAnsi"/>
          <w:sz w:val="28"/>
          <w:szCs w:val="28"/>
        </w:rPr>
        <w:t>, подтверждающая размер общей площади жилых помещений, имевшихся (имеющихся) в собственности гражданина и (или) членов его семьи</w:t>
      </w:r>
      <w:r w:rsidRPr="00E525FD">
        <w:rPr>
          <w:sz w:val="28"/>
          <w:szCs w:val="28"/>
        </w:rPr>
        <w:t>;</w:t>
      </w:r>
    </w:p>
    <w:p w:rsidR="00525F1C" w:rsidRPr="00E525FD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525FD">
        <w:rPr>
          <w:sz w:val="28"/>
          <w:szCs w:val="28"/>
        </w:rPr>
        <w:t xml:space="preserve">- справка </w:t>
      </w:r>
      <w:r w:rsidR="00E525FD" w:rsidRPr="00E525FD">
        <w:rPr>
          <w:sz w:val="28"/>
          <w:szCs w:val="28"/>
        </w:rPr>
        <w:t xml:space="preserve">Управления муниципального имущества и земельных отношений Администрации Угличского муниципального района о </w:t>
      </w:r>
      <w:r w:rsidRPr="00E525FD">
        <w:rPr>
          <w:sz w:val="28"/>
          <w:szCs w:val="28"/>
        </w:rPr>
        <w:t>приватизации на всех членов семьи заявителя;</w:t>
      </w:r>
    </w:p>
    <w:p w:rsidR="00525F1C" w:rsidRPr="00E525FD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P115"/>
      <w:bookmarkEnd w:id="10"/>
      <w:r w:rsidRPr="00E525FD">
        <w:rPr>
          <w:sz w:val="28"/>
          <w:szCs w:val="28"/>
        </w:rPr>
        <w:t xml:space="preserve">- справка </w:t>
      </w:r>
      <w:r w:rsidR="00E525FD" w:rsidRPr="00E525FD">
        <w:rPr>
          <w:sz w:val="28"/>
          <w:szCs w:val="28"/>
        </w:rPr>
        <w:t xml:space="preserve">межмуниципального отдела по Угличскому и </w:t>
      </w:r>
      <w:proofErr w:type="spellStart"/>
      <w:r w:rsidR="00E525FD" w:rsidRPr="00E525FD">
        <w:rPr>
          <w:sz w:val="28"/>
          <w:szCs w:val="28"/>
        </w:rPr>
        <w:t>Мышкинскому</w:t>
      </w:r>
      <w:proofErr w:type="spellEnd"/>
      <w:r w:rsidR="00E525FD" w:rsidRPr="00E525FD">
        <w:rPr>
          <w:sz w:val="28"/>
          <w:szCs w:val="28"/>
        </w:rPr>
        <w:t xml:space="preserve"> районам, управление федеральной службы государственной регистрации кадастра и картографии </w:t>
      </w:r>
      <w:r w:rsidRPr="00E525FD">
        <w:rPr>
          <w:sz w:val="28"/>
          <w:szCs w:val="28"/>
        </w:rPr>
        <w:t xml:space="preserve">о наличии или отсутствии жилых помещений на праве собственности (в случае непредставления документа, указанного в </w:t>
      </w:r>
      <w:hyperlink w:anchor="P108" w:history="1">
        <w:r w:rsidRPr="00E525FD">
          <w:rPr>
            <w:sz w:val="28"/>
            <w:szCs w:val="28"/>
          </w:rPr>
          <w:t>абзаце шестом</w:t>
        </w:r>
      </w:hyperlink>
      <w:r w:rsidRPr="00E525FD">
        <w:rPr>
          <w:sz w:val="28"/>
          <w:szCs w:val="28"/>
        </w:rPr>
        <w:t xml:space="preserve"> данного подпункта).</w:t>
      </w:r>
    </w:p>
    <w:p w:rsidR="00525F1C" w:rsidRPr="00945EAA" w:rsidRDefault="00525F1C" w:rsidP="00525F1C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525F1C">
        <w:rPr>
          <w:sz w:val="28"/>
          <w:szCs w:val="28"/>
        </w:rPr>
        <w:t xml:space="preserve">Указанные документы (их копии или сведения, содержащиеся в них) запрашиваются </w:t>
      </w:r>
      <w:r w:rsidR="00945EAA">
        <w:rPr>
          <w:sz w:val="28"/>
          <w:szCs w:val="28"/>
        </w:rPr>
        <w:t xml:space="preserve">Администрацией Слободского сельского поселения </w:t>
      </w:r>
      <w:r w:rsidRPr="00525F1C">
        <w:rPr>
          <w:sz w:val="28"/>
          <w:szCs w:val="28"/>
        </w:rPr>
        <w:t xml:space="preserve"> в порядке межведомственного взаимодействия в случае, если заявитель не </w:t>
      </w:r>
      <w:r w:rsidRPr="00945EAA">
        <w:rPr>
          <w:sz w:val="28"/>
          <w:szCs w:val="28"/>
        </w:rPr>
        <w:t>представил их самостоятельно.</w:t>
      </w:r>
    </w:p>
    <w:p w:rsidR="00525F1C" w:rsidRPr="00EF4934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934">
        <w:rPr>
          <w:sz w:val="28"/>
          <w:szCs w:val="28"/>
        </w:rPr>
        <w:t xml:space="preserve">В случае если в соответствии с </w:t>
      </w:r>
      <w:hyperlink w:anchor="P105" w:history="1">
        <w:r w:rsidRPr="00EF4934">
          <w:rPr>
            <w:sz w:val="28"/>
            <w:szCs w:val="28"/>
          </w:rPr>
          <w:t>абзацами третьим</w:t>
        </w:r>
      </w:hyperlink>
      <w:r w:rsidRPr="00EF4934">
        <w:rPr>
          <w:sz w:val="28"/>
          <w:szCs w:val="28"/>
        </w:rPr>
        <w:t xml:space="preserve"> – </w:t>
      </w:r>
      <w:hyperlink w:anchor="P107" w:history="1">
        <w:r w:rsidRPr="00EF4934">
          <w:rPr>
            <w:sz w:val="28"/>
            <w:szCs w:val="28"/>
          </w:rPr>
          <w:t>пятым</w:t>
        </w:r>
      </w:hyperlink>
      <w:r w:rsidRPr="00EF4934">
        <w:rPr>
          <w:sz w:val="28"/>
          <w:szCs w:val="28"/>
        </w:rPr>
        <w:t xml:space="preserve"> данного подпункта представлены копии документов, верность которых не засвидетельствована</w:t>
      </w:r>
      <w:r w:rsidR="00EF4934" w:rsidRPr="00EF4934">
        <w:rPr>
          <w:sz w:val="28"/>
          <w:szCs w:val="28"/>
        </w:rPr>
        <w:t xml:space="preserve"> в нотариальном порядке, то </w:t>
      </w:r>
      <w:r w:rsidRPr="00EF4934">
        <w:rPr>
          <w:sz w:val="28"/>
          <w:szCs w:val="28"/>
        </w:rPr>
        <w:t>одновременно представляются их оригиналы.</w:t>
      </w:r>
    </w:p>
    <w:p w:rsidR="00EF4934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5F1C">
        <w:rPr>
          <w:sz w:val="28"/>
          <w:szCs w:val="28"/>
        </w:rPr>
        <w:t xml:space="preserve">Одновременно с документами заявитель представляет в письменной форме </w:t>
      </w:r>
      <w:hyperlink w:anchor="P609" w:history="1">
        <w:r w:rsidRPr="00525F1C">
          <w:rPr>
            <w:sz w:val="28"/>
            <w:szCs w:val="28"/>
          </w:rPr>
          <w:t>согласие</w:t>
        </w:r>
      </w:hyperlink>
      <w:r w:rsidRPr="00525F1C">
        <w:rPr>
          <w:sz w:val="28"/>
          <w:szCs w:val="28"/>
        </w:rPr>
        <w:t xml:space="preserve"> на обработку персональных данных при предоставлении </w:t>
      </w:r>
      <w:r w:rsidR="00945EAA">
        <w:rPr>
          <w:sz w:val="28"/>
          <w:szCs w:val="28"/>
        </w:rPr>
        <w:t>муниципальной</w:t>
      </w:r>
      <w:r w:rsidRPr="00525F1C">
        <w:rPr>
          <w:sz w:val="28"/>
          <w:szCs w:val="28"/>
        </w:rPr>
        <w:t xml:space="preserve"> услуги по форме согласно </w:t>
      </w:r>
      <w:r w:rsidRPr="00AB4BEC">
        <w:rPr>
          <w:sz w:val="28"/>
          <w:szCs w:val="28"/>
        </w:rPr>
        <w:t xml:space="preserve">приложению </w:t>
      </w:r>
      <w:r w:rsidR="00EF4934" w:rsidRPr="00AB4BEC">
        <w:rPr>
          <w:sz w:val="28"/>
          <w:szCs w:val="28"/>
        </w:rPr>
        <w:t>2</w:t>
      </w:r>
      <w:r w:rsidRPr="00AB4BEC">
        <w:rPr>
          <w:sz w:val="28"/>
          <w:szCs w:val="28"/>
        </w:rPr>
        <w:t xml:space="preserve"> </w:t>
      </w:r>
      <w:r w:rsidRPr="00525F1C">
        <w:rPr>
          <w:sz w:val="28"/>
          <w:szCs w:val="28"/>
        </w:rPr>
        <w:t>к Административному регламенту в отношении членов его семьи, а также доверенность, составленную в письменной форме, на представление интересов членов семьи заявителя, подавшего заявление (рапорт), при предоставлении</w:t>
      </w:r>
      <w:r w:rsidR="00945EAA">
        <w:rPr>
          <w:sz w:val="28"/>
          <w:szCs w:val="28"/>
        </w:rPr>
        <w:t xml:space="preserve"> муниципальной</w:t>
      </w:r>
      <w:r w:rsidRPr="00525F1C">
        <w:rPr>
          <w:sz w:val="28"/>
          <w:szCs w:val="28"/>
        </w:rPr>
        <w:t xml:space="preserve"> услуги </w:t>
      </w:r>
      <w:r w:rsidR="00945EAA">
        <w:rPr>
          <w:sz w:val="28"/>
          <w:szCs w:val="28"/>
        </w:rPr>
        <w:t>Администрацией Слободского сельского поселения</w:t>
      </w:r>
      <w:r w:rsidR="00EF4934">
        <w:rPr>
          <w:sz w:val="28"/>
          <w:szCs w:val="28"/>
        </w:rPr>
        <w:t>.</w:t>
      </w:r>
      <w:proofErr w:type="gramEnd"/>
    </w:p>
    <w:p w:rsidR="00525F1C" w:rsidRPr="00945EAA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FF0000"/>
          <w:sz w:val="28"/>
          <w:szCs w:val="28"/>
        </w:rPr>
      </w:pPr>
      <w:r w:rsidRPr="00525F1C">
        <w:rPr>
          <w:sz w:val="28"/>
          <w:szCs w:val="28"/>
        </w:rPr>
        <w:t xml:space="preserve">2.7.2. Заявитель представляет в </w:t>
      </w:r>
      <w:r w:rsidR="00945EAA">
        <w:rPr>
          <w:sz w:val="28"/>
          <w:szCs w:val="28"/>
        </w:rPr>
        <w:t xml:space="preserve">Администрацию Слободского </w:t>
      </w:r>
      <w:r w:rsidR="00945EAA">
        <w:rPr>
          <w:sz w:val="28"/>
          <w:szCs w:val="28"/>
        </w:rPr>
        <w:lastRenderedPageBreak/>
        <w:t xml:space="preserve">сельского поселения </w:t>
      </w:r>
      <w:r w:rsidRPr="00FE212D">
        <w:rPr>
          <w:rFonts w:eastAsiaTheme="minorHAnsi"/>
          <w:sz w:val="28"/>
          <w:szCs w:val="28"/>
        </w:rPr>
        <w:t>реквизиты счета для перечисления денежной выплаты.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2.7.3. Для санкционирования расходования денежной выплаты гражданин представляет в </w:t>
      </w:r>
      <w:r w:rsidR="00945EAA">
        <w:rPr>
          <w:sz w:val="28"/>
          <w:szCs w:val="28"/>
        </w:rPr>
        <w:t>Администрацию Слободского сельского поселения</w:t>
      </w:r>
      <w:r w:rsidRPr="00525F1C">
        <w:rPr>
          <w:sz w:val="28"/>
          <w:szCs w:val="28"/>
        </w:rPr>
        <w:t>: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1" w:name="P122"/>
      <w:bookmarkEnd w:id="11"/>
      <w:r w:rsidRPr="00525F1C">
        <w:rPr>
          <w:sz w:val="28"/>
          <w:szCs w:val="28"/>
        </w:rPr>
        <w:t xml:space="preserve">- в случае приобретения жилого помещения путем купли-продажи – подлинник и заверенную нотариально или </w:t>
      </w:r>
      <w:r w:rsidR="00EF4934" w:rsidRPr="00E525FD">
        <w:rPr>
          <w:sz w:val="28"/>
          <w:szCs w:val="28"/>
        </w:rPr>
        <w:t>управление</w:t>
      </w:r>
      <w:r w:rsidR="00EF4934">
        <w:rPr>
          <w:sz w:val="28"/>
          <w:szCs w:val="28"/>
        </w:rPr>
        <w:t>м</w:t>
      </w:r>
      <w:r w:rsidR="00EF4934" w:rsidRPr="00E525FD">
        <w:rPr>
          <w:sz w:val="28"/>
          <w:szCs w:val="28"/>
        </w:rPr>
        <w:t xml:space="preserve"> федеральной службы государственной регистрации кадастра и картографии </w:t>
      </w:r>
      <w:r w:rsidRPr="00525F1C">
        <w:rPr>
          <w:sz w:val="28"/>
          <w:szCs w:val="28"/>
        </w:rPr>
        <w:t>копию договора купли-продажи жилого помещения с обременением (отсрочкой платежа) с отметкой о государственной регистрации перехода прав на недвижимое имущество;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в случае строительства жилого помещения путем участия в долевом строительстве – заверенную нотариально или </w:t>
      </w:r>
      <w:r w:rsidR="00EF4934" w:rsidRPr="00E525FD">
        <w:rPr>
          <w:sz w:val="28"/>
          <w:szCs w:val="28"/>
        </w:rPr>
        <w:t>управление</w:t>
      </w:r>
      <w:r w:rsidR="00EF4934">
        <w:rPr>
          <w:sz w:val="28"/>
          <w:szCs w:val="28"/>
        </w:rPr>
        <w:t>м</w:t>
      </w:r>
      <w:r w:rsidR="00EF4934" w:rsidRPr="00E525FD">
        <w:rPr>
          <w:sz w:val="28"/>
          <w:szCs w:val="28"/>
        </w:rPr>
        <w:t xml:space="preserve"> федеральной службы государственной регистрации кадастра и картографии </w:t>
      </w:r>
      <w:r w:rsidRPr="00525F1C">
        <w:rPr>
          <w:sz w:val="28"/>
          <w:szCs w:val="28"/>
        </w:rPr>
        <w:t>копию зарегистрированного договора участия в долевом строительстве.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При представлении в </w:t>
      </w:r>
      <w:r w:rsidR="00945EAA">
        <w:rPr>
          <w:sz w:val="28"/>
          <w:szCs w:val="28"/>
        </w:rPr>
        <w:t>Администрацию Слободского сельского поселения</w:t>
      </w:r>
      <w:r w:rsidRPr="00525F1C">
        <w:rPr>
          <w:sz w:val="28"/>
          <w:szCs w:val="28"/>
        </w:rPr>
        <w:t xml:space="preserve"> документов, указанных в </w:t>
      </w:r>
      <w:hyperlink w:anchor="P122" w:history="1">
        <w:r w:rsidRPr="00525F1C">
          <w:rPr>
            <w:sz w:val="28"/>
            <w:szCs w:val="28"/>
          </w:rPr>
          <w:t xml:space="preserve">абзацах втором – третьем </w:t>
        </w:r>
      </w:hyperlink>
      <w:r w:rsidRPr="00525F1C">
        <w:rPr>
          <w:sz w:val="28"/>
          <w:szCs w:val="28"/>
        </w:rPr>
        <w:t>данного подпункта, гражданин может по собственной инициативе представить также выписку из Единого государственного реестра недвижимости о государственной регистрации перехода прав на недвижимое имущество в отношении приобретенного жилого помещения.</w:t>
      </w:r>
    </w:p>
    <w:p w:rsidR="00525F1C" w:rsidRPr="00945EAA" w:rsidRDefault="00945EAA" w:rsidP="00525F1C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Администрация Слободского сельского поселения </w:t>
      </w:r>
      <w:r w:rsidR="00525F1C" w:rsidRPr="00525F1C">
        <w:rPr>
          <w:sz w:val="28"/>
          <w:szCs w:val="28"/>
        </w:rPr>
        <w:t xml:space="preserve"> запрашивает </w:t>
      </w:r>
      <w:proofErr w:type="gramStart"/>
      <w:r w:rsidR="00525F1C" w:rsidRPr="00525F1C">
        <w:rPr>
          <w:sz w:val="28"/>
          <w:szCs w:val="28"/>
        </w:rPr>
        <w:t>в порядке межведомственного информационного взаимодействия выписку из Единого государственного реестра недвижимости о государственной регистрации перехода прав на недвижимое имущество в отношении</w:t>
      </w:r>
      <w:proofErr w:type="gramEnd"/>
      <w:r w:rsidR="00525F1C" w:rsidRPr="00525F1C">
        <w:rPr>
          <w:sz w:val="28"/>
          <w:szCs w:val="28"/>
        </w:rPr>
        <w:t xml:space="preserve"> приобретенного жилого помещения, если указанный документ не </w:t>
      </w:r>
      <w:r w:rsidR="00525F1C" w:rsidRPr="00EF4934">
        <w:rPr>
          <w:sz w:val="28"/>
          <w:szCs w:val="28"/>
        </w:rPr>
        <w:t>представлен гражданином самостоятельно.</w:t>
      </w:r>
    </w:p>
    <w:p w:rsidR="00525F1C" w:rsidRPr="00EF4934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934">
        <w:rPr>
          <w:sz w:val="28"/>
          <w:szCs w:val="28"/>
        </w:rPr>
        <w:t xml:space="preserve">2.8. Основания для отказа в приеме документов, необходимых для предоставления </w:t>
      </w:r>
      <w:r w:rsidR="00945EAA" w:rsidRPr="00EF4934">
        <w:rPr>
          <w:sz w:val="28"/>
          <w:szCs w:val="28"/>
        </w:rPr>
        <w:t xml:space="preserve">муниципальной </w:t>
      </w:r>
      <w:r w:rsidRPr="00EF4934">
        <w:rPr>
          <w:sz w:val="28"/>
          <w:szCs w:val="28"/>
        </w:rPr>
        <w:t xml:space="preserve"> услуги, а также для отказа в предоставлении </w:t>
      </w:r>
      <w:r w:rsidR="00945EAA" w:rsidRPr="00EF4934">
        <w:rPr>
          <w:sz w:val="28"/>
          <w:szCs w:val="28"/>
        </w:rPr>
        <w:t xml:space="preserve">муниципальной </w:t>
      </w:r>
      <w:r w:rsidRPr="00EF4934">
        <w:rPr>
          <w:sz w:val="28"/>
          <w:szCs w:val="28"/>
        </w:rPr>
        <w:t xml:space="preserve">услуги либо приостановления предоставления </w:t>
      </w:r>
      <w:r w:rsidR="00945EAA" w:rsidRPr="00EF4934">
        <w:rPr>
          <w:sz w:val="28"/>
          <w:szCs w:val="28"/>
        </w:rPr>
        <w:t xml:space="preserve">муниципальной </w:t>
      </w:r>
      <w:r w:rsidRPr="00EF4934">
        <w:rPr>
          <w:sz w:val="28"/>
          <w:szCs w:val="28"/>
        </w:rPr>
        <w:t xml:space="preserve"> услуги отсутствуют.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2.9. Предоставление </w:t>
      </w:r>
      <w:r w:rsidR="00945EAA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 xml:space="preserve">услуги </w:t>
      </w:r>
      <w:r w:rsidR="00945EAA">
        <w:rPr>
          <w:sz w:val="28"/>
          <w:szCs w:val="28"/>
        </w:rPr>
        <w:t xml:space="preserve">Администрацией Слободского сельского поселения </w:t>
      </w:r>
      <w:r w:rsidRPr="00525F1C">
        <w:rPr>
          <w:sz w:val="28"/>
          <w:szCs w:val="28"/>
        </w:rPr>
        <w:t xml:space="preserve"> осуществляется бесплатно.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2.10. Максимальный срок ожидания в очереди при подаче документов и при получении результата предоставления </w:t>
      </w:r>
      <w:r w:rsidR="00945EAA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 xml:space="preserve"> услуги не превышает 15 минут.</w:t>
      </w:r>
    </w:p>
    <w:p w:rsidR="00525F1C" w:rsidRPr="00FE212D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212D">
        <w:rPr>
          <w:sz w:val="28"/>
          <w:szCs w:val="28"/>
        </w:rPr>
        <w:t xml:space="preserve">2.11. Срок регистрации документов не превышает 15 минут. Порядок регистрации документов установлен </w:t>
      </w:r>
      <w:hyperlink w:anchor="P228" w:history="1">
        <w:r w:rsidRPr="00FE212D">
          <w:rPr>
            <w:sz w:val="28"/>
            <w:szCs w:val="28"/>
          </w:rPr>
          <w:t>пунктом 3.2 раздела 3</w:t>
        </w:r>
      </w:hyperlink>
      <w:r w:rsidRPr="00FE212D">
        <w:rPr>
          <w:sz w:val="28"/>
          <w:szCs w:val="28"/>
        </w:rPr>
        <w:t xml:space="preserve"> Административного регламента.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2.12. Требования к местам предоставления </w:t>
      </w:r>
      <w:r w:rsidR="00945EAA">
        <w:rPr>
          <w:rFonts w:cs="Calibri"/>
          <w:sz w:val="28"/>
          <w:szCs w:val="28"/>
          <w:lang w:eastAsia="en-US"/>
        </w:rPr>
        <w:t xml:space="preserve">муниципальной </w:t>
      </w:r>
      <w:r w:rsidRPr="00525F1C">
        <w:rPr>
          <w:rFonts w:cs="Calibri"/>
          <w:sz w:val="28"/>
          <w:szCs w:val="28"/>
          <w:lang w:eastAsia="en-US"/>
        </w:rPr>
        <w:t xml:space="preserve"> услуги.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proofErr w:type="gramStart"/>
      <w:r w:rsidRPr="00525F1C">
        <w:rPr>
          <w:rFonts w:cs="Calibri"/>
          <w:sz w:val="28"/>
          <w:szCs w:val="28"/>
          <w:lang w:eastAsia="en-US"/>
        </w:rPr>
        <w:t xml:space="preserve">Пути движения к входу в здание </w:t>
      </w:r>
      <w:r w:rsidR="00945EAA">
        <w:rPr>
          <w:rFonts w:cs="Calibri"/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rFonts w:cs="Calibri"/>
          <w:sz w:val="28"/>
          <w:szCs w:val="28"/>
          <w:lang w:eastAsia="en-US"/>
        </w:rPr>
        <w:t xml:space="preserve">, вход в здание </w:t>
      </w:r>
      <w:r w:rsidR="00945EAA">
        <w:rPr>
          <w:rFonts w:cs="Calibri"/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rFonts w:cs="Calibri"/>
          <w:sz w:val="28"/>
          <w:szCs w:val="28"/>
          <w:lang w:eastAsia="en-US"/>
        </w:rPr>
        <w:t xml:space="preserve">, пути движения к местам ожидания, информирования и </w:t>
      </w:r>
      <w:r w:rsidRPr="00525F1C">
        <w:rPr>
          <w:sz w:val="28"/>
          <w:szCs w:val="28"/>
          <w:lang w:eastAsia="en-US"/>
        </w:rPr>
        <w:t>предоставления</w:t>
      </w:r>
      <w:r w:rsidRPr="00525F1C">
        <w:rPr>
          <w:rFonts w:cs="Calibri"/>
          <w:sz w:val="28"/>
          <w:szCs w:val="28"/>
          <w:lang w:eastAsia="en-US"/>
        </w:rPr>
        <w:t xml:space="preserve"> </w:t>
      </w:r>
      <w:r w:rsidR="00945EAA">
        <w:rPr>
          <w:rFonts w:cs="Calibri"/>
          <w:sz w:val="28"/>
          <w:szCs w:val="28"/>
          <w:lang w:eastAsia="en-US"/>
        </w:rPr>
        <w:t>муниципальной</w:t>
      </w:r>
      <w:r w:rsidRPr="00525F1C">
        <w:rPr>
          <w:rFonts w:cs="Calibri"/>
          <w:sz w:val="28"/>
          <w:szCs w:val="28"/>
          <w:lang w:eastAsia="en-US"/>
        </w:rPr>
        <w:t xml:space="preserve"> услуги, равно как и сами места ожидания, информирования и </w:t>
      </w:r>
      <w:r w:rsidRPr="00525F1C">
        <w:rPr>
          <w:sz w:val="28"/>
          <w:szCs w:val="28"/>
          <w:lang w:eastAsia="en-US"/>
        </w:rPr>
        <w:t>предоставления</w:t>
      </w:r>
      <w:r w:rsidRPr="00525F1C">
        <w:rPr>
          <w:rFonts w:cs="Calibri"/>
          <w:sz w:val="28"/>
          <w:szCs w:val="28"/>
          <w:lang w:eastAsia="en-US"/>
        </w:rPr>
        <w:t xml:space="preserve"> </w:t>
      </w:r>
      <w:r w:rsidR="00945EAA">
        <w:rPr>
          <w:rFonts w:cs="Calibri"/>
          <w:sz w:val="28"/>
          <w:szCs w:val="28"/>
          <w:lang w:eastAsia="en-US"/>
        </w:rPr>
        <w:t>муниципальной</w:t>
      </w:r>
      <w:r w:rsidRPr="00525F1C">
        <w:rPr>
          <w:rFonts w:cs="Calibri"/>
          <w:sz w:val="28"/>
          <w:szCs w:val="28"/>
          <w:lang w:eastAsia="en-US"/>
        </w:rPr>
        <w:t xml:space="preserve"> услуги, санитарно-</w:t>
      </w:r>
      <w:r w:rsidRPr="00525F1C">
        <w:rPr>
          <w:rFonts w:cs="Calibri"/>
          <w:sz w:val="28"/>
          <w:szCs w:val="28"/>
          <w:lang w:eastAsia="en-US"/>
        </w:rPr>
        <w:lastRenderedPageBreak/>
        <w:t>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Показателем доступности предоставления </w:t>
      </w:r>
      <w:r w:rsidR="00176DAF">
        <w:rPr>
          <w:rFonts w:cs="Calibri"/>
          <w:sz w:val="28"/>
          <w:szCs w:val="28"/>
          <w:lang w:eastAsia="en-US"/>
        </w:rPr>
        <w:t xml:space="preserve">муниципальной </w:t>
      </w:r>
      <w:r w:rsidRPr="00525F1C">
        <w:rPr>
          <w:rFonts w:cs="Calibri"/>
          <w:sz w:val="28"/>
          <w:szCs w:val="28"/>
          <w:lang w:eastAsia="en-US"/>
        </w:rPr>
        <w:t xml:space="preserve"> услуги является обеспечение следующих условий: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- беспрепятственный доступ к местам предоставления </w:t>
      </w:r>
      <w:r w:rsidR="00176DAF">
        <w:rPr>
          <w:rFonts w:cs="Calibri"/>
          <w:sz w:val="28"/>
          <w:szCs w:val="28"/>
          <w:lang w:eastAsia="en-US"/>
        </w:rPr>
        <w:t xml:space="preserve">муниципальной </w:t>
      </w:r>
      <w:r w:rsidRPr="00525F1C">
        <w:rPr>
          <w:rFonts w:cs="Calibri"/>
          <w:sz w:val="28"/>
          <w:szCs w:val="28"/>
          <w:lang w:eastAsia="en-US"/>
        </w:rPr>
        <w:t>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>- оборудование мест для бесплатной парковки автотранспортных средств, не менее 10 процентов мест (но не менее одного места) – для парковки специальных автотранспортных средств инвалидов;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- обеспечение сопровождения инвалидов, имеющих стойкие расстройства функции зрения и самостоятельного передвижения, к месту предоставления </w:t>
      </w:r>
      <w:r w:rsidR="00176DAF">
        <w:rPr>
          <w:rFonts w:cs="Calibri"/>
          <w:sz w:val="28"/>
          <w:szCs w:val="28"/>
          <w:lang w:eastAsia="en-US"/>
        </w:rPr>
        <w:t>муниципальной</w:t>
      </w:r>
      <w:r w:rsidRPr="00525F1C">
        <w:rPr>
          <w:rFonts w:cs="Calibri"/>
          <w:sz w:val="28"/>
          <w:szCs w:val="28"/>
          <w:lang w:eastAsia="en-US"/>
        </w:rPr>
        <w:t xml:space="preserve"> услуги и оказание им помощи;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- обеспечение дублирования необходимой для инвалидов звуковой и зрительной информации, а также надписей, знаков и иной текстовой и графической информации знаками, выполненными рельефно-точечным шрифтом Брайля, допуск в помещение </w:t>
      </w:r>
      <w:r w:rsidR="00176DAF">
        <w:rPr>
          <w:rFonts w:cs="Calibri"/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rFonts w:cs="Calibri"/>
          <w:sz w:val="28"/>
          <w:szCs w:val="28"/>
          <w:lang w:eastAsia="en-US"/>
        </w:rPr>
        <w:t xml:space="preserve"> </w:t>
      </w:r>
      <w:proofErr w:type="spellStart"/>
      <w:r w:rsidRPr="00525F1C">
        <w:rPr>
          <w:rFonts w:cs="Calibri"/>
          <w:sz w:val="28"/>
          <w:szCs w:val="28"/>
          <w:lang w:eastAsia="en-US"/>
        </w:rPr>
        <w:t>сурдопереводчика</w:t>
      </w:r>
      <w:proofErr w:type="spellEnd"/>
      <w:r w:rsidRPr="00525F1C">
        <w:rPr>
          <w:rFonts w:cs="Calibri"/>
          <w:sz w:val="28"/>
          <w:szCs w:val="28"/>
          <w:lang w:eastAsia="en-US"/>
        </w:rPr>
        <w:t xml:space="preserve"> и </w:t>
      </w:r>
      <w:proofErr w:type="spellStart"/>
      <w:r w:rsidRPr="00525F1C">
        <w:rPr>
          <w:rFonts w:cs="Calibri"/>
          <w:sz w:val="28"/>
          <w:szCs w:val="28"/>
          <w:lang w:eastAsia="en-US"/>
        </w:rPr>
        <w:t>тифлосурдопереводчика</w:t>
      </w:r>
      <w:proofErr w:type="spellEnd"/>
      <w:r w:rsidRPr="00525F1C">
        <w:rPr>
          <w:rFonts w:cs="Calibri"/>
          <w:sz w:val="28"/>
          <w:szCs w:val="28"/>
          <w:lang w:eastAsia="en-US"/>
        </w:rPr>
        <w:t>;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- обеспечение допуска в помещение </w:t>
      </w:r>
      <w:r w:rsidR="00176DAF">
        <w:rPr>
          <w:rFonts w:cs="Calibri"/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rFonts w:cs="Calibri"/>
          <w:sz w:val="28"/>
          <w:szCs w:val="28"/>
          <w:lang w:eastAsia="en-US"/>
        </w:rPr>
        <w:t xml:space="preserve"> собаки-проводника при наличии документа, подтверждающего ее специальное обучение;</w:t>
      </w:r>
    </w:p>
    <w:p w:rsidR="00CF5EF9" w:rsidRDefault="00525F1C" w:rsidP="00EF4934">
      <w:pPr>
        <w:autoSpaceDE w:val="0"/>
        <w:autoSpaceDN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25F1C">
        <w:rPr>
          <w:rFonts w:cs="Calibri"/>
          <w:sz w:val="28"/>
          <w:szCs w:val="28"/>
          <w:lang w:eastAsia="en-US"/>
        </w:rPr>
        <w:t xml:space="preserve">- оказание </w:t>
      </w:r>
      <w:r w:rsidR="00176DAF">
        <w:rPr>
          <w:rFonts w:cs="Calibri"/>
          <w:sz w:val="28"/>
          <w:szCs w:val="28"/>
          <w:lang w:eastAsia="en-US"/>
        </w:rPr>
        <w:t>специалистами Администрации Слободского сельского поселения</w:t>
      </w:r>
      <w:r w:rsidRPr="00525F1C">
        <w:rPr>
          <w:rFonts w:cs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176DAF">
        <w:rPr>
          <w:rFonts w:cs="Calibri"/>
          <w:sz w:val="28"/>
          <w:szCs w:val="28"/>
          <w:lang w:eastAsia="en-US"/>
        </w:rPr>
        <w:t xml:space="preserve">муниципальной </w:t>
      </w:r>
      <w:r w:rsidRPr="00525F1C">
        <w:rPr>
          <w:rFonts w:cs="Calibri"/>
          <w:sz w:val="28"/>
          <w:szCs w:val="28"/>
          <w:lang w:eastAsia="en-US"/>
        </w:rPr>
        <w:t>услуги наравне с другими лицами.</w:t>
      </w:r>
    </w:p>
    <w:p w:rsidR="00CF5EF9" w:rsidRPr="00CF5EF9" w:rsidRDefault="00CF5EF9" w:rsidP="00CF5EF9">
      <w:pPr>
        <w:rPr>
          <w:rFonts w:cs="Calibri"/>
          <w:sz w:val="28"/>
          <w:szCs w:val="28"/>
          <w:lang w:eastAsia="en-US"/>
        </w:rPr>
      </w:pPr>
    </w:p>
    <w:p w:rsidR="00CF5EF9" w:rsidRPr="00CF5EF9" w:rsidRDefault="00CF5EF9" w:rsidP="00CF5EF9">
      <w:pPr>
        <w:rPr>
          <w:rFonts w:cs="Calibri"/>
          <w:sz w:val="28"/>
          <w:szCs w:val="28"/>
          <w:lang w:eastAsia="en-US"/>
        </w:rPr>
      </w:pPr>
    </w:p>
    <w:p w:rsidR="00525F1C" w:rsidRPr="00525F1C" w:rsidRDefault="00525F1C" w:rsidP="00525F1C">
      <w:pPr>
        <w:keepNext/>
        <w:pageBreakBefore/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525F1C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525F1C" w:rsidRPr="00525F1C" w:rsidRDefault="00525F1C" w:rsidP="00525F1C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3.1. Представление заявителем документов в </w:t>
      </w:r>
      <w:r w:rsidR="00176DAF">
        <w:rPr>
          <w:sz w:val="28"/>
          <w:szCs w:val="28"/>
        </w:rPr>
        <w:t>Администрацию Слободского сельского поселения</w:t>
      </w:r>
      <w:r w:rsidRPr="00525F1C">
        <w:rPr>
          <w:sz w:val="28"/>
          <w:szCs w:val="28"/>
        </w:rPr>
        <w:t>.</w:t>
      </w:r>
    </w:p>
    <w:p w:rsidR="00525F1C" w:rsidRPr="00525F1C" w:rsidRDefault="00176DAF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Слободского сельского поселения</w:t>
      </w:r>
      <w:r w:rsidR="00525F1C" w:rsidRPr="00525F1C">
        <w:rPr>
          <w:sz w:val="28"/>
          <w:szCs w:val="28"/>
        </w:rPr>
        <w:t xml:space="preserve"> в 10-дневный срок после поступления субвенции из областного бюджета на обеспечение жилыми помещениями граждан, указанных в </w:t>
      </w:r>
      <w:hyperlink w:anchor="P49" w:history="1">
        <w:r w:rsidR="00525F1C" w:rsidRPr="00525F1C">
          <w:rPr>
            <w:sz w:val="28"/>
            <w:szCs w:val="28"/>
          </w:rPr>
          <w:t>пункте 1.2 раздела 1</w:t>
        </w:r>
      </w:hyperlink>
      <w:r w:rsidR="00525F1C" w:rsidRPr="00525F1C">
        <w:rPr>
          <w:sz w:val="28"/>
          <w:szCs w:val="28"/>
        </w:rPr>
        <w:t xml:space="preserve"> Административного регламента, составляет и утверждает список граждан, имеющих право на получение меры социальной поддержки в текущем году.</w:t>
      </w:r>
    </w:p>
    <w:p w:rsidR="00525F1C" w:rsidRPr="00EF4934" w:rsidRDefault="00176DAF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Слободского сельского поселения </w:t>
      </w:r>
      <w:r w:rsidR="00525F1C" w:rsidRPr="00525F1C">
        <w:rPr>
          <w:sz w:val="28"/>
          <w:szCs w:val="28"/>
        </w:rPr>
        <w:t xml:space="preserve"> в 10-дневный срок после утверждения списка граждан, имеющих право на получение меры социальной поддержки в текущем году, направляет каждому состоящему в таком списке гражданину заказным письмом с уведомлением информацию о необходимости представления документов, предусмотренных </w:t>
      </w:r>
      <w:hyperlink w:anchor="P103" w:history="1">
        <w:r w:rsidR="00525F1C" w:rsidRPr="00EF4934">
          <w:rPr>
            <w:sz w:val="28"/>
            <w:szCs w:val="28"/>
          </w:rPr>
          <w:t>подпунктом 2.7.1 пункта 2.7 раздела 2</w:t>
        </w:r>
      </w:hyperlink>
      <w:r w:rsidR="00525F1C" w:rsidRPr="00EF4934">
        <w:rPr>
          <w:sz w:val="28"/>
          <w:szCs w:val="28"/>
        </w:rPr>
        <w:t xml:space="preserve"> Административного регламента.</w:t>
      </w:r>
    </w:p>
    <w:p w:rsidR="00525F1C" w:rsidRPr="00EF4934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4934">
        <w:rPr>
          <w:sz w:val="28"/>
          <w:szCs w:val="28"/>
        </w:rPr>
        <w:t xml:space="preserve">В течение 15 рабочих дней с момента получения информации, указанной в абзаце третьем данного пункта, гражданин представляет в </w:t>
      </w:r>
      <w:r w:rsidR="00176DAF" w:rsidRPr="00EF4934">
        <w:rPr>
          <w:sz w:val="28"/>
          <w:szCs w:val="28"/>
        </w:rPr>
        <w:t>Администрацию Слободского сельского поселения</w:t>
      </w:r>
      <w:r w:rsidRPr="00EF4934">
        <w:rPr>
          <w:sz w:val="28"/>
          <w:szCs w:val="28"/>
        </w:rPr>
        <w:t xml:space="preserve"> документы, указанные в </w:t>
      </w:r>
      <w:hyperlink w:anchor="P103" w:history="1">
        <w:r w:rsidRPr="00EF4934">
          <w:rPr>
            <w:sz w:val="28"/>
            <w:szCs w:val="28"/>
          </w:rPr>
          <w:t>подпункте 2.7.1 пункта 2.7 раздела 2</w:t>
        </w:r>
      </w:hyperlink>
      <w:r w:rsidRPr="00EF4934">
        <w:rPr>
          <w:sz w:val="28"/>
          <w:szCs w:val="28"/>
        </w:rPr>
        <w:t xml:space="preserve"> Административного регламента.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Заявитель либо представитель заявителя представляет документы в </w:t>
      </w:r>
      <w:r w:rsidR="00176DAF">
        <w:rPr>
          <w:sz w:val="28"/>
          <w:szCs w:val="28"/>
        </w:rPr>
        <w:t xml:space="preserve">Администрацию Слободского сельского поселения </w:t>
      </w:r>
      <w:r w:rsidRPr="00525F1C">
        <w:rPr>
          <w:sz w:val="28"/>
          <w:szCs w:val="28"/>
        </w:rPr>
        <w:t xml:space="preserve"> лично либо направляет их по почте.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В случае непредставления заявителем в течение 15 рабочих дней документов, необходимых для получения мер социальной поддержки, либо представления заявителем письменного отказа от получения мер социальной поддержки его право на получение мер социальной поддержки сохраняется с учетом даты постановки на учет нуждающихся в улучшении жилищных условий в следующем году.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2" w:name="P228"/>
      <w:bookmarkEnd w:id="12"/>
      <w:r w:rsidRPr="00525F1C">
        <w:rPr>
          <w:sz w:val="28"/>
          <w:szCs w:val="28"/>
        </w:rPr>
        <w:t>3.2. Прием и регистрация документов.</w:t>
      </w:r>
    </w:p>
    <w:p w:rsidR="00176DAF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3.2.1. В день поступления от заявителя документов </w:t>
      </w:r>
      <w:r w:rsidR="00176DAF">
        <w:rPr>
          <w:sz w:val="28"/>
          <w:szCs w:val="28"/>
        </w:rPr>
        <w:t>специалист Администрации Слободского сельского поселения</w:t>
      </w:r>
      <w:r w:rsidRPr="00525F1C">
        <w:rPr>
          <w:sz w:val="28"/>
          <w:szCs w:val="28"/>
        </w:rPr>
        <w:t xml:space="preserve">, отвечающий за регистрацию входящей корреспонденции, регистрирует заявление (рапорт) в журнале учета входящей корреспонденции и передает  представленный заявителем пакет документов </w:t>
      </w:r>
      <w:r w:rsidR="00176DAF">
        <w:rPr>
          <w:sz w:val="28"/>
          <w:szCs w:val="28"/>
        </w:rPr>
        <w:t>Главе Слободского сельского поселения.</w:t>
      </w:r>
      <w:r w:rsidRPr="00525F1C">
        <w:rPr>
          <w:sz w:val="28"/>
          <w:szCs w:val="28"/>
        </w:rPr>
        <w:t xml:space="preserve">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3.2.2. В день получения документов </w:t>
      </w:r>
      <w:r w:rsidR="00176DAF">
        <w:rPr>
          <w:sz w:val="28"/>
          <w:szCs w:val="28"/>
        </w:rPr>
        <w:t xml:space="preserve">Глава Слободского сельского поселения </w:t>
      </w:r>
      <w:r w:rsidRPr="00525F1C">
        <w:rPr>
          <w:sz w:val="28"/>
          <w:szCs w:val="28"/>
        </w:rPr>
        <w:t xml:space="preserve"> передает документы </w:t>
      </w:r>
      <w:r w:rsidR="00176DAF">
        <w:rPr>
          <w:sz w:val="28"/>
          <w:szCs w:val="28"/>
        </w:rPr>
        <w:t>специалисту Администрации Слободского сельского поселения</w:t>
      </w:r>
      <w:r w:rsidRPr="00525F1C">
        <w:rPr>
          <w:sz w:val="28"/>
          <w:szCs w:val="28"/>
        </w:rPr>
        <w:t xml:space="preserve">, отвечающему за предоставление </w:t>
      </w:r>
      <w:r w:rsidR="00176DAF">
        <w:rPr>
          <w:sz w:val="28"/>
          <w:szCs w:val="28"/>
        </w:rPr>
        <w:t>муниципальной</w:t>
      </w:r>
      <w:r w:rsidRPr="00525F1C">
        <w:rPr>
          <w:sz w:val="28"/>
          <w:szCs w:val="28"/>
        </w:rPr>
        <w:t xml:space="preserve"> услуги (далее – исполнитель).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3.3. Проведение проверки документов и принятие решения о предоставлении (об отказе в предоставлении) мер социальной поддержки либо об уведомлении заявителя о наличии препятствий в рассмотрении заявления (рапорта) по причине отсутствия необходимых документов или представления документов, оформленных ненадлежащим образом.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lastRenderedPageBreak/>
        <w:t xml:space="preserve">Основанием для начала административной процедуры является передача </w:t>
      </w:r>
      <w:r w:rsidR="00176DAF">
        <w:rPr>
          <w:sz w:val="28"/>
          <w:szCs w:val="28"/>
        </w:rPr>
        <w:t xml:space="preserve">Главой Слободского сельского поселения </w:t>
      </w:r>
      <w:r w:rsidRPr="00525F1C">
        <w:rPr>
          <w:sz w:val="28"/>
          <w:szCs w:val="28"/>
        </w:rPr>
        <w:t xml:space="preserve"> пакета документов, представленных заявителем, для проверки исполнителю.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Лицами, ответственными за выполнение административной процедуры, являются </w:t>
      </w:r>
      <w:r w:rsidR="00176DAF">
        <w:rPr>
          <w:sz w:val="28"/>
          <w:szCs w:val="28"/>
        </w:rPr>
        <w:t xml:space="preserve">Глава Слободского сельского поселения и </w:t>
      </w:r>
      <w:r w:rsidRPr="00525F1C">
        <w:rPr>
          <w:sz w:val="28"/>
          <w:szCs w:val="28"/>
        </w:rPr>
        <w:t xml:space="preserve"> исполнитель.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3.3.1. Исполнитель в день получения документов от </w:t>
      </w:r>
      <w:r w:rsidR="00176DAF">
        <w:rPr>
          <w:sz w:val="28"/>
          <w:szCs w:val="28"/>
        </w:rPr>
        <w:t xml:space="preserve">Главы Слободского сельского поселения </w:t>
      </w:r>
      <w:r w:rsidRPr="00525F1C">
        <w:rPr>
          <w:sz w:val="28"/>
          <w:szCs w:val="28"/>
        </w:rPr>
        <w:t xml:space="preserve"> проверяет: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наличие оснований для отнесения заявителя к категориям граждан, указанным в </w:t>
      </w:r>
      <w:hyperlink w:anchor="P49" w:history="1">
        <w:r w:rsidRPr="00EF4934">
          <w:rPr>
            <w:sz w:val="28"/>
            <w:szCs w:val="28"/>
          </w:rPr>
          <w:t>пункте 1.2 раздела 1</w:t>
        </w:r>
      </w:hyperlink>
      <w:r w:rsidRPr="00EF4934">
        <w:rPr>
          <w:sz w:val="28"/>
          <w:szCs w:val="28"/>
        </w:rPr>
        <w:t xml:space="preserve"> Административного регламента;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- комплектность представленных заявителем документов.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3.3.2. В случае если заявитель не представил документы (их копии или сведения, содержащиеся в них) самостоятельно, исполнитель в течение 1 рабочего дня с момента получения документов готовит запросы:</w:t>
      </w:r>
    </w:p>
    <w:p w:rsidR="00525F1C" w:rsidRPr="00FE212D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212D">
        <w:rPr>
          <w:sz w:val="28"/>
          <w:szCs w:val="28"/>
        </w:rPr>
        <w:t xml:space="preserve">- в </w:t>
      </w:r>
      <w:r w:rsidR="00FE212D" w:rsidRPr="00FE212D">
        <w:rPr>
          <w:sz w:val="28"/>
          <w:szCs w:val="28"/>
        </w:rPr>
        <w:t xml:space="preserve">Управление муниципального имущества и земельных отношений Администрации Угличского муниципального района </w:t>
      </w:r>
      <w:r w:rsidRPr="00FE212D">
        <w:rPr>
          <w:sz w:val="28"/>
          <w:szCs w:val="28"/>
        </w:rPr>
        <w:t>– об участии заявителя и членов его семьи в приватизации жилых помещений;</w:t>
      </w:r>
    </w:p>
    <w:p w:rsidR="00525F1C" w:rsidRPr="00FE212D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212D">
        <w:rPr>
          <w:sz w:val="28"/>
          <w:szCs w:val="28"/>
        </w:rPr>
        <w:t xml:space="preserve">- в </w:t>
      </w:r>
      <w:r w:rsidR="00FE212D" w:rsidRPr="00FE212D">
        <w:rPr>
          <w:rFonts w:eastAsiaTheme="minorHAnsi"/>
          <w:sz w:val="28"/>
          <w:szCs w:val="28"/>
        </w:rPr>
        <w:t>Угличский производственный участ</w:t>
      </w:r>
      <w:r w:rsidR="00CF5EF9">
        <w:rPr>
          <w:rFonts w:eastAsiaTheme="minorHAnsi"/>
          <w:sz w:val="28"/>
          <w:szCs w:val="28"/>
        </w:rPr>
        <w:t>о</w:t>
      </w:r>
      <w:r w:rsidR="00FE212D" w:rsidRPr="00FE212D">
        <w:rPr>
          <w:rFonts w:eastAsiaTheme="minorHAnsi"/>
          <w:sz w:val="28"/>
          <w:szCs w:val="28"/>
        </w:rPr>
        <w:t>к Ярославского отделения Верхне-Волжского филиала АО Ростехинвентаризация – Федеральное БТ</w:t>
      </w:r>
      <w:proofErr w:type="gramStart"/>
      <w:r w:rsidR="00FE212D" w:rsidRPr="00FE212D">
        <w:rPr>
          <w:rFonts w:eastAsiaTheme="minorHAnsi"/>
          <w:sz w:val="28"/>
          <w:szCs w:val="28"/>
        </w:rPr>
        <w:t>И</w:t>
      </w:r>
      <w:r w:rsidRPr="00FE212D">
        <w:rPr>
          <w:sz w:val="28"/>
          <w:szCs w:val="28"/>
        </w:rPr>
        <w:t>–</w:t>
      </w:r>
      <w:proofErr w:type="gramEnd"/>
      <w:r w:rsidRPr="00FE212D">
        <w:rPr>
          <w:sz w:val="28"/>
          <w:szCs w:val="28"/>
        </w:rPr>
        <w:t xml:space="preserve"> о размере общей площади жилых помещений, находящихся в собственности заявителя и (или) членов его семьи;</w:t>
      </w:r>
    </w:p>
    <w:p w:rsidR="00525F1C" w:rsidRPr="00AB4BE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212D">
        <w:rPr>
          <w:sz w:val="28"/>
          <w:szCs w:val="28"/>
        </w:rPr>
        <w:t xml:space="preserve">- в </w:t>
      </w:r>
      <w:r w:rsidR="00FE212D" w:rsidRPr="00FE212D">
        <w:rPr>
          <w:sz w:val="28"/>
          <w:szCs w:val="28"/>
        </w:rPr>
        <w:t xml:space="preserve">межмуниципальный отдел по Угличскому и </w:t>
      </w:r>
      <w:proofErr w:type="spellStart"/>
      <w:r w:rsidR="00FE212D" w:rsidRPr="00FE212D">
        <w:rPr>
          <w:sz w:val="28"/>
          <w:szCs w:val="28"/>
        </w:rPr>
        <w:t>Мышкинскому</w:t>
      </w:r>
      <w:proofErr w:type="spellEnd"/>
      <w:r w:rsidR="00FE212D" w:rsidRPr="00FE212D">
        <w:rPr>
          <w:sz w:val="28"/>
          <w:szCs w:val="28"/>
        </w:rPr>
        <w:t xml:space="preserve"> районам, управление федеральной службы государственной регистрации кадастра и картографии </w:t>
      </w:r>
      <w:r w:rsidRPr="00FE212D">
        <w:rPr>
          <w:sz w:val="28"/>
          <w:szCs w:val="28"/>
        </w:rPr>
        <w:t xml:space="preserve">– о наличии или отсутствии жилых помещений на праве </w:t>
      </w:r>
      <w:r w:rsidRPr="00AB4BEC">
        <w:rPr>
          <w:sz w:val="28"/>
          <w:szCs w:val="28"/>
        </w:rPr>
        <w:t xml:space="preserve">собственности (в случае непредставления документа, указанного в </w:t>
      </w:r>
      <w:hyperlink w:anchor="P108" w:history="1">
        <w:r w:rsidRPr="00AB4BEC">
          <w:rPr>
            <w:sz w:val="28"/>
            <w:szCs w:val="28"/>
          </w:rPr>
          <w:t>абзаце шестом подпункта 2.7.1 пункта 2.7 раздела 2</w:t>
        </w:r>
      </w:hyperlink>
      <w:r w:rsidRPr="00AB4BEC">
        <w:rPr>
          <w:sz w:val="28"/>
          <w:szCs w:val="28"/>
        </w:rPr>
        <w:t xml:space="preserve"> Административного регламента).</w:t>
      </w:r>
      <w:r w:rsidRPr="00AB4BEC" w:rsidDel="00E70E5C">
        <w:rPr>
          <w:sz w:val="28"/>
          <w:szCs w:val="28"/>
        </w:rPr>
        <w:t xml:space="preserve"> </w:t>
      </w:r>
    </w:p>
    <w:p w:rsidR="00525F1C" w:rsidRPr="00FE212D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4BEC">
        <w:rPr>
          <w:sz w:val="28"/>
          <w:szCs w:val="28"/>
        </w:rPr>
        <w:t xml:space="preserve">3.3.3. После </w:t>
      </w:r>
      <w:r w:rsidRPr="00FE212D">
        <w:rPr>
          <w:sz w:val="28"/>
          <w:szCs w:val="28"/>
        </w:rPr>
        <w:t xml:space="preserve">получения в порядке межведомственного взаимодействия документов, указанных в </w:t>
      </w:r>
      <w:hyperlink w:anchor="P113" w:history="1">
        <w:r w:rsidRPr="00FE212D">
          <w:rPr>
            <w:sz w:val="28"/>
            <w:szCs w:val="28"/>
          </w:rPr>
          <w:t>абзацах десятом –</w:t>
        </w:r>
      </w:hyperlink>
      <w:r w:rsidRPr="00FE212D">
        <w:rPr>
          <w:sz w:val="28"/>
          <w:szCs w:val="28"/>
        </w:rPr>
        <w:t xml:space="preserve"> двенадцатом </w:t>
      </w:r>
      <w:hyperlink w:anchor="P115" w:history="1">
        <w:r w:rsidRPr="00FE212D">
          <w:rPr>
            <w:sz w:val="28"/>
            <w:szCs w:val="28"/>
          </w:rPr>
          <w:t>подпункта 2.7.1 пункта 2.7 раздела 2</w:t>
        </w:r>
      </w:hyperlink>
      <w:r w:rsidRPr="00FE212D">
        <w:rPr>
          <w:sz w:val="28"/>
          <w:szCs w:val="28"/>
        </w:rPr>
        <w:t xml:space="preserve"> Административного регламента, исполнитель осуществляет проверку документов на соответствие требованиям, указанным в </w:t>
      </w:r>
      <w:hyperlink w:anchor="P103" w:history="1">
        <w:r w:rsidRPr="00FE212D">
          <w:rPr>
            <w:sz w:val="28"/>
            <w:szCs w:val="28"/>
          </w:rPr>
          <w:t>подпункте 2.7.1 пункта 2.7 раздела 2</w:t>
        </w:r>
      </w:hyperlink>
      <w:r w:rsidRPr="00FE212D">
        <w:rPr>
          <w:sz w:val="28"/>
          <w:szCs w:val="28"/>
        </w:rPr>
        <w:t xml:space="preserve"> Административного регламента. Общий срок проверки документов (включая срок получения документов в порядке межведомственного взаимодействия) составляет 8 рабочих дней с момента получения документов </w:t>
      </w:r>
      <w:r w:rsidR="00CF5EF9">
        <w:rPr>
          <w:sz w:val="28"/>
          <w:szCs w:val="28"/>
        </w:rPr>
        <w:t xml:space="preserve"> исполнителем </w:t>
      </w:r>
      <w:r w:rsidRPr="00FE212D">
        <w:rPr>
          <w:sz w:val="28"/>
          <w:szCs w:val="28"/>
        </w:rPr>
        <w:t xml:space="preserve">от </w:t>
      </w:r>
      <w:r w:rsidR="00176DAF" w:rsidRPr="00FE212D">
        <w:rPr>
          <w:sz w:val="28"/>
          <w:szCs w:val="28"/>
        </w:rPr>
        <w:t>Главы Слободского сельского поселения.</w:t>
      </w:r>
    </w:p>
    <w:p w:rsidR="00525F1C" w:rsidRPr="00525F1C" w:rsidRDefault="00525F1C" w:rsidP="00525F1C">
      <w:pPr>
        <w:keepNext/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3.3.4. По результатам проверки документов </w:t>
      </w:r>
      <w:r w:rsidR="00176DAF">
        <w:rPr>
          <w:sz w:val="28"/>
          <w:szCs w:val="28"/>
        </w:rPr>
        <w:t xml:space="preserve">Администрация Слободского сельского поселения </w:t>
      </w:r>
      <w:r w:rsidRPr="00525F1C">
        <w:rPr>
          <w:sz w:val="28"/>
          <w:szCs w:val="28"/>
        </w:rPr>
        <w:t xml:space="preserve"> принимает решение о предоставлении (об отказе в предоставлении) мер социальной поддержки либо уведомляет заявителя о наличии препятствий в рассмотрении заявления (рапорта) по причине отсутствия необходимых документов или представления документов, оформленных ненадлежащим образом. Решение оформляется </w:t>
      </w:r>
      <w:r w:rsidR="00FE212D" w:rsidRPr="00FE212D">
        <w:rPr>
          <w:sz w:val="28"/>
          <w:szCs w:val="28"/>
        </w:rPr>
        <w:t xml:space="preserve">нормативным </w:t>
      </w:r>
      <w:r w:rsidRPr="00FE212D">
        <w:rPr>
          <w:sz w:val="28"/>
          <w:szCs w:val="28"/>
        </w:rPr>
        <w:t xml:space="preserve"> актом </w:t>
      </w:r>
      <w:r w:rsidR="000566CE">
        <w:rPr>
          <w:sz w:val="28"/>
          <w:szCs w:val="28"/>
        </w:rPr>
        <w:t>Администрации Слободского сельского поселения</w:t>
      </w:r>
      <w:r w:rsidRPr="00525F1C">
        <w:rPr>
          <w:sz w:val="28"/>
          <w:szCs w:val="28"/>
        </w:rPr>
        <w:t>.</w:t>
      </w:r>
    </w:p>
    <w:p w:rsidR="00525F1C" w:rsidRPr="00FE212D" w:rsidRDefault="000566CE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Слободского сельского поселения </w:t>
      </w:r>
      <w:r w:rsidR="00525F1C" w:rsidRPr="00525F1C">
        <w:rPr>
          <w:sz w:val="28"/>
          <w:szCs w:val="28"/>
        </w:rPr>
        <w:t xml:space="preserve"> принимает решение </w:t>
      </w:r>
      <w:proofErr w:type="gramStart"/>
      <w:r w:rsidR="00525F1C" w:rsidRPr="00525F1C">
        <w:rPr>
          <w:sz w:val="28"/>
          <w:szCs w:val="28"/>
        </w:rPr>
        <w:t xml:space="preserve">об отказе в предоставлении мер социальной поддержки в случае отсутствия </w:t>
      </w:r>
      <w:r w:rsidR="00525F1C" w:rsidRPr="00525F1C">
        <w:rPr>
          <w:sz w:val="28"/>
          <w:szCs w:val="28"/>
        </w:rPr>
        <w:lastRenderedPageBreak/>
        <w:t>оснований для отнесения заявителя к категориям</w:t>
      </w:r>
      <w:proofErr w:type="gramEnd"/>
      <w:r w:rsidR="00525F1C" w:rsidRPr="00525F1C">
        <w:rPr>
          <w:sz w:val="28"/>
          <w:szCs w:val="28"/>
        </w:rPr>
        <w:t xml:space="preserve"> граждан, указанным в </w:t>
      </w:r>
      <w:hyperlink r:id="rId22" w:history="1">
        <w:r w:rsidR="00525F1C" w:rsidRPr="00FE212D">
          <w:rPr>
            <w:sz w:val="28"/>
            <w:szCs w:val="28"/>
          </w:rPr>
          <w:t>пункте 1</w:t>
        </w:r>
      </w:hyperlink>
      <w:r w:rsidR="00FE212D" w:rsidRPr="00FE212D">
        <w:rPr>
          <w:sz w:val="28"/>
          <w:szCs w:val="28"/>
        </w:rPr>
        <w:t>.2. раздела 1 настоящего Административного регламента.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Перечень оснований для отказа в предоставлении меры социальной поддержки является исчерпывающим.  </w:t>
      </w:r>
    </w:p>
    <w:p w:rsidR="00525F1C" w:rsidRPr="00525F1C" w:rsidRDefault="00737FD5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</w:t>
      </w:r>
      <w:r w:rsidR="00525F1C" w:rsidRPr="00525F1C">
        <w:rPr>
          <w:sz w:val="28"/>
          <w:szCs w:val="28"/>
        </w:rPr>
        <w:t xml:space="preserve"> о принятом в результате рассмотрения поданного заявления (рапорта) направляется гражданину заказным письмом с уведомлением в течение 3 рабочих дней с момента принятия указанного решения.</w:t>
      </w:r>
      <w:proofErr w:type="gramEnd"/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После устранения причин, послуживших препятствием в рассмотрении заявления (рапорта) по причине отсутствия необходимых документов или представления документов, оформленных ненадлежащим образом, гражданин вправе повторно обратиться за предоставлением </w:t>
      </w:r>
      <w:r w:rsidR="000566CE">
        <w:rPr>
          <w:sz w:val="28"/>
          <w:szCs w:val="28"/>
        </w:rPr>
        <w:t xml:space="preserve">муниципальной </w:t>
      </w:r>
      <w:r w:rsidRPr="00525F1C">
        <w:rPr>
          <w:sz w:val="28"/>
          <w:szCs w:val="28"/>
        </w:rPr>
        <w:t>услуги.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3.3.5. </w:t>
      </w:r>
      <w:proofErr w:type="gramStart"/>
      <w:r w:rsidRPr="00525F1C">
        <w:rPr>
          <w:sz w:val="28"/>
          <w:szCs w:val="28"/>
        </w:rPr>
        <w:t>Решение о предоставлении (об отказе в предоставлении) мер социальной поддержки либо уведомление о наличии препятствий в рассмотрении заявления (рапорта) по причине отсутствия необходимых документов или представления документов, оформленных ненадлежащим образом, заявитель имеет право получить лично либо через представителя заявителя в рабочее время по истечении 10 рабочих дней с момента регистрации заявления (рапорта).</w:t>
      </w:r>
      <w:proofErr w:type="gramEnd"/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5F1C">
        <w:rPr>
          <w:sz w:val="28"/>
          <w:szCs w:val="28"/>
        </w:rPr>
        <w:t>Заявитель по предъявлении документов, удостоверяющих его личность и полномочия, получает один экземпляр решения о предоставлении (об отказе в предоставлении) мер социальной поддержки либо уведомления о наличии препятствий в рассмотрении заявления (рапорта) по причине отсутствия необходимых документов или представления документов, оформленных ненадлежащим образом, и делает отметку о получении с указанием сво</w:t>
      </w:r>
      <w:r w:rsidR="00737FD5">
        <w:rPr>
          <w:sz w:val="28"/>
          <w:szCs w:val="28"/>
        </w:rPr>
        <w:t>ей</w:t>
      </w:r>
      <w:r w:rsidRPr="00525F1C">
        <w:rPr>
          <w:sz w:val="28"/>
          <w:szCs w:val="28"/>
        </w:rPr>
        <w:t xml:space="preserve"> фамилии, имени, отчества (последнее – при наличии), даты и подписи.</w:t>
      </w:r>
      <w:proofErr w:type="gramEnd"/>
    </w:p>
    <w:p w:rsidR="00525F1C" w:rsidRPr="00AB4BE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3.3.6. </w:t>
      </w:r>
      <w:hyperlink w:anchor="P688" w:history="1">
        <w:r w:rsidRPr="00525F1C">
          <w:rPr>
            <w:sz w:val="28"/>
            <w:szCs w:val="28"/>
          </w:rPr>
          <w:t>Блок-схема</w:t>
        </w:r>
      </w:hyperlink>
      <w:r w:rsidRPr="00525F1C">
        <w:rPr>
          <w:sz w:val="28"/>
          <w:szCs w:val="28"/>
        </w:rPr>
        <w:t xml:space="preserve"> принятия </w:t>
      </w:r>
      <w:r w:rsidR="000566CE">
        <w:rPr>
          <w:sz w:val="28"/>
          <w:szCs w:val="28"/>
        </w:rPr>
        <w:t xml:space="preserve">Администрацией Слободского сельского поселения </w:t>
      </w:r>
      <w:r w:rsidRPr="00525F1C">
        <w:rPr>
          <w:sz w:val="28"/>
          <w:szCs w:val="28"/>
        </w:rPr>
        <w:t xml:space="preserve"> решения о предоставлении (об отказе в предоставлении) жилого помещения в собственность бесплатно, по договору социального найма или денежной выплаты приведена </w:t>
      </w:r>
      <w:r w:rsidRPr="00AB4BEC">
        <w:rPr>
          <w:sz w:val="28"/>
          <w:szCs w:val="28"/>
        </w:rPr>
        <w:t xml:space="preserve">в приложении </w:t>
      </w:r>
      <w:r w:rsidR="00AB4BEC" w:rsidRPr="00AB4BEC">
        <w:rPr>
          <w:sz w:val="28"/>
          <w:szCs w:val="28"/>
        </w:rPr>
        <w:t>4</w:t>
      </w:r>
      <w:r w:rsidRPr="00AB4BEC">
        <w:rPr>
          <w:sz w:val="28"/>
          <w:szCs w:val="28"/>
        </w:rPr>
        <w:t xml:space="preserve"> к Административному регламенту.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3.4. Обеспечение жилыми помещениями в форме предоставления жилого помещения в собственность бесплатно или по договору социального найма.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3.4.1. </w:t>
      </w:r>
      <w:proofErr w:type="gramStart"/>
      <w:r w:rsidRPr="00525F1C">
        <w:rPr>
          <w:sz w:val="28"/>
          <w:szCs w:val="28"/>
        </w:rPr>
        <w:t xml:space="preserve">Если заявитель, указанный </w:t>
      </w:r>
      <w:r w:rsidRPr="00737FD5">
        <w:rPr>
          <w:sz w:val="28"/>
          <w:szCs w:val="28"/>
        </w:rPr>
        <w:t xml:space="preserve">в </w:t>
      </w:r>
      <w:hyperlink w:anchor="P49" w:history="1">
        <w:r w:rsidRPr="00737FD5">
          <w:rPr>
            <w:sz w:val="28"/>
            <w:szCs w:val="28"/>
          </w:rPr>
          <w:t>пункте 1.2 раздела 1</w:t>
        </w:r>
      </w:hyperlink>
      <w:r w:rsidRPr="00525F1C">
        <w:rPr>
          <w:sz w:val="28"/>
          <w:szCs w:val="28"/>
        </w:rPr>
        <w:t xml:space="preserve"> </w:t>
      </w:r>
      <w:r w:rsidR="00737FD5">
        <w:rPr>
          <w:sz w:val="28"/>
          <w:szCs w:val="28"/>
        </w:rPr>
        <w:t xml:space="preserve">настоящего </w:t>
      </w:r>
      <w:r w:rsidRPr="00525F1C">
        <w:rPr>
          <w:sz w:val="28"/>
          <w:szCs w:val="28"/>
        </w:rPr>
        <w:t xml:space="preserve">Административного регламента, выбрал обеспечение жилыми помещениями в форме предоставления жилого помещения в собственность бесплатно или по договору социального найма, </w:t>
      </w:r>
      <w:r w:rsidR="000566CE">
        <w:rPr>
          <w:sz w:val="28"/>
          <w:szCs w:val="28"/>
        </w:rPr>
        <w:t xml:space="preserve">Администрация Слободского сельского поселения </w:t>
      </w:r>
      <w:r w:rsidRPr="00525F1C">
        <w:rPr>
          <w:sz w:val="28"/>
          <w:szCs w:val="28"/>
        </w:rPr>
        <w:t xml:space="preserve"> при наличии в жилищном фонде муниципального образования жилого помещения необходимой площади предоставляет заявителю и членам его семьи жилое помещение в собственность бесплатно или по договору социального найма в</w:t>
      </w:r>
      <w:proofErr w:type="gramEnd"/>
      <w:r w:rsidRPr="00525F1C">
        <w:rPr>
          <w:sz w:val="28"/>
          <w:szCs w:val="28"/>
        </w:rPr>
        <w:t xml:space="preserve"> </w:t>
      </w:r>
      <w:proofErr w:type="gramStart"/>
      <w:r w:rsidRPr="00525F1C">
        <w:rPr>
          <w:sz w:val="28"/>
          <w:szCs w:val="28"/>
        </w:rPr>
        <w:t>порядке</w:t>
      </w:r>
      <w:proofErr w:type="gramEnd"/>
      <w:r w:rsidRPr="00525F1C">
        <w:rPr>
          <w:sz w:val="28"/>
          <w:szCs w:val="28"/>
        </w:rPr>
        <w:t xml:space="preserve">, установленном нормативными правовыми актами </w:t>
      </w:r>
      <w:r w:rsidR="000566CE">
        <w:rPr>
          <w:sz w:val="28"/>
          <w:szCs w:val="28"/>
        </w:rPr>
        <w:t>Администрации Слободского сельского поселения</w:t>
      </w:r>
      <w:r w:rsidRPr="00525F1C">
        <w:rPr>
          <w:sz w:val="28"/>
          <w:szCs w:val="28"/>
        </w:rPr>
        <w:t xml:space="preserve">, в течение 3 </w:t>
      </w:r>
      <w:r w:rsidRPr="00525F1C">
        <w:rPr>
          <w:sz w:val="28"/>
          <w:szCs w:val="28"/>
        </w:rPr>
        <w:lastRenderedPageBreak/>
        <w:t>месяцев с момента принятия решения о предоставлении мер социальной поддержки.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3.4.2. В случае отсутствия в жилищном фонде муниципального образования жилого помещения необходимой площади </w:t>
      </w:r>
      <w:r w:rsidR="000566CE">
        <w:rPr>
          <w:sz w:val="28"/>
          <w:szCs w:val="28"/>
        </w:rPr>
        <w:t xml:space="preserve">Администрация Слободского сельского поселения </w:t>
      </w:r>
      <w:r w:rsidRPr="00525F1C">
        <w:rPr>
          <w:sz w:val="28"/>
          <w:szCs w:val="28"/>
        </w:rPr>
        <w:t xml:space="preserve"> в течение 10 рабочих дней с момента принятия решения о предоставлении мер социальной поддержки осуществляет подготовку документации для проведения процедур закупок (строительства) требуемых жилых помещений.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Процедуры закупок жилых помещений (определения исполнителя при строительстве жилых помещений), а также сроки их проведения определяются законодательством о закупках товаров, работ, услуг для государственных и муниципальных нужд.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5F1C">
        <w:rPr>
          <w:sz w:val="28"/>
          <w:szCs w:val="28"/>
        </w:rPr>
        <w:t xml:space="preserve">В случае если проведенная в порядке, установленном законодательством о закупках товаров, работ, услуг для государственных и муниципальных нужд, процедура закупок жилых помещений (определения исполнителя при строительстве жилых помещений) признана несостоявшейся и муниципальный контракт на покупку (строительство) жилого помещения по ее результатам не заключен, </w:t>
      </w:r>
      <w:r w:rsidR="000566CE">
        <w:rPr>
          <w:sz w:val="28"/>
          <w:szCs w:val="28"/>
        </w:rPr>
        <w:t>Администрация Слободского сельского поселения</w:t>
      </w:r>
      <w:r w:rsidRPr="00525F1C">
        <w:rPr>
          <w:sz w:val="28"/>
          <w:szCs w:val="28"/>
        </w:rPr>
        <w:t xml:space="preserve"> в течение 5 рабочих дней с момента завершения процедуры закупок жилых помещений (определения</w:t>
      </w:r>
      <w:proofErr w:type="gramEnd"/>
      <w:r w:rsidRPr="00525F1C">
        <w:rPr>
          <w:sz w:val="28"/>
          <w:szCs w:val="28"/>
        </w:rPr>
        <w:t xml:space="preserve"> исполнителя при строительстве жилых помещений) уведомляет об этом заявителя заказным письмом с уведомлением и предлагает ему выбрать в качестве способа обеспечения жильем в текущем году предоставление денежной выплаты. При отказе заявителя от предоставления денежной выплаты </w:t>
      </w:r>
      <w:r w:rsidR="000566CE">
        <w:rPr>
          <w:sz w:val="28"/>
          <w:szCs w:val="28"/>
        </w:rPr>
        <w:t xml:space="preserve">Администрация Слободского сельского поселения </w:t>
      </w:r>
      <w:r w:rsidRPr="00525F1C">
        <w:rPr>
          <w:sz w:val="28"/>
          <w:szCs w:val="28"/>
        </w:rPr>
        <w:t xml:space="preserve"> инициирует повторное проведение процедуры закупок жилых помещений (определения исполнителя при строительстве жилых помещений).</w:t>
      </w:r>
    </w:p>
    <w:p w:rsidR="00525F1C" w:rsidRPr="00525F1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3.4.3. Приобретенные в рамках заключенных муниципальных контрактов жилые помещения регистрируются в собственность муниципального образования в порядке и сроки, установленные законодательством о государственной регистрации недвижимости. </w:t>
      </w:r>
    </w:p>
    <w:p w:rsidR="00525F1C" w:rsidRPr="00525F1C" w:rsidRDefault="000566CE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Слободского сельского поселения </w:t>
      </w:r>
      <w:r w:rsidR="00525F1C" w:rsidRPr="00525F1C">
        <w:rPr>
          <w:sz w:val="28"/>
          <w:szCs w:val="28"/>
        </w:rPr>
        <w:t xml:space="preserve"> предоставляет заявителю и членам его семьи жилое помещение в собственность бесплатно или по договору социального найма в порядке, установленном нормативными правовыми актами </w:t>
      </w:r>
      <w:r>
        <w:rPr>
          <w:sz w:val="28"/>
          <w:szCs w:val="28"/>
        </w:rPr>
        <w:t>Администрации Слободского сельского поселения</w:t>
      </w:r>
      <w:r w:rsidR="00737FD5">
        <w:rPr>
          <w:sz w:val="28"/>
          <w:szCs w:val="28"/>
        </w:rPr>
        <w:t xml:space="preserve"> </w:t>
      </w:r>
      <w:r w:rsidR="00525F1C" w:rsidRPr="00525F1C">
        <w:rPr>
          <w:sz w:val="28"/>
          <w:szCs w:val="28"/>
        </w:rPr>
        <w:t>в течение 1 месяца с момента регистрации права собственности муниципального образования на приобретенное в рамках муниципального контракта жилое помещение.</w:t>
      </w:r>
    </w:p>
    <w:p w:rsidR="00525F1C" w:rsidRPr="00AB4BE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4BEC">
        <w:rPr>
          <w:sz w:val="28"/>
          <w:szCs w:val="28"/>
        </w:rPr>
        <w:t xml:space="preserve">3.4.4. </w:t>
      </w:r>
      <w:hyperlink w:anchor="P776" w:history="1">
        <w:r w:rsidRPr="00AB4BEC">
          <w:rPr>
            <w:sz w:val="28"/>
            <w:szCs w:val="28"/>
          </w:rPr>
          <w:t>Блок-схема</w:t>
        </w:r>
      </w:hyperlink>
      <w:r w:rsidRPr="00AB4BEC">
        <w:rPr>
          <w:sz w:val="28"/>
          <w:szCs w:val="28"/>
        </w:rPr>
        <w:t xml:space="preserve"> предоставления жилого помещения в собственность бесплатно либо по договору социального найма приведена в приложении </w:t>
      </w:r>
      <w:r w:rsidR="00AB4BEC" w:rsidRPr="00AB4BEC">
        <w:rPr>
          <w:sz w:val="28"/>
          <w:szCs w:val="28"/>
        </w:rPr>
        <w:t>5</w:t>
      </w:r>
      <w:r w:rsidRPr="00AB4BEC">
        <w:rPr>
          <w:sz w:val="28"/>
          <w:szCs w:val="28"/>
        </w:rPr>
        <w:t xml:space="preserve"> к Административному регламенту.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>3.5. Обеспечение жилыми помещениями в форме предоставления денежной выплаты.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3.5.1. Обеспечение жилыми помещениями заявителей, избравших в </w:t>
      </w:r>
      <w:r w:rsidRPr="00525F1C">
        <w:rPr>
          <w:sz w:val="28"/>
          <w:szCs w:val="28"/>
        </w:rPr>
        <w:lastRenderedPageBreak/>
        <w:t>качестве способа обеспечения жильем предоставление им денежной выплаты, осуществляется в форме приобретения заявителями жилых помещений в собственность по договору купли-продажи или по договору долевого участия в строительстве жилого помещения с оплатой договора за счет средств, предоставляемых в виде денежной выплаты.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3.5.2. </w:t>
      </w:r>
      <w:proofErr w:type="gramStart"/>
      <w:r w:rsidRPr="00525F1C">
        <w:rPr>
          <w:sz w:val="28"/>
          <w:szCs w:val="28"/>
        </w:rPr>
        <w:t xml:space="preserve">Заявитель в течение 14 рабочих дней с момента получения </w:t>
      </w:r>
      <w:r w:rsidR="00973FF2" w:rsidRPr="00973FF2">
        <w:rPr>
          <w:sz w:val="28"/>
          <w:szCs w:val="28"/>
        </w:rPr>
        <w:t>нормативного</w:t>
      </w:r>
      <w:r w:rsidRPr="00973FF2">
        <w:rPr>
          <w:sz w:val="28"/>
          <w:szCs w:val="28"/>
        </w:rPr>
        <w:t xml:space="preserve"> акта </w:t>
      </w:r>
      <w:r w:rsidR="000566CE">
        <w:rPr>
          <w:sz w:val="28"/>
          <w:szCs w:val="28"/>
        </w:rPr>
        <w:t xml:space="preserve">Администрации Слободского сельского поселения </w:t>
      </w:r>
      <w:r w:rsidRPr="00525F1C">
        <w:rPr>
          <w:sz w:val="28"/>
          <w:szCs w:val="28"/>
        </w:rPr>
        <w:t xml:space="preserve"> о предоставлении денежной выплаты открывает счет в банке, заключившем соглашение об открытии банковских счетов для зачисления и обслуживания денежной выплаты с </w:t>
      </w:r>
      <w:r w:rsidR="000566CE">
        <w:rPr>
          <w:sz w:val="28"/>
          <w:szCs w:val="28"/>
        </w:rPr>
        <w:t>Администрацией Слободского сельского поселения</w:t>
      </w:r>
      <w:r w:rsidRPr="00525F1C">
        <w:rPr>
          <w:sz w:val="28"/>
          <w:szCs w:val="28"/>
        </w:rPr>
        <w:t xml:space="preserve">, и представляет в </w:t>
      </w:r>
      <w:r w:rsidR="000566CE">
        <w:rPr>
          <w:sz w:val="28"/>
          <w:szCs w:val="28"/>
        </w:rPr>
        <w:t xml:space="preserve">Администрацию Слободского сельского поселения </w:t>
      </w:r>
      <w:r w:rsidRPr="00525F1C">
        <w:rPr>
          <w:sz w:val="28"/>
          <w:szCs w:val="28"/>
        </w:rPr>
        <w:t xml:space="preserve"> копию договора об открытии банковского счета для перечисления денежной выплаты.</w:t>
      </w:r>
      <w:proofErr w:type="gramEnd"/>
    </w:p>
    <w:p w:rsidR="00525F1C" w:rsidRPr="00D2067D" w:rsidRDefault="000566CE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067D">
        <w:rPr>
          <w:sz w:val="28"/>
          <w:szCs w:val="28"/>
        </w:rPr>
        <w:t>Администрация Слободского сельского поселения</w:t>
      </w:r>
      <w:r w:rsidR="00525F1C" w:rsidRPr="00D2067D">
        <w:rPr>
          <w:sz w:val="28"/>
          <w:szCs w:val="28"/>
        </w:rPr>
        <w:t xml:space="preserve"> в течение 3 рабочих дней с момента представления гражданином реквизитов счета осуществляет перечисление денежной выплаты.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3" w:name="P265"/>
      <w:bookmarkStart w:id="14" w:name="P270"/>
      <w:bookmarkEnd w:id="13"/>
      <w:bookmarkEnd w:id="14"/>
      <w:r w:rsidRPr="00525F1C">
        <w:rPr>
          <w:sz w:val="28"/>
          <w:szCs w:val="28"/>
        </w:rPr>
        <w:t xml:space="preserve">3.5.3. Для санкционирования расходования денежной выплаты гражданин представляет в </w:t>
      </w:r>
      <w:r w:rsidR="000566CE">
        <w:rPr>
          <w:sz w:val="28"/>
          <w:szCs w:val="28"/>
        </w:rPr>
        <w:t xml:space="preserve">Администрацию Слободского сельского поселения </w:t>
      </w:r>
      <w:r w:rsidRPr="00525F1C">
        <w:rPr>
          <w:sz w:val="28"/>
          <w:szCs w:val="28"/>
        </w:rPr>
        <w:t xml:space="preserve"> </w:t>
      </w:r>
      <w:r w:rsidRPr="00973FF2">
        <w:rPr>
          <w:sz w:val="28"/>
          <w:szCs w:val="28"/>
        </w:rPr>
        <w:t>документы, указанные в абзацах втором и третьем подпункта 2.7.3 пункта 2.7 раздела 2 Административного регламента</w:t>
      </w:r>
      <w:r w:rsidRPr="000566CE">
        <w:rPr>
          <w:color w:val="FF0000"/>
          <w:sz w:val="28"/>
          <w:szCs w:val="28"/>
        </w:rPr>
        <w:t xml:space="preserve">. 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3.5.4. </w:t>
      </w:r>
      <w:r w:rsidR="000566CE">
        <w:rPr>
          <w:sz w:val="28"/>
          <w:szCs w:val="28"/>
        </w:rPr>
        <w:t xml:space="preserve">Администрация Слободского сельского поселения </w:t>
      </w:r>
      <w:r w:rsidRPr="00525F1C">
        <w:rPr>
          <w:sz w:val="28"/>
          <w:szCs w:val="28"/>
        </w:rPr>
        <w:t xml:space="preserve"> в течение 10 рабочих дней: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1C">
        <w:rPr>
          <w:sz w:val="28"/>
          <w:szCs w:val="28"/>
        </w:rPr>
        <w:t xml:space="preserve">- запрашивает </w:t>
      </w:r>
      <w:proofErr w:type="gramStart"/>
      <w:r w:rsidRPr="00525F1C">
        <w:rPr>
          <w:sz w:val="28"/>
          <w:szCs w:val="28"/>
        </w:rPr>
        <w:t>в порядке межведомственного информационного взаимодействия выписку из Единого государственного реестра недвижимости о государственной регистрации перехода прав на недвижимое имущество в отношении</w:t>
      </w:r>
      <w:proofErr w:type="gramEnd"/>
      <w:r w:rsidRPr="00525F1C">
        <w:rPr>
          <w:sz w:val="28"/>
          <w:szCs w:val="28"/>
        </w:rPr>
        <w:t xml:space="preserve"> приобретенного жилого помещения, если указанный документ не представлен </w:t>
      </w:r>
      <w:r w:rsidR="00973FF2">
        <w:rPr>
          <w:sz w:val="28"/>
          <w:szCs w:val="28"/>
        </w:rPr>
        <w:t>гражданином</w:t>
      </w:r>
      <w:r w:rsidRPr="00525F1C">
        <w:rPr>
          <w:sz w:val="28"/>
          <w:szCs w:val="28"/>
        </w:rPr>
        <w:t xml:space="preserve"> самостоятельно;</w:t>
      </w:r>
    </w:p>
    <w:p w:rsidR="00525F1C" w:rsidRPr="00525F1C" w:rsidRDefault="00525F1C" w:rsidP="00CD34EF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525F1C">
        <w:rPr>
          <w:sz w:val="28"/>
          <w:szCs w:val="28"/>
        </w:rPr>
        <w:t>- проверяет условия заключенного договора на соответствие требованиям</w:t>
      </w:r>
      <w:r w:rsidR="00CD34EF">
        <w:rPr>
          <w:sz w:val="28"/>
          <w:szCs w:val="28"/>
        </w:rPr>
        <w:t>, установленным п. 19  постановления Правительства Ярославской области от 25.07.2011 №544-п «Об утверждении порядка обеспечения жилыми помещениями некоторых категорий граждан»;</w:t>
      </w:r>
    </w:p>
    <w:p w:rsidR="00525F1C" w:rsidRPr="00525F1C" w:rsidRDefault="00525F1C" w:rsidP="00D2067D">
      <w:pPr>
        <w:widowControl w:val="0"/>
        <w:autoSpaceDE w:val="0"/>
        <w:autoSpaceDN w:val="0"/>
        <w:jc w:val="both"/>
        <w:rPr>
          <w:rFonts w:eastAsiaTheme="minorHAnsi"/>
          <w:sz w:val="28"/>
          <w:szCs w:val="28"/>
        </w:rPr>
      </w:pPr>
      <w:r w:rsidRPr="00525F1C">
        <w:rPr>
          <w:sz w:val="28"/>
          <w:szCs w:val="28"/>
        </w:rPr>
        <w:t xml:space="preserve">- </w:t>
      </w:r>
      <w:r w:rsidRPr="00525F1C">
        <w:rPr>
          <w:rFonts w:eastAsiaTheme="minorHAnsi"/>
          <w:sz w:val="28"/>
          <w:szCs w:val="28"/>
        </w:rPr>
        <w:t>принимает решение о санкционировании (отказе в санкционировании) расходования денежной выплаты.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rFonts w:eastAsiaTheme="minorHAnsi"/>
          <w:sz w:val="28"/>
          <w:szCs w:val="28"/>
        </w:rPr>
        <w:t>Решение о санкционировании расходования денежной выплаты в течение 3 рабочих дней направляется в банк, в котором гражданин открыл счет для зачисления и обслуживания средств денежной выплаты, и является основанием для оплаты договора купли-продажи жилого помещения или договора участия в долевом строительстве.</w:t>
      </w:r>
    </w:p>
    <w:p w:rsidR="00525F1C" w:rsidRPr="00525F1C" w:rsidRDefault="00525F1C" w:rsidP="00525F1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525F1C">
        <w:rPr>
          <w:rFonts w:eastAsiaTheme="minorHAnsi"/>
          <w:sz w:val="28"/>
          <w:szCs w:val="28"/>
        </w:rPr>
        <w:t>Решение об отказе в санкционировании расходования денежной выплаты принимается в случае, если приобретенное гражданином жилое помещение не соответствует требованиям,</w:t>
      </w:r>
      <w:r w:rsidR="00CD34EF">
        <w:rPr>
          <w:rFonts w:eastAsiaTheme="minorHAnsi"/>
          <w:sz w:val="28"/>
          <w:szCs w:val="28"/>
        </w:rPr>
        <w:t xml:space="preserve"> установленным </w:t>
      </w:r>
      <w:r w:rsidR="00CD34EF">
        <w:rPr>
          <w:sz w:val="28"/>
          <w:szCs w:val="28"/>
        </w:rPr>
        <w:t>п. 19  постановления Правительства Ярославской области от 25.07.2011 №544-п «Об утверждении порядка обеспечения жилыми помещениями некоторых категорий граждан»</w:t>
      </w:r>
      <w:r w:rsidRPr="00D2067D">
        <w:rPr>
          <w:rFonts w:eastAsiaTheme="minorHAnsi"/>
          <w:sz w:val="28"/>
          <w:szCs w:val="28"/>
        </w:rPr>
        <w:t>.</w:t>
      </w:r>
      <w:r w:rsidRPr="000566CE">
        <w:rPr>
          <w:rFonts w:eastAsiaTheme="minorHAnsi"/>
          <w:color w:val="FF0000"/>
          <w:sz w:val="28"/>
          <w:szCs w:val="28"/>
        </w:rPr>
        <w:t xml:space="preserve"> </w:t>
      </w:r>
      <w:r w:rsidRPr="00525F1C">
        <w:rPr>
          <w:rFonts w:eastAsiaTheme="minorHAnsi"/>
          <w:sz w:val="28"/>
          <w:szCs w:val="28"/>
        </w:rPr>
        <w:t xml:space="preserve">Решение об отказе в санкционировании расходования </w:t>
      </w:r>
      <w:r w:rsidRPr="00525F1C">
        <w:rPr>
          <w:rFonts w:eastAsiaTheme="minorHAnsi"/>
          <w:sz w:val="28"/>
          <w:szCs w:val="28"/>
        </w:rPr>
        <w:lastRenderedPageBreak/>
        <w:t>денежной выплаты оформляется в письменном виде и в течение 3 рабочих дней направляется гражданину заказным письмом с уведомлением.</w:t>
      </w:r>
    </w:p>
    <w:p w:rsidR="00525F1C" w:rsidRPr="00CD34EF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D34EF">
        <w:rPr>
          <w:sz w:val="28"/>
          <w:szCs w:val="28"/>
        </w:rPr>
        <w:t xml:space="preserve">3.6. </w:t>
      </w:r>
      <w:hyperlink w:anchor="P852" w:history="1">
        <w:r w:rsidRPr="00CD34EF">
          <w:rPr>
            <w:sz w:val="28"/>
            <w:szCs w:val="28"/>
          </w:rPr>
          <w:t>Блок-схема</w:t>
        </w:r>
      </w:hyperlink>
      <w:r w:rsidRPr="00CD34EF">
        <w:rPr>
          <w:sz w:val="28"/>
          <w:szCs w:val="28"/>
        </w:rPr>
        <w:t xml:space="preserve"> санкционирования расходования денежной выплаты приведена в приложении </w:t>
      </w:r>
      <w:r w:rsidR="00CD34EF" w:rsidRPr="00CD34EF">
        <w:rPr>
          <w:sz w:val="28"/>
          <w:szCs w:val="28"/>
        </w:rPr>
        <w:t>6</w:t>
      </w:r>
      <w:r w:rsidRPr="00CD34EF">
        <w:rPr>
          <w:sz w:val="28"/>
          <w:szCs w:val="28"/>
        </w:rPr>
        <w:t xml:space="preserve"> к Административному регламенту.</w:t>
      </w:r>
    </w:p>
    <w:p w:rsidR="00525F1C" w:rsidRPr="00525F1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Default="00525F1C" w:rsidP="00973FF2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4. Формы </w:t>
      </w:r>
      <w:proofErr w:type="gramStart"/>
      <w:r w:rsidRPr="00525F1C">
        <w:rPr>
          <w:sz w:val="28"/>
          <w:szCs w:val="28"/>
          <w:lang w:eastAsia="en-US"/>
        </w:rPr>
        <w:t>контроля за</w:t>
      </w:r>
      <w:proofErr w:type="gramEnd"/>
      <w:r w:rsidRPr="00525F1C">
        <w:rPr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973FF2" w:rsidRPr="00525F1C" w:rsidRDefault="00973FF2" w:rsidP="00973FF2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en-US"/>
        </w:rPr>
      </w:pP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4.1. Ответственность муниципальных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 требованиями законодательства Российской Федерации.</w:t>
      </w: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4.2. </w:t>
      </w:r>
      <w:proofErr w:type="gramStart"/>
      <w:r w:rsidRPr="00525F1C">
        <w:rPr>
          <w:sz w:val="28"/>
          <w:szCs w:val="28"/>
          <w:lang w:eastAsia="en-US"/>
        </w:rPr>
        <w:t>Контроль за</w:t>
      </w:r>
      <w:proofErr w:type="gramEnd"/>
      <w:r w:rsidRPr="00525F1C">
        <w:rPr>
          <w:sz w:val="28"/>
          <w:szCs w:val="28"/>
          <w:lang w:eastAsia="en-US"/>
        </w:rPr>
        <w:t xml:space="preserve"> предоставлением </w:t>
      </w:r>
      <w:r w:rsidR="000566CE">
        <w:rPr>
          <w:sz w:val="28"/>
          <w:szCs w:val="28"/>
          <w:lang w:eastAsia="en-US"/>
        </w:rPr>
        <w:t>муниципально</w:t>
      </w:r>
      <w:r w:rsidRPr="00525F1C">
        <w:rPr>
          <w:sz w:val="28"/>
          <w:szCs w:val="28"/>
          <w:lang w:eastAsia="en-US"/>
        </w:rPr>
        <w:t xml:space="preserve">й услуги осуществляется в форме текущего контроля за соблюдением и выполнением ответственными должностными лицами </w:t>
      </w:r>
      <w:r w:rsidR="000566C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 положений Административного регламента и принятием ими решений. Указанный контроль осуществляет </w:t>
      </w:r>
      <w:r w:rsidR="000566CE">
        <w:rPr>
          <w:sz w:val="28"/>
          <w:szCs w:val="28"/>
          <w:lang w:eastAsia="en-US"/>
        </w:rPr>
        <w:t>Глава Слободского сельского поселения.</w:t>
      </w: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4.3. </w:t>
      </w:r>
      <w:proofErr w:type="gramStart"/>
      <w:r w:rsidRPr="00525F1C">
        <w:rPr>
          <w:sz w:val="28"/>
          <w:szCs w:val="28"/>
          <w:lang w:eastAsia="en-US"/>
        </w:rPr>
        <w:t>Контроль за</w:t>
      </w:r>
      <w:proofErr w:type="gramEnd"/>
      <w:r w:rsidRPr="00525F1C">
        <w:rPr>
          <w:sz w:val="28"/>
          <w:szCs w:val="28"/>
          <w:lang w:eastAsia="en-US"/>
        </w:rPr>
        <w:t xml:space="preserve"> полнотой и качеством предоставления </w:t>
      </w:r>
      <w:r w:rsidR="000566C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 включает проведение плановых и внеплановых проверок с целью выявления и устранения нарушений прав заявителей и принятия мер по устранению соответствующих нарушений.</w:t>
      </w: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4.4. Проведение проверок носит плановый характер, внеплановый характер (по конкретному обращению заявителя).</w:t>
      </w: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4.5. В случае проведения внеплановой проверки по конкретному обращению в течение 30 дней со дня регистрации письменного обращения заявителю направляется по почте информация о результатах проверки, проведенной по обращению. </w:t>
      </w: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4.6. По результатам проведения проверок полноты и качества предоставления </w:t>
      </w:r>
      <w:r w:rsidR="000566C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 в случае выявления нарушений должностные лица </w:t>
      </w:r>
      <w:r w:rsidR="000566C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>, виновные в неисполнении или ненадлежащем исполнении требований Административного регламента, привлекаются к ответственности в соответствии с законодательством Российской Федерации.</w:t>
      </w:r>
    </w:p>
    <w:p w:rsidR="00525F1C" w:rsidRPr="00525F1C" w:rsidRDefault="00525F1C" w:rsidP="00525F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4.7. </w:t>
      </w:r>
      <w:proofErr w:type="gramStart"/>
      <w:r w:rsidRPr="00525F1C">
        <w:rPr>
          <w:sz w:val="28"/>
          <w:szCs w:val="28"/>
          <w:lang w:eastAsia="en-US"/>
        </w:rPr>
        <w:t>Контроль за</w:t>
      </w:r>
      <w:proofErr w:type="gramEnd"/>
      <w:r w:rsidRPr="00525F1C">
        <w:rPr>
          <w:sz w:val="28"/>
          <w:szCs w:val="28"/>
          <w:lang w:eastAsia="en-US"/>
        </w:rPr>
        <w:t xml:space="preserve"> ходом предоставления </w:t>
      </w:r>
      <w:r w:rsidR="000566C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 со стороны организаций осуществляется посредством направления в адрес </w:t>
      </w:r>
      <w:r w:rsidR="000566CE">
        <w:rPr>
          <w:sz w:val="28"/>
          <w:szCs w:val="28"/>
          <w:lang w:eastAsia="en-US"/>
        </w:rPr>
        <w:t xml:space="preserve">Главы Слободского сельского поселения </w:t>
      </w:r>
      <w:r w:rsidRPr="00525F1C">
        <w:rPr>
          <w:sz w:val="28"/>
          <w:szCs w:val="28"/>
          <w:lang w:eastAsia="en-US"/>
        </w:rPr>
        <w:t xml:space="preserve"> обращений по интересующим вопросам о предоставлении </w:t>
      </w:r>
      <w:r w:rsidR="000566C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услуги.</w:t>
      </w:r>
    </w:p>
    <w:p w:rsidR="00525F1C" w:rsidRPr="00525F1C" w:rsidRDefault="00525F1C" w:rsidP="00525F1C">
      <w:pPr>
        <w:ind w:firstLine="709"/>
        <w:rPr>
          <w:sz w:val="28"/>
          <w:szCs w:val="28"/>
          <w:lang w:eastAsia="en-US"/>
        </w:rPr>
      </w:pPr>
    </w:p>
    <w:p w:rsidR="00525F1C" w:rsidRPr="00525F1C" w:rsidRDefault="00525F1C" w:rsidP="00525F1C">
      <w:pPr>
        <w:jc w:val="center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5.1. Заявитель вправе обжаловать действия (бездействие) и решения должностных лиц </w:t>
      </w:r>
      <w:r w:rsidR="000566C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</w:t>
      </w:r>
      <w:r w:rsidRPr="00525F1C">
        <w:rPr>
          <w:sz w:val="28"/>
          <w:szCs w:val="28"/>
          <w:lang w:eastAsia="en-US"/>
        </w:rPr>
        <w:lastRenderedPageBreak/>
        <w:t xml:space="preserve">муниципальных служащих посредством подачи жалобы в </w:t>
      </w:r>
      <w:r w:rsidR="000566CE">
        <w:rPr>
          <w:sz w:val="28"/>
          <w:szCs w:val="28"/>
          <w:lang w:eastAsia="en-US"/>
        </w:rPr>
        <w:t>Администрацию Слободского сельского поселения</w:t>
      </w:r>
      <w:r w:rsidRPr="00525F1C">
        <w:rPr>
          <w:sz w:val="28"/>
          <w:szCs w:val="28"/>
          <w:lang w:eastAsia="en-US"/>
        </w:rPr>
        <w:t>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Жалоба на действия (бездействие) </w:t>
      </w:r>
      <w:r w:rsidR="004F503E">
        <w:rPr>
          <w:sz w:val="28"/>
          <w:szCs w:val="28"/>
          <w:lang w:eastAsia="en-US"/>
        </w:rPr>
        <w:t xml:space="preserve">специалиста Администрации Слободского сельского поселения </w:t>
      </w:r>
      <w:r w:rsidRPr="00525F1C">
        <w:rPr>
          <w:sz w:val="28"/>
          <w:szCs w:val="28"/>
          <w:lang w:eastAsia="en-US"/>
        </w:rPr>
        <w:t xml:space="preserve"> при предоставлении </w:t>
      </w:r>
      <w:r w:rsidR="004F503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услуги подается </w:t>
      </w:r>
      <w:r w:rsidR="004F503E">
        <w:rPr>
          <w:sz w:val="28"/>
          <w:szCs w:val="28"/>
          <w:lang w:eastAsia="en-US"/>
        </w:rPr>
        <w:t>Г</w:t>
      </w:r>
      <w:r w:rsidRPr="00525F1C">
        <w:rPr>
          <w:sz w:val="28"/>
          <w:szCs w:val="28"/>
          <w:lang w:eastAsia="en-US"/>
        </w:rPr>
        <w:t xml:space="preserve">лаве </w:t>
      </w:r>
      <w:r w:rsidR="004F503E">
        <w:rPr>
          <w:sz w:val="28"/>
          <w:szCs w:val="28"/>
          <w:lang w:eastAsia="en-US"/>
        </w:rPr>
        <w:t>Слободского сельского поселения.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525F1C">
        <w:rPr>
          <w:sz w:val="28"/>
          <w:szCs w:val="28"/>
          <w:lang w:eastAsia="en-US"/>
        </w:rPr>
        <w:t>жалобой</w:t>
      </w:r>
      <w:proofErr w:type="gramEnd"/>
      <w:r w:rsidRPr="00525F1C">
        <w:rPr>
          <w:sz w:val="28"/>
          <w:szCs w:val="28"/>
          <w:lang w:eastAsia="en-US"/>
        </w:rPr>
        <w:t xml:space="preserve"> в том числе в следующих случаях: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нарушение срока регистрации заявления о предоставлении </w:t>
      </w:r>
      <w:r w:rsidR="004F503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нарушение срока предоставления </w:t>
      </w:r>
      <w:r w:rsidR="004F503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услуги; 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требование от заявителя представления документов, информации либо осуществления действий, не предусмотренных нормативными правовыми актами Российской Федерации, Административным регламентом для предоставления </w:t>
      </w:r>
      <w:r w:rsidR="004F503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отказ в приеме у заявителя документов, представление которых предусмотрено нормативными правовыми актами Российской Федерации, Административным регламентом для предоставления </w:t>
      </w:r>
      <w:r w:rsidR="004F503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отказ в предоставлении </w:t>
      </w:r>
      <w:r w:rsidR="004F503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услуги, если основания отказа не предусмотрены нормативными правовыми актами Российской Федерации, Административным регламентом;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затребование с заявителя при предоставлении </w:t>
      </w:r>
      <w:r w:rsidR="004F503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Административным регламентом;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25F1C">
        <w:rPr>
          <w:rFonts w:eastAsiaTheme="minorHAnsi"/>
          <w:sz w:val="28"/>
          <w:szCs w:val="28"/>
          <w:lang w:eastAsia="en-US"/>
        </w:rPr>
        <w:t xml:space="preserve">- отказ </w:t>
      </w:r>
      <w:r w:rsidR="004F503E">
        <w:rPr>
          <w:rFonts w:eastAsiaTheme="minorHAnsi"/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4F503E">
        <w:rPr>
          <w:rFonts w:eastAsiaTheme="minorHAnsi"/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rFonts w:eastAsiaTheme="minorHAnsi"/>
          <w:sz w:val="28"/>
          <w:szCs w:val="28"/>
          <w:lang w:eastAsia="en-US"/>
        </w:rPr>
        <w:t xml:space="preserve">, муниципального служащего </w:t>
      </w:r>
      <w:r w:rsidR="004F503E">
        <w:rPr>
          <w:rFonts w:eastAsiaTheme="minorHAnsi"/>
          <w:sz w:val="28"/>
          <w:szCs w:val="28"/>
          <w:lang w:eastAsia="en-US"/>
        </w:rPr>
        <w:t xml:space="preserve">Администрации Слободского сельского поселения </w:t>
      </w:r>
      <w:r w:rsidRPr="00525F1C">
        <w:rPr>
          <w:rFonts w:eastAsiaTheme="minorHAnsi"/>
          <w:sz w:val="28"/>
          <w:szCs w:val="28"/>
          <w:lang w:eastAsia="en-US"/>
        </w:rPr>
        <w:t xml:space="preserve">в исправлении допущенных ими опечаток и ошибок в выданных в результате предоставления </w:t>
      </w:r>
      <w:r w:rsidR="004F503E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525F1C">
        <w:rPr>
          <w:rFonts w:eastAsiaTheme="minorHAnsi"/>
          <w:sz w:val="28"/>
          <w:szCs w:val="28"/>
          <w:lang w:eastAsia="en-US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нарушение срока или порядка выдачи документов по результатам предоставления </w:t>
      </w:r>
      <w:r w:rsidR="004F503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</w:t>
      </w:r>
      <w:r w:rsidR="004F503E">
        <w:rPr>
          <w:rFonts w:eastAsiaTheme="minorHAnsi"/>
          <w:sz w:val="28"/>
          <w:szCs w:val="28"/>
          <w:lang w:eastAsia="en-US"/>
        </w:rPr>
        <w:t xml:space="preserve">приостановление предоставления муниципальной </w:t>
      </w:r>
      <w:r w:rsidRPr="00525F1C">
        <w:rPr>
          <w:rFonts w:eastAsiaTheme="minorHAnsi"/>
          <w:sz w:val="28"/>
          <w:szCs w:val="28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Административным регламентом;</w:t>
      </w:r>
    </w:p>
    <w:p w:rsidR="00525F1C" w:rsidRPr="004F503E" w:rsidRDefault="00525F1C" w:rsidP="00525F1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требование у заявителя при предоставлении </w:t>
      </w:r>
      <w:r w:rsidR="004F503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F503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услуги, либо в предоставлении </w:t>
      </w:r>
      <w:r w:rsidR="004F503E" w:rsidRPr="00973FF2">
        <w:rPr>
          <w:sz w:val="28"/>
          <w:szCs w:val="28"/>
          <w:lang w:eastAsia="en-US"/>
        </w:rPr>
        <w:t>муниципальной</w:t>
      </w:r>
      <w:r w:rsidRPr="00973FF2">
        <w:rPr>
          <w:sz w:val="28"/>
          <w:szCs w:val="28"/>
          <w:lang w:eastAsia="en-US"/>
        </w:rPr>
        <w:t xml:space="preserve"> услуги, за исключением случаев, предусмотренных абзацами шестым – десятым пункта 2.2 раздела 2 Административного регламента.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5.3. Ж</w:t>
      </w:r>
      <w:r w:rsidR="004F503E">
        <w:rPr>
          <w:sz w:val="28"/>
          <w:szCs w:val="28"/>
          <w:lang w:eastAsia="en-US"/>
        </w:rPr>
        <w:t>алоба может быть направлена в Администрацию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 по почте, с использованием информационно-</w:t>
      </w:r>
      <w:r w:rsidRPr="00525F1C">
        <w:rPr>
          <w:sz w:val="28"/>
          <w:szCs w:val="28"/>
          <w:lang w:eastAsia="en-US"/>
        </w:rPr>
        <w:lastRenderedPageBreak/>
        <w:t xml:space="preserve">телекоммуникационной сети «Интернет», официального сайта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а также может быть принята при личном приеме заявителя. 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5.4. Жалоба должна содержать: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25F1C">
        <w:rPr>
          <w:sz w:val="28"/>
          <w:szCs w:val="28"/>
          <w:lang w:eastAsia="en-US"/>
        </w:rPr>
        <w:t xml:space="preserve">- наименование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должностного лица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>, фамилию, имя, отчество (последнее – при наличии) муниципального служащего, решения и действия (бездействие) которых обжалуются;</w:t>
      </w:r>
      <w:proofErr w:type="gramEnd"/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25F1C">
        <w:rPr>
          <w:sz w:val="28"/>
          <w:szCs w:val="28"/>
          <w:lang w:eastAsia="en-US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сведения об обжалуемых решениях и действиях (бездействии)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должностного лица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>, муниципального служащего;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должностного лица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5.5. </w:t>
      </w:r>
      <w:proofErr w:type="gramStart"/>
      <w:r w:rsidRPr="00525F1C">
        <w:rPr>
          <w:sz w:val="28"/>
          <w:szCs w:val="28"/>
          <w:lang w:eastAsia="en-US"/>
        </w:rPr>
        <w:t xml:space="preserve">Жалоба, поступившая в </w:t>
      </w:r>
      <w:r w:rsidR="004F503E">
        <w:rPr>
          <w:sz w:val="28"/>
          <w:szCs w:val="28"/>
          <w:lang w:eastAsia="en-US"/>
        </w:rPr>
        <w:t>Администрацию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регистрируется в срок не позднее рабочего дня, следующего за днем ее поступления, и подлежит рассмотрению в течение 15 рабочих дней со дня ее регистрации, а в случае обжалования отказа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 xml:space="preserve">, должностного лица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>, муниципального служащего в приеме документов у заявителя либо в исправлении допущенных опечаток и ошибок</w:t>
      </w:r>
      <w:proofErr w:type="gramEnd"/>
      <w:r w:rsidRPr="00525F1C">
        <w:rPr>
          <w:sz w:val="28"/>
          <w:szCs w:val="28"/>
          <w:lang w:eastAsia="en-US"/>
        </w:rPr>
        <w:t xml:space="preserve"> или в случае обжалования нарушения установленного срока таких исправлений – в течение пяти рабочих дней со дня ее регистрации.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5.6. Основания для приостановления рассмотрения жалобы отсутствуют.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5" w:name="Par25"/>
      <w:bookmarkEnd w:id="15"/>
      <w:r w:rsidRPr="00525F1C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525F1C">
        <w:rPr>
          <w:spacing w:val="-2"/>
          <w:sz w:val="28"/>
          <w:szCs w:val="28"/>
          <w:lang w:eastAsia="en-US"/>
        </w:rPr>
        <w:t xml:space="preserve">- жалоба удовлетворяется, в том числе в форме отмены принятого решения, исправления допущенных </w:t>
      </w:r>
      <w:r w:rsidR="004F503E">
        <w:rPr>
          <w:spacing w:val="-2"/>
          <w:sz w:val="28"/>
          <w:szCs w:val="28"/>
          <w:lang w:eastAsia="en-US"/>
        </w:rPr>
        <w:t xml:space="preserve">Администрацией Слободского сельского поселения </w:t>
      </w:r>
      <w:r w:rsidRPr="00525F1C">
        <w:rPr>
          <w:spacing w:val="-2"/>
          <w:sz w:val="28"/>
          <w:szCs w:val="28"/>
          <w:lang w:eastAsia="en-US"/>
        </w:rPr>
        <w:t xml:space="preserve"> опечаток и ошибок в выданных в результате предоставления го</w:t>
      </w:r>
      <w:r w:rsidR="00973FF2">
        <w:rPr>
          <w:spacing w:val="-2"/>
          <w:sz w:val="28"/>
          <w:szCs w:val="28"/>
          <w:lang w:eastAsia="en-US"/>
        </w:rPr>
        <w:t>сударственной услуги документах</w:t>
      </w:r>
      <w:r w:rsidRPr="00525F1C">
        <w:rPr>
          <w:spacing w:val="-2"/>
          <w:sz w:val="28"/>
          <w:szCs w:val="28"/>
          <w:lang w:eastAsia="en-US"/>
        </w:rPr>
        <w:t>;</w:t>
      </w:r>
      <w:proofErr w:type="gramEnd"/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- в удовлетворении жалобы отказывается.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5.8. Не позднее дня, следующего за днем принятия решения, </w:t>
      </w:r>
      <w:r w:rsidRPr="00973FF2">
        <w:rPr>
          <w:sz w:val="28"/>
          <w:szCs w:val="28"/>
          <w:lang w:eastAsia="en-US"/>
        </w:rPr>
        <w:t xml:space="preserve">указанного в </w:t>
      </w:r>
      <w:hyperlink w:anchor="Par25" w:history="1">
        <w:r w:rsidRPr="00973FF2">
          <w:rPr>
            <w:sz w:val="28"/>
            <w:szCs w:val="28"/>
            <w:lang w:eastAsia="en-US"/>
          </w:rPr>
          <w:t>пункте 5.7</w:t>
        </w:r>
      </w:hyperlink>
      <w:r w:rsidRPr="00973FF2">
        <w:rPr>
          <w:sz w:val="28"/>
          <w:szCs w:val="28"/>
          <w:lang w:eastAsia="en-US"/>
        </w:rPr>
        <w:t xml:space="preserve"> данного раздела Административного </w:t>
      </w:r>
      <w:r w:rsidRPr="00525F1C">
        <w:rPr>
          <w:sz w:val="28"/>
          <w:szCs w:val="28"/>
          <w:lang w:eastAsia="en-US"/>
        </w:rPr>
        <w:t xml:space="preserve">регламента, заявителю в письменной форме (и по желанию заявителя в электронной </w:t>
      </w:r>
      <w:r w:rsidRPr="00525F1C">
        <w:rPr>
          <w:sz w:val="28"/>
          <w:szCs w:val="28"/>
          <w:lang w:eastAsia="en-US"/>
        </w:rPr>
        <w:lastRenderedPageBreak/>
        <w:t>форме) направляется мотивированный ответ о результатах рассмотрения жалобы.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4F503E">
        <w:rPr>
          <w:sz w:val="28"/>
          <w:szCs w:val="28"/>
          <w:lang w:eastAsia="en-US"/>
        </w:rPr>
        <w:t xml:space="preserve">Администрацией Слободского сельского поселения </w:t>
      </w:r>
      <w:r w:rsidRPr="00525F1C">
        <w:rPr>
          <w:sz w:val="28"/>
          <w:szCs w:val="28"/>
          <w:lang w:eastAsia="en-US"/>
        </w:rPr>
        <w:t xml:space="preserve"> в целях незамедлительного устранения выявленных нарушений при предоставлении </w:t>
      </w:r>
      <w:r w:rsidR="004F503E">
        <w:rPr>
          <w:sz w:val="28"/>
          <w:szCs w:val="28"/>
          <w:lang w:eastAsia="en-US"/>
        </w:rPr>
        <w:t>муниципальной</w:t>
      </w:r>
      <w:r w:rsidRPr="00525F1C">
        <w:rPr>
          <w:sz w:val="28"/>
          <w:szCs w:val="28"/>
          <w:lang w:eastAsia="en-US"/>
        </w:rPr>
        <w:t xml:space="preserve"> услуги, а также приносятся извинения за доставленные </w:t>
      </w:r>
      <w:proofErr w:type="gramStart"/>
      <w:r w:rsidRPr="00525F1C">
        <w:rPr>
          <w:sz w:val="28"/>
          <w:szCs w:val="28"/>
          <w:lang w:eastAsia="en-US"/>
        </w:rPr>
        <w:t>неудобства</w:t>
      </w:r>
      <w:proofErr w:type="gramEnd"/>
      <w:r w:rsidRPr="00525F1C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4F503E">
        <w:rPr>
          <w:sz w:val="28"/>
          <w:szCs w:val="28"/>
          <w:lang w:eastAsia="en-US"/>
        </w:rPr>
        <w:t xml:space="preserve">муниципальной </w:t>
      </w:r>
      <w:r w:rsidRPr="00525F1C">
        <w:rPr>
          <w:sz w:val="28"/>
          <w:szCs w:val="28"/>
          <w:lang w:eastAsia="en-US"/>
        </w:rPr>
        <w:t>услуги.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>В случае признания жалобы</w:t>
      </w:r>
      <w:r w:rsidR="00973FF2">
        <w:rPr>
          <w:sz w:val="28"/>
          <w:szCs w:val="28"/>
          <w:lang w:eastAsia="en-US"/>
        </w:rPr>
        <w:t>,</w:t>
      </w:r>
      <w:r w:rsidRPr="00525F1C">
        <w:rPr>
          <w:sz w:val="28"/>
          <w:szCs w:val="28"/>
          <w:lang w:eastAsia="en-US"/>
        </w:rPr>
        <w:t xml:space="preserve"> не подлежащей удовлетворению</w:t>
      </w:r>
      <w:r w:rsidR="00973FF2">
        <w:rPr>
          <w:sz w:val="28"/>
          <w:szCs w:val="28"/>
          <w:lang w:eastAsia="en-US"/>
        </w:rPr>
        <w:t>,</w:t>
      </w:r>
      <w:r w:rsidRPr="00525F1C">
        <w:rPr>
          <w:sz w:val="28"/>
          <w:szCs w:val="28"/>
          <w:lang w:eastAsia="en-US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5F1C" w:rsidRPr="004F503E" w:rsidRDefault="00525F1C" w:rsidP="00525F1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5.9. Информация о порядке подачи и рассмотрения жалоб размещается </w:t>
      </w:r>
      <w:r w:rsidRPr="00973FF2">
        <w:rPr>
          <w:sz w:val="28"/>
          <w:szCs w:val="28"/>
          <w:lang w:eastAsia="en-US"/>
        </w:rPr>
        <w:t>в информационно-телекоммуникационной сети «Интернет», а также может быть сообщена заявителю (представителю заявителя) в устной и (или) в письменной форме.</w:t>
      </w:r>
    </w:p>
    <w:p w:rsidR="00525F1C" w:rsidRPr="00525F1C" w:rsidRDefault="00525F1C" w:rsidP="00525F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1C">
        <w:rPr>
          <w:sz w:val="28"/>
          <w:szCs w:val="28"/>
          <w:lang w:eastAsia="en-US"/>
        </w:rPr>
        <w:t xml:space="preserve">5.10. В случае установления в ходе или по результатам </w:t>
      </w:r>
      <w:proofErr w:type="gramStart"/>
      <w:r w:rsidRPr="00525F1C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25F1C">
        <w:rPr>
          <w:sz w:val="28"/>
          <w:szCs w:val="28"/>
          <w:lang w:eastAsia="en-US"/>
        </w:rPr>
        <w:t xml:space="preserve"> или преступления должностное лицо </w:t>
      </w:r>
      <w:r w:rsidR="004F503E">
        <w:rPr>
          <w:sz w:val="28"/>
          <w:szCs w:val="28"/>
          <w:lang w:eastAsia="en-US"/>
        </w:rPr>
        <w:t>Администрации Слободского сельского поселения</w:t>
      </w:r>
      <w:r w:rsidRPr="00525F1C">
        <w:rPr>
          <w:sz w:val="28"/>
          <w:szCs w:val="28"/>
          <w:lang w:eastAsia="en-US"/>
        </w:rPr>
        <w:t>, уполномоченное на рассмотрение жалоб, незамедлительно направляет имеющиеся материалы в органы прокуратуры.</w:t>
      </w: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 xml:space="preserve">    Приложение </w:t>
      </w:r>
      <w:r w:rsidR="004F503E" w:rsidRPr="00316F2C">
        <w:rPr>
          <w:sz w:val="28"/>
          <w:szCs w:val="28"/>
        </w:rPr>
        <w:t>1</w:t>
      </w:r>
    </w:p>
    <w:p w:rsidR="00525F1C" w:rsidRPr="00316F2C" w:rsidRDefault="00525F1C" w:rsidP="00525F1C">
      <w:pPr>
        <w:widowControl w:val="0"/>
        <w:autoSpaceDE w:val="0"/>
        <w:autoSpaceDN w:val="0"/>
        <w:ind w:left="4820" w:hanging="567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к Административному </w:t>
      </w:r>
      <w:hyperlink w:anchor="P35" w:history="1">
        <w:r w:rsidRPr="00316F2C">
          <w:rPr>
            <w:sz w:val="28"/>
            <w:szCs w:val="28"/>
          </w:rPr>
          <w:t>регламенту</w:t>
        </w:r>
      </w:hyperlink>
    </w:p>
    <w:p w:rsidR="00525F1C" w:rsidRPr="00316F2C" w:rsidRDefault="00525F1C" w:rsidP="00525F1C">
      <w:pPr>
        <w:spacing w:after="1"/>
        <w:ind w:firstLine="709"/>
        <w:rPr>
          <w:sz w:val="28"/>
          <w:szCs w:val="28"/>
          <w:lang w:eastAsia="en-US"/>
        </w:rPr>
      </w:pPr>
    </w:p>
    <w:p w:rsidR="00525F1C" w:rsidRPr="00316F2C" w:rsidRDefault="00525F1C" w:rsidP="00525F1C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316F2C">
        <w:rPr>
          <w:sz w:val="28"/>
          <w:szCs w:val="28"/>
        </w:rPr>
        <w:t>Форма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</w:p>
    <w:p w:rsidR="00525F1C" w:rsidRPr="00316F2C" w:rsidRDefault="00D2067D" w:rsidP="00525F1C">
      <w:pPr>
        <w:widowControl w:val="0"/>
        <w:autoSpaceDE w:val="0"/>
        <w:autoSpaceDN w:val="0"/>
        <w:ind w:left="4248"/>
        <w:rPr>
          <w:sz w:val="28"/>
          <w:szCs w:val="28"/>
        </w:rPr>
      </w:pPr>
      <w:r>
        <w:rPr>
          <w:sz w:val="28"/>
          <w:szCs w:val="28"/>
        </w:rPr>
        <w:t>Главе Слободского сельского поселения</w:t>
      </w:r>
    </w:p>
    <w:p w:rsidR="00525F1C" w:rsidRPr="00316F2C" w:rsidRDefault="00525F1C" w:rsidP="00D2067D">
      <w:pPr>
        <w:widowControl w:val="0"/>
        <w:autoSpaceDE w:val="0"/>
        <w:autoSpaceDN w:val="0"/>
        <w:rPr>
          <w:szCs w:val="28"/>
        </w:rPr>
      </w:pPr>
      <w:r w:rsidRPr="00316F2C">
        <w:rPr>
          <w:sz w:val="28"/>
          <w:szCs w:val="28"/>
        </w:rPr>
        <w:t xml:space="preserve">  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</w:p>
    <w:p w:rsidR="00525F1C" w:rsidRPr="00316F2C" w:rsidRDefault="00525F1C" w:rsidP="00525F1C">
      <w:pPr>
        <w:widowControl w:val="0"/>
        <w:autoSpaceDE w:val="0"/>
        <w:autoSpaceDN w:val="0"/>
        <w:rPr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гражданин</w:t>
      </w:r>
      <w:proofErr w:type="gramStart"/>
      <w:r w:rsidRPr="00316F2C">
        <w:rPr>
          <w:sz w:val="28"/>
          <w:szCs w:val="28"/>
        </w:rPr>
        <w:t>а(</w:t>
      </w:r>
      <w:proofErr w:type="gramEnd"/>
      <w:r w:rsidRPr="00316F2C">
        <w:rPr>
          <w:sz w:val="28"/>
          <w:szCs w:val="28"/>
        </w:rPr>
        <w:t>-</w:t>
      </w:r>
      <w:proofErr w:type="spellStart"/>
      <w:r w:rsidRPr="00316F2C">
        <w:rPr>
          <w:sz w:val="28"/>
          <w:szCs w:val="28"/>
        </w:rPr>
        <w:t>ки</w:t>
      </w:r>
      <w:proofErr w:type="spellEnd"/>
      <w:r w:rsidRPr="00316F2C">
        <w:rPr>
          <w:sz w:val="28"/>
          <w:szCs w:val="28"/>
        </w:rPr>
        <w:t>) ____________________</w:t>
      </w:r>
    </w:p>
    <w:p w:rsidR="00525F1C" w:rsidRPr="00316F2C" w:rsidRDefault="00525F1C" w:rsidP="00525F1C">
      <w:pPr>
        <w:widowControl w:val="0"/>
        <w:autoSpaceDE w:val="0"/>
        <w:autoSpaceDN w:val="0"/>
        <w:rPr>
          <w:szCs w:val="28"/>
        </w:rPr>
      </w:pPr>
      <w:r w:rsidRPr="00316F2C">
        <w:rPr>
          <w:sz w:val="28"/>
          <w:szCs w:val="28"/>
        </w:rPr>
        <w:t xml:space="preserve"> 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 xml:space="preserve">      </w:t>
      </w:r>
      <w:r w:rsidRPr="00316F2C">
        <w:rPr>
          <w:szCs w:val="28"/>
        </w:rPr>
        <w:t>(Ф.И.О.)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проживающег</w:t>
      </w:r>
      <w:proofErr w:type="gramStart"/>
      <w:r w:rsidRPr="00316F2C">
        <w:rPr>
          <w:sz w:val="28"/>
          <w:szCs w:val="28"/>
        </w:rPr>
        <w:t>о(</w:t>
      </w:r>
      <w:proofErr w:type="gramEnd"/>
      <w:r w:rsidRPr="00316F2C">
        <w:rPr>
          <w:sz w:val="28"/>
          <w:szCs w:val="28"/>
        </w:rPr>
        <w:t>-ей) по адресу: _________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ind w:left="4248" w:firstLine="708"/>
        <w:jc w:val="both"/>
        <w:rPr>
          <w:szCs w:val="28"/>
        </w:rPr>
      </w:pPr>
      <w:r w:rsidRPr="00316F2C">
        <w:rPr>
          <w:szCs w:val="28"/>
        </w:rPr>
        <w:t xml:space="preserve">             (почтовый адрес)</w:t>
      </w:r>
    </w:p>
    <w:p w:rsidR="00525F1C" w:rsidRPr="00316F2C" w:rsidRDefault="00525F1C" w:rsidP="00525F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ЗАЯВЛЕНИЕ (РАПОРТ)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Прошу предоставить мне,  ______________________________________ 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316F2C">
        <w:rPr>
          <w:szCs w:val="28"/>
        </w:rPr>
        <w:t xml:space="preserve">                                            (Ф.И.О.)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паспорт _______________________, выданный __________________________ __________________________________________________________________«_____»____________ ____г., жилое помещение в собственность бесплатно, либо жилое помещение по договору социального найма, либо единовременную  денежную выплату на приобретение или строительство жилого помещения (нужное подчеркнуть) на территории  ________________     __________________________________________________________________.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</w:t>
      </w:r>
      <w:r w:rsidRPr="00316F2C">
        <w:rPr>
          <w:szCs w:val="28"/>
        </w:rPr>
        <w:t>(наименование субъекта Российской Федерации)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Состав семьи: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- супруга (супруг)_____________________________________________ 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(Ф.И.О., дата рождения)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паспорт _________________________, выданный _______________________ 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___________________________________«_____» ________________ _____ г., проживает по адресу</w:t>
      </w:r>
      <w:proofErr w:type="gramStart"/>
      <w:r w:rsidRPr="00316F2C">
        <w:rPr>
          <w:sz w:val="28"/>
          <w:szCs w:val="28"/>
        </w:rPr>
        <w:t>: _______________________________________________ __________________________________________________________________;</w:t>
      </w:r>
      <w:proofErr w:type="gramEnd"/>
    </w:p>
    <w:p w:rsidR="00525F1C" w:rsidRPr="00316F2C" w:rsidRDefault="00525F1C" w:rsidP="00525F1C">
      <w:pPr>
        <w:keepNext/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- дети: _______________________________________________________ 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(Ф.И.О., дата рождения)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паспорт (свидетельство о рождении) _____________________, выданны</w:t>
      </w:r>
      <w:proofErr w:type="gramStart"/>
      <w:r w:rsidRPr="00316F2C">
        <w:rPr>
          <w:sz w:val="28"/>
          <w:szCs w:val="28"/>
        </w:rPr>
        <w:t>й(</w:t>
      </w:r>
      <w:proofErr w:type="gramEnd"/>
      <w:r w:rsidRPr="00316F2C">
        <w:rPr>
          <w:sz w:val="28"/>
          <w:szCs w:val="28"/>
        </w:rPr>
        <w:t>-</w:t>
      </w:r>
      <w:proofErr w:type="spellStart"/>
      <w:r w:rsidRPr="00316F2C">
        <w:rPr>
          <w:sz w:val="28"/>
          <w:szCs w:val="28"/>
        </w:rPr>
        <w:t>ое</w:t>
      </w:r>
      <w:proofErr w:type="spellEnd"/>
      <w:r w:rsidRPr="00316F2C">
        <w:rPr>
          <w:sz w:val="28"/>
          <w:szCs w:val="28"/>
        </w:rPr>
        <w:t>) _______________________________________ «_____» _________________ г.,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проживает по адресу</w:t>
      </w:r>
      <w:proofErr w:type="gramStart"/>
      <w:r w:rsidRPr="00316F2C">
        <w:rPr>
          <w:sz w:val="28"/>
          <w:szCs w:val="28"/>
        </w:rPr>
        <w:t>: _______________________________________________ __________________________________________________________________;</w:t>
      </w:r>
      <w:proofErr w:type="gramEnd"/>
    </w:p>
    <w:p w:rsidR="00525F1C" w:rsidRPr="00316F2C" w:rsidRDefault="00525F1C" w:rsidP="00525F1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...</w:t>
      </w:r>
    </w:p>
    <w:p w:rsidR="00525F1C" w:rsidRPr="00316F2C" w:rsidRDefault="00525F1C" w:rsidP="00525F1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>Кроме того, со мной проживают иные члены семьи: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(Ф.И.О., дата рождения)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паспорт _____________________, выданный «_____» __________________</w:t>
      </w:r>
      <w:proofErr w:type="gramStart"/>
      <w:r w:rsidRPr="00316F2C">
        <w:rPr>
          <w:sz w:val="28"/>
          <w:szCs w:val="28"/>
        </w:rPr>
        <w:t>г</w:t>
      </w:r>
      <w:proofErr w:type="gramEnd"/>
      <w:r w:rsidRPr="00316F2C">
        <w:rPr>
          <w:sz w:val="28"/>
          <w:szCs w:val="28"/>
        </w:rPr>
        <w:t>.;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...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В соответствии </w:t>
      </w:r>
      <w:proofErr w:type="gramStart"/>
      <w:r w:rsidRPr="00316F2C">
        <w:rPr>
          <w:sz w:val="28"/>
          <w:szCs w:val="28"/>
        </w:rPr>
        <w:t>с</w:t>
      </w:r>
      <w:proofErr w:type="gramEnd"/>
      <w:r w:rsidRPr="00316F2C">
        <w:rPr>
          <w:sz w:val="28"/>
          <w:szCs w:val="28"/>
        </w:rPr>
        <w:t xml:space="preserve"> ______________________________________________  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(наименование нормативного акта)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отношусь к категории _______________________________________________ 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316F2C">
        <w:rPr>
          <w:sz w:val="28"/>
          <w:szCs w:val="28"/>
        </w:rPr>
        <w:t>(</w:t>
      </w:r>
      <w:r w:rsidRPr="00316F2C">
        <w:rPr>
          <w:szCs w:val="28"/>
        </w:rPr>
        <w:t>наименование категории граждан, имеющих право на получение</w:t>
      </w:r>
      <w:proofErr w:type="gramEnd"/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социальной выплаты за счет средств федерального бюджета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на приобретение жилого помещения)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316F2C">
        <w:rPr>
          <w:sz w:val="28"/>
          <w:szCs w:val="28"/>
        </w:rPr>
        <w:t>признан</w:t>
      </w:r>
      <w:proofErr w:type="gramEnd"/>
      <w:r w:rsidRPr="00316F2C">
        <w:rPr>
          <w:sz w:val="28"/>
          <w:szCs w:val="28"/>
        </w:rPr>
        <w:t xml:space="preserve"> нуждающимся в улучшении жилищных условий  (получении  жилых помещений) и состою в очереди с «______» ______________ ______ г.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в_________________________________________________________________,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6F2C">
        <w:rPr>
          <w:szCs w:val="28"/>
        </w:rPr>
        <w:t>(место постановки на учет)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учетное дело № ___________________.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В настоящее время я и члены моей семьи жилых помещений для постоянного проживания на территории Российской Федерации  _______________________ не имеем (имеем).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Уведомле</w:t>
      </w:r>
      <w:proofErr w:type="gramStart"/>
      <w:r w:rsidRPr="00316F2C">
        <w:rPr>
          <w:sz w:val="28"/>
          <w:szCs w:val="28"/>
        </w:rPr>
        <w:t>н(</w:t>
      </w:r>
      <w:proofErr w:type="gramEnd"/>
      <w:r w:rsidRPr="00316F2C">
        <w:rPr>
          <w:sz w:val="28"/>
          <w:szCs w:val="28"/>
        </w:rPr>
        <w:t>-на) об исключении  меня  из  очереди на улучшение жилищных условий после получения жилого помещения в собственность бесплатно, либо по договору  социального найма, либо после перечисления на блокированный счет, открытый в кредитном учреждении,  единовременной  денежной  выплаты  на приобретение или строительство жилого помещения.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К заявлению мною прилагаются следующие документы: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-_______________________________________________________________;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</w:pPr>
      <w:r w:rsidRPr="00316F2C">
        <w:t>(наименование и номер документа,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 _______________________________________________________________;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6F2C">
        <w:rPr>
          <w:szCs w:val="28"/>
        </w:rPr>
        <w:t>(наименование и номер документа,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...</w:t>
      </w:r>
    </w:p>
    <w:p w:rsidR="00525F1C" w:rsidRPr="00316F2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С условиями улучшения жилищных условий ознакомле</w:t>
      </w:r>
      <w:proofErr w:type="gramStart"/>
      <w:r w:rsidRPr="00316F2C">
        <w:rPr>
          <w:sz w:val="28"/>
          <w:szCs w:val="28"/>
        </w:rPr>
        <w:t>н(</w:t>
      </w:r>
      <w:proofErr w:type="gramEnd"/>
      <w:r w:rsidRPr="00316F2C">
        <w:rPr>
          <w:sz w:val="28"/>
          <w:szCs w:val="28"/>
        </w:rPr>
        <w:t>-а) и обязуюсь их выполнять.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     ______________________     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</w:t>
      </w:r>
      <w:r w:rsidRPr="00316F2C">
        <w:rPr>
          <w:szCs w:val="28"/>
        </w:rPr>
        <w:t xml:space="preserve"> (дата)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  <w:t xml:space="preserve">(Ф.И.О. заявителя)           </w:t>
      </w:r>
      <w:r w:rsidRPr="00316F2C">
        <w:rPr>
          <w:szCs w:val="28"/>
        </w:rPr>
        <w:tab/>
      </w:r>
      <w:r w:rsidRPr="00316F2C">
        <w:rPr>
          <w:szCs w:val="28"/>
        </w:rPr>
        <w:tab/>
      </w:r>
      <w:r w:rsidRPr="00316F2C">
        <w:rPr>
          <w:szCs w:val="28"/>
        </w:rPr>
        <w:tab/>
        <w:t>(подпись)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25F1C" w:rsidRPr="00316F2C" w:rsidRDefault="00525F1C" w:rsidP="00525F1C">
      <w:pPr>
        <w:keepNext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Совершеннолетние члены семьи с заявлением согласны: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 __________________________________                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Cs w:val="28"/>
        </w:rPr>
        <w:t xml:space="preserve">(Ф.И.О.)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</w:r>
      <w:r w:rsidRPr="00316F2C">
        <w:rPr>
          <w:szCs w:val="28"/>
        </w:rPr>
        <w:tab/>
        <w:t>(подпись</w:t>
      </w:r>
      <w:r w:rsidRPr="00316F2C">
        <w:rPr>
          <w:sz w:val="28"/>
          <w:szCs w:val="28"/>
        </w:rPr>
        <w:t>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 __________________________________                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  <w:r w:rsidRPr="00316F2C">
        <w:rPr>
          <w:sz w:val="28"/>
          <w:szCs w:val="28"/>
        </w:rPr>
        <w:t xml:space="preserve">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(</w:t>
      </w:r>
      <w:r w:rsidRPr="00316F2C">
        <w:rPr>
          <w:szCs w:val="28"/>
        </w:rPr>
        <w:t xml:space="preserve">Ф.И.О.)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</w:r>
      <w:r w:rsidRPr="00316F2C">
        <w:rPr>
          <w:szCs w:val="28"/>
        </w:rPr>
        <w:tab/>
        <w:t>(подпись)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316F2C">
        <w:rPr>
          <w:szCs w:val="28"/>
        </w:rPr>
        <w:t>(запись органа местного самоуправления муниципального района или городского</w:t>
      </w:r>
      <w:proofErr w:type="gramEnd"/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округа области, заверяющая подпись заявителя и членов его семьи)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left="4248" w:firstLine="708"/>
        <w:jc w:val="both"/>
        <w:outlineLvl w:val="1"/>
        <w:rPr>
          <w:sz w:val="28"/>
          <w:szCs w:val="28"/>
        </w:rPr>
        <w:sectPr w:rsidR="00525F1C" w:rsidRPr="00316F2C" w:rsidSect="00525F1C">
          <w:headerReference w:type="default" r:id="rId23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525F1C" w:rsidRPr="00316F2C" w:rsidRDefault="00525F1C" w:rsidP="00525F1C">
      <w:pPr>
        <w:widowControl w:val="0"/>
        <w:autoSpaceDE w:val="0"/>
        <w:autoSpaceDN w:val="0"/>
        <w:ind w:left="4248" w:firstLine="708"/>
        <w:jc w:val="both"/>
        <w:outlineLvl w:val="1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 xml:space="preserve">Приложение </w:t>
      </w:r>
      <w:r w:rsidR="004F503E" w:rsidRPr="00316F2C">
        <w:rPr>
          <w:sz w:val="28"/>
          <w:szCs w:val="28"/>
        </w:rPr>
        <w:t>2</w:t>
      </w:r>
    </w:p>
    <w:p w:rsidR="00525F1C" w:rsidRPr="00316F2C" w:rsidRDefault="00525F1C" w:rsidP="00525F1C">
      <w:pPr>
        <w:widowControl w:val="0"/>
        <w:autoSpaceDE w:val="0"/>
        <w:autoSpaceDN w:val="0"/>
        <w:ind w:left="4956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к Административному </w:t>
      </w:r>
      <w:hyperlink w:anchor="P35" w:history="1">
        <w:r w:rsidRPr="00316F2C">
          <w:rPr>
            <w:sz w:val="28"/>
            <w:szCs w:val="28"/>
          </w:rPr>
          <w:t>регламенту</w:t>
        </w:r>
      </w:hyperlink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</w:t>
      </w:r>
    </w:p>
    <w:p w:rsidR="00525F1C" w:rsidRPr="00316F2C" w:rsidRDefault="00525F1C" w:rsidP="00525F1C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316F2C">
        <w:rPr>
          <w:sz w:val="28"/>
          <w:szCs w:val="28"/>
        </w:rPr>
        <w:t>Форма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СОГЛАСИЕ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на обработку персональных данных при предоставлении</w:t>
      </w:r>
    </w:p>
    <w:p w:rsidR="00525F1C" w:rsidRPr="00316F2C" w:rsidRDefault="00973FF2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муниципальной</w:t>
      </w:r>
      <w:r w:rsidR="00525F1C" w:rsidRPr="00316F2C">
        <w:rPr>
          <w:b/>
          <w:sz w:val="28"/>
          <w:szCs w:val="28"/>
        </w:rPr>
        <w:t xml:space="preserve"> услуги</w:t>
      </w:r>
      <w:r w:rsidR="00525F1C" w:rsidRPr="00316F2C">
        <w:rPr>
          <w:sz w:val="28"/>
          <w:szCs w:val="28"/>
        </w:rPr>
        <w:t xml:space="preserve"> </w:t>
      </w:r>
      <w:r w:rsidR="00525F1C" w:rsidRPr="00316F2C">
        <w:rPr>
          <w:b/>
          <w:sz w:val="28"/>
          <w:szCs w:val="28"/>
        </w:rPr>
        <w:t>по предоставлению жилого помещения в 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1. Настоящим подтверждаю согласие на обработку персональных данных членов своей семьи, в том числе недееспособного лица – субъекта персональных данных (в случае, если заявитель является законным представителем)______________________________________________________________________________________________________________________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316F2C">
        <w:rPr>
          <w:szCs w:val="28"/>
        </w:rPr>
        <w:t>(Ф.И.О., адрес субъекта персональных данных, документ, удостоверяющий</w:t>
      </w:r>
      <w:proofErr w:type="gramEnd"/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личность, вид, номер,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оператору  персональных  данных  –  </w:t>
      </w:r>
      <w:r w:rsidR="00316F2C" w:rsidRPr="00316F2C">
        <w:rPr>
          <w:sz w:val="28"/>
          <w:szCs w:val="28"/>
        </w:rPr>
        <w:t>Администрации Слободского сельского поселения</w:t>
      </w:r>
      <w:r w:rsidRPr="00316F2C">
        <w:rPr>
          <w:sz w:val="28"/>
          <w:szCs w:val="28"/>
        </w:rPr>
        <w:t>,  расположенно</w:t>
      </w:r>
      <w:r w:rsidR="00316F2C" w:rsidRPr="00316F2C">
        <w:rPr>
          <w:sz w:val="28"/>
          <w:szCs w:val="28"/>
        </w:rPr>
        <w:t>й</w:t>
      </w:r>
      <w:r w:rsidRPr="00316F2C">
        <w:rPr>
          <w:sz w:val="28"/>
          <w:szCs w:val="28"/>
        </w:rPr>
        <w:t xml:space="preserve"> по адресу: </w:t>
      </w:r>
      <w:r w:rsidR="00316F2C" w:rsidRPr="00316F2C">
        <w:rPr>
          <w:sz w:val="28"/>
          <w:szCs w:val="28"/>
        </w:rPr>
        <w:t xml:space="preserve">152610, Ярославская область, г. Углич, </w:t>
      </w:r>
      <w:proofErr w:type="gramStart"/>
      <w:r w:rsidR="00316F2C" w:rsidRPr="00316F2C">
        <w:rPr>
          <w:sz w:val="28"/>
          <w:szCs w:val="28"/>
        </w:rPr>
        <w:t>м-н</w:t>
      </w:r>
      <w:proofErr w:type="gramEnd"/>
      <w:r w:rsidR="00316F2C" w:rsidRPr="00316F2C">
        <w:rPr>
          <w:sz w:val="28"/>
          <w:szCs w:val="28"/>
        </w:rPr>
        <w:t xml:space="preserve"> Мирный, д.14.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2.  Целью  обработки  персональных данных лиц, указанных в </w:t>
      </w:r>
      <w:hyperlink w:anchor="P613" w:history="1">
        <w:r w:rsidRPr="00316F2C">
          <w:rPr>
            <w:sz w:val="28"/>
            <w:szCs w:val="28"/>
          </w:rPr>
          <w:t>пунктах 1</w:t>
        </w:r>
      </w:hyperlink>
      <w:r w:rsidRPr="00316F2C">
        <w:rPr>
          <w:sz w:val="28"/>
          <w:szCs w:val="28"/>
        </w:rPr>
        <w:t xml:space="preserve">, </w:t>
      </w:r>
      <w:hyperlink w:anchor="P630" w:history="1">
        <w:r w:rsidRPr="00316F2C">
          <w:rPr>
            <w:sz w:val="28"/>
            <w:szCs w:val="28"/>
          </w:rPr>
          <w:t>3</w:t>
        </w:r>
      </w:hyperlink>
      <w:r w:rsidRPr="00316F2C">
        <w:rPr>
          <w:sz w:val="28"/>
          <w:szCs w:val="28"/>
        </w:rPr>
        <w:t xml:space="preserve"> настоящего Сог</w:t>
      </w:r>
      <w:r w:rsidR="00316F2C" w:rsidRPr="00316F2C">
        <w:rPr>
          <w:sz w:val="28"/>
          <w:szCs w:val="28"/>
        </w:rPr>
        <w:t>ласия, является предоставление муниципальной</w:t>
      </w:r>
      <w:r w:rsidRPr="00316F2C">
        <w:rPr>
          <w:sz w:val="28"/>
          <w:szCs w:val="28"/>
        </w:rPr>
        <w:t xml:space="preserve"> услуги по предоставлению жилого помещения в собственность бесплатно, по договору социального найма или единовременной  денежной выплаты на  приобретение или строительство жилого помещения некоторым категориям граждан (далее – </w:t>
      </w:r>
      <w:r w:rsidR="00316F2C" w:rsidRPr="00316F2C">
        <w:rPr>
          <w:sz w:val="28"/>
          <w:szCs w:val="28"/>
        </w:rPr>
        <w:t>муниципальная</w:t>
      </w:r>
      <w:r w:rsidRPr="00316F2C">
        <w:rPr>
          <w:sz w:val="28"/>
          <w:szCs w:val="28"/>
        </w:rPr>
        <w:t xml:space="preserve"> услуга).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3.  Подтверждаю согласие на обработку персональных данных, в том числе в автоматизированном режиме, включая принятие решений на их основе органом местного самоуправления в целях предоставления </w:t>
      </w:r>
      <w:r w:rsidR="00D2067D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услуги, в том числе: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(вид, серия, номер,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и  иных персональных данных, необходимых для предоставления </w:t>
      </w:r>
      <w:r w:rsidR="00316F2C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4.   Подтверждаю   согласие   на  осуществление  следующих  действий  </w:t>
      </w:r>
      <w:r w:rsidRPr="00316F2C">
        <w:rPr>
          <w:sz w:val="28"/>
          <w:szCs w:val="28"/>
        </w:rPr>
        <w:lastRenderedPageBreak/>
        <w:t xml:space="preserve">с персональными  данными,  необходимых  для  обработки  персональных данных в рамках  предоставления  </w:t>
      </w:r>
      <w:r w:rsidR="00316F2C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 услуги (в каждом конкретном случае указывается  необходимый  для  предоставления  </w:t>
      </w:r>
      <w:r w:rsidR="00316F2C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 набор действий):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5. Срок действия согласия на обработку персональных данных: бессрочно.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6.  Согласие  на обработку персональных данных может быть отозвано мною путем  направления  оператору  письменного  отзыва.  Согласен, что оператор обязан  прекратить 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                                 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  <w:r w:rsidRPr="00316F2C">
        <w:rPr>
          <w:sz w:val="28"/>
          <w:szCs w:val="28"/>
        </w:rPr>
        <w:t xml:space="preserve">   </w:t>
      </w:r>
      <w:r w:rsidRPr="00316F2C">
        <w:rPr>
          <w:sz w:val="28"/>
          <w:szCs w:val="28"/>
        </w:rPr>
        <w:tab/>
        <w:t xml:space="preserve"> </w:t>
      </w:r>
      <w:r w:rsidRPr="00316F2C">
        <w:rPr>
          <w:szCs w:val="28"/>
        </w:rPr>
        <w:t xml:space="preserve">(подпись)   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  <w:t xml:space="preserve">           (расшифровка подписи)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Дата 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Контактная информация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(почтовый адрес)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(телефон, адрес электронной почты)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pacing w:val="-2"/>
          <w:sz w:val="28"/>
          <w:szCs w:val="28"/>
        </w:rPr>
        <w:t xml:space="preserve">С  положениями  Федерального  </w:t>
      </w:r>
      <w:hyperlink r:id="rId24" w:history="1">
        <w:r w:rsidRPr="00316F2C">
          <w:rPr>
            <w:spacing w:val="-2"/>
            <w:sz w:val="28"/>
            <w:szCs w:val="28"/>
          </w:rPr>
          <w:t>закона</w:t>
        </w:r>
      </w:hyperlink>
      <w:r w:rsidRPr="00316F2C">
        <w:rPr>
          <w:spacing w:val="-2"/>
          <w:sz w:val="28"/>
          <w:szCs w:val="28"/>
        </w:rPr>
        <w:t xml:space="preserve">  от  27 июля 2006 года № 152-ФЗ </w:t>
      </w:r>
      <w:r w:rsidRPr="00316F2C">
        <w:rPr>
          <w:sz w:val="28"/>
          <w:szCs w:val="28"/>
        </w:rPr>
        <w:t xml:space="preserve">«О персональных данных» </w:t>
      </w:r>
      <w:proofErr w:type="gramStart"/>
      <w:r w:rsidRPr="00316F2C">
        <w:rPr>
          <w:sz w:val="28"/>
          <w:szCs w:val="28"/>
        </w:rPr>
        <w:t>ознакомлен</w:t>
      </w:r>
      <w:proofErr w:type="gramEnd"/>
      <w:r w:rsidRPr="00316F2C">
        <w:rPr>
          <w:sz w:val="28"/>
          <w:szCs w:val="28"/>
        </w:rPr>
        <w:t>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                                 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  <w:r w:rsidRPr="00316F2C">
        <w:rPr>
          <w:szCs w:val="28"/>
        </w:rPr>
        <w:t xml:space="preserve">              (подпись)    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  <w:t xml:space="preserve">    (расшифровка подписи)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Дата 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ind w:firstLine="709"/>
        <w:rPr>
          <w:sz w:val="28"/>
          <w:szCs w:val="28"/>
          <w:lang w:eastAsia="en-US"/>
        </w:rPr>
      </w:pPr>
    </w:p>
    <w:p w:rsidR="00525F1C" w:rsidRPr="00316F2C" w:rsidRDefault="00525F1C" w:rsidP="00525F1C">
      <w:pPr>
        <w:ind w:firstLine="709"/>
        <w:rPr>
          <w:sz w:val="28"/>
          <w:szCs w:val="28"/>
          <w:lang w:eastAsia="en-US"/>
        </w:rPr>
        <w:sectPr w:rsidR="00525F1C" w:rsidRPr="00316F2C" w:rsidSect="00525F1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525F1C" w:rsidRPr="00316F2C" w:rsidRDefault="00525F1C" w:rsidP="00525F1C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lastRenderedPageBreak/>
        <w:t xml:space="preserve">Приложение </w:t>
      </w:r>
      <w:r w:rsidR="004F503E" w:rsidRPr="00316F2C">
        <w:rPr>
          <w:sz w:val="28"/>
          <w:szCs w:val="28"/>
          <w:lang w:eastAsia="en-US"/>
        </w:rPr>
        <w:t>3</w:t>
      </w:r>
    </w:p>
    <w:p w:rsidR="00525F1C" w:rsidRPr="00316F2C" w:rsidRDefault="00525F1C" w:rsidP="00525F1C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к Административному регламенту</w:t>
      </w: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Pr="00CD34EF" w:rsidRDefault="00AB4BEC" w:rsidP="00CD34EF">
      <w:pPr>
        <w:jc w:val="center"/>
        <w:rPr>
          <w:sz w:val="28"/>
          <w:szCs w:val="28"/>
        </w:rPr>
      </w:pPr>
      <w:r w:rsidRPr="00CD34EF">
        <w:rPr>
          <w:sz w:val="28"/>
          <w:szCs w:val="28"/>
        </w:rPr>
        <w:t>Обязательство о сдаче (передаче) жилого помещения</w:t>
      </w:r>
    </w:p>
    <w:p w:rsidR="00AB4BEC" w:rsidRPr="00AB4BEC" w:rsidRDefault="00AB4BEC" w:rsidP="00AB4BE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br/>
      </w:r>
    </w:p>
    <w:p w:rsidR="00AB4BEC" w:rsidRPr="00AB4BEC" w:rsidRDefault="00AB4BEC" w:rsidP="00CD34E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Форма</w:t>
      </w:r>
    </w:p>
    <w:p w:rsidR="00AB4BEC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Мы, нижеподписавшиеся,</w:t>
      </w:r>
    </w:p>
    <w:p w:rsidR="00AB4BEC" w:rsidRPr="00CD34EF" w:rsidRDefault="00AB4BEC" w:rsidP="00CD34EF">
      <w:pPr>
        <w:shd w:val="clear" w:color="auto" w:fill="FFFFFF"/>
        <w:spacing w:line="315" w:lineRule="atLeast"/>
        <w:jc w:val="center"/>
        <w:textAlignment w:val="baseline"/>
        <w:rPr>
          <w:i/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_______________</w:t>
      </w:r>
      <w:r>
        <w:rPr>
          <w:color w:val="2D2D2D"/>
          <w:spacing w:val="2"/>
          <w:sz w:val="28"/>
          <w:szCs w:val="28"/>
        </w:rPr>
        <w:t>_______________________________________________,</w:t>
      </w:r>
      <w:r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t>(</w:t>
      </w:r>
      <w:r w:rsidRPr="00AB4BEC">
        <w:rPr>
          <w:i/>
          <w:color w:val="2D2D2D"/>
          <w:spacing w:val="2"/>
          <w:sz w:val="28"/>
          <w:szCs w:val="28"/>
        </w:rPr>
        <w:t>Ф.</w:t>
      </w:r>
      <w:r w:rsidRPr="00CD34EF">
        <w:rPr>
          <w:i/>
          <w:color w:val="2D2D2D"/>
          <w:spacing w:val="2"/>
          <w:sz w:val="28"/>
          <w:szCs w:val="28"/>
        </w:rPr>
        <w:t>И.О., год рождения гражданина)</w:t>
      </w:r>
    </w:p>
    <w:p w:rsidR="00CD34EF" w:rsidRDefault="00CD34EF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П</w:t>
      </w:r>
      <w:r w:rsidR="00AB4BEC">
        <w:rPr>
          <w:color w:val="2D2D2D"/>
          <w:spacing w:val="2"/>
          <w:sz w:val="28"/>
          <w:szCs w:val="28"/>
        </w:rPr>
        <w:t>аспорт</w:t>
      </w:r>
      <w:r>
        <w:rPr>
          <w:color w:val="2D2D2D"/>
          <w:spacing w:val="2"/>
          <w:sz w:val="28"/>
          <w:szCs w:val="28"/>
        </w:rPr>
        <w:t xml:space="preserve">: номер___________ серия___________________,  </w:t>
      </w:r>
      <w:r w:rsidR="00AB4BEC">
        <w:rPr>
          <w:color w:val="2D2D2D"/>
          <w:spacing w:val="2"/>
          <w:sz w:val="28"/>
          <w:szCs w:val="28"/>
        </w:rPr>
        <w:t>выданный</w:t>
      </w:r>
      <w:r w:rsidR="00AB4BEC" w:rsidRPr="00AB4BEC">
        <w:rPr>
          <w:color w:val="2D2D2D"/>
          <w:spacing w:val="2"/>
          <w:sz w:val="28"/>
          <w:szCs w:val="28"/>
        </w:rPr>
        <w:t>_____</w:t>
      </w:r>
      <w:r w:rsidR="00AB4BEC">
        <w:rPr>
          <w:color w:val="2D2D2D"/>
          <w:spacing w:val="2"/>
          <w:sz w:val="28"/>
          <w:szCs w:val="28"/>
        </w:rPr>
        <w:t>__________________________</w:t>
      </w:r>
      <w:r>
        <w:rPr>
          <w:color w:val="2D2D2D"/>
          <w:spacing w:val="2"/>
          <w:sz w:val="28"/>
          <w:szCs w:val="28"/>
        </w:rPr>
        <w:t>"___" _______________ ___</w:t>
      </w:r>
      <w:r w:rsidR="00AB4BEC" w:rsidRPr="00AB4BEC">
        <w:rPr>
          <w:color w:val="2D2D2D"/>
          <w:spacing w:val="2"/>
          <w:sz w:val="28"/>
          <w:szCs w:val="28"/>
        </w:rPr>
        <w:t xml:space="preserve">г. (далее - должник), с одной стороны, и </w:t>
      </w:r>
      <w:r w:rsidR="00AB4BEC">
        <w:rPr>
          <w:color w:val="2D2D2D"/>
          <w:spacing w:val="2"/>
          <w:sz w:val="28"/>
          <w:szCs w:val="28"/>
        </w:rPr>
        <w:t>Глава Слобо</w:t>
      </w:r>
      <w:r>
        <w:rPr>
          <w:color w:val="2D2D2D"/>
          <w:spacing w:val="2"/>
          <w:sz w:val="28"/>
          <w:szCs w:val="28"/>
        </w:rPr>
        <w:t>дского сельского поселения</w:t>
      </w:r>
      <w:r w:rsidR="00AB4BEC" w:rsidRPr="00AB4BEC">
        <w:rPr>
          <w:color w:val="2D2D2D"/>
          <w:spacing w:val="2"/>
          <w:sz w:val="28"/>
          <w:szCs w:val="28"/>
        </w:rPr>
        <w:t>_______________________________________</w:t>
      </w:r>
      <w:r>
        <w:rPr>
          <w:color w:val="2D2D2D"/>
          <w:spacing w:val="2"/>
          <w:sz w:val="28"/>
          <w:szCs w:val="28"/>
        </w:rPr>
        <w:t>_________________</w:t>
      </w:r>
      <w:r w:rsidR="00AB4BEC">
        <w:rPr>
          <w:color w:val="2D2D2D"/>
          <w:spacing w:val="2"/>
          <w:sz w:val="28"/>
          <w:szCs w:val="28"/>
        </w:rPr>
        <w:t>,</w:t>
      </w:r>
      <w:r w:rsidR="00AB4BEC" w:rsidRPr="00AB4BEC">
        <w:rPr>
          <w:color w:val="2D2D2D"/>
          <w:spacing w:val="2"/>
          <w:sz w:val="28"/>
          <w:szCs w:val="28"/>
        </w:rPr>
        <w:t>с другой стороны, обязуемся</w:t>
      </w:r>
      <w:r>
        <w:rPr>
          <w:color w:val="2D2D2D"/>
          <w:spacing w:val="2"/>
          <w:sz w:val="28"/>
          <w:szCs w:val="28"/>
        </w:rPr>
        <w:t xml:space="preserve"> совершить следующие действия.</w:t>
      </w:r>
      <w:r>
        <w:rPr>
          <w:color w:val="2D2D2D"/>
          <w:spacing w:val="2"/>
          <w:sz w:val="28"/>
          <w:szCs w:val="28"/>
        </w:rPr>
        <w:br/>
      </w:r>
      <w:proofErr w:type="gramEnd"/>
    </w:p>
    <w:p w:rsidR="00CD34EF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В связи с предоставлением жилого помещ</w:t>
      </w:r>
      <w:r w:rsidR="00CD34EF">
        <w:rPr>
          <w:color w:val="2D2D2D"/>
          <w:spacing w:val="2"/>
          <w:sz w:val="28"/>
          <w:szCs w:val="28"/>
        </w:rPr>
        <w:t>ения в собственность бесплатно</w:t>
      </w:r>
      <w:r w:rsidR="00CD34EF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t>или по договору социального найма либо един</w:t>
      </w:r>
      <w:r>
        <w:rPr>
          <w:color w:val="2D2D2D"/>
          <w:spacing w:val="2"/>
          <w:sz w:val="28"/>
          <w:szCs w:val="28"/>
        </w:rPr>
        <w:t xml:space="preserve">овременной денежной выплаты на </w:t>
      </w:r>
      <w:r w:rsidRPr="00AB4BEC">
        <w:rPr>
          <w:color w:val="2D2D2D"/>
          <w:spacing w:val="2"/>
          <w:sz w:val="28"/>
          <w:szCs w:val="28"/>
        </w:rPr>
        <w:t>приобретение или строительство жилого помеще</w:t>
      </w:r>
      <w:r>
        <w:rPr>
          <w:color w:val="2D2D2D"/>
          <w:spacing w:val="2"/>
          <w:sz w:val="28"/>
          <w:szCs w:val="28"/>
        </w:rPr>
        <w:t>ния на территории___________________________________</w:t>
      </w:r>
      <w:r w:rsidR="00CD34EF">
        <w:rPr>
          <w:color w:val="2D2D2D"/>
          <w:spacing w:val="2"/>
          <w:sz w:val="28"/>
          <w:szCs w:val="28"/>
        </w:rPr>
        <w:t>_____________________</w:t>
      </w:r>
      <w:r w:rsidRPr="00AB4BEC">
        <w:rPr>
          <w:i/>
          <w:color w:val="2D2D2D"/>
          <w:spacing w:val="2"/>
          <w:sz w:val="28"/>
          <w:szCs w:val="28"/>
        </w:rPr>
        <w:t>(наименование субъекта Российской Федерации, в кот</w:t>
      </w:r>
      <w:r w:rsidR="00CD34EF">
        <w:rPr>
          <w:i/>
          <w:color w:val="2D2D2D"/>
          <w:spacing w:val="2"/>
          <w:sz w:val="28"/>
          <w:szCs w:val="28"/>
        </w:rPr>
        <w:t xml:space="preserve">ором будет </w:t>
      </w:r>
      <w:r w:rsidRPr="00CD34EF">
        <w:rPr>
          <w:i/>
          <w:color w:val="2D2D2D"/>
          <w:spacing w:val="2"/>
          <w:sz w:val="28"/>
          <w:szCs w:val="28"/>
        </w:rPr>
        <w:t xml:space="preserve">приобретено </w:t>
      </w:r>
      <w:proofErr w:type="gramStart"/>
      <w:r w:rsidRPr="00CD34EF">
        <w:rPr>
          <w:i/>
          <w:color w:val="2D2D2D"/>
          <w:spacing w:val="2"/>
          <w:sz w:val="28"/>
          <w:szCs w:val="28"/>
        </w:rPr>
        <w:t>жилье)</w:t>
      </w:r>
      <w:r w:rsidR="00CD34EF">
        <w:rPr>
          <w:color w:val="2D2D2D"/>
          <w:spacing w:val="2"/>
          <w:sz w:val="28"/>
          <w:szCs w:val="28"/>
        </w:rPr>
        <w:t xml:space="preserve"> </w:t>
      </w:r>
      <w:proofErr w:type="gramEnd"/>
      <w:r>
        <w:rPr>
          <w:color w:val="2D2D2D"/>
          <w:spacing w:val="2"/>
          <w:sz w:val="28"/>
          <w:szCs w:val="28"/>
        </w:rPr>
        <w:t>должник принимает на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себя следующее обязательст</w:t>
      </w:r>
      <w:r>
        <w:rPr>
          <w:color w:val="2D2D2D"/>
          <w:spacing w:val="2"/>
          <w:sz w:val="28"/>
          <w:szCs w:val="28"/>
        </w:rPr>
        <w:t>во:</w:t>
      </w:r>
    </w:p>
    <w:p w:rsidR="00AB4BEC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совместно со всеми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проживающими с ним членами семьи осво</w:t>
      </w:r>
      <w:r w:rsidR="00CD34EF">
        <w:rPr>
          <w:color w:val="2D2D2D"/>
          <w:spacing w:val="2"/>
          <w:sz w:val="28"/>
          <w:szCs w:val="28"/>
        </w:rPr>
        <w:t xml:space="preserve">бодить и сдать в установленном </w:t>
      </w:r>
      <w:r w:rsidRPr="00AB4BEC">
        <w:rPr>
          <w:color w:val="2D2D2D"/>
          <w:spacing w:val="2"/>
          <w:sz w:val="28"/>
          <w:szCs w:val="28"/>
        </w:rPr>
        <w:t>законод</w:t>
      </w:r>
      <w:r w:rsidR="00CD34EF">
        <w:rPr>
          <w:color w:val="2D2D2D"/>
          <w:spacing w:val="2"/>
          <w:sz w:val="28"/>
          <w:szCs w:val="28"/>
        </w:rPr>
        <w:t xml:space="preserve">ательством Российской Федерации </w:t>
      </w:r>
      <w:r w:rsidRPr="00AB4BEC">
        <w:rPr>
          <w:color w:val="2D2D2D"/>
          <w:spacing w:val="2"/>
          <w:sz w:val="28"/>
          <w:szCs w:val="28"/>
        </w:rPr>
        <w:t>поря</w:t>
      </w:r>
      <w:r>
        <w:rPr>
          <w:color w:val="2D2D2D"/>
          <w:spacing w:val="2"/>
          <w:sz w:val="28"/>
          <w:szCs w:val="28"/>
        </w:rPr>
        <w:t xml:space="preserve">дке жилое помещение, состоящее </w:t>
      </w:r>
      <w:r w:rsidRPr="00AB4BEC">
        <w:rPr>
          <w:color w:val="2D2D2D"/>
          <w:spacing w:val="2"/>
          <w:sz w:val="28"/>
          <w:szCs w:val="28"/>
        </w:rPr>
        <w:t xml:space="preserve">из ______ комнат, </w:t>
      </w:r>
      <w:r w:rsidR="00CD34EF">
        <w:rPr>
          <w:color w:val="2D2D2D"/>
          <w:spacing w:val="2"/>
          <w:sz w:val="28"/>
          <w:szCs w:val="28"/>
        </w:rPr>
        <w:t xml:space="preserve"> площадью ______ кв</w:t>
      </w:r>
      <w:proofErr w:type="gramStart"/>
      <w:r w:rsidR="00CD34EF">
        <w:rPr>
          <w:color w:val="2D2D2D"/>
          <w:spacing w:val="2"/>
          <w:sz w:val="28"/>
          <w:szCs w:val="28"/>
        </w:rPr>
        <w:t>.</w:t>
      </w:r>
      <w:r w:rsidRPr="00AB4BEC">
        <w:rPr>
          <w:color w:val="2D2D2D"/>
          <w:spacing w:val="2"/>
          <w:sz w:val="28"/>
          <w:szCs w:val="28"/>
        </w:rPr>
        <w:t>м</w:t>
      </w:r>
      <w:proofErr w:type="gramEnd"/>
      <w:r w:rsidRPr="00AB4BEC">
        <w:rPr>
          <w:color w:val="2D2D2D"/>
          <w:spacing w:val="2"/>
          <w:sz w:val="28"/>
          <w:szCs w:val="28"/>
        </w:rPr>
        <w:t xml:space="preserve"> в кв</w:t>
      </w:r>
      <w:r w:rsidR="00CD34EF">
        <w:rPr>
          <w:color w:val="2D2D2D"/>
          <w:spacing w:val="2"/>
          <w:sz w:val="28"/>
          <w:szCs w:val="28"/>
        </w:rPr>
        <w:t xml:space="preserve">артире N______ дома </w:t>
      </w:r>
      <w:r>
        <w:rPr>
          <w:color w:val="2D2D2D"/>
          <w:spacing w:val="2"/>
          <w:sz w:val="28"/>
          <w:szCs w:val="28"/>
        </w:rPr>
        <w:t>N ________</w:t>
      </w:r>
      <w:r w:rsidR="00CD34EF">
        <w:rPr>
          <w:color w:val="2D2D2D"/>
          <w:spacing w:val="2"/>
          <w:sz w:val="28"/>
          <w:szCs w:val="28"/>
        </w:rPr>
        <w:t>по улице</w:t>
      </w:r>
      <w:r w:rsidRPr="00AB4BEC">
        <w:rPr>
          <w:color w:val="2D2D2D"/>
          <w:spacing w:val="2"/>
          <w:sz w:val="28"/>
          <w:szCs w:val="28"/>
        </w:rPr>
        <w:t>__________________________</w:t>
      </w:r>
      <w:r w:rsidR="00CD34EF">
        <w:rPr>
          <w:color w:val="2D2D2D"/>
          <w:spacing w:val="2"/>
          <w:sz w:val="28"/>
          <w:szCs w:val="28"/>
        </w:rPr>
        <w:t xml:space="preserve">____ в городе </w:t>
      </w:r>
      <w:r w:rsidR="00CD34EF" w:rsidRPr="00CD34EF">
        <w:rPr>
          <w:i/>
          <w:color w:val="2D2D2D"/>
          <w:spacing w:val="2"/>
          <w:sz w:val="28"/>
          <w:szCs w:val="28"/>
        </w:rPr>
        <w:t xml:space="preserve">(закрытом военном </w:t>
      </w:r>
      <w:r w:rsidRPr="00CD34EF">
        <w:rPr>
          <w:i/>
          <w:color w:val="2D2D2D"/>
          <w:spacing w:val="2"/>
          <w:sz w:val="28"/>
          <w:szCs w:val="28"/>
        </w:rPr>
        <w:t>городке)</w:t>
      </w:r>
      <w:r w:rsidRPr="00AB4BEC">
        <w:rPr>
          <w:color w:val="2D2D2D"/>
          <w:spacing w:val="2"/>
          <w:sz w:val="28"/>
          <w:szCs w:val="28"/>
        </w:rPr>
        <w:t>____________________________________________</w:t>
      </w:r>
      <w:r>
        <w:rPr>
          <w:color w:val="2D2D2D"/>
          <w:spacing w:val="2"/>
          <w:sz w:val="28"/>
          <w:szCs w:val="28"/>
        </w:rPr>
        <w:t xml:space="preserve">____ района </w:t>
      </w:r>
      <w:r w:rsidRPr="00AB4BEC">
        <w:rPr>
          <w:color w:val="2D2D2D"/>
          <w:spacing w:val="2"/>
          <w:sz w:val="28"/>
          <w:szCs w:val="28"/>
        </w:rPr>
        <w:t>________________________________ области, за</w:t>
      </w:r>
      <w:r>
        <w:rPr>
          <w:color w:val="2D2D2D"/>
          <w:spacing w:val="2"/>
          <w:sz w:val="28"/>
          <w:szCs w:val="28"/>
        </w:rPr>
        <w:t>нимаемое им на основании ордера</w:t>
      </w:r>
      <w:r w:rsidR="00CD34EF">
        <w:rPr>
          <w:color w:val="2D2D2D"/>
          <w:spacing w:val="2"/>
          <w:sz w:val="28"/>
          <w:szCs w:val="28"/>
        </w:rPr>
        <w:t>________________________________________________________</w:t>
      </w:r>
      <w:r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i/>
          <w:color w:val="2D2D2D"/>
          <w:spacing w:val="2"/>
          <w:sz w:val="28"/>
          <w:szCs w:val="28"/>
        </w:rPr>
        <w:t>(иного документа, удостоверяющего пр</w:t>
      </w:r>
      <w:r w:rsidRPr="00CD34EF">
        <w:rPr>
          <w:i/>
          <w:color w:val="2D2D2D"/>
          <w:spacing w:val="2"/>
          <w:sz w:val="28"/>
          <w:szCs w:val="28"/>
        </w:rPr>
        <w:t>аво занятия жилого помещения)</w:t>
      </w:r>
      <w:r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от "____" _____________ г., выданного</w:t>
      </w:r>
      <w:r>
        <w:rPr>
          <w:color w:val="2D2D2D"/>
          <w:spacing w:val="2"/>
          <w:sz w:val="28"/>
          <w:szCs w:val="28"/>
        </w:rPr>
        <w:t>_______________________________</w:t>
      </w:r>
      <w:r w:rsidRPr="00AB4BEC">
        <w:rPr>
          <w:color w:val="2D2D2D"/>
          <w:spacing w:val="2"/>
          <w:sz w:val="28"/>
          <w:szCs w:val="28"/>
        </w:rPr>
        <w:t xml:space="preserve"> </w:t>
      </w:r>
    </w:p>
    <w:p w:rsidR="00CD34EF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______________________________________________________________</w:t>
      </w:r>
      <w:r>
        <w:rPr>
          <w:color w:val="2D2D2D"/>
          <w:spacing w:val="2"/>
          <w:sz w:val="28"/>
          <w:szCs w:val="28"/>
        </w:rPr>
        <w:br/>
      </w:r>
      <w:r w:rsidRPr="00AB4BEC">
        <w:rPr>
          <w:i/>
          <w:color w:val="2D2D2D"/>
          <w:spacing w:val="2"/>
          <w:sz w:val="28"/>
          <w:szCs w:val="28"/>
        </w:rPr>
        <w:t>(наимено</w:t>
      </w:r>
      <w:r w:rsidR="00CD34EF" w:rsidRPr="00CD34EF">
        <w:rPr>
          <w:i/>
          <w:color w:val="2D2D2D"/>
          <w:spacing w:val="2"/>
          <w:sz w:val="28"/>
          <w:szCs w:val="28"/>
        </w:rPr>
        <w:t>вание органа, выдавшего ордер)</w:t>
      </w:r>
      <w:r w:rsidR="00CD34EF">
        <w:rPr>
          <w:color w:val="2D2D2D"/>
          <w:spacing w:val="2"/>
          <w:sz w:val="28"/>
          <w:szCs w:val="28"/>
        </w:rPr>
        <w:t xml:space="preserve">, </w:t>
      </w:r>
      <w:r w:rsidRPr="00AB4BEC">
        <w:rPr>
          <w:color w:val="2D2D2D"/>
          <w:spacing w:val="2"/>
          <w:sz w:val="28"/>
          <w:szCs w:val="28"/>
        </w:rPr>
        <w:t>находящееся в _______________________________</w:t>
      </w:r>
      <w:r w:rsidR="00CD34EF">
        <w:rPr>
          <w:color w:val="2D2D2D"/>
          <w:spacing w:val="2"/>
          <w:sz w:val="28"/>
          <w:szCs w:val="28"/>
        </w:rPr>
        <w:t>__________________________________</w:t>
      </w:r>
      <w:r w:rsidRPr="00AB4BEC">
        <w:rPr>
          <w:color w:val="2D2D2D"/>
          <w:spacing w:val="2"/>
          <w:sz w:val="28"/>
          <w:szCs w:val="28"/>
        </w:rPr>
        <w:t>(</w:t>
      </w:r>
      <w:r w:rsidRPr="00AB4BEC">
        <w:rPr>
          <w:i/>
          <w:color w:val="2D2D2D"/>
          <w:spacing w:val="2"/>
          <w:sz w:val="28"/>
          <w:szCs w:val="28"/>
        </w:rPr>
        <w:t>федеральная, государственная, муниц</w:t>
      </w:r>
      <w:r w:rsidR="00CD34EF" w:rsidRPr="00CD34EF">
        <w:rPr>
          <w:i/>
          <w:color w:val="2D2D2D"/>
          <w:spacing w:val="2"/>
          <w:sz w:val="28"/>
          <w:szCs w:val="28"/>
        </w:rPr>
        <w:t>ипальная, частная собственность (нужное указать))</w:t>
      </w:r>
      <w:proofErr w:type="gramEnd"/>
    </w:p>
    <w:p w:rsidR="00AB4BEC" w:rsidRDefault="00AB4BEC" w:rsidP="00CD34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AB4BEC">
        <w:rPr>
          <w:color w:val="2D2D2D"/>
          <w:spacing w:val="2"/>
          <w:sz w:val="28"/>
          <w:szCs w:val="28"/>
        </w:rPr>
        <w:t>_________________________________________________________, или на основании________________________</w:t>
      </w:r>
      <w:r>
        <w:rPr>
          <w:color w:val="2D2D2D"/>
          <w:spacing w:val="2"/>
          <w:sz w:val="28"/>
          <w:szCs w:val="28"/>
        </w:rPr>
        <w:t>_______________________________</w:t>
      </w:r>
      <w:r w:rsidRPr="00AB4BEC">
        <w:rPr>
          <w:color w:val="2D2D2D"/>
          <w:spacing w:val="2"/>
          <w:sz w:val="28"/>
          <w:szCs w:val="28"/>
        </w:rPr>
        <w:br/>
        <w:t>(</w:t>
      </w:r>
      <w:r w:rsidRPr="00AB4BEC">
        <w:rPr>
          <w:i/>
          <w:color w:val="2D2D2D"/>
          <w:spacing w:val="2"/>
          <w:sz w:val="28"/>
          <w:szCs w:val="28"/>
        </w:rPr>
        <w:t>указываются наименование и рекв</w:t>
      </w:r>
      <w:r w:rsidRPr="00CD34EF">
        <w:rPr>
          <w:i/>
          <w:color w:val="2D2D2D"/>
          <w:spacing w:val="2"/>
          <w:sz w:val="28"/>
          <w:szCs w:val="28"/>
        </w:rPr>
        <w:t>изиты документа, подтверждающие</w:t>
      </w:r>
      <w:r w:rsidRPr="00AB4BEC">
        <w:rPr>
          <w:i/>
          <w:color w:val="2D2D2D"/>
          <w:spacing w:val="2"/>
          <w:sz w:val="28"/>
          <w:szCs w:val="28"/>
        </w:rPr>
        <w:br/>
      </w:r>
      <w:r w:rsidRPr="00CD34EF">
        <w:rPr>
          <w:i/>
          <w:color w:val="2D2D2D"/>
          <w:spacing w:val="2"/>
          <w:sz w:val="28"/>
          <w:szCs w:val="28"/>
        </w:rPr>
        <w:t>право собственности гражданина на указанное жилое помещение)</w:t>
      </w:r>
      <w:r w:rsidR="00CD34EF">
        <w:rPr>
          <w:i/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в 2-месячный срок с даты приобретения </w:t>
      </w:r>
      <w:r>
        <w:rPr>
          <w:color w:val="2D2D2D"/>
          <w:spacing w:val="2"/>
          <w:sz w:val="28"/>
          <w:szCs w:val="28"/>
        </w:rPr>
        <w:t>им жилого помещения посредством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приобретения жилого помещения в</w:t>
      </w:r>
      <w:r>
        <w:rPr>
          <w:color w:val="2D2D2D"/>
          <w:spacing w:val="2"/>
          <w:sz w:val="28"/>
          <w:szCs w:val="28"/>
        </w:rPr>
        <w:t> собственность бесплатно, либо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предоставления жилого помещения по до</w:t>
      </w:r>
      <w:r>
        <w:rPr>
          <w:color w:val="2D2D2D"/>
          <w:spacing w:val="2"/>
          <w:sz w:val="28"/>
          <w:szCs w:val="28"/>
        </w:rPr>
        <w:t>говору социального найма, либо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lastRenderedPageBreak/>
        <w:t>реализации единовременной денежн</w:t>
      </w:r>
      <w:r>
        <w:rPr>
          <w:color w:val="2D2D2D"/>
          <w:spacing w:val="2"/>
          <w:sz w:val="28"/>
          <w:szCs w:val="28"/>
        </w:rPr>
        <w:t>ой выплаты на приобретение или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с</w:t>
      </w:r>
      <w:r>
        <w:rPr>
          <w:color w:val="2D2D2D"/>
          <w:spacing w:val="2"/>
          <w:sz w:val="28"/>
          <w:szCs w:val="28"/>
        </w:rPr>
        <w:t>троительство жилого помещения.</w:t>
      </w:r>
      <w:proofErr w:type="gramEnd"/>
    </w:p>
    <w:p w:rsidR="00AB4BEC" w:rsidRDefault="00AB4BEC" w:rsidP="00CD34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Кроме того, должник обязуется с</w:t>
      </w:r>
      <w:r>
        <w:rPr>
          <w:color w:val="2D2D2D"/>
          <w:spacing w:val="2"/>
          <w:sz w:val="28"/>
          <w:szCs w:val="28"/>
        </w:rPr>
        <w:t> момента подписания настоящего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обязательства не приватизировать </w:t>
      </w:r>
      <w:r>
        <w:rPr>
          <w:color w:val="2D2D2D"/>
          <w:spacing w:val="2"/>
          <w:sz w:val="28"/>
          <w:szCs w:val="28"/>
        </w:rPr>
        <w:t xml:space="preserve">указанное жилое помещение и не </w:t>
      </w:r>
      <w:r w:rsidRPr="00AB4BEC">
        <w:rPr>
          <w:color w:val="2D2D2D"/>
          <w:spacing w:val="2"/>
          <w:sz w:val="28"/>
          <w:szCs w:val="28"/>
        </w:rPr>
        <w:t>совершать иных действий, которые влекут или могут п</w:t>
      </w:r>
      <w:r>
        <w:rPr>
          <w:color w:val="2D2D2D"/>
          <w:spacing w:val="2"/>
          <w:sz w:val="28"/>
          <w:szCs w:val="28"/>
        </w:rPr>
        <w:t xml:space="preserve">овлечь его отчуждение, а </w:t>
      </w:r>
      <w:r w:rsidRPr="00AB4BEC">
        <w:rPr>
          <w:color w:val="2D2D2D"/>
          <w:spacing w:val="2"/>
          <w:sz w:val="28"/>
          <w:szCs w:val="28"/>
        </w:rPr>
        <w:t>также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 не предоставлять указанное жилое п</w:t>
      </w:r>
      <w:r>
        <w:rPr>
          <w:color w:val="2D2D2D"/>
          <w:spacing w:val="2"/>
          <w:sz w:val="28"/>
          <w:szCs w:val="28"/>
        </w:rPr>
        <w:t xml:space="preserve">омещение для проживания другим </w:t>
      </w:r>
      <w:r w:rsidRPr="00AB4BEC">
        <w:rPr>
          <w:color w:val="2D2D2D"/>
          <w:spacing w:val="2"/>
          <w:sz w:val="28"/>
          <w:szCs w:val="28"/>
        </w:rPr>
        <w:t>лицам, не являющимся членами его семьи.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 xml:space="preserve">Глава </w:t>
      </w:r>
      <w:r>
        <w:rPr>
          <w:color w:val="2D2D2D"/>
          <w:spacing w:val="2"/>
          <w:sz w:val="28"/>
          <w:szCs w:val="28"/>
        </w:rPr>
        <w:t>Слободского сельского поселения______________________________</w:t>
      </w:r>
      <w:r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t>обязуется принять от должника занимаемое и</w:t>
      </w:r>
      <w:r>
        <w:rPr>
          <w:color w:val="2D2D2D"/>
          <w:spacing w:val="2"/>
          <w:sz w:val="28"/>
          <w:szCs w:val="28"/>
        </w:rPr>
        <w:t xml:space="preserve">м жилое помещение, указанное в </w:t>
      </w:r>
      <w:r w:rsidRPr="00AB4BEC">
        <w:rPr>
          <w:color w:val="2D2D2D"/>
          <w:spacing w:val="2"/>
          <w:sz w:val="28"/>
          <w:szCs w:val="28"/>
        </w:rPr>
        <w:t>настоящем обязательстве, в установленный этим обязательством с</w:t>
      </w:r>
      <w:r>
        <w:rPr>
          <w:color w:val="2D2D2D"/>
          <w:spacing w:val="2"/>
          <w:sz w:val="28"/>
          <w:szCs w:val="28"/>
        </w:rPr>
        <w:t>рок.</w:t>
      </w:r>
    </w:p>
    <w:p w:rsidR="00AB4BEC" w:rsidRPr="00AB4BEC" w:rsidRDefault="00AB4BEC" w:rsidP="00F90F6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Согласие совершеннолетних членов семьи, с</w:t>
      </w:r>
      <w:r>
        <w:rPr>
          <w:color w:val="2D2D2D"/>
          <w:spacing w:val="2"/>
          <w:sz w:val="28"/>
          <w:szCs w:val="28"/>
        </w:rPr>
        <w:t>овместно проживающих с _______</w:t>
      </w:r>
      <w:r w:rsidRPr="00AB4BEC">
        <w:rPr>
          <w:color w:val="2D2D2D"/>
          <w:spacing w:val="2"/>
          <w:sz w:val="28"/>
          <w:szCs w:val="28"/>
        </w:rPr>
        <w:t>__________________________________________</w:t>
      </w:r>
      <w:r w:rsidR="00F90F6B">
        <w:rPr>
          <w:color w:val="2D2D2D"/>
          <w:spacing w:val="2"/>
          <w:sz w:val="28"/>
          <w:szCs w:val="28"/>
        </w:rPr>
        <w:t>________________</w:t>
      </w:r>
      <w:r w:rsidRPr="00AB4BEC">
        <w:rPr>
          <w:color w:val="2D2D2D"/>
          <w:spacing w:val="2"/>
          <w:sz w:val="28"/>
          <w:szCs w:val="28"/>
        </w:rPr>
        <w:t>,</w:t>
      </w:r>
      <w:r w:rsidRPr="00AB4BEC">
        <w:rPr>
          <w:i/>
          <w:color w:val="2D2D2D"/>
          <w:spacing w:val="2"/>
          <w:sz w:val="28"/>
          <w:szCs w:val="28"/>
        </w:rPr>
        <w:br/>
        <w:t>(Ф.И.О. должника)</w:t>
      </w:r>
      <w:r w:rsidRPr="00AB4BEC">
        <w:rPr>
          <w:i/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имеется.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235"/>
        <w:gridCol w:w="1245"/>
        <w:gridCol w:w="1470"/>
        <w:gridCol w:w="1053"/>
        <w:gridCol w:w="1176"/>
        <w:gridCol w:w="1165"/>
        <w:gridCol w:w="1335"/>
      </w:tblGrid>
      <w:tr w:rsidR="00AB4BEC" w:rsidRPr="00AB4BEC" w:rsidTr="00AB4BEC">
        <w:trPr>
          <w:trHeight w:val="15"/>
        </w:trPr>
        <w:tc>
          <w:tcPr>
            <w:tcW w:w="554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</w:tr>
      <w:tr w:rsidR="00AB4BEC" w:rsidRPr="00AB4BEC" w:rsidTr="00AB4B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 xml:space="preserve">N </w:t>
            </w:r>
            <w:proofErr w:type="gramStart"/>
            <w:r w:rsidRPr="00AB4BEC">
              <w:rPr>
                <w:color w:val="2D2D2D"/>
                <w:sz w:val="28"/>
                <w:szCs w:val="28"/>
              </w:rPr>
              <w:t>п</w:t>
            </w:r>
            <w:proofErr w:type="gramEnd"/>
            <w:r w:rsidRPr="00AB4BEC">
              <w:rPr>
                <w:color w:val="2D2D2D"/>
                <w:sz w:val="28"/>
                <w:szCs w:val="28"/>
              </w:rPr>
              <w:t>/п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Данные о членах семьи должника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Данные паспорта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Подпись</w:t>
            </w:r>
          </w:p>
        </w:tc>
      </w:tr>
      <w:tr w:rsidR="00AB4BEC" w:rsidRPr="00AB4BEC" w:rsidTr="00AB4B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Ф.И.О.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степень родства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дата рождения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номер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дата выдачи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 xml:space="preserve">кем </w:t>
            </w:r>
            <w:proofErr w:type="gramStart"/>
            <w:r w:rsidRPr="00AB4BEC">
              <w:rPr>
                <w:color w:val="2D2D2D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</w:tr>
    </w:tbl>
    <w:p w:rsidR="00AB4BEC" w:rsidRPr="00AB4BEC" w:rsidRDefault="00AB4BEC" w:rsidP="00AB4BE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br/>
        <w:t>М.П.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"____" _____________ 20__ г.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 xml:space="preserve">Глава </w:t>
      </w:r>
      <w:r>
        <w:rPr>
          <w:color w:val="2D2D2D"/>
          <w:spacing w:val="2"/>
          <w:sz w:val="28"/>
          <w:szCs w:val="28"/>
        </w:rPr>
        <w:t xml:space="preserve">Слободского сельского поселения </w:t>
      </w:r>
      <w:r w:rsidRPr="00AB4BEC">
        <w:rPr>
          <w:color w:val="2D2D2D"/>
          <w:spacing w:val="2"/>
          <w:sz w:val="28"/>
          <w:szCs w:val="28"/>
        </w:rPr>
        <w:t> ____________ _______________________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(подпись) (расшифровка подписи)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"____" _____________ 20__ г.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Должник ________________ ________________________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(подпись) (расшифровка подписи)</w:t>
      </w: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6B647D" w:rsidRPr="00316F2C" w:rsidRDefault="006B647D" w:rsidP="006B647D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4</w:t>
      </w:r>
    </w:p>
    <w:p w:rsidR="006B647D" w:rsidRPr="00316F2C" w:rsidRDefault="006B647D" w:rsidP="006B647D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к Административному регламенту</w:t>
      </w: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Pr="00316F2C" w:rsidRDefault="00AB4BEC" w:rsidP="00525F1C">
      <w:pPr>
        <w:ind w:firstLine="709"/>
        <w:jc w:val="both"/>
        <w:rPr>
          <w:lang w:eastAsia="en-US"/>
        </w:rPr>
      </w:pP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БЛОК-СХЕМА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принятия </w:t>
      </w:r>
      <w:r w:rsidR="004F503E" w:rsidRPr="00316F2C">
        <w:rPr>
          <w:b/>
          <w:sz w:val="28"/>
          <w:szCs w:val="28"/>
          <w:lang w:eastAsia="en-US"/>
        </w:rPr>
        <w:t xml:space="preserve">Администрацией Слободского сельского поселения </w:t>
      </w:r>
      <w:r w:rsidRPr="00316F2C">
        <w:rPr>
          <w:b/>
          <w:sz w:val="28"/>
          <w:szCs w:val="28"/>
          <w:lang w:eastAsia="en-US"/>
        </w:rPr>
        <w:t xml:space="preserve"> решения о предоставлении 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(об отказе в предоставлении) жилого помещения в собственность бесплатно, по договору социального найма или единовременной денежной выплаты на приобретение или строительство 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жилого помещения </w:t>
      </w:r>
    </w:p>
    <w:p w:rsidR="00525F1C" w:rsidRPr="00316F2C" w:rsidRDefault="00525F1C" w:rsidP="00525F1C">
      <w:pPr>
        <w:ind w:firstLine="709"/>
        <w:jc w:val="center"/>
        <w:rPr>
          <w:lang w:eastAsia="en-US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2B0E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 xml:space="preserve">Представляет в </w:t>
            </w:r>
            <w:r w:rsidR="002B0E53" w:rsidRPr="00316F2C">
              <w:rPr>
                <w:rFonts w:ascii="Times New Roman" w:hAnsi="Times New Roman" w:cs="Calibri"/>
                <w:sz w:val="28"/>
                <w:szCs w:val="28"/>
              </w:rPr>
              <w:t>Администрацию Слободского сельского поселения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 xml:space="preserve"> документы, указанные в подпункте 2.7.1 пункта 2.7 раздела 2 Административного регламента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rPr>
          <w:trHeight w:val="2724"/>
        </w:trPr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  <w:u w:val="single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  <w:u w:val="single"/>
              </w:rPr>
              <w:t>Регистрация и рассмотрение документов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В день приема документов от заявителя* осуществляет прием и регистрацию заявления и документов и проверяет комплектность документов.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В случае установления комплектности документов в срок не более 5 рабочих дней направляет запросы и обеспечивает получение документов, указанных в абзацах десятом – двенадцатом подпункта 2.7.1 пункта 2.7 раздела 2 Административного регламента.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В течение 8 рабочих дней проводит проверку документов на соответствие требованиям подпункта 2.7.1 пункта 2.7 раздела 2 Административного регламента</w:t>
            </w:r>
          </w:p>
        </w:tc>
      </w:tr>
      <w:tr w:rsidR="00525F1C" w:rsidRPr="00316F2C" w:rsidTr="00525F1C">
        <w:trPr>
          <w:trHeight w:val="1339"/>
        </w:trPr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  <w:u w:val="single"/>
              </w:rPr>
            </w:pPr>
            <w:r w:rsidRPr="00316F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Подготовка и направление </w:t>
            </w:r>
            <w:r w:rsidR="00316F2C" w:rsidRPr="00316F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нормативного </w:t>
            </w:r>
            <w:r w:rsidRPr="00316F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акта </w:t>
            </w:r>
            <w:r w:rsidR="00316F2C" w:rsidRPr="00316F2C">
              <w:rPr>
                <w:rFonts w:ascii="Times New Roman" w:hAnsi="Times New Roman"/>
                <w:sz w:val="28"/>
                <w:szCs w:val="28"/>
                <w:u w:val="single"/>
              </w:rPr>
              <w:t>Администрации Слободского сельского поселения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В случае обнаружения некомплектности документов либо несоответствия документов требованиям в тот же день готовится проект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акта об отказе в предоставлении жилого помещения или единовременной выплаты, который в тот же день подписывается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Главой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направляется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в течение трех рабочих дней с момента подписания.</w:t>
            </w:r>
          </w:p>
          <w:p w:rsidR="00525F1C" w:rsidRPr="00316F2C" w:rsidRDefault="00525F1C" w:rsidP="00316F2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В случае установления соответствия документов требованиям в тот же день подготавливается проект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нормативного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акта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Администрации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о предоставлении жилого помещения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единовременной денежной выплаты, который в тот же день подписывается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Главой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направляется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в течение трех рабочих дней с момента подписания</w:t>
            </w:r>
          </w:p>
        </w:tc>
      </w:tr>
    </w:tbl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316F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Получает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нормативный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 о предоставлении жилого помещения или единовременной денежной выплаты либо об отказе в их предоставлении</w:t>
            </w:r>
          </w:p>
        </w:tc>
      </w:tr>
    </w:tbl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* Лица, указанные в </w:t>
      </w:r>
      <w:hyperlink w:anchor="P55" w:history="1">
        <w:r w:rsidRPr="00316F2C">
          <w:rPr>
            <w:sz w:val="28"/>
            <w:szCs w:val="28"/>
          </w:rPr>
          <w:t>пункте 1.2 раздела 1</w:t>
        </w:r>
      </w:hyperlink>
      <w:r w:rsidRPr="00316F2C">
        <w:rPr>
          <w:sz w:val="28"/>
          <w:szCs w:val="28"/>
        </w:rPr>
        <w:t xml:space="preserve"> Административного регламента.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  <w:sectPr w:rsidR="00525F1C" w:rsidRPr="00316F2C" w:rsidSect="00525F1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 xml:space="preserve">                       </w:t>
      </w:r>
    </w:p>
    <w:p w:rsidR="00525F1C" w:rsidRPr="00316F2C" w:rsidRDefault="00525F1C" w:rsidP="00525F1C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 xml:space="preserve">Приложение </w:t>
      </w:r>
      <w:r w:rsidR="006B647D">
        <w:rPr>
          <w:sz w:val="28"/>
          <w:szCs w:val="28"/>
        </w:rPr>
        <w:t>5</w:t>
      </w:r>
    </w:p>
    <w:p w:rsidR="00525F1C" w:rsidRPr="00316F2C" w:rsidRDefault="00525F1C" w:rsidP="00525F1C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316F2C">
        <w:rPr>
          <w:sz w:val="28"/>
          <w:szCs w:val="28"/>
        </w:rPr>
        <w:t>к Административному регламенту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БЛОК-СХЕМА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предоставления жилого помещения в собственность бесплатно 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либо по договору социального найма</w:t>
      </w:r>
    </w:p>
    <w:p w:rsidR="00525F1C" w:rsidRPr="00316F2C" w:rsidRDefault="00525F1C" w:rsidP="00525F1C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Принимает решение о получении меры социальной поддержки в виде предоставления жилого помещения в собственность бесплатно либо по договору социального найма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Производит оценку наличия в муниципальном жилищном фонде свободных жилых помещений.</w:t>
            </w:r>
          </w:p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При наличии жилых помещений в трехмесячный срок предоставляет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членам его семьи жилое помещение в собственность 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бесплатно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либо по договору социального найма.</w:t>
            </w:r>
          </w:p>
          <w:p w:rsidR="00525F1C" w:rsidRPr="00316F2C" w:rsidRDefault="00525F1C" w:rsidP="00316F2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При отсутствии жилых помещений в течение 10 рабочих дней осуществляет подготовку документации для проведения процедуры закупок (строительства) жилых помещений. В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проводятся процедуры закупок (строительства) жилых помещений. В течение одного месяца приобретенные жилые помещения регистрируются в собственность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>Администрации Слободского сельского поселения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>. В течение месяца после регистрации права муниципальной собственности жилое помещение предоставляется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членам его семьи в собственность бесплатно либо по договору социального найма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Получает жилое помещение в собственность бесплатно либо по договору социального найма</w:t>
            </w:r>
          </w:p>
        </w:tc>
      </w:tr>
    </w:tbl>
    <w:p w:rsidR="00525F1C" w:rsidRPr="00316F2C" w:rsidRDefault="00525F1C" w:rsidP="00525F1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* Лица, указанные в </w:t>
      </w:r>
      <w:hyperlink w:anchor="P55" w:history="1">
        <w:r w:rsidRPr="00316F2C">
          <w:rPr>
            <w:sz w:val="28"/>
            <w:szCs w:val="28"/>
          </w:rPr>
          <w:t>пункте 1.2 раздела 1</w:t>
        </w:r>
      </w:hyperlink>
      <w:r w:rsidRPr="00316F2C">
        <w:rPr>
          <w:sz w:val="28"/>
          <w:szCs w:val="28"/>
        </w:rPr>
        <w:t xml:space="preserve"> Административного регламента.</w:t>
      </w:r>
    </w:p>
    <w:p w:rsidR="00525F1C" w:rsidRPr="002B0E53" w:rsidRDefault="00525F1C" w:rsidP="00525F1C">
      <w:pPr>
        <w:ind w:left="4248" w:firstLine="708"/>
        <w:jc w:val="both"/>
        <w:rPr>
          <w:color w:val="FF0000"/>
          <w:sz w:val="28"/>
          <w:szCs w:val="28"/>
          <w:lang w:eastAsia="en-US"/>
        </w:rPr>
        <w:sectPr w:rsidR="00525F1C" w:rsidRPr="002B0E53" w:rsidSect="00525F1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2B0E53">
        <w:rPr>
          <w:color w:val="FF0000"/>
          <w:sz w:val="28"/>
          <w:szCs w:val="28"/>
          <w:lang w:eastAsia="en-US"/>
        </w:rPr>
        <w:t xml:space="preserve">  </w:t>
      </w:r>
    </w:p>
    <w:p w:rsidR="00525F1C" w:rsidRPr="00316F2C" w:rsidRDefault="00525F1C" w:rsidP="00525F1C">
      <w:pPr>
        <w:ind w:left="4248" w:firstLine="708"/>
        <w:jc w:val="both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lastRenderedPageBreak/>
        <w:t xml:space="preserve">Приложение </w:t>
      </w:r>
      <w:r w:rsidR="006B647D">
        <w:rPr>
          <w:sz w:val="28"/>
          <w:szCs w:val="28"/>
          <w:lang w:eastAsia="en-US"/>
        </w:rPr>
        <w:t>6</w:t>
      </w:r>
    </w:p>
    <w:p w:rsidR="00525F1C" w:rsidRPr="00316F2C" w:rsidRDefault="00525F1C" w:rsidP="00525F1C">
      <w:pPr>
        <w:ind w:left="4956"/>
        <w:jc w:val="both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к Административному регламенту</w:t>
      </w:r>
    </w:p>
    <w:p w:rsidR="00525F1C" w:rsidRPr="00316F2C" w:rsidRDefault="00525F1C" w:rsidP="00525F1C">
      <w:pPr>
        <w:ind w:firstLine="709"/>
        <w:jc w:val="both"/>
        <w:rPr>
          <w:b/>
          <w:sz w:val="28"/>
          <w:szCs w:val="28"/>
          <w:lang w:eastAsia="en-US"/>
        </w:rPr>
      </w:pPr>
    </w:p>
    <w:p w:rsidR="00525F1C" w:rsidRPr="00316F2C" w:rsidRDefault="00525F1C" w:rsidP="00525F1C">
      <w:pPr>
        <w:ind w:firstLine="709"/>
        <w:jc w:val="both"/>
        <w:rPr>
          <w:b/>
          <w:sz w:val="28"/>
          <w:szCs w:val="28"/>
          <w:lang w:eastAsia="en-US"/>
        </w:rPr>
      </w:pP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БЛОК-СХЕМА</w:t>
      </w:r>
    </w:p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санкционирования расходования единовременной денежной выплаты на приобретение или строительство жилого помещения</w:t>
      </w:r>
    </w:p>
    <w:p w:rsidR="00525F1C" w:rsidRPr="00316F2C" w:rsidRDefault="00525F1C" w:rsidP="00525F1C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316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Представляет для открытия счета в уполномоченный банк**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нормативный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Администрации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о предоставлении денежной выплаты в течение 14 рабочих дней с момента получения указанного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акта 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Перечисляет денежную выплату на банковский счет заявителя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в течение 3 рабочих дней с момента представления заявителем* реквизитов счета, открытого в уполномоченном банке** 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Представляет в уполномоченный банк** документы, указанные в абзацах втором, третьем подпункта 2.7.3 пункта 2.7 раздела 2 Административного регламента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В течение 10 рабочих дней проверяет представленные уполномоченным банком** документы заявителя* на соответствие требованиям </w:t>
            </w:r>
            <w:r w:rsidR="006B647D" w:rsidRPr="006B647D">
              <w:rPr>
                <w:rFonts w:ascii="Times New Roman" w:hAnsi="Times New Roman" w:cs="Times New Roman"/>
                <w:sz w:val="28"/>
                <w:szCs w:val="28"/>
              </w:rPr>
              <w:t>п. 19  постановления Правительства Ярославской области от 25.07.2011 №544-п «Об утверждении порядка обеспечения жилыми помещениями некоторых категорий граждан»</w:t>
            </w:r>
            <w:r w:rsidRPr="006B64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В случае если документы соответствуют предъявленным требованиям, в уполномоченный банк** направляется информация о санкционировании расходования денежной выплаты для перечисления денежной выплаты на расчетный счет продавца жилого помещения либо застройщика.</w:t>
            </w:r>
          </w:p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В случае если документы не соответствуют предъявленным требованиям, заявителю* направляется информация об отказе в санкционировании расходования денежной выплаты</w:t>
            </w:r>
          </w:p>
        </w:tc>
      </w:tr>
    </w:tbl>
    <w:p w:rsidR="00525F1C" w:rsidRPr="00316F2C" w:rsidRDefault="00525F1C" w:rsidP="00525F1C">
      <w:pPr>
        <w:ind w:firstLine="709"/>
        <w:jc w:val="center"/>
        <w:rPr>
          <w:sz w:val="28"/>
          <w:szCs w:val="28"/>
          <w:lang w:eastAsia="en-US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* Лица, указанные в </w:t>
      </w:r>
      <w:hyperlink w:anchor="P55" w:history="1">
        <w:r w:rsidRPr="00316F2C">
          <w:rPr>
            <w:sz w:val="28"/>
            <w:szCs w:val="28"/>
          </w:rPr>
          <w:t>пункте 1.2 раздела 1</w:t>
        </w:r>
      </w:hyperlink>
      <w:r w:rsidRPr="00316F2C">
        <w:rPr>
          <w:sz w:val="28"/>
          <w:szCs w:val="28"/>
        </w:rPr>
        <w:t xml:space="preserve"> Административного регламента.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rFonts w:ascii="Calibri" w:hAnsi="Calibri"/>
          <w:sz w:val="22"/>
          <w:szCs w:val="28"/>
        </w:rPr>
      </w:pPr>
      <w:r w:rsidRPr="00316F2C">
        <w:rPr>
          <w:sz w:val="28"/>
          <w:szCs w:val="28"/>
        </w:rPr>
        <w:t xml:space="preserve">** Банк, указанный в подпункте 3.5.2 пункта 3.5 раздела 3 Административного регламента. </w:t>
      </w:r>
      <w:r w:rsidRPr="00316F2C">
        <w:rPr>
          <w:rFonts w:ascii="Calibri" w:hAnsi="Calibri"/>
          <w:sz w:val="22"/>
          <w:szCs w:val="28"/>
        </w:rPr>
        <w:t xml:space="preserve">                        </w:t>
      </w:r>
    </w:p>
    <w:p w:rsidR="00525F1C" w:rsidRPr="002B0E53" w:rsidRDefault="00525F1C" w:rsidP="00525F1C">
      <w:pPr>
        <w:jc w:val="center"/>
        <w:rPr>
          <w:color w:val="FF0000"/>
        </w:rPr>
      </w:pPr>
      <w:r w:rsidRPr="002B0E53">
        <w:rPr>
          <w:color w:val="FF0000"/>
          <w:sz w:val="28"/>
          <w:szCs w:val="28"/>
          <w:lang w:eastAsia="en-US"/>
        </w:rPr>
        <w:t xml:space="preserve">                          </w:t>
      </w: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25"/>
      <w:headerReference w:type="default" r:id="rId26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27" w:rsidRDefault="007F4427">
      <w:r>
        <w:separator/>
      </w:r>
    </w:p>
  </w:endnote>
  <w:endnote w:type="continuationSeparator" w:id="0">
    <w:p w:rsidR="007F4427" w:rsidRDefault="007F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27" w:rsidRDefault="007F4427">
      <w:r>
        <w:separator/>
      </w:r>
    </w:p>
  </w:footnote>
  <w:footnote w:type="continuationSeparator" w:id="0">
    <w:p w:rsidR="007F4427" w:rsidRDefault="007F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D2067D" w:rsidRDefault="00D2067D" w:rsidP="00525F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87">
          <w:rPr>
            <w:noProof/>
          </w:rPr>
          <w:t>2</w:t>
        </w:r>
        <w:r>
          <w:fldChar w:fldCharType="end"/>
        </w:r>
      </w:p>
    </w:sdtContent>
  </w:sdt>
  <w:p w:rsidR="00D2067D" w:rsidRPr="00532191" w:rsidRDefault="00D2067D" w:rsidP="00525F1C">
    <w:pPr>
      <w:pStyle w:val="a7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7D" w:rsidRDefault="00D2067D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067D" w:rsidRDefault="00D2067D" w:rsidP="00926254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7D" w:rsidRDefault="00D2067D" w:rsidP="00926254">
    <w:pPr>
      <w:pStyle w:val="a7"/>
      <w:framePr w:wrap="around" w:vAnchor="text" w:hAnchor="margin" w:xAlign="center" w:y="1"/>
      <w:rPr>
        <w:rStyle w:val="a9"/>
      </w:rPr>
    </w:pPr>
  </w:p>
  <w:p w:rsidR="00D2067D" w:rsidRDefault="00D2067D" w:rsidP="00926254">
    <w:pPr>
      <w:pStyle w:val="a7"/>
      <w:framePr w:wrap="around" w:vAnchor="text" w:hAnchor="page" w:x="6037" w:y="421"/>
      <w:rPr>
        <w:rStyle w:val="a9"/>
      </w:rPr>
    </w:pPr>
  </w:p>
  <w:p w:rsidR="00D2067D" w:rsidRDefault="00D2067D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F1156"/>
    <w:multiLevelType w:val="hybridMultilevel"/>
    <w:tmpl w:val="294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7D7BEF"/>
    <w:multiLevelType w:val="hybridMultilevel"/>
    <w:tmpl w:val="EE0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C35B8"/>
    <w:multiLevelType w:val="hybridMultilevel"/>
    <w:tmpl w:val="8DD81C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3A6608"/>
    <w:multiLevelType w:val="hybridMultilevel"/>
    <w:tmpl w:val="1B8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83D9F"/>
    <w:multiLevelType w:val="hybridMultilevel"/>
    <w:tmpl w:val="6C50B9D8"/>
    <w:lvl w:ilvl="0" w:tplc="FB1AA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DA2363"/>
    <w:multiLevelType w:val="hybridMultilevel"/>
    <w:tmpl w:val="BE762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117877"/>
    <w:multiLevelType w:val="hybridMultilevel"/>
    <w:tmpl w:val="7D989E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53A223D3"/>
    <w:multiLevelType w:val="hybridMultilevel"/>
    <w:tmpl w:val="773E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A6513"/>
    <w:multiLevelType w:val="hybridMultilevel"/>
    <w:tmpl w:val="9B9E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0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32">
    <w:nsid w:val="75B751DA"/>
    <w:multiLevelType w:val="multilevel"/>
    <w:tmpl w:val="AD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FC2E15"/>
    <w:multiLevelType w:val="hybridMultilevel"/>
    <w:tmpl w:val="43D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30"/>
  </w:num>
  <w:num w:numId="8">
    <w:abstractNumId w:val="17"/>
  </w:num>
  <w:num w:numId="9">
    <w:abstractNumId w:val="8"/>
  </w:num>
  <w:num w:numId="10">
    <w:abstractNumId w:val="10"/>
  </w:num>
  <w:num w:numId="11">
    <w:abstractNumId w:val="11"/>
  </w:num>
  <w:num w:numId="12">
    <w:abstractNumId w:val="26"/>
  </w:num>
  <w:num w:numId="13">
    <w:abstractNumId w:val="31"/>
  </w:num>
  <w:num w:numId="14">
    <w:abstractNumId w:val="16"/>
  </w:num>
  <w:num w:numId="15">
    <w:abstractNumId w:val="20"/>
  </w:num>
  <w:num w:numId="16">
    <w:abstractNumId w:val="18"/>
  </w:num>
  <w:num w:numId="17">
    <w:abstractNumId w:val="11"/>
  </w:num>
  <w:num w:numId="18">
    <w:abstractNumId w:val="33"/>
  </w:num>
  <w:num w:numId="19">
    <w:abstractNumId w:val="27"/>
  </w:num>
  <w:num w:numId="20">
    <w:abstractNumId w:val="24"/>
  </w:num>
  <w:num w:numId="21">
    <w:abstractNumId w:val="23"/>
  </w:num>
  <w:num w:numId="22">
    <w:abstractNumId w:val="9"/>
  </w:num>
  <w:num w:numId="23">
    <w:abstractNumId w:val="32"/>
  </w:num>
  <w:num w:numId="24">
    <w:abstractNumId w:val="29"/>
  </w:num>
  <w:num w:numId="25">
    <w:abstractNumId w:val="28"/>
  </w:num>
  <w:num w:numId="26">
    <w:abstractNumId w:val="14"/>
  </w:num>
  <w:num w:numId="27">
    <w:abstractNumId w:val="22"/>
  </w:num>
  <w:num w:numId="28">
    <w:abstractNumId w:val="21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1B02"/>
    <w:rsid w:val="00027065"/>
    <w:rsid w:val="00031AB3"/>
    <w:rsid w:val="00031FE1"/>
    <w:rsid w:val="00045CCB"/>
    <w:rsid w:val="000566CE"/>
    <w:rsid w:val="0006291B"/>
    <w:rsid w:val="0006432D"/>
    <w:rsid w:val="000729E4"/>
    <w:rsid w:val="00076D43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E2293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6DAF"/>
    <w:rsid w:val="00177156"/>
    <w:rsid w:val="00184656"/>
    <w:rsid w:val="00184A66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34B1E"/>
    <w:rsid w:val="0023578D"/>
    <w:rsid w:val="002479C0"/>
    <w:rsid w:val="00253ADD"/>
    <w:rsid w:val="0026050E"/>
    <w:rsid w:val="00260F4E"/>
    <w:rsid w:val="0026256F"/>
    <w:rsid w:val="00265444"/>
    <w:rsid w:val="00270C3D"/>
    <w:rsid w:val="002729FC"/>
    <w:rsid w:val="00273375"/>
    <w:rsid w:val="00280E20"/>
    <w:rsid w:val="0028211E"/>
    <w:rsid w:val="00294201"/>
    <w:rsid w:val="00294B29"/>
    <w:rsid w:val="0029624D"/>
    <w:rsid w:val="002B0E53"/>
    <w:rsid w:val="002B33A8"/>
    <w:rsid w:val="002B5F7C"/>
    <w:rsid w:val="002F70EA"/>
    <w:rsid w:val="00303A5C"/>
    <w:rsid w:val="00306FF1"/>
    <w:rsid w:val="0031251E"/>
    <w:rsid w:val="00315987"/>
    <w:rsid w:val="00316F2C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94443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2340"/>
    <w:rsid w:val="003E4073"/>
    <w:rsid w:val="003E4CD4"/>
    <w:rsid w:val="003F052F"/>
    <w:rsid w:val="003F19B1"/>
    <w:rsid w:val="00401360"/>
    <w:rsid w:val="004059A2"/>
    <w:rsid w:val="00410092"/>
    <w:rsid w:val="00416F82"/>
    <w:rsid w:val="0042138A"/>
    <w:rsid w:val="00422B95"/>
    <w:rsid w:val="00432D31"/>
    <w:rsid w:val="0043606F"/>
    <w:rsid w:val="00441264"/>
    <w:rsid w:val="00444C7A"/>
    <w:rsid w:val="004743C3"/>
    <w:rsid w:val="00474CAD"/>
    <w:rsid w:val="004866A7"/>
    <w:rsid w:val="00494928"/>
    <w:rsid w:val="004A2884"/>
    <w:rsid w:val="004A690D"/>
    <w:rsid w:val="004C0B48"/>
    <w:rsid w:val="004C533D"/>
    <w:rsid w:val="004C63DF"/>
    <w:rsid w:val="004D16A3"/>
    <w:rsid w:val="004D506D"/>
    <w:rsid w:val="004D5566"/>
    <w:rsid w:val="004E1682"/>
    <w:rsid w:val="004E6D44"/>
    <w:rsid w:val="004F3E75"/>
    <w:rsid w:val="004F4392"/>
    <w:rsid w:val="004F503E"/>
    <w:rsid w:val="004F6837"/>
    <w:rsid w:val="005130AB"/>
    <w:rsid w:val="00515ED6"/>
    <w:rsid w:val="00521F6F"/>
    <w:rsid w:val="0052457F"/>
    <w:rsid w:val="00525F1C"/>
    <w:rsid w:val="00531DC1"/>
    <w:rsid w:val="00533B79"/>
    <w:rsid w:val="00536062"/>
    <w:rsid w:val="00546452"/>
    <w:rsid w:val="00560161"/>
    <w:rsid w:val="0056594A"/>
    <w:rsid w:val="005719D7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224A5"/>
    <w:rsid w:val="006311DD"/>
    <w:rsid w:val="00636C23"/>
    <w:rsid w:val="006374E3"/>
    <w:rsid w:val="00637EAD"/>
    <w:rsid w:val="006417AA"/>
    <w:rsid w:val="006526DA"/>
    <w:rsid w:val="00656DCD"/>
    <w:rsid w:val="0066125A"/>
    <w:rsid w:val="006733AE"/>
    <w:rsid w:val="00695773"/>
    <w:rsid w:val="00695A57"/>
    <w:rsid w:val="006A0099"/>
    <w:rsid w:val="006A4AE6"/>
    <w:rsid w:val="006B647D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37FD5"/>
    <w:rsid w:val="00741025"/>
    <w:rsid w:val="00745D44"/>
    <w:rsid w:val="00761C08"/>
    <w:rsid w:val="007731CF"/>
    <w:rsid w:val="00781B89"/>
    <w:rsid w:val="007A03B4"/>
    <w:rsid w:val="007A52E1"/>
    <w:rsid w:val="007A6878"/>
    <w:rsid w:val="007A6BE3"/>
    <w:rsid w:val="007B0171"/>
    <w:rsid w:val="007C31B7"/>
    <w:rsid w:val="007C4E10"/>
    <w:rsid w:val="007C7F37"/>
    <w:rsid w:val="007D3442"/>
    <w:rsid w:val="007D4B67"/>
    <w:rsid w:val="007D5ECE"/>
    <w:rsid w:val="007E26D2"/>
    <w:rsid w:val="007E6C9F"/>
    <w:rsid w:val="007E7E61"/>
    <w:rsid w:val="007F1511"/>
    <w:rsid w:val="007F4427"/>
    <w:rsid w:val="00800712"/>
    <w:rsid w:val="00827F51"/>
    <w:rsid w:val="0083400E"/>
    <w:rsid w:val="00851ABE"/>
    <w:rsid w:val="00861A67"/>
    <w:rsid w:val="00891ADA"/>
    <w:rsid w:val="008953CE"/>
    <w:rsid w:val="008B24F2"/>
    <w:rsid w:val="008C077B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45EAA"/>
    <w:rsid w:val="00950C81"/>
    <w:rsid w:val="00954964"/>
    <w:rsid w:val="00955885"/>
    <w:rsid w:val="00960126"/>
    <w:rsid w:val="00971BCD"/>
    <w:rsid w:val="0097215C"/>
    <w:rsid w:val="00973FF2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62E3"/>
    <w:rsid w:val="00A17660"/>
    <w:rsid w:val="00A40496"/>
    <w:rsid w:val="00A4250D"/>
    <w:rsid w:val="00A450A1"/>
    <w:rsid w:val="00A626DF"/>
    <w:rsid w:val="00A645E3"/>
    <w:rsid w:val="00A973B4"/>
    <w:rsid w:val="00AB3A2F"/>
    <w:rsid w:val="00AB4BEC"/>
    <w:rsid w:val="00AB6029"/>
    <w:rsid w:val="00AC395D"/>
    <w:rsid w:val="00AC3FD8"/>
    <w:rsid w:val="00AD0E03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0042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33935"/>
    <w:rsid w:val="00C34F3E"/>
    <w:rsid w:val="00C35A2D"/>
    <w:rsid w:val="00C367C4"/>
    <w:rsid w:val="00C42E60"/>
    <w:rsid w:val="00C4558E"/>
    <w:rsid w:val="00C539C7"/>
    <w:rsid w:val="00C62923"/>
    <w:rsid w:val="00C63AAD"/>
    <w:rsid w:val="00C70C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D34EF"/>
    <w:rsid w:val="00CE2899"/>
    <w:rsid w:val="00CE65F2"/>
    <w:rsid w:val="00CF5EF9"/>
    <w:rsid w:val="00D0683E"/>
    <w:rsid w:val="00D11983"/>
    <w:rsid w:val="00D14A86"/>
    <w:rsid w:val="00D1684A"/>
    <w:rsid w:val="00D2067D"/>
    <w:rsid w:val="00D31CBD"/>
    <w:rsid w:val="00D50D6E"/>
    <w:rsid w:val="00D51498"/>
    <w:rsid w:val="00D5482C"/>
    <w:rsid w:val="00D70ED1"/>
    <w:rsid w:val="00D77B4D"/>
    <w:rsid w:val="00D978AF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B79"/>
    <w:rsid w:val="00DF6C6A"/>
    <w:rsid w:val="00DF78B4"/>
    <w:rsid w:val="00E058C1"/>
    <w:rsid w:val="00E0666D"/>
    <w:rsid w:val="00E12E86"/>
    <w:rsid w:val="00E13E49"/>
    <w:rsid w:val="00E13EE1"/>
    <w:rsid w:val="00E14325"/>
    <w:rsid w:val="00E33160"/>
    <w:rsid w:val="00E3673B"/>
    <w:rsid w:val="00E45493"/>
    <w:rsid w:val="00E525FD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EF4934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72B2B"/>
    <w:rsid w:val="00F906E5"/>
    <w:rsid w:val="00F90F6B"/>
    <w:rsid w:val="00F956DA"/>
    <w:rsid w:val="00FA0D2D"/>
    <w:rsid w:val="00FA1244"/>
    <w:rsid w:val="00FA168F"/>
    <w:rsid w:val="00FA1C43"/>
    <w:rsid w:val="00FA4229"/>
    <w:rsid w:val="00FB6535"/>
    <w:rsid w:val="00FD4E2F"/>
    <w:rsid w:val="00FE212D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numbering" w:customStyle="1" w:styleId="15">
    <w:name w:val="Нет списка1"/>
    <w:next w:val="a2"/>
    <w:uiPriority w:val="99"/>
    <w:semiHidden/>
    <w:unhideWhenUsed/>
    <w:rsid w:val="00525F1C"/>
  </w:style>
  <w:style w:type="paragraph" w:customStyle="1" w:styleId="ConsPlusTitlePage">
    <w:name w:val="ConsPlusTitlePage"/>
    <w:rsid w:val="00525F1C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6">
    <w:name w:val="Сетка таблицы1"/>
    <w:basedOn w:val="a1"/>
    <w:next w:val="aa"/>
    <w:uiPriority w:val="59"/>
    <w:rsid w:val="00525F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unhideWhenUsed/>
    <w:rsid w:val="00525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25F1C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525F1C"/>
    <w:rPr>
      <w:rFonts w:cs="Calibri"/>
      <w:lang w:eastAsia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525F1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525F1C"/>
    <w:rPr>
      <w:rFonts w:cs="Calibri"/>
      <w:b/>
      <w:bCs/>
      <w:lang w:eastAsia="en-US"/>
    </w:rPr>
  </w:style>
  <w:style w:type="paragraph" w:styleId="aff3">
    <w:name w:val="Revision"/>
    <w:hidden/>
    <w:uiPriority w:val="99"/>
    <w:semiHidden/>
    <w:rsid w:val="00525F1C"/>
    <w:rPr>
      <w:rFonts w:cs="Calibri"/>
      <w:sz w:val="28"/>
      <w:szCs w:val="22"/>
      <w:lang w:eastAsia="en-US"/>
    </w:rPr>
  </w:style>
  <w:style w:type="paragraph" w:customStyle="1" w:styleId="headertext">
    <w:name w:val="headertext"/>
    <w:basedOn w:val="a"/>
    <w:rsid w:val="00CD34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numbering" w:customStyle="1" w:styleId="15">
    <w:name w:val="Нет списка1"/>
    <w:next w:val="a2"/>
    <w:uiPriority w:val="99"/>
    <w:semiHidden/>
    <w:unhideWhenUsed/>
    <w:rsid w:val="00525F1C"/>
  </w:style>
  <w:style w:type="paragraph" w:customStyle="1" w:styleId="ConsPlusTitlePage">
    <w:name w:val="ConsPlusTitlePage"/>
    <w:rsid w:val="00525F1C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6">
    <w:name w:val="Сетка таблицы1"/>
    <w:basedOn w:val="a1"/>
    <w:next w:val="aa"/>
    <w:uiPriority w:val="59"/>
    <w:rsid w:val="00525F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unhideWhenUsed/>
    <w:rsid w:val="00525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25F1C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525F1C"/>
    <w:rPr>
      <w:rFonts w:cs="Calibri"/>
      <w:lang w:eastAsia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525F1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525F1C"/>
    <w:rPr>
      <w:rFonts w:cs="Calibri"/>
      <w:b/>
      <w:bCs/>
      <w:lang w:eastAsia="en-US"/>
    </w:rPr>
  </w:style>
  <w:style w:type="paragraph" w:styleId="aff3">
    <w:name w:val="Revision"/>
    <w:hidden/>
    <w:uiPriority w:val="99"/>
    <w:semiHidden/>
    <w:rsid w:val="00525F1C"/>
    <w:rPr>
      <w:rFonts w:cs="Calibri"/>
      <w:sz w:val="28"/>
      <w:szCs w:val="22"/>
      <w:lang w:eastAsia="en-US"/>
    </w:rPr>
  </w:style>
  <w:style w:type="paragraph" w:customStyle="1" w:styleId="headertext">
    <w:name w:val="headertext"/>
    <w:basedOn w:val="a"/>
    <w:rsid w:val="00CD34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9B21B669F299F5F743CA5BFCD77A109EFE9927EA7FA357391F68FD12B2E139726FD981DBD411F86D9C9B09ED5791BAD5AB811B28sB59F" TargetMode="External"/><Relationship Id="rId18" Type="http://schemas.openxmlformats.org/officeDocument/2006/relationships/hyperlink" Target="consultantplus://offline/ref=E09B21B669F299F5F743CA5BFCD77A109CF99B23ED7DA357391F68FD12B2E139606F818FDED704AD3CC6CC04EEs559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9B21B669F299F5F743D456EABB24159BF5C42CE27BAD07634033A045BBEB6E352080C198DC1BAC3CDAC602E405DEFF80B8811D37B0FBBFED6082s65C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9B21B669F299F5F743D456EABB24159BF5C42CE273A102624033A045BBEB6E352080C198DC1BAC3CD8C604E405DEFF80B8811D37B0FBBFED6082s65CF" TargetMode="External"/><Relationship Id="rId17" Type="http://schemas.openxmlformats.org/officeDocument/2006/relationships/hyperlink" Target="consultantplus://offline/ref=E09B21B669F299F5F743CA5BFCD77A109EFE9828EC7AA357391F68FD12B2E139726FD983DCD11AA538D39A55AB0482B9D3AB821B37B3FBA0sE57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9B21B669F299F5F743CA5BFCD77A109EFE9927EA7FA357391F68FD12B2E139606F818FDED704AD3CC6CC04EEs559F" TargetMode="External"/><Relationship Id="rId20" Type="http://schemas.openxmlformats.org/officeDocument/2006/relationships/hyperlink" Target="consultantplus://offline/ref=E09B21B669F299F5F743D456EABB24159BF5C42CE27BAD07634033A045BBEB6E352080D3988417AE3AC6CF04F1538FBAsD5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5BD610144639627A3ABFC2F2B61F6A44C49095E1F8043D341BFAF35CEC48DB16932DAA678EFE30A1728DB83E6FC44427E14C07Y9Q4K" TargetMode="External"/><Relationship Id="rId24" Type="http://schemas.openxmlformats.org/officeDocument/2006/relationships/hyperlink" Target="consultantplus://offline/ref=E09B21B669F299F5F743CA5BFCD77A109FF69C28EE72A357391F68FD12B2E139606F818FDED704AD3CC6CC04EEs55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9B21B669F299F5F743CA5BFCD77A109EFE9B25E872A357391F68FD12B2E139726FD983DCD11AAC3BD39A55AB0482B9D3AB821B37B3FBA0sE57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consultantplus://offline/ref=E09B21B669F299F5F743D456EABB24159BF5C42CEA7BAD03644F6EAA4DE2E76C322FDFD68D954FA13EDED005EF4F8DBBD4sB5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09B21B669F299F5F743CA5BFCD77A109EFE9927EA7FA357391F68FD12B2E139726FD981DBD611F86D9C9B09ED5791BAD5AB811B28sB59F" TargetMode="External"/><Relationship Id="rId22" Type="http://schemas.openxmlformats.org/officeDocument/2006/relationships/hyperlink" Target="consultantplus://offline/ref=E09B21B669F299F5F743D456EABB24159BF5C42CE27BAD07634033A045BBEB6E352080C198DC1BAC3CD9C802E405DEFF80B8811D37B0FBBFED6082s65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74C2-F2C0-42BA-86DB-AE8A31DA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32</Pages>
  <Words>10299</Words>
  <Characters>58707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13</cp:revision>
  <cp:lastPrinted>2019-05-08T06:28:00Z</cp:lastPrinted>
  <dcterms:created xsi:type="dcterms:W3CDTF">2018-12-25T11:41:00Z</dcterms:created>
  <dcterms:modified xsi:type="dcterms:W3CDTF">2019-11-19T10:50:00Z</dcterms:modified>
</cp:coreProperties>
</file>