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Pr="001149B4" w:rsidRDefault="00F321F8" w:rsidP="00C716E1">
      <w:pPr>
        <w:pStyle w:val="1"/>
        <w:rPr>
          <w:caps/>
          <w:sz w:val="20"/>
        </w:rPr>
      </w:pPr>
      <w:r w:rsidRPr="001149B4">
        <w:rPr>
          <w:noProof/>
        </w:rPr>
        <w:drawing>
          <wp:inline distT="0" distB="0" distL="0" distR="0">
            <wp:extent cx="341469" cy="454454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6" cy="45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1149B4" w:rsidRDefault="00C716E1" w:rsidP="00C716E1">
      <w:pPr>
        <w:pStyle w:val="2"/>
        <w:rPr>
          <w:sz w:val="48"/>
          <w:szCs w:val="48"/>
        </w:rPr>
      </w:pPr>
      <w:r w:rsidRPr="001149B4">
        <w:rPr>
          <w:sz w:val="48"/>
          <w:szCs w:val="48"/>
        </w:rPr>
        <w:t>П О С Т А Н О В Л Е Н И Е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АДМИНИСТРАЦИИ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>УГЛИЧСКОГО МУНИЦИПАЛЬНОГО РАЙОНА</w:t>
      </w:r>
    </w:p>
    <w:p w:rsidR="0006291B" w:rsidRPr="001149B4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F63225" w:rsidRDefault="00F63225" w:rsidP="006D0195">
      <w:pPr>
        <w:pStyle w:val="a5"/>
        <w:ind w:firstLine="0"/>
        <w:rPr>
          <w:b/>
          <w:sz w:val="28"/>
          <w:szCs w:val="28"/>
        </w:rPr>
      </w:pPr>
    </w:p>
    <w:p w:rsidR="00520425" w:rsidRDefault="00520425" w:rsidP="006D0195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857F9">
        <w:rPr>
          <w:b/>
          <w:sz w:val="28"/>
          <w:szCs w:val="28"/>
        </w:rPr>
        <w:t>17.07.</w:t>
      </w:r>
      <w:r>
        <w:rPr>
          <w:b/>
          <w:sz w:val="28"/>
          <w:szCs w:val="28"/>
        </w:rPr>
        <w:t>2019</w:t>
      </w:r>
      <w:r w:rsidR="009857F9">
        <w:rPr>
          <w:b/>
          <w:sz w:val="28"/>
          <w:szCs w:val="28"/>
        </w:rPr>
        <w:t xml:space="preserve"> г. № 172</w:t>
      </w:r>
    </w:p>
    <w:p w:rsidR="00520425" w:rsidRDefault="00520425" w:rsidP="006D0195">
      <w:pPr>
        <w:pStyle w:val="a5"/>
        <w:ind w:firstLine="0"/>
        <w:rPr>
          <w:b/>
          <w:sz w:val="28"/>
          <w:szCs w:val="28"/>
        </w:rPr>
      </w:pPr>
    </w:p>
    <w:p w:rsidR="00520425" w:rsidRPr="00520425" w:rsidRDefault="00520425" w:rsidP="006D0195">
      <w:pPr>
        <w:pStyle w:val="a5"/>
        <w:ind w:firstLine="0"/>
        <w:rPr>
          <w:sz w:val="28"/>
          <w:szCs w:val="28"/>
        </w:rPr>
      </w:pPr>
      <w:r w:rsidRPr="00520425">
        <w:rPr>
          <w:sz w:val="28"/>
          <w:szCs w:val="28"/>
        </w:rPr>
        <w:t xml:space="preserve">О внесении изменений в постановление </w:t>
      </w:r>
    </w:p>
    <w:p w:rsidR="00520425" w:rsidRPr="00520425" w:rsidRDefault="00520425" w:rsidP="006D0195">
      <w:pPr>
        <w:pStyle w:val="a5"/>
        <w:ind w:firstLine="0"/>
        <w:rPr>
          <w:sz w:val="28"/>
          <w:szCs w:val="28"/>
        </w:rPr>
      </w:pPr>
      <w:r w:rsidRPr="00520425">
        <w:rPr>
          <w:sz w:val="28"/>
          <w:szCs w:val="28"/>
        </w:rPr>
        <w:t>Администрации Слободского сельского поселения</w:t>
      </w:r>
    </w:p>
    <w:p w:rsidR="00520425" w:rsidRPr="00520425" w:rsidRDefault="00520425" w:rsidP="00520425">
      <w:pPr>
        <w:pStyle w:val="a5"/>
        <w:ind w:firstLine="0"/>
        <w:rPr>
          <w:sz w:val="28"/>
          <w:szCs w:val="28"/>
        </w:rPr>
      </w:pPr>
      <w:r w:rsidRPr="00520425">
        <w:rPr>
          <w:sz w:val="28"/>
          <w:szCs w:val="28"/>
        </w:rPr>
        <w:t xml:space="preserve">от 10.01.2019 № 2 «Об </w:t>
      </w:r>
      <w:r w:rsidR="00CE65F2" w:rsidRPr="00520425">
        <w:rPr>
          <w:sz w:val="28"/>
          <w:szCs w:val="28"/>
        </w:rPr>
        <w:t xml:space="preserve">утверждении </w:t>
      </w:r>
    </w:p>
    <w:p w:rsidR="00520425" w:rsidRPr="00520425" w:rsidRDefault="00CE65F2" w:rsidP="00A926EB">
      <w:pPr>
        <w:pStyle w:val="a5"/>
        <w:tabs>
          <w:tab w:val="left" w:pos="851"/>
          <w:tab w:val="left" w:pos="993"/>
        </w:tabs>
        <w:ind w:firstLine="0"/>
        <w:rPr>
          <w:sz w:val="28"/>
          <w:szCs w:val="28"/>
        </w:rPr>
      </w:pPr>
      <w:r w:rsidRPr="00520425">
        <w:rPr>
          <w:sz w:val="28"/>
          <w:szCs w:val="28"/>
        </w:rPr>
        <w:t>Административного регламента</w:t>
      </w:r>
      <w:r w:rsidR="0097215C" w:rsidRPr="00520425">
        <w:rPr>
          <w:sz w:val="28"/>
          <w:szCs w:val="28"/>
        </w:rPr>
        <w:t xml:space="preserve"> </w:t>
      </w:r>
      <w:r w:rsidRPr="00520425">
        <w:rPr>
          <w:sz w:val="28"/>
          <w:szCs w:val="28"/>
        </w:rPr>
        <w:t xml:space="preserve">предоставления </w:t>
      </w:r>
    </w:p>
    <w:p w:rsidR="00520425" w:rsidRPr="00520425" w:rsidRDefault="00CE65F2" w:rsidP="00520425">
      <w:pPr>
        <w:pStyle w:val="a5"/>
        <w:ind w:firstLine="0"/>
        <w:rPr>
          <w:sz w:val="28"/>
          <w:szCs w:val="28"/>
        </w:rPr>
      </w:pPr>
      <w:r w:rsidRPr="00520425">
        <w:rPr>
          <w:sz w:val="28"/>
          <w:szCs w:val="28"/>
        </w:rPr>
        <w:t>муниципальной услуги</w:t>
      </w:r>
      <w:r w:rsidR="0097215C" w:rsidRPr="00520425">
        <w:rPr>
          <w:sz w:val="28"/>
          <w:szCs w:val="28"/>
        </w:rPr>
        <w:t xml:space="preserve"> </w:t>
      </w:r>
      <w:r w:rsidR="007E26D2" w:rsidRPr="00520425">
        <w:rPr>
          <w:sz w:val="28"/>
          <w:szCs w:val="28"/>
        </w:rPr>
        <w:t>«</w:t>
      </w:r>
      <w:r w:rsidR="004C0B48" w:rsidRPr="00520425">
        <w:rPr>
          <w:sz w:val="28"/>
          <w:szCs w:val="28"/>
        </w:rPr>
        <w:t xml:space="preserve">Выдача разрешения </w:t>
      </w:r>
    </w:p>
    <w:p w:rsidR="007E26D2" w:rsidRPr="00520425" w:rsidRDefault="004C0B48" w:rsidP="00520425">
      <w:pPr>
        <w:pStyle w:val="a5"/>
        <w:ind w:firstLine="0"/>
        <w:rPr>
          <w:sz w:val="28"/>
          <w:szCs w:val="28"/>
        </w:rPr>
      </w:pPr>
      <w:r w:rsidRPr="00520425">
        <w:rPr>
          <w:sz w:val="28"/>
          <w:szCs w:val="28"/>
        </w:rPr>
        <w:t>на производство земляных работ</w:t>
      </w:r>
      <w:r w:rsidR="007E26D2" w:rsidRPr="00520425">
        <w:rPr>
          <w:sz w:val="28"/>
          <w:szCs w:val="28"/>
        </w:rPr>
        <w:t>»</w:t>
      </w:r>
    </w:p>
    <w:p w:rsidR="007E26D2" w:rsidRPr="001149B4" w:rsidRDefault="007E26D2" w:rsidP="00636C23">
      <w:pPr>
        <w:ind w:right="4111"/>
        <w:rPr>
          <w:sz w:val="28"/>
          <w:szCs w:val="28"/>
        </w:rPr>
      </w:pPr>
    </w:p>
    <w:p w:rsidR="00520425" w:rsidRPr="00520425" w:rsidRDefault="00536062" w:rsidP="00520425">
      <w:pPr>
        <w:pStyle w:val="a5"/>
        <w:ind w:right="70" w:firstLine="0"/>
        <w:rPr>
          <w:sz w:val="28"/>
          <w:szCs w:val="28"/>
        </w:rPr>
      </w:pPr>
      <w:r w:rsidRPr="001149B4">
        <w:rPr>
          <w:szCs w:val="28"/>
        </w:rPr>
        <w:tab/>
      </w:r>
      <w:proofErr w:type="gramStart"/>
      <w:r w:rsidR="004C0B48" w:rsidRPr="005B2B97">
        <w:rPr>
          <w:sz w:val="28"/>
          <w:szCs w:val="28"/>
        </w:rPr>
        <w:t xml:space="preserve">В соответствии </w:t>
      </w:r>
      <w:r w:rsidR="004C0B48" w:rsidRPr="008232B7">
        <w:rPr>
          <w:sz w:val="28"/>
          <w:szCs w:val="28"/>
        </w:rPr>
        <w:t xml:space="preserve">с федеральными законами </w:t>
      </w:r>
      <w:hyperlink r:id="rId10" w:history="1">
        <w:r w:rsidR="004C0B48" w:rsidRPr="004C0B48">
          <w:rPr>
            <w:rStyle w:val="afc"/>
            <w:color w:val="auto"/>
            <w:sz w:val="28"/>
            <w:szCs w:val="28"/>
          </w:rPr>
          <w:t>от 06.10.2003 № 131-ФЗ</w:t>
        </w:r>
      </w:hyperlink>
      <w:r w:rsidR="004C0B48" w:rsidRPr="008232B7">
        <w:rPr>
          <w:sz w:val="28"/>
          <w:szCs w:val="28"/>
        </w:rPr>
        <w:t xml:space="preserve"> </w:t>
      </w:r>
      <w:r w:rsidR="004C0B48">
        <w:rPr>
          <w:sz w:val="28"/>
          <w:szCs w:val="28"/>
        </w:rPr>
        <w:t>«</w:t>
      </w:r>
      <w:r w:rsidR="004C0B48" w:rsidRPr="008232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C0B48">
        <w:rPr>
          <w:sz w:val="28"/>
          <w:szCs w:val="28"/>
        </w:rPr>
        <w:t>»</w:t>
      </w:r>
      <w:r w:rsidR="004C0B48" w:rsidRPr="008232B7">
        <w:rPr>
          <w:sz w:val="28"/>
          <w:szCs w:val="28"/>
        </w:rPr>
        <w:t xml:space="preserve">, </w:t>
      </w:r>
      <w:r w:rsidR="004C0B48">
        <w:rPr>
          <w:sz w:val="28"/>
          <w:szCs w:val="28"/>
        </w:rPr>
        <w:t>от 27.07.</w:t>
      </w:r>
      <w:r w:rsidR="004C0B48" w:rsidRPr="005B2B97">
        <w:rPr>
          <w:sz w:val="28"/>
          <w:szCs w:val="28"/>
        </w:rPr>
        <w:t xml:space="preserve">2010 года № 210-ФЗ «Об организации предоставления государственных и </w:t>
      </w:r>
      <w:r w:rsidR="004C0B48">
        <w:rPr>
          <w:sz w:val="28"/>
          <w:szCs w:val="28"/>
        </w:rPr>
        <w:t>м</w:t>
      </w:r>
      <w:r w:rsidR="004C0B48" w:rsidRPr="005B2B97">
        <w:rPr>
          <w:sz w:val="28"/>
          <w:szCs w:val="28"/>
        </w:rPr>
        <w:t xml:space="preserve">униципальных услуг», </w:t>
      </w:r>
      <w:r w:rsidR="004C0B48" w:rsidRPr="00390B19">
        <w:rPr>
          <w:sz w:val="28"/>
          <w:szCs w:val="28"/>
        </w:rPr>
        <w:t>постановлением Правительства Р</w:t>
      </w:r>
      <w:r w:rsidR="004C0B48">
        <w:rPr>
          <w:sz w:val="28"/>
          <w:szCs w:val="28"/>
        </w:rPr>
        <w:t xml:space="preserve">оссийской </w:t>
      </w:r>
      <w:r w:rsidR="004C0B48" w:rsidRPr="00390B19">
        <w:rPr>
          <w:sz w:val="28"/>
          <w:szCs w:val="28"/>
        </w:rPr>
        <w:t>Ф</w:t>
      </w:r>
      <w:r w:rsidR="004C0B48">
        <w:rPr>
          <w:sz w:val="28"/>
          <w:szCs w:val="28"/>
        </w:rPr>
        <w:t>едерации</w:t>
      </w:r>
      <w:r w:rsidR="004C0B48" w:rsidRPr="00390B19">
        <w:rPr>
          <w:sz w:val="28"/>
          <w:szCs w:val="28"/>
        </w:rPr>
        <w:t xml:space="preserve"> от 16.05.2011 №</w:t>
      </w:r>
      <w:r w:rsidR="004C0B48">
        <w:rPr>
          <w:sz w:val="28"/>
          <w:szCs w:val="28"/>
        </w:rPr>
        <w:t xml:space="preserve"> </w:t>
      </w:r>
      <w:r w:rsidR="004C0B48" w:rsidRPr="00390B19">
        <w:rPr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</w:t>
      </w:r>
      <w:r w:rsidR="004C0B48">
        <w:rPr>
          <w:sz w:val="28"/>
          <w:szCs w:val="28"/>
        </w:rPr>
        <w:t xml:space="preserve">, </w:t>
      </w:r>
      <w:r w:rsidR="004C0B48" w:rsidRPr="001149B4">
        <w:rPr>
          <w:sz w:val="28"/>
          <w:szCs w:val="28"/>
        </w:rPr>
        <w:t>постановлени</w:t>
      </w:r>
      <w:r w:rsidR="004C0B48">
        <w:rPr>
          <w:sz w:val="28"/>
          <w:szCs w:val="28"/>
        </w:rPr>
        <w:t>я</w:t>
      </w:r>
      <w:r w:rsidR="004C0B48" w:rsidRPr="001149B4">
        <w:rPr>
          <w:sz w:val="28"/>
          <w:szCs w:val="28"/>
        </w:rPr>
        <w:t>м</w:t>
      </w:r>
      <w:r w:rsidR="004C0B48">
        <w:rPr>
          <w:sz w:val="28"/>
          <w:szCs w:val="28"/>
        </w:rPr>
        <w:t>и</w:t>
      </w:r>
      <w:r w:rsidR="004C0B48" w:rsidRPr="001149B4">
        <w:rPr>
          <w:sz w:val="28"/>
          <w:szCs w:val="28"/>
        </w:rPr>
        <w:t xml:space="preserve"> Администрации Слободского сельского поселения от 14.03.2012 </w:t>
      </w:r>
      <w:r w:rsidR="004C0B48">
        <w:rPr>
          <w:sz w:val="28"/>
          <w:szCs w:val="28"/>
        </w:rPr>
        <w:t xml:space="preserve"> </w:t>
      </w:r>
      <w:r w:rsidR="004C0B48" w:rsidRPr="001149B4">
        <w:rPr>
          <w:sz w:val="28"/>
          <w:szCs w:val="28"/>
        </w:rPr>
        <w:t>№ 14 «</w:t>
      </w:r>
      <w:r w:rsidR="004C0B48" w:rsidRPr="001149B4">
        <w:rPr>
          <w:rStyle w:val="af1"/>
          <w:i w:val="0"/>
          <w:sz w:val="28"/>
          <w:szCs w:val="28"/>
        </w:rPr>
        <w:t>О порядках</w:t>
      </w:r>
      <w:proofErr w:type="gramEnd"/>
      <w:r w:rsidR="004C0B48" w:rsidRPr="001149B4">
        <w:rPr>
          <w:rStyle w:val="af1"/>
          <w:i w:val="0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и исполнения муниципальных функций»</w:t>
      </w:r>
      <w:r w:rsidR="004C0B48">
        <w:rPr>
          <w:bCs/>
          <w:sz w:val="28"/>
          <w:szCs w:val="28"/>
        </w:rPr>
        <w:t xml:space="preserve">, </w:t>
      </w:r>
      <w:r w:rsidR="00520425">
        <w:rPr>
          <w:sz w:val="28"/>
          <w:szCs w:val="28"/>
        </w:rPr>
        <w:t>от 10.04.2019 № 74 «</w:t>
      </w:r>
      <w:r w:rsidR="00520425" w:rsidRPr="00A92A3B">
        <w:rPr>
          <w:sz w:val="28"/>
          <w:szCs w:val="28"/>
        </w:rPr>
        <w:t>Об утверждении Реестра муниципальных услуг, предоставляемых Администрацией Слободского сельского поселения</w:t>
      </w:r>
      <w:r w:rsidR="00520425">
        <w:rPr>
          <w:sz w:val="28"/>
          <w:szCs w:val="28"/>
        </w:rPr>
        <w:t>», руководствуясь Уставом Слободского сельского поселения</w:t>
      </w:r>
    </w:p>
    <w:p w:rsidR="00CE65F2" w:rsidRPr="001149B4" w:rsidRDefault="00536062" w:rsidP="00520425">
      <w:pPr>
        <w:pStyle w:val="a3"/>
        <w:suppressAutoHyphens/>
        <w:ind w:right="-1"/>
        <w:rPr>
          <w:szCs w:val="28"/>
        </w:rPr>
      </w:pPr>
      <w:r w:rsidRPr="001149B4">
        <w:rPr>
          <w:szCs w:val="28"/>
        </w:rPr>
        <w:t>АДМИНИСТРАЦИЯ ПОСЕЛЕНИЯ ПОСТАНОВЛЯЕТ:</w:t>
      </w:r>
    </w:p>
    <w:p w:rsidR="00520425" w:rsidRDefault="00520425" w:rsidP="007F1511">
      <w:pPr>
        <w:pStyle w:val="afd"/>
        <w:numPr>
          <w:ilvl w:val="0"/>
          <w:numId w:val="24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AB19CF">
        <w:rPr>
          <w:sz w:val="28"/>
          <w:szCs w:val="28"/>
        </w:rPr>
        <w:t xml:space="preserve">Внести изменения в постановление Администрации Слободского сельского поселения от 10.01.2019 №2 </w:t>
      </w:r>
      <w:r w:rsidR="00A926EB" w:rsidRPr="00AB19CF">
        <w:rPr>
          <w:sz w:val="28"/>
          <w:szCs w:val="28"/>
        </w:rPr>
        <w:t>«</w:t>
      </w:r>
      <w:r w:rsidRPr="00AB19CF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производство земляных работ»</w:t>
      </w:r>
      <w:r w:rsidR="00A926EB" w:rsidRPr="00AB19CF">
        <w:rPr>
          <w:sz w:val="28"/>
          <w:szCs w:val="28"/>
        </w:rPr>
        <w:t>:</w:t>
      </w:r>
    </w:p>
    <w:p w:rsidR="00AB19CF" w:rsidRDefault="00AB19CF" w:rsidP="00797C1F">
      <w:pPr>
        <w:pStyle w:val="afd"/>
        <w:numPr>
          <w:ilvl w:val="1"/>
          <w:numId w:val="24"/>
        </w:numPr>
        <w:tabs>
          <w:tab w:val="left" w:pos="567"/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изложить в новой редакции:</w:t>
      </w:r>
    </w:p>
    <w:p w:rsidR="00812568" w:rsidRPr="00797C1F" w:rsidRDefault="00AB19CF" w:rsidP="00812568">
      <w:pPr>
        <w:jc w:val="center"/>
        <w:rPr>
          <w:b/>
        </w:rPr>
      </w:pPr>
      <w:r w:rsidRPr="00797C1F">
        <w:rPr>
          <w:b/>
          <w:sz w:val="28"/>
          <w:szCs w:val="28"/>
        </w:rPr>
        <w:t>«</w:t>
      </w:r>
      <w:r w:rsidR="00812568" w:rsidRPr="00797C1F">
        <w:rPr>
          <w:b/>
        </w:rPr>
        <w:t>5. ДОСУДЕБНЫЙ (ВНЕСУДЕБНЫЙ) ПОРЯДОК ОБЖАЛОВАНИЯ РЕШЕНИЙ И ДЕЙСТВИЙ (БЕЗДЕЙСТВИЯ) АДМИНИСТРАЦИИ, ДОЛЖНОСТНЫХ ЛИЦ АДМИНИСТРАЦИИ, МУНИЦИПАЛЬНЫХ СЛУЖАЩИХ</w:t>
      </w:r>
    </w:p>
    <w:p w:rsidR="00812568" w:rsidRPr="00797C1F" w:rsidRDefault="00812568" w:rsidP="00797C1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5.1. Заявитель имеет право обратиться с </w:t>
      </w:r>
      <w:proofErr w:type="gramStart"/>
      <w:r w:rsidRPr="00797C1F">
        <w:rPr>
          <w:sz w:val="28"/>
          <w:szCs w:val="28"/>
        </w:rPr>
        <w:t>жалобой</w:t>
      </w:r>
      <w:proofErr w:type="gramEnd"/>
      <w:r w:rsidRPr="00797C1F">
        <w:rPr>
          <w:sz w:val="28"/>
          <w:szCs w:val="28"/>
        </w:rPr>
        <w:t xml:space="preserve"> в том числе в следующих случаях:</w:t>
      </w:r>
    </w:p>
    <w:p w:rsidR="00812568" w:rsidRPr="00797C1F" w:rsidRDefault="00812568" w:rsidP="00797C1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- нарушение срока регистрации запроса о предоставлении муниципальной услуги; </w:t>
      </w:r>
    </w:p>
    <w:p w:rsidR="00812568" w:rsidRPr="00797C1F" w:rsidRDefault="00812568" w:rsidP="00797C1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нарушение срока предоставления муниципальной услуги;</w:t>
      </w:r>
    </w:p>
    <w:p w:rsidR="00812568" w:rsidRPr="00797C1F" w:rsidRDefault="00812568" w:rsidP="00797C1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lastRenderedPageBreak/>
        <w:t>-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812568" w:rsidRPr="00797C1F" w:rsidRDefault="00812568" w:rsidP="00797C1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812568" w:rsidRPr="00797C1F" w:rsidRDefault="00812568" w:rsidP="00797C1F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812568" w:rsidRPr="00797C1F" w:rsidRDefault="00812568" w:rsidP="00797C1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12568" w:rsidRPr="00797C1F" w:rsidRDefault="00812568" w:rsidP="00797C1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12568" w:rsidRPr="00797C1F" w:rsidRDefault="00812568" w:rsidP="00797C1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812568" w:rsidRPr="00797C1F" w:rsidRDefault="00812568" w:rsidP="00797C1F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812568" w:rsidRPr="00797C1F" w:rsidRDefault="00812568" w:rsidP="00797C1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12568" w:rsidRPr="00797C1F" w:rsidRDefault="00812568" w:rsidP="00797C1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5.2. Жалоба подается в письменной форме на бумажном носителе, в электронной форме в администрацию. Жалобы на решения и действия (бездействие) Главы администрации рассматриваются непосредственно Главой администрации.</w:t>
      </w:r>
    </w:p>
    <w:p w:rsidR="00812568" w:rsidRPr="00797C1F" w:rsidRDefault="00812568" w:rsidP="00797C1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812568" w:rsidRPr="00797C1F" w:rsidRDefault="00812568" w:rsidP="00797C1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5.4. Жалоба должна содержать:</w:t>
      </w:r>
    </w:p>
    <w:p w:rsidR="00812568" w:rsidRPr="00797C1F" w:rsidRDefault="00812568" w:rsidP="00797C1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812568" w:rsidRPr="00797C1F" w:rsidRDefault="00466741" w:rsidP="00797C1F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lastRenderedPageBreak/>
        <w:t xml:space="preserve">- </w:t>
      </w:r>
      <w:r w:rsidR="00812568" w:rsidRPr="00797C1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2568" w:rsidRPr="00797C1F" w:rsidRDefault="00812568" w:rsidP="00797C1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812568" w:rsidRPr="00797C1F" w:rsidRDefault="00466741" w:rsidP="00797C1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- </w:t>
      </w:r>
      <w:r w:rsidR="00812568" w:rsidRPr="00797C1F">
        <w:rPr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812568" w:rsidRPr="00797C1F" w:rsidRDefault="00797C1F" w:rsidP="00797C1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5.5. </w:t>
      </w:r>
      <w:r w:rsidR="00812568" w:rsidRPr="00797C1F">
        <w:rPr>
          <w:sz w:val="28"/>
          <w:szCs w:val="28"/>
        </w:rPr>
        <w:t>Жалоба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812568" w:rsidRPr="00797C1F" w:rsidRDefault="00797C1F" w:rsidP="00797C1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5.6. </w:t>
      </w:r>
      <w:r w:rsidR="00812568" w:rsidRPr="00797C1F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12568" w:rsidRPr="00797C1F" w:rsidRDefault="00797C1F" w:rsidP="00797C1F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 xml:space="preserve">- </w:t>
      </w:r>
      <w:r w:rsidR="00812568" w:rsidRPr="00797C1F">
        <w:rPr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812568" w:rsidRPr="00797C1F" w:rsidRDefault="00797C1F" w:rsidP="00797C1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- </w:t>
      </w:r>
      <w:r w:rsidR="00812568" w:rsidRPr="00797C1F">
        <w:rPr>
          <w:sz w:val="28"/>
          <w:szCs w:val="28"/>
        </w:rPr>
        <w:t>об отказе в удовлетворении жалобы.</w:t>
      </w:r>
    </w:p>
    <w:p w:rsidR="00812568" w:rsidRPr="00797C1F" w:rsidRDefault="00797C1F" w:rsidP="00797C1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5.7. </w:t>
      </w:r>
      <w:r w:rsidR="00812568" w:rsidRPr="00797C1F">
        <w:rPr>
          <w:sz w:val="28"/>
          <w:szCs w:val="28"/>
        </w:rPr>
        <w:t>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2568" w:rsidRPr="00797C1F" w:rsidRDefault="00797C1F" w:rsidP="00797C1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5.8. </w:t>
      </w:r>
      <w:r w:rsidR="00812568" w:rsidRPr="00797C1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="00812568" w:rsidRPr="00797C1F">
        <w:rPr>
          <w:sz w:val="28"/>
          <w:szCs w:val="28"/>
        </w:rPr>
        <w:t>неудобства</w:t>
      </w:r>
      <w:proofErr w:type="gramEnd"/>
      <w:r w:rsidR="00812568" w:rsidRPr="00797C1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12568" w:rsidRPr="00797C1F" w:rsidRDefault="00812568" w:rsidP="00797C1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В случае признания </w:t>
      </w:r>
      <w:proofErr w:type="gramStart"/>
      <w:r w:rsidRPr="00797C1F">
        <w:rPr>
          <w:sz w:val="28"/>
          <w:szCs w:val="28"/>
        </w:rPr>
        <w:t>жалобы</w:t>
      </w:r>
      <w:proofErr w:type="gramEnd"/>
      <w:r w:rsidRPr="00797C1F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2568" w:rsidRPr="00797C1F" w:rsidRDefault="00797C1F" w:rsidP="00797C1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5.9. </w:t>
      </w:r>
      <w:r w:rsidR="00812568" w:rsidRPr="00797C1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812568" w:rsidRPr="00797C1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812568" w:rsidRPr="00797C1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незамедлительно направляет имеющиеся материалы в органы прокуратуры.</w:t>
      </w:r>
    </w:p>
    <w:p w:rsidR="00812568" w:rsidRPr="00797C1F" w:rsidRDefault="00812568" w:rsidP="00797C1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797C1F">
        <w:rPr>
          <w:sz w:val="28"/>
          <w:szCs w:val="28"/>
          <w:vertAlign w:val="superscript"/>
        </w:rPr>
        <w:t>1</w:t>
      </w:r>
      <w:r w:rsidRPr="00797C1F">
        <w:rPr>
          <w:sz w:val="28"/>
          <w:szCs w:val="28"/>
        </w:rPr>
        <w:t xml:space="preserve"> Закона Ярославской области от 3 декабря 2007 г. № ЮО-з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</w:t>
      </w:r>
      <w:proofErr w:type="gramStart"/>
      <w:r w:rsidRPr="00797C1F">
        <w:rPr>
          <w:sz w:val="28"/>
          <w:szCs w:val="28"/>
        </w:rPr>
        <w:t>.</w:t>
      </w:r>
      <w:r w:rsidR="00797C1F" w:rsidRPr="00797C1F">
        <w:rPr>
          <w:sz w:val="28"/>
          <w:szCs w:val="28"/>
        </w:rPr>
        <w:t>».</w:t>
      </w:r>
      <w:proofErr w:type="gramEnd"/>
    </w:p>
    <w:p w:rsidR="00536062" w:rsidRPr="001149B4" w:rsidRDefault="00800712" w:rsidP="007F1511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 xml:space="preserve">2. </w:t>
      </w:r>
      <w:r w:rsidR="00536062" w:rsidRPr="001149B4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</w:t>
      </w:r>
      <w:r w:rsidR="00C7601F">
        <w:rPr>
          <w:sz w:val="28"/>
          <w:szCs w:val="28"/>
        </w:rPr>
        <w:t>,</w:t>
      </w:r>
      <w:r w:rsidR="00536062" w:rsidRPr="001149B4">
        <w:rPr>
          <w:sz w:val="28"/>
          <w:szCs w:val="28"/>
        </w:rPr>
        <w:t xml:space="preserve"> на официальном сайте Администрации Угличского муниципального района</w:t>
      </w:r>
      <w:r w:rsidR="00C7601F">
        <w:rPr>
          <w:sz w:val="28"/>
          <w:szCs w:val="28"/>
        </w:rPr>
        <w:t xml:space="preserve"> и сайте Слободского сельского поселения</w:t>
      </w:r>
      <w:r w:rsidR="00536062" w:rsidRPr="001149B4">
        <w:rPr>
          <w:sz w:val="28"/>
          <w:szCs w:val="28"/>
        </w:rPr>
        <w:t>.</w:t>
      </w:r>
    </w:p>
    <w:p w:rsidR="00536062" w:rsidRPr="001149B4" w:rsidRDefault="00800712" w:rsidP="007F1511">
      <w:pPr>
        <w:pStyle w:val="af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536062" w:rsidRPr="00114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36062" w:rsidRPr="001149B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797C1F">
        <w:rPr>
          <w:rFonts w:ascii="Times New Roman" w:hAnsi="Times New Roman"/>
          <w:sz w:val="28"/>
          <w:szCs w:val="28"/>
        </w:rPr>
        <w:t>оставляю за собой.</w:t>
      </w:r>
    </w:p>
    <w:p w:rsidR="007F1511" w:rsidRDefault="00800712" w:rsidP="007F1511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 xml:space="preserve">4. </w:t>
      </w:r>
      <w:r w:rsidR="00536062" w:rsidRPr="001149B4">
        <w:rPr>
          <w:sz w:val="28"/>
          <w:szCs w:val="28"/>
        </w:rPr>
        <w:t>Постановление вступает в силу с момента опубликования.</w:t>
      </w:r>
    </w:p>
    <w:p w:rsidR="007F1511" w:rsidRDefault="007F1511" w:rsidP="007F1511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3225" w:rsidRDefault="00F63225" w:rsidP="007F1511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6062" w:rsidRPr="001149B4" w:rsidRDefault="00536062" w:rsidP="007F1511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149B4">
        <w:rPr>
          <w:sz w:val="28"/>
          <w:szCs w:val="28"/>
        </w:rPr>
        <w:t>Глава</w:t>
      </w:r>
      <w:r w:rsidR="004E6D44"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       </w:t>
      </w:r>
      <w:r w:rsidR="004E6D44">
        <w:rPr>
          <w:sz w:val="28"/>
          <w:szCs w:val="28"/>
        </w:rPr>
        <w:t xml:space="preserve">      </w:t>
      </w:r>
      <w:r w:rsidR="007F1511">
        <w:rPr>
          <w:sz w:val="28"/>
          <w:szCs w:val="28"/>
        </w:rPr>
        <w:t xml:space="preserve">М.А. Аракчеева </w:t>
      </w:r>
    </w:p>
    <w:p w:rsidR="00CE65F2" w:rsidRPr="001149B4" w:rsidRDefault="00CE65F2" w:rsidP="00CE65F2">
      <w:pPr>
        <w:ind w:left="360"/>
        <w:jc w:val="both"/>
        <w:outlineLvl w:val="0"/>
        <w:rPr>
          <w:sz w:val="28"/>
          <w:szCs w:val="28"/>
        </w:rPr>
      </w:pPr>
    </w:p>
    <w:p w:rsidR="00FA1244" w:rsidRPr="001149B4" w:rsidRDefault="00FA1244" w:rsidP="00FA1244">
      <w:pPr>
        <w:pStyle w:val="ad"/>
        <w:tabs>
          <w:tab w:val="left" w:pos="993"/>
        </w:tabs>
        <w:ind w:left="0" w:right="0" w:firstLine="426"/>
        <w:rPr>
          <w:rStyle w:val="ae"/>
        </w:rPr>
      </w:pPr>
    </w:p>
    <w:p w:rsidR="0097215C" w:rsidRDefault="0097215C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7F1511" w:rsidRDefault="007F1511" w:rsidP="00636C23">
      <w:pPr>
        <w:ind w:left="4860"/>
        <w:jc w:val="right"/>
        <w:rPr>
          <w:b/>
          <w:sz w:val="18"/>
          <w:szCs w:val="18"/>
        </w:rPr>
      </w:pPr>
    </w:p>
    <w:p w:rsidR="0028211E" w:rsidRDefault="0028211E" w:rsidP="00636C23">
      <w:pPr>
        <w:ind w:left="4860"/>
        <w:jc w:val="right"/>
        <w:rPr>
          <w:b/>
          <w:sz w:val="18"/>
          <w:szCs w:val="18"/>
        </w:rPr>
      </w:pPr>
    </w:p>
    <w:p w:rsidR="0028211E" w:rsidRDefault="0028211E" w:rsidP="00636C23">
      <w:pPr>
        <w:ind w:left="4860"/>
        <w:jc w:val="right"/>
        <w:rPr>
          <w:b/>
          <w:sz w:val="18"/>
          <w:szCs w:val="18"/>
        </w:rPr>
      </w:pPr>
    </w:p>
    <w:p w:rsidR="0028211E" w:rsidRDefault="0028211E" w:rsidP="00636C23">
      <w:pPr>
        <w:ind w:left="4860"/>
        <w:jc w:val="right"/>
        <w:rPr>
          <w:b/>
          <w:sz w:val="18"/>
          <w:szCs w:val="18"/>
        </w:rPr>
      </w:pPr>
    </w:p>
    <w:p w:rsidR="0028211E" w:rsidRDefault="0028211E" w:rsidP="00636C23">
      <w:pPr>
        <w:ind w:left="4860"/>
        <w:jc w:val="right"/>
        <w:rPr>
          <w:b/>
          <w:sz w:val="18"/>
          <w:szCs w:val="18"/>
        </w:rPr>
      </w:pPr>
    </w:p>
    <w:p w:rsidR="0028211E" w:rsidRDefault="0028211E" w:rsidP="00636C23">
      <w:pPr>
        <w:ind w:left="4860"/>
        <w:jc w:val="right"/>
        <w:rPr>
          <w:b/>
          <w:sz w:val="18"/>
          <w:szCs w:val="18"/>
        </w:rPr>
      </w:pPr>
    </w:p>
    <w:p w:rsidR="0028211E" w:rsidRDefault="0028211E" w:rsidP="00636C23">
      <w:pPr>
        <w:ind w:left="4860"/>
        <w:jc w:val="right"/>
        <w:rPr>
          <w:b/>
          <w:sz w:val="18"/>
          <w:szCs w:val="18"/>
        </w:rPr>
      </w:pPr>
    </w:p>
    <w:p w:rsidR="0028211E" w:rsidRDefault="0028211E" w:rsidP="00636C23">
      <w:pPr>
        <w:ind w:left="4860"/>
        <w:jc w:val="right"/>
        <w:rPr>
          <w:b/>
          <w:sz w:val="18"/>
          <w:szCs w:val="18"/>
        </w:rPr>
      </w:pPr>
    </w:p>
    <w:p w:rsidR="0028211E" w:rsidRDefault="0028211E" w:rsidP="00636C23">
      <w:pPr>
        <w:ind w:left="4860"/>
        <w:jc w:val="right"/>
        <w:rPr>
          <w:b/>
          <w:sz w:val="18"/>
          <w:szCs w:val="18"/>
        </w:rPr>
      </w:pPr>
    </w:p>
    <w:p w:rsidR="00CE65F2" w:rsidRPr="001149B4" w:rsidRDefault="00CE65F2" w:rsidP="00F321F8">
      <w:pPr>
        <w:ind w:left="4860"/>
        <w:jc w:val="right"/>
        <w:rPr>
          <w:b/>
        </w:rPr>
      </w:pPr>
    </w:p>
    <w:sectPr w:rsidR="00CE65F2" w:rsidRPr="001149B4" w:rsidSect="007E26D2">
      <w:headerReference w:type="even" r:id="rId11"/>
      <w:headerReference w:type="default" r:id="rId12"/>
      <w:pgSz w:w="11906" w:h="16838"/>
      <w:pgMar w:top="540" w:right="424" w:bottom="540" w:left="1701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F5" w:rsidRDefault="00C251F5">
      <w:r>
        <w:separator/>
      </w:r>
    </w:p>
  </w:endnote>
  <w:endnote w:type="continuationSeparator" w:id="0">
    <w:p w:rsidR="00C251F5" w:rsidRDefault="00C2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F5" w:rsidRDefault="00C251F5">
      <w:r>
        <w:separator/>
      </w:r>
    </w:p>
  </w:footnote>
  <w:footnote w:type="continuationSeparator" w:id="0">
    <w:p w:rsidR="00C251F5" w:rsidRDefault="00C25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25" w:rsidRDefault="00520425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0425" w:rsidRDefault="00520425" w:rsidP="0092625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25" w:rsidRDefault="00520425" w:rsidP="00926254">
    <w:pPr>
      <w:pStyle w:val="a7"/>
      <w:framePr w:wrap="around" w:vAnchor="text" w:hAnchor="margin" w:xAlign="center" w:y="1"/>
      <w:rPr>
        <w:rStyle w:val="a9"/>
      </w:rPr>
    </w:pPr>
  </w:p>
  <w:p w:rsidR="00520425" w:rsidRDefault="00520425" w:rsidP="00926254">
    <w:pPr>
      <w:pStyle w:val="a7"/>
      <w:framePr w:wrap="around" w:vAnchor="text" w:hAnchor="page" w:x="6037" w:y="421"/>
      <w:rPr>
        <w:rStyle w:val="a9"/>
      </w:rPr>
    </w:pPr>
  </w:p>
  <w:p w:rsidR="00520425" w:rsidRDefault="00520425" w:rsidP="007E26D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CF1156"/>
    <w:multiLevelType w:val="hybridMultilevel"/>
    <w:tmpl w:val="2946B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D034A3"/>
    <w:multiLevelType w:val="hybridMultilevel"/>
    <w:tmpl w:val="21A649E8"/>
    <w:lvl w:ilvl="0" w:tplc="04190011">
      <w:start w:val="1"/>
      <w:numFmt w:val="decimal"/>
      <w:lvlText w:val="%1)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1C50B9"/>
    <w:multiLevelType w:val="hybridMultilevel"/>
    <w:tmpl w:val="3244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1B2E6C2F"/>
    <w:multiLevelType w:val="hybridMultilevel"/>
    <w:tmpl w:val="AB161DC0"/>
    <w:lvl w:ilvl="0" w:tplc="B59CA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3755EF8"/>
    <w:multiLevelType w:val="multilevel"/>
    <w:tmpl w:val="2F264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77D7BEF"/>
    <w:multiLevelType w:val="hybridMultilevel"/>
    <w:tmpl w:val="EE0A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3C35B8"/>
    <w:multiLevelType w:val="hybridMultilevel"/>
    <w:tmpl w:val="8DD81CE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0DA2363"/>
    <w:multiLevelType w:val="hybridMultilevel"/>
    <w:tmpl w:val="BE762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117877"/>
    <w:multiLevelType w:val="hybridMultilevel"/>
    <w:tmpl w:val="7D989E5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611829A2"/>
    <w:multiLevelType w:val="hybridMultilevel"/>
    <w:tmpl w:val="B6B4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A6513"/>
    <w:multiLevelType w:val="hybridMultilevel"/>
    <w:tmpl w:val="9B9E6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28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762495"/>
    <w:multiLevelType w:val="multilevel"/>
    <w:tmpl w:val="EF58BC3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000000"/>
      </w:rPr>
    </w:lvl>
  </w:abstractNum>
  <w:abstractNum w:abstractNumId="30">
    <w:nsid w:val="75B751DA"/>
    <w:multiLevelType w:val="multilevel"/>
    <w:tmpl w:val="ADA2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FC2E15"/>
    <w:multiLevelType w:val="hybridMultilevel"/>
    <w:tmpl w:val="43D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28"/>
  </w:num>
  <w:num w:numId="8">
    <w:abstractNumId w:val="18"/>
  </w:num>
  <w:num w:numId="9">
    <w:abstractNumId w:val="10"/>
  </w:num>
  <w:num w:numId="10">
    <w:abstractNumId w:val="12"/>
  </w:num>
  <w:num w:numId="11">
    <w:abstractNumId w:val="13"/>
  </w:num>
  <w:num w:numId="12">
    <w:abstractNumId w:val="24"/>
  </w:num>
  <w:num w:numId="13">
    <w:abstractNumId w:val="29"/>
  </w:num>
  <w:num w:numId="14">
    <w:abstractNumId w:val="17"/>
  </w:num>
  <w:num w:numId="15">
    <w:abstractNumId w:val="21"/>
  </w:num>
  <w:num w:numId="16">
    <w:abstractNumId w:val="19"/>
  </w:num>
  <w:num w:numId="17">
    <w:abstractNumId w:val="13"/>
  </w:num>
  <w:num w:numId="18">
    <w:abstractNumId w:val="31"/>
  </w:num>
  <w:num w:numId="19">
    <w:abstractNumId w:val="25"/>
  </w:num>
  <w:num w:numId="20">
    <w:abstractNumId w:val="23"/>
  </w:num>
  <w:num w:numId="21">
    <w:abstractNumId w:val="22"/>
  </w:num>
  <w:num w:numId="22">
    <w:abstractNumId w:val="11"/>
  </w:num>
  <w:num w:numId="23">
    <w:abstractNumId w:val="30"/>
  </w:num>
  <w:num w:numId="24">
    <w:abstractNumId w:val="27"/>
  </w:num>
  <w:num w:numId="25">
    <w:abstractNumId w:val="26"/>
  </w:num>
  <w:num w:numId="26">
    <w:abstractNumId w:val="1"/>
  </w:num>
  <w:num w:numId="2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4FCF"/>
    <w:rsid w:val="00011A40"/>
    <w:rsid w:val="000146B7"/>
    <w:rsid w:val="000211B2"/>
    <w:rsid w:val="00027065"/>
    <w:rsid w:val="00031AB3"/>
    <w:rsid w:val="00031FE1"/>
    <w:rsid w:val="00045CCB"/>
    <w:rsid w:val="0006291B"/>
    <w:rsid w:val="0006432D"/>
    <w:rsid w:val="000729E4"/>
    <w:rsid w:val="00076D43"/>
    <w:rsid w:val="0008197E"/>
    <w:rsid w:val="00086519"/>
    <w:rsid w:val="0009113C"/>
    <w:rsid w:val="000A5A0A"/>
    <w:rsid w:val="000C61DB"/>
    <w:rsid w:val="000C695D"/>
    <w:rsid w:val="000D17D7"/>
    <w:rsid w:val="000D5DD3"/>
    <w:rsid w:val="000D6A46"/>
    <w:rsid w:val="000E2293"/>
    <w:rsid w:val="000F59FE"/>
    <w:rsid w:val="000F5FEA"/>
    <w:rsid w:val="001149B4"/>
    <w:rsid w:val="00116400"/>
    <w:rsid w:val="00116A29"/>
    <w:rsid w:val="0012501B"/>
    <w:rsid w:val="0012627F"/>
    <w:rsid w:val="00134B2D"/>
    <w:rsid w:val="00137546"/>
    <w:rsid w:val="001436D5"/>
    <w:rsid w:val="001474EA"/>
    <w:rsid w:val="001645FF"/>
    <w:rsid w:val="00176714"/>
    <w:rsid w:val="00177156"/>
    <w:rsid w:val="00184656"/>
    <w:rsid w:val="00184A66"/>
    <w:rsid w:val="00197FB5"/>
    <w:rsid w:val="001A5639"/>
    <w:rsid w:val="001A6EFA"/>
    <w:rsid w:val="001B67B6"/>
    <w:rsid w:val="001C2676"/>
    <w:rsid w:val="001C3635"/>
    <w:rsid w:val="001D0544"/>
    <w:rsid w:val="001D4851"/>
    <w:rsid w:val="001D4E17"/>
    <w:rsid w:val="001D7955"/>
    <w:rsid w:val="001E759A"/>
    <w:rsid w:val="001F567E"/>
    <w:rsid w:val="00234B1E"/>
    <w:rsid w:val="0023578D"/>
    <w:rsid w:val="002479C0"/>
    <w:rsid w:val="00253ADD"/>
    <w:rsid w:val="0026050E"/>
    <w:rsid w:val="00260F4E"/>
    <w:rsid w:val="0026256F"/>
    <w:rsid w:val="00265444"/>
    <w:rsid w:val="00270C3D"/>
    <w:rsid w:val="002729FC"/>
    <w:rsid w:val="00273375"/>
    <w:rsid w:val="00280E20"/>
    <w:rsid w:val="0028211E"/>
    <w:rsid w:val="00294201"/>
    <w:rsid w:val="0029624D"/>
    <w:rsid w:val="002B33A8"/>
    <w:rsid w:val="002B5F7C"/>
    <w:rsid w:val="002F70EA"/>
    <w:rsid w:val="00303A5C"/>
    <w:rsid w:val="00306FF1"/>
    <w:rsid w:val="0031251E"/>
    <w:rsid w:val="00342475"/>
    <w:rsid w:val="00342BE8"/>
    <w:rsid w:val="00346946"/>
    <w:rsid w:val="00346F83"/>
    <w:rsid w:val="00347142"/>
    <w:rsid w:val="00352888"/>
    <w:rsid w:val="003712CC"/>
    <w:rsid w:val="0038465A"/>
    <w:rsid w:val="00390346"/>
    <w:rsid w:val="003B107A"/>
    <w:rsid w:val="003B1662"/>
    <w:rsid w:val="003B6556"/>
    <w:rsid w:val="003B7D38"/>
    <w:rsid w:val="003C226A"/>
    <w:rsid w:val="003C353B"/>
    <w:rsid w:val="003C45E4"/>
    <w:rsid w:val="003C5DC8"/>
    <w:rsid w:val="003C75FC"/>
    <w:rsid w:val="003D5FA3"/>
    <w:rsid w:val="003E4073"/>
    <w:rsid w:val="003E4CD4"/>
    <w:rsid w:val="003F052F"/>
    <w:rsid w:val="003F19B1"/>
    <w:rsid w:val="00401360"/>
    <w:rsid w:val="004059A2"/>
    <w:rsid w:val="00410092"/>
    <w:rsid w:val="00416F82"/>
    <w:rsid w:val="0042138A"/>
    <w:rsid w:val="00422B95"/>
    <w:rsid w:val="00432D31"/>
    <w:rsid w:val="00441264"/>
    <w:rsid w:val="00444C7A"/>
    <w:rsid w:val="00466741"/>
    <w:rsid w:val="004743C3"/>
    <w:rsid w:val="00474CAD"/>
    <w:rsid w:val="004866A7"/>
    <w:rsid w:val="00494928"/>
    <w:rsid w:val="004A2884"/>
    <w:rsid w:val="004A690D"/>
    <w:rsid w:val="004C0B48"/>
    <w:rsid w:val="004C63DF"/>
    <w:rsid w:val="004D16A3"/>
    <w:rsid w:val="004D506D"/>
    <w:rsid w:val="004D5566"/>
    <w:rsid w:val="004E1682"/>
    <w:rsid w:val="004E6D44"/>
    <w:rsid w:val="004F3E75"/>
    <w:rsid w:val="004F6837"/>
    <w:rsid w:val="005130AB"/>
    <w:rsid w:val="00515ED6"/>
    <w:rsid w:val="00520425"/>
    <w:rsid w:val="00521F6F"/>
    <w:rsid w:val="0052457F"/>
    <w:rsid w:val="00531DC1"/>
    <w:rsid w:val="00533B79"/>
    <w:rsid w:val="00536062"/>
    <w:rsid w:val="00560161"/>
    <w:rsid w:val="0056594A"/>
    <w:rsid w:val="005719D7"/>
    <w:rsid w:val="00572706"/>
    <w:rsid w:val="00577765"/>
    <w:rsid w:val="00591C6A"/>
    <w:rsid w:val="005A4A80"/>
    <w:rsid w:val="005B2B97"/>
    <w:rsid w:val="005F040E"/>
    <w:rsid w:val="00604F00"/>
    <w:rsid w:val="0061050B"/>
    <w:rsid w:val="00610E37"/>
    <w:rsid w:val="006224A5"/>
    <w:rsid w:val="006311DD"/>
    <w:rsid w:val="00636C23"/>
    <w:rsid w:val="006374E3"/>
    <w:rsid w:val="00637EAD"/>
    <w:rsid w:val="006417AA"/>
    <w:rsid w:val="006526DA"/>
    <w:rsid w:val="00656DCD"/>
    <w:rsid w:val="0066125A"/>
    <w:rsid w:val="006733AE"/>
    <w:rsid w:val="00695773"/>
    <w:rsid w:val="00695A57"/>
    <w:rsid w:val="006A0099"/>
    <w:rsid w:val="006A4AE6"/>
    <w:rsid w:val="006C5F59"/>
    <w:rsid w:val="006D0195"/>
    <w:rsid w:val="006D26A0"/>
    <w:rsid w:val="006F725B"/>
    <w:rsid w:val="007018AE"/>
    <w:rsid w:val="00703045"/>
    <w:rsid w:val="00705811"/>
    <w:rsid w:val="00714A7D"/>
    <w:rsid w:val="0071609F"/>
    <w:rsid w:val="00716EF4"/>
    <w:rsid w:val="007210CF"/>
    <w:rsid w:val="0072230C"/>
    <w:rsid w:val="00724506"/>
    <w:rsid w:val="0072565B"/>
    <w:rsid w:val="0072622D"/>
    <w:rsid w:val="00733074"/>
    <w:rsid w:val="007343EE"/>
    <w:rsid w:val="00741025"/>
    <w:rsid w:val="00745D44"/>
    <w:rsid w:val="00761C08"/>
    <w:rsid w:val="007731CF"/>
    <w:rsid w:val="00781B89"/>
    <w:rsid w:val="0079289B"/>
    <w:rsid w:val="00797C1F"/>
    <w:rsid w:val="007A03B4"/>
    <w:rsid w:val="007A52E1"/>
    <w:rsid w:val="007A6878"/>
    <w:rsid w:val="007B0171"/>
    <w:rsid w:val="007C31B7"/>
    <w:rsid w:val="007C4E10"/>
    <w:rsid w:val="007C7F37"/>
    <w:rsid w:val="007D3442"/>
    <w:rsid w:val="007D4B67"/>
    <w:rsid w:val="007D5ECE"/>
    <w:rsid w:val="007E26D2"/>
    <w:rsid w:val="007E6C9F"/>
    <w:rsid w:val="007E7E61"/>
    <w:rsid w:val="007F1511"/>
    <w:rsid w:val="00800712"/>
    <w:rsid w:val="00812568"/>
    <w:rsid w:val="00827F51"/>
    <w:rsid w:val="0083400E"/>
    <w:rsid w:val="00851ABE"/>
    <w:rsid w:val="00861A67"/>
    <w:rsid w:val="00891ADA"/>
    <w:rsid w:val="008953CE"/>
    <w:rsid w:val="008B24F2"/>
    <w:rsid w:val="008C077B"/>
    <w:rsid w:val="008D7022"/>
    <w:rsid w:val="008D7104"/>
    <w:rsid w:val="008E2760"/>
    <w:rsid w:val="008F2990"/>
    <w:rsid w:val="008F32CE"/>
    <w:rsid w:val="008F3C18"/>
    <w:rsid w:val="008F50AD"/>
    <w:rsid w:val="008F7D82"/>
    <w:rsid w:val="00903538"/>
    <w:rsid w:val="00904E4A"/>
    <w:rsid w:val="00922F05"/>
    <w:rsid w:val="00926254"/>
    <w:rsid w:val="00930F10"/>
    <w:rsid w:val="00940F73"/>
    <w:rsid w:val="00950C81"/>
    <w:rsid w:val="00954964"/>
    <w:rsid w:val="00955885"/>
    <w:rsid w:val="00971BCD"/>
    <w:rsid w:val="0097215C"/>
    <w:rsid w:val="009857F9"/>
    <w:rsid w:val="009906B6"/>
    <w:rsid w:val="009A14A2"/>
    <w:rsid w:val="009A1A6C"/>
    <w:rsid w:val="009A45DB"/>
    <w:rsid w:val="009A77A2"/>
    <w:rsid w:val="009A7C09"/>
    <w:rsid w:val="009B2806"/>
    <w:rsid w:val="009B65F4"/>
    <w:rsid w:val="009D30D4"/>
    <w:rsid w:val="009E095C"/>
    <w:rsid w:val="009E29F6"/>
    <w:rsid w:val="009E2BE5"/>
    <w:rsid w:val="009E52C4"/>
    <w:rsid w:val="009E58FE"/>
    <w:rsid w:val="009E786A"/>
    <w:rsid w:val="009F3C63"/>
    <w:rsid w:val="00A17660"/>
    <w:rsid w:val="00A40496"/>
    <w:rsid w:val="00A4250D"/>
    <w:rsid w:val="00A450A1"/>
    <w:rsid w:val="00A626DF"/>
    <w:rsid w:val="00A645E3"/>
    <w:rsid w:val="00A926EB"/>
    <w:rsid w:val="00A973B4"/>
    <w:rsid w:val="00AB19CF"/>
    <w:rsid w:val="00AB3A2F"/>
    <w:rsid w:val="00AB6029"/>
    <w:rsid w:val="00AC395D"/>
    <w:rsid w:val="00AC3FD8"/>
    <w:rsid w:val="00AD0E03"/>
    <w:rsid w:val="00AD1AD9"/>
    <w:rsid w:val="00AD370C"/>
    <w:rsid w:val="00AE04BB"/>
    <w:rsid w:val="00AE7BA6"/>
    <w:rsid w:val="00AF4DB9"/>
    <w:rsid w:val="00B00949"/>
    <w:rsid w:val="00B07B7C"/>
    <w:rsid w:val="00B07EA2"/>
    <w:rsid w:val="00B15785"/>
    <w:rsid w:val="00B22B0D"/>
    <w:rsid w:val="00B2308D"/>
    <w:rsid w:val="00B27B9A"/>
    <w:rsid w:val="00B37C6D"/>
    <w:rsid w:val="00B55475"/>
    <w:rsid w:val="00B55556"/>
    <w:rsid w:val="00B60BCF"/>
    <w:rsid w:val="00B60D24"/>
    <w:rsid w:val="00B733CC"/>
    <w:rsid w:val="00B849D2"/>
    <w:rsid w:val="00B85D45"/>
    <w:rsid w:val="00B87377"/>
    <w:rsid w:val="00B9056C"/>
    <w:rsid w:val="00B91C3B"/>
    <w:rsid w:val="00B953F6"/>
    <w:rsid w:val="00BA16C1"/>
    <w:rsid w:val="00BA5460"/>
    <w:rsid w:val="00BB77B4"/>
    <w:rsid w:val="00BC52C1"/>
    <w:rsid w:val="00BD38FE"/>
    <w:rsid w:val="00BD767C"/>
    <w:rsid w:val="00BF6530"/>
    <w:rsid w:val="00BF6CD9"/>
    <w:rsid w:val="00C05398"/>
    <w:rsid w:val="00C05500"/>
    <w:rsid w:val="00C13C95"/>
    <w:rsid w:val="00C15320"/>
    <w:rsid w:val="00C15595"/>
    <w:rsid w:val="00C251F5"/>
    <w:rsid w:val="00C34F3E"/>
    <w:rsid w:val="00C35A2D"/>
    <w:rsid w:val="00C367C4"/>
    <w:rsid w:val="00C42E60"/>
    <w:rsid w:val="00C4558E"/>
    <w:rsid w:val="00C539C7"/>
    <w:rsid w:val="00C63AAD"/>
    <w:rsid w:val="00C716E1"/>
    <w:rsid w:val="00C733A7"/>
    <w:rsid w:val="00C75B0F"/>
    <w:rsid w:val="00C7601F"/>
    <w:rsid w:val="00C80419"/>
    <w:rsid w:val="00C9380B"/>
    <w:rsid w:val="00C9383F"/>
    <w:rsid w:val="00C96C10"/>
    <w:rsid w:val="00C96D56"/>
    <w:rsid w:val="00CB5B52"/>
    <w:rsid w:val="00CD1C6E"/>
    <w:rsid w:val="00CE2899"/>
    <w:rsid w:val="00CE65F2"/>
    <w:rsid w:val="00D0683E"/>
    <w:rsid w:val="00D11983"/>
    <w:rsid w:val="00D14A86"/>
    <w:rsid w:val="00D1684A"/>
    <w:rsid w:val="00D31CBD"/>
    <w:rsid w:val="00D50D6E"/>
    <w:rsid w:val="00D51498"/>
    <w:rsid w:val="00D5482C"/>
    <w:rsid w:val="00D70ED1"/>
    <w:rsid w:val="00D77B4D"/>
    <w:rsid w:val="00DA26D2"/>
    <w:rsid w:val="00DA35F1"/>
    <w:rsid w:val="00DA45D3"/>
    <w:rsid w:val="00DB23BF"/>
    <w:rsid w:val="00DB36EC"/>
    <w:rsid w:val="00DB38DC"/>
    <w:rsid w:val="00DC4E87"/>
    <w:rsid w:val="00DD4E00"/>
    <w:rsid w:val="00DE4F3F"/>
    <w:rsid w:val="00DE54BF"/>
    <w:rsid w:val="00DE5525"/>
    <w:rsid w:val="00DE7BA7"/>
    <w:rsid w:val="00DF269C"/>
    <w:rsid w:val="00DF6C6A"/>
    <w:rsid w:val="00E058C1"/>
    <w:rsid w:val="00E0666D"/>
    <w:rsid w:val="00E12E86"/>
    <w:rsid w:val="00E13E49"/>
    <w:rsid w:val="00E13EE1"/>
    <w:rsid w:val="00E14325"/>
    <w:rsid w:val="00E33160"/>
    <w:rsid w:val="00E3673B"/>
    <w:rsid w:val="00E45493"/>
    <w:rsid w:val="00E573EC"/>
    <w:rsid w:val="00E60157"/>
    <w:rsid w:val="00E66EA3"/>
    <w:rsid w:val="00E708C6"/>
    <w:rsid w:val="00E716EB"/>
    <w:rsid w:val="00E866F2"/>
    <w:rsid w:val="00E87C4E"/>
    <w:rsid w:val="00E95A1F"/>
    <w:rsid w:val="00EA0A98"/>
    <w:rsid w:val="00EB391D"/>
    <w:rsid w:val="00EB5E60"/>
    <w:rsid w:val="00EB63C2"/>
    <w:rsid w:val="00EC02BB"/>
    <w:rsid w:val="00EC3532"/>
    <w:rsid w:val="00ED1B38"/>
    <w:rsid w:val="00ED2E48"/>
    <w:rsid w:val="00EE2C88"/>
    <w:rsid w:val="00EE3B96"/>
    <w:rsid w:val="00EF1292"/>
    <w:rsid w:val="00F03BC8"/>
    <w:rsid w:val="00F06572"/>
    <w:rsid w:val="00F14F95"/>
    <w:rsid w:val="00F265D9"/>
    <w:rsid w:val="00F31FA1"/>
    <w:rsid w:val="00F321F8"/>
    <w:rsid w:val="00F3676F"/>
    <w:rsid w:val="00F40CF5"/>
    <w:rsid w:val="00F44219"/>
    <w:rsid w:val="00F51888"/>
    <w:rsid w:val="00F53A24"/>
    <w:rsid w:val="00F53F74"/>
    <w:rsid w:val="00F61F80"/>
    <w:rsid w:val="00F62E71"/>
    <w:rsid w:val="00F63225"/>
    <w:rsid w:val="00F72B2B"/>
    <w:rsid w:val="00F906E5"/>
    <w:rsid w:val="00F956DA"/>
    <w:rsid w:val="00FA0D2D"/>
    <w:rsid w:val="00FA1244"/>
    <w:rsid w:val="00FA168F"/>
    <w:rsid w:val="00FA1C43"/>
    <w:rsid w:val="00FA4229"/>
    <w:rsid w:val="00FB6535"/>
    <w:rsid w:val="00FD4E2F"/>
    <w:rsid w:val="00FF2BFA"/>
    <w:rsid w:val="00FF4B70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2">
    <w:name w:val="Title"/>
    <w:basedOn w:val="a"/>
    <w:link w:val="af3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5">
    <w:name w:val="Document Map"/>
    <w:basedOn w:val="a"/>
    <w:link w:val="af6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ac">
    <w:name w:val="Нижний колонтитул Знак"/>
    <w:link w:val="ab"/>
    <w:locked/>
    <w:rsid w:val="00531DC1"/>
    <w:rPr>
      <w:sz w:val="24"/>
      <w:szCs w:val="24"/>
    </w:rPr>
  </w:style>
  <w:style w:type="paragraph" w:customStyle="1" w:styleId="c10">
    <w:name w:val="c10"/>
    <w:basedOn w:val="a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0"/>
    <w:rsid w:val="00CD1C6E"/>
  </w:style>
  <w:style w:type="character" w:customStyle="1" w:styleId="afe">
    <w:name w:val="Колонтитул_"/>
    <w:basedOn w:val="a0"/>
    <w:link w:val="15"/>
    <w:uiPriority w:val="99"/>
    <w:rsid w:val="00812568"/>
    <w:rPr>
      <w:b/>
      <w:bCs/>
      <w:i/>
      <w:iCs/>
      <w:shd w:val="clear" w:color="auto" w:fill="FFFFFF"/>
      <w:lang w:val="en-US" w:eastAsia="en-US"/>
    </w:rPr>
  </w:style>
  <w:style w:type="character" w:customStyle="1" w:styleId="aff">
    <w:name w:val="Колонтитул"/>
    <w:basedOn w:val="afe"/>
    <w:uiPriority w:val="99"/>
    <w:rsid w:val="00812568"/>
    <w:rPr>
      <w:b/>
      <w:bCs/>
      <w:i/>
      <w:iCs/>
      <w:shd w:val="clear" w:color="auto" w:fill="FFFFFF"/>
      <w:lang w:val="en-US" w:eastAsia="en-US"/>
    </w:rPr>
  </w:style>
  <w:style w:type="character" w:customStyle="1" w:styleId="21">
    <w:name w:val="Колонтитул2"/>
    <w:basedOn w:val="afe"/>
    <w:uiPriority w:val="99"/>
    <w:rsid w:val="00812568"/>
    <w:rPr>
      <w:b/>
      <w:bCs/>
      <w:i/>
      <w:iCs/>
      <w:shd w:val="clear" w:color="auto" w:fill="FFFFFF"/>
      <w:lang w:val="en-US" w:eastAsia="en-US"/>
    </w:rPr>
  </w:style>
  <w:style w:type="character" w:customStyle="1" w:styleId="22">
    <w:name w:val="Основной текст (2)_"/>
    <w:basedOn w:val="a0"/>
    <w:link w:val="210"/>
    <w:uiPriority w:val="99"/>
    <w:rsid w:val="00812568"/>
    <w:rPr>
      <w:b/>
      <w:bCs/>
      <w:sz w:val="16"/>
      <w:szCs w:val="16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812568"/>
    <w:rPr>
      <w:b/>
      <w:bCs/>
      <w:sz w:val="16"/>
      <w:szCs w:val="16"/>
      <w:shd w:val="clear" w:color="auto" w:fill="FFFFFF"/>
    </w:rPr>
  </w:style>
  <w:style w:type="paragraph" w:customStyle="1" w:styleId="15">
    <w:name w:val="Колонтитул1"/>
    <w:basedOn w:val="a"/>
    <w:link w:val="afe"/>
    <w:uiPriority w:val="99"/>
    <w:rsid w:val="00812568"/>
    <w:pPr>
      <w:widowControl w:val="0"/>
      <w:shd w:val="clear" w:color="auto" w:fill="FFFFFF"/>
      <w:spacing w:line="240" w:lineRule="atLeast"/>
    </w:pPr>
    <w:rPr>
      <w:b/>
      <w:bCs/>
      <w:i/>
      <w:iCs/>
      <w:sz w:val="20"/>
      <w:szCs w:val="20"/>
      <w:lang w:val="en-US" w:eastAsia="en-US"/>
    </w:rPr>
  </w:style>
  <w:style w:type="paragraph" w:customStyle="1" w:styleId="210">
    <w:name w:val="Основной текст (2)1"/>
    <w:basedOn w:val="a"/>
    <w:link w:val="22"/>
    <w:uiPriority w:val="99"/>
    <w:rsid w:val="00812568"/>
    <w:pPr>
      <w:widowControl w:val="0"/>
      <w:shd w:val="clear" w:color="auto" w:fill="FFFFFF"/>
      <w:spacing w:after="180" w:line="240" w:lineRule="atLeast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2">
    <w:name w:val="Title"/>
    <w:basedOn w:val="a"/>
    <w:link w:val="af3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5">
    <w:name w:val="Document Map"/>
    <w:basedOn w:val="a"/>
    <w:link w:val="af6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ac">
    <w:name w:val="Нижний колонтитул Знак"/>
    <w:link w:val="ab"/>
    <w:locked/>
    <w:rsid w:val="00531DC1"/>
    <w:rPr>
      <w:sz w:val="24"/>
      <w:szCs w:val="24"/>
    </w:rPr>
  </w:style>
  <w:style w:type="paragraph" w:customStyle="1" w:styleId="c10">
    <w:name w:val="c10"/>
    <w:basedOn w:val="a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0"/>
    <w:rsid w:val="00CD1C6E"/>
  </w:style>
  <w:style w:type="character" w:customStyle="1" w:styleId="afe">
    <w:name w:val="Колонтитул_"/>
    <w:basedOn w:val="a0"/>
    <w:link w:val="15"/>
    <w:uiPriority w:val="99"/>
    <w:rsid w:val="00812568"/>
    <w:rPr>
      <w:b/>
      <w:bCs/>
      <w:i/>
      <w:iCs/>
      <w:shd w:val="clear" w:color="auto" w:fill="FFFFFF"/>
      <w:lang w:val="en-US" w:eastAsia="en-US"/>
    </w:rPr>
  </w:style>
  <w:style w:type="character" w:customStyle="1" w:styleId="aff">
    <w:name w:val="Колонтитул"/>
    <w:basedOn w:val="afe"/>
    <w:uiPriority w:val="99"/>
    <w:rsid w:val="00812568"/>
    <w:rPr>
      <w:b/>
      <w:bCs/>
      <w:i/>
      <w:iCs/>
      <w:shd w:val="clear" w:color="auto" w:fill="FFFFFF"/>
      <w:lang w:val="en-US" w:eastAsia="en-US"/>
    </w:rPr>
  </w:style>
  <w:style w:type="character" w:customStyle="1" w:styleId="21">
    <w:name w:val="Колонтитул2"/>
    <w:basedOn w:val="afe"/>
    <w:uiPriority w:val="99"/>
    <w:rsid w:val="00812568"/>
    <w:rPr>
      <w:b/>
      <w:bCs/>
      <w:i/>
      <w:iCs/>
      <w:shd w:val="clear" w:color="auto" w:fill="FFFFFF"/>
      <w:lang w:val="en-US" w:eastAsia="en-US"/>
    </w:rPr>
  </w:style>
  <w:style w:type="character" w:customStyle="1" w:styleId="22">
    <w:name w:val="Основной текст (2)_"/>
    <w:basedOn w:val="a0"/>
    <w:link w:val="210"/>
    <w:uiPriority w:val="99"/>
    <w:rsid w:val="00812568"/>
    <w:rPr>
      <w:b/>
      <w:bCs/>
      <w:sz w:val="16"/>
      <w:szCs w:val="16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812568"/>
    <w:rPr>
      <w:b/>
      <w:bCs/>
      <w:sz w:val="16"/>
      <w:szCs w:val="16"/>
      <w:shd w:val="clear" w:color="auto" w:fill="FFFFFF"/>
    </w:rPr>
  </w:style>
  <w:style w:type="paragraph" w:customStyle="1" w:styleId="15">
    <w:name w:val="Колонтитул1"/>
    <w:basedOn w:val="a"/>
    <w:link w:val="afe"/>
    <w:uiPriority w:val="99"/>
    <w:rsid w:val="00812568"/>
    <w:pPr>
      <w:widowControl w:val="0"/>
      <w:shd w:val="clear" w:color="auto" w:fill="FFFFFF"/>
      <w:spacing w:line="240" w:lineRule="atLeast"/>
    </w:pPr>
    <w:rPr>
      <w:b/>
      <w:bCs/>
      <w:i/>
      <w:iCs/>
      <w:sz w:val="20"/>
      <w:szCs w:val="20"/>
      <w:lang w:val="en-US" w:eastAsia="en-US"/>
    </w:rPr>
  </w:style>
  <w:style w:type="paragraph" w:customStyle="1" w:styleId="210">
    <w:name w:val="Основной текст (2)1"/>
    <w:basedOn w:val="a"/>
    <w:link w:val="22"/>
    <w:uiPriority w:val="99"/>
    <w:rsid w:val="00812568"/>
    <w:pPr>
      <w:widowControl w:val="0"/>
      <w:shd w:val="clear" w:color="auto" w:fill="FFFFFF"/>
      <w:spacing w:after="180" w:line="240" w:lineRule="atLeast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BC85-D84B-4E52-99E6-655ED830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2019-07-17T11:41:00Z</cp:lastPrinted>
  <dcterms:created xsi:type="dcterms:W3CDTF">2019-07-17T11:01:00Z</dcterms:created>
  <dcterms:modified xsi:type="dcterms:W3CDTF">2019-07-17T11:41:00Z</dcterms:modified>
</cp:coreProperties>
</file>