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5C" w:rsidRDefault="0097215C" w:rsidP="00531DC1">
      <w:pPr>
        <w:tabs>
          <w:tab w:val="left" w:pos="0"/>
        </w:tabs>
        <w:ind w:firstLine="851"/>
        <w:jc w:val="right"/>
        <w:rPr>
          <w:sz w:val="22"/>
          <w:szCs w:val="22"/>
        </w:rPr>
      </w:pPr>
    </w:p>
    <w:p w:rsidR="00531DC1" w:rsidRPr="0097215C" w:rsidRDefault="00E13E49" w:rsidP="00531DC1">
      <w:pPr>
        <w:tabs>
          <w:tab w:val="left" w:pos="0"/>
        </w:tabs>
        <w:ind w:firstLine="851"/>
        <w:jc w:val="right"/>
        <w:rPr>
          <w:b/>
          <w:sz w:val="22"/>
          <w:szCs w:val="22"/>
        </w:rPr>
      </w:pPr>
      <w:r w:rsidRPr="0097215C">
        <w:rPr>
          <w:b/>
          <w:sz w:val="22"/>
          <w:szCs w:val="22"/>
        </w:rPr>
        <w:t>Приложение 1</w:t>
      </w:r>
    </w:p>
    <w:p w:rsidR="00531DC1" w:rsidRPr="0097215C" w:rsidRDefault="00531DC1" w:rsidP="0097215C">
      <w:pPr>
        <w:tabs>
          <w:tab w:val="left" w:pos="0"/>
        </w:tabs>
        <w:ind w:firstLine="851"/>
        <w:jc w:val="right"/>
        <w:rPr>
          <w:b/>
          <w:sz w:val="28"/>
          <w:szCs w:val="28"/>
        </w:rPr>
      </w:pPr>
      <w:r w:rsidRPr="0097215C">
        <w:rPr>
          <w:b/>
          <w:sz w:val="22"/>
          <w:szCs w:val="22"/>
        </w:rPr>
        <w:t xml:space="preserve">                                                                                         к административному регламенту</w:t>
      </w:r>
    </w:p>
    <w:p w:rsidR="00531DC1" w:rsidRDefault="00531DC1" w:rsidP="00531DC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31DC1" w:rsidRDefault="00531DC1" w:rsidP="00531DC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430B0">
        <w:rPr>
          <w:sz w:val="28"/>
          <w:szCs w:val="28"/>
        </w:rPr>
        <w:t>Организации, согласующие  проектную схему производства работ</w:t>
      </w:r>
    </w:p>
    <w:p w:rsidR="00531DC1" w:rsidRPr="00B430B0" w:rsidRDefault="00531DC1" w:rsidP="00531DC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843"/>
        <w:gridCol w:w="2693"/>
      </w:tblGrid>
      <w:tr w:rsidR="00531DC1" w:rsidRPr="0097215C" w:rsidTr="0097215C">
        <w:trPr>
          <w:tblHeader/>
        </w:trPr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Наименование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Местонахождение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№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телефона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7215C">
              <w:rPr>
                <w:b/>
                <w:sz w:val="22"/>
                <w:szCs w:val="22"/>
              </w:rPr>
              <w:t>Примечание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72B2B">
            <w:pPr>
              <w:tabs>
                <w:tab w:val="left" w:pos="0"/>
              </w:tabs>
            </w:pPr>
            <w:r w:rsidRPr="0097215C">
              <w:t xml:space="preserve">Управление </w:t>
            </w:r>
            <w:r w:rsidR="00F72B2B" w:rsidRPr="0097215C">
              <w:t>м</w:t>
            </w:r>
            <w:r w:rsidRPr="0097215C">
              <w:t xml:space="preserve">униципального </w:t>
            </w:r>
            <w:r w:rsidR="00F72B2B" w:rsidRPr="0097215C">
              <w:t>и</w:t>
            </w:r>
            <w:r w:rsidRPr="0097215C">
              <w:t xml:space="preserve">мущества и </w:t>
            </w:r>
            <w:r w:rsidR="00F72B2B" w:rsidRPr="0097215C">
              <w:t>земельных о</w:t>
            </w:r>
            <w:r w:rsidRPr="0097215C">
              <w:t xml:space="preserve">тношений </w:t>
            </w:r>
            <w:r w:rsidR="00F72B2B" w:rsidRPr="0097215C">
              <w:t>А</w:t>
            </w:r>
            <w:r w:rsidRPr="0097215C">
              <w:t>УМР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</w:pPr>
            <w:r w:rsidRPr="0097215C">
              <w:t>ул. Ростовская, 6-8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2-18-41</w:t>
            </w:r>
          </w:p>
        </w:tc>
        <w:tc>
          <w:tcPr>
            <w:tcW w:w="2693" w:type="dxa"/>
          </w:tcPr>
          <w:p w:rsidR="00531DC1" w:rsidRPr="0097215C" w:rsidRDefault="00531DC1" w:rsidP="0097215C">
            <w:pPr>
              <w:tabs>
                <w:tab w:val="left" w:pos="0"/>
              </w:tabs>
              <w:ind w:firstLine="34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>Угличский АЭУ ОАО «Газпром газораспределение Ярославль» филиал в г. Мышкин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 xml:space="preserve">ул. Вокзальная 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д. 2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9-08-00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9-08-01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1A6EFA" w:rsidP="00FF2BFA">
            <w:pPr>
              <w:tabs>
                <w:tab w:val="left" w:pos="0"/>
              </w:tabs>
              <w:jc w:val="both"/>
            </w:pPr>
            <w:r w:rsidRPr="0097215C">
              <w:t>МЦЭТ г. Углич Ярославского филиала ОАО «РосТелеком»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Рыбинское шоссе д. 2а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5-00-77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Угличский филиал ОАО «Ярославская генерирующая компания»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9 января д. 46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2-03-66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>Угличский РЭС  Филиала ОАО «МРСК Центра»-«Ярэнэрго»</w:t>
            </w:r>
          </w:p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пос. Мебельщиков,  д.1</w:t>
            </w:r>
          </w:p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2-44-70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МУП «Тепловые сети»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Ленина д. 1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5-19-82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Угличский филиал ОАО «Ярославская генерирующая компания» «Водоканал»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-108"/>
              </w:tabs>
              <w:jc w:val="both"/>
            </w:pPr>
            <w:r w:rsidRPr="0097215C">
              <w:t>ул. 9 января д. 46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2-03-66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r w:rsidRPr="0097215C">
              <w:t>Отделение ГИБДД МО МВД РФ (Угличское)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Рыбинское шоссе, д. 34а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jc w:val="both"/>
            </w:pPr>
            <w:r w:rsidRPr="0097215C">
              <w:t>2-02-59</w:t>
            </w: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 xml:space="preserve">Владельцы (собственники) инженерных сетей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нахождения указанных сетей в зоне производства земляных работ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r w:rsidRPr="0097215C">
              <w:t xml:space="preserve">Организация, управляющая многоквартирными домами, товарищество собственников жилья, жилищно-строительные кооперативы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производства земляных работ на земельных участках многоквартирных домов</w:t>
            </w:r>
          </w:p>
        </w:tc>
      </w:tr>
      <w:tr w:rsidR="00531DC1" w:rsidRPr="00B430B0" w:rsidTr="0097215C">
        <w:tc>
          <w:tcPr>
            <w:tcW w:w="3544" w:type="dxa"/>
          </w:tcPr>
          <w:p w:rsidR="00531DC1" w:rsidRPr="0097215C" w:rsidRDefault="00531DC1" w:rsidP="00FF2BFA">
            <w:pPr>
              <w:jc w:val="both"/>
            </w:pPr>
            <w:r w:rsidRPr="0097215C">
              <w:t xml:space="preserve">Учреждения социальной сферы: дошкольные, учебные заведения, учреждения образования и т.п. </w:t>
            </w:r>
          </w:p>
        </w:tc>
        <w:tc>
          <w:tcPr>
            <w:tcW w:w="1701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По месту их нахождения</w:t>
            </w:r>
          </w:p>
        </w:tc>
        <w:tc>
          <w:tcPr>
            <w:tcW w:w="1843" w:type="dxa"/>
          </w:tcPr>
          <w:p w:rsidR="00531DC1" w:rsidRPr="0097215C" w:rsidRDefault="00531DC1" w:rsidP="00FF2BFA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2693" w:type="dxa"/>
          </w:tcPr>
          <w:p w:rsidR="00531DC1" w:rsidRPr="0097215C" w:rsidRDefault="00531DC1" w:rsidP="00FF2BFA">
            <w:pPr>
              <w:tabs>
                <w:tab w:val="left" w:pos="0"/>
              </w:tabs>
            </w:pPr>
            <w:r w:rsidRPr="0097215C">
              <w:t>в случае производства земляных работ на земельных участках или подъездных путях, пешеходных зонах  учреждений</w:t>
            </w:r>
          </w:p>
        </w:tc>
      </w:tr>
    </w:tbl>
    <w:p w:rsidR="00531DC1" w:rsidRPr="00B430B0" w:rsidRDefault="00531DC1" w:rsidP="00531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1DC1" w:rsidRPr="00A74ACD" w:rsidRDefault="00EA0A98" w:rsidP="00531D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15C" w:rsidRDefault="0097215C" w:rsidP="00531DC1">
      <w:pPr>
        <w:jc w:val="right"/>
        <w:rPr>
          <w:sz w:val="22"/>
          <w:szCs w:val="22"/>
        </w:rPr>
      </w:pPr>
    </w:p>
    <w:p w:rsidR="00531DC1" w:rsidRPr="0097215C" w:rsidRDefault="00531DC1" w:rsidP="00531DC1">
      <w:pPr>
        <w:jc w:val="right"/>
        <w:rPr>
          <w:b/>
          <w:sz w:val="22"/>
          <w:szCs w:val="22"/>
        </w:rPr>
      </w:pPr>
      <w:r w:rsidRPr="0097215C">
        <w:rPr>
          <w:b/>
          <w:sz w:val="22"/>
          <w:szCs w:val="22"/>
        </w:rPr>
        <w:t xml:space="preserve">Приложение 2-1 </w:t>
      </w:r>
    </w:p>
    <w:p w:rsidR="00531DC1" w:rsidRPr="00531DC1" w:rsidRDefault="00531DC1" w:rsidP="00531DC1">
      <w:pPr>
        <w:jc w:val="right"/>
        <w:rPr>
          <w:sz w:val="22"/>
          <w:szCs w:val="22"/>
        </w:rPr>
      </w:pPr>
      <w:r w:rsidRPr="0097215C">
        <w:rPr>
          <w:b/>
          <w:sz w:val="22"/>
          <w:szCs w:val="22"/>
        </w:rPr>
        <w:t>к административному регламенту</w:t>
      </w:r>
    </w:p>
    <w:p w:rsidR="00B849D2" w:rsidRDefault="00B849D2" w:rsidP="00B849D2">
      <w:pPr>
        <w:ind w:firstLine="708"/>
        <w:jc w:val="center"/>
        <w:rPr>
          <w:b/>
          <w:sz w:val="28"/>
          <w:szCs w:val="28"/>
        </w:rPr>
      </w:pPr>
      <w:r w:rsidRPr="001C6A96">
        <w:rPr>
          <w:b/>
          <w:sz w:val="28"/>
          <w:szCs w:val="28"/>
        </w:rPr>
        <w:t xml:space="preserve">Образец заявления на выдачу </w:t>
      </w:r>
      <w:r>
        <w:rPr>
          <w:b/>
          <w:sz w:val="28"/>
          <w:szCs w:val="28"/>
        </w:rPr>
        <w:t>разрешения</w:t>
      </w:r>
    </w:p>
    <w:p w:rsidR="00B849D2" w:rsidRPr="001C6A9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 w:rsidRPr="00A74ACD">
        <w:rPr>
          <w:i/>
        </w:rPr>
        <w:t>для юридического лица</w:t>
      </w:r>
      <w:r w:rsidRPr="0074792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(наименование заявителя: фамилия,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наименование, местонахождение,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ля для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9E057C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9E057C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9E057C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851"/>
        <w:jc w:val="both"/>
        <w:rPr>
          <w:sz w:val="28"/>
          <w:szCs w:val="28"/>
        </w:rPr>
      </w:pPr>
      <w:r w:rsidRPr="00747923">
        <w:rPr>
          <w:sz w:val="28"/>
          <w:szCs w:val="28"/>
        </w:rPr>
        <w:t>Прошу Вас выдать р</w:t>
      </w:r>
      <w:r>
        <w:rPr>
          <w:sz w:val="28"/>
          <w:szCs w:val="28"/>
        </w:rPr>
        <w:t>азрешение</w:t>
      </w:r>
      <w:r w:rsidRPr="00747923">
        <w:rPr>
          <w:sz w:val="28"/>
          <w:szCs w:val="28"/>
        </w:rPr>
        <w:t xml:space="preserve"> на право производства земляных работ по______</w:t>
      </w:r>
      <w:r>
        <w:rPr>
          <w:sz w:val="28"/>
          <w:szCs w:val="28"/>
        </w:rPr>
        <w:t>_</w:t>
      </w:r>
      <w:r w:rsidRPr="00747923">
        <w:rPr>
          <w:sz w:val="28"/>
          <w:szCs w:val="28"/>
        </w:rPr>
        <w:t>___________________________________________________________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562E4">
        <w:rPr>
          <w:i/>
        </w:rPr>
        <w:t>(вид работ)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>по адресу</w:t>
      </w:r>
      <w:r w:rsidRPr="00A74ACD">
        <w:t xml:space="preserve"> ______________________________________</w:t>
      </w:r>
      <w:r>
        <w:t>___</w:t>
      </w:r>
      <w:r w:rsidRPr="00A74ACD">
        <w:t>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Сроки выполнения работ, включая полное восстановление благоустройства территорий    с _________ по _______________________ 20____ 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>Ответственный за производство работ</w:t>
      </w:r>
      <w:r>
        <w:t>_</w:t>
      </w:r>
      <w:r w:rsidRPr="00A74ACD">
        <w:t>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A74ACD">
        <w:t>________________________________</w:t>
      </w:r>
      <w:r>
        <w:t>____</w:t>
      </w:r>
      <w:r w:rsidRPr="00A74ACD">
        <w:t>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Восстановление нарушенного благоустройства обязуюсь выполнить в срок до _____</w:t>
      </w:r>
      <w:r>
        <w:rPr>
          <w:sz w:val="28"/>
          <w:szCs w:val="28"/>
        </w:rPr>
        <w:t>_____</w:t>
      </w:r>
      <w:r w:rsidRPr="00747923">
        <w:rPr>
          <w:sz w:val="28"/>
          <w:szCs w:val="28"/>
        </w:rPr>
        <w:t>_______20_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747923">
        <w:rPr>
          <w:sz w:val="28"/>
          <w:szCs w:val="28"/>
        </w:rPr>
        <w:t>Обязуюсь устранять просадки грунта и покрытий на трассе проложенных коммуникаций на проезжей части дорог с твёрдым покрытием в течение пяти лет гарантийного срока, на остальных дорогах, тротуарах и площадках в течение двух лет гарантийного срока с момента окончания работ.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lastRenderedPageBreak/>
        <w:t xml:space="preserve">С Положением о производстве земляных работ в </w:t>
      </w:r>
      <w:r>
        <w:rPr>
          <w:sz w:val="28"/>
          <w:szCs w:val="28"/>
        </w:rPr>
        <w:t>Слободском сельском</w:t>
      </w:r>
      <w:r w:rsidRPr="00747923">
        <w:rPr>
          <w:sz w:val="28"/>
          <w:szCs w:val="28"/>
        </w:rPr>
        <w:t xml:space="preserve"> поселении ознакомлен.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____________</w:t>
      </w:r>
      <w:r w:rsidRPr="00A74ACD">
        <w:t>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>(фамилия, имя, отчество, подпись – для граждан; Фамилия, имя, отчество, должность руководителя, печать – для юридических лиц)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i/>
          <w:sz w:val="28"/>
          <w:szCs w:val="28"/>
        </w:rPr>
        <w:t>«____</w:t>
      </w:r>
      <w:r w:rsidRPr="00747923">
        <w:rPr>
          <w:sz w:val="28"/>
          <w:szCs w:val="28"/>
        </w:rPr>
        <w:t>» ________</w:t>
      </w:r>
      <w:r>
        <w:rPr>
          <w:sz w:val="28"/>
          <w:szCs w:val="28"/>
        </w:rPr>
        <w:t>___</w:t>
      </w:r>
      <w:r w:rsidRPr="00747923">
        <w:rPr>
          <w:sz w:val="28"/>
          <w:szCs w:val="28"/>
        </w:rPr>
        <w:t>___ 20__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47923">
        <w:rPr>
          <w:sz w:val="28"/>
          <w:szCs w:val="28"/>
        </w:rPr>
        <w:t>Документы принял 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Фамилия, имя, отчество, должность)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747923">
        <w:rPr>
          <w:i/>
          <w:sz w:val="28"/>
          <w:szCs w:val="28"/>
        </w:rPr>
        <w:t>«____</w:t>
      </w:r>
      <w:r w:rsidRPr="00747923">
        <w:rPr>
          <w:sz w:val="28"/>
          <w:szCs w:val="28"/>
        </w:rPr>
        <w:t>» _________</w:t>
      </w:r>
      <w:r>
        <w:rPr>
          <w:sz w:val="28"/>
          <w:szCs w:val="28"/>
        </w:rPr>
        <w:t>___</w:t>
      </w:r>
      <w:r w:rsidRPr="00747923">
        <w:rPr>
          <w:sz w:val="28"/>
          <w:szCs w:val="28"/>
        </w:rPr>
        <w:t>__ 20__</w:t>
      </w:r>
      <w:r>
        <w:rPr>
          <w:sz w:val="28"/>
          <w:szCs w:val="28"/>
        </w:rPr>
        <w:t>__</w:t>
      </w:r>
      <w:r w:rsidRPr="00747923">
        <w:rPr>
          <w:sz w:val="28"/>
          <w:szCs w:val="28"/>
        </w:rPr>
        <w:t>_г.</w:t>
      </w:r>
      <w:r>
        <w:rPr>
          <w:sz w:val="28"/>
          <w:szCs w:val="28"/>
        </w:rPr>
        <w:t>»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Default="00B849D2" w:rsidP="00B8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ADA" w:rsidRDefault="00891ADA" w:rsidP="00891ADA">
      <w:pPr>
        <w:jc w:val="right"/>
        <w:rPr>
          <w:sz w:val="22"/>
          <w:szCs w:val="22"/>
        </w:rPr>
      </w:pPr>
    </w:p>
    <w:p w:rsidR="00531DC1" w:rsidRPr="00891ADA" w:rsidRDefault="00531DC1" w:rsidP="00891ADA">
      <w:pPr>
        <w:jc w:val="right"/>
        <w:rPr>
          <w:b/>
          <w:sz w:val="22"/>
          <w:szCs w:val="22"/>
        </w:rPr>
      </w:pPr>
      <w:r w:rsidRPr="00891ADA">
        <w:rPr>
          <w:b/>
          <w:sz w:val="22"/>
          <w:szCs w:val="22"/>
        </w:rPr>
        <w:t>Приложение 2-2</w:t>
      </w:r>
    </w:p>
    <w:p w:rsidR="00531DC1" w:rsidRPr="00891ADA" w:rsidRDefault="00531DC1" w:rsidP="00531DC1">
      <w:pPr>
        <w:jc w:val="right"/>
        <w:rPr>
          <w:b/>
          <w:sz w:val="22"/>
          <w:szCs w:val="22"/>
        </w:rPr>
      </w:pPr>
      <w:r w:rsidRPr="00891ADA">
        <w:rPr>
          <w:b/>
          <w:sz w:val="22"/>
          <w:szCs w:val="22"/>
        </w:rPr>
        <w:t xml:space="preserve"> к административному 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C6A96">
        <w:rPr>
          <w:b/>
          <w:sz w:val="28"/>
          <w:szCs w:val="28"/>
        </w:rPr>
        <w:t>Образец заявления на продление ра</w:t>
      </w:r>
      <w:r>
        <w:rPr>
          <w:b/>
          <w:sz w:val="28"/>
          <w:szCs w:val="28"/>
        </w:rPr>
        <w:t>зрешения</w:t>
      </w:r>
    </w:p>
    <w:p w:rsidR="00B849D2" w:rsidRPr="001C6A9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 w:rsidRPr="00A74ACD">
        <w:rPr>
          <w:i/>
        </w:rPr>
        <w:t>для юридического лица</w:t>
      </w:r>
      <w:r w:rsidRPr="0074792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 (наименование заявителя: фамилия,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наименование, местонахождение,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ля для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Прошу Вас продлить срок действия </w:t>
      </w:r>
      <w:r>
        <w:rPr>
          <w:sz w:val="28"/>
          <w:szCs w:val="28"/>
        </w:rPr>
        <w:t>разрешения</w:t>
      </w:r>
      <w:r w:rsidRPr="001C6A96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1C6A96">
        <w:rPr>
          <w:sz w:val="28"/>
          <w:szCs w:val="28"/>
        </w:rPr>
        <w:t>___ от ____</w:t>
      </w:r>
      <w:r>
        <w:rPr>
          <w:sz w:val="28"/>
          <w:szCs w:val="28"/>
        </w:rPr>
        <w:t>____</w:t>
      </w:r>
      <w:r w:rsidRPr="001C6A96">
        <w:rPr>
          <w:sz w:val="28"/>
          <w:szCs w:val="28"/>
        </w:rPr>
        <w:t>__20___г.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на право производства земляных работ </w:t>
      </w:r>
      <w:r>
        <w:rPr>
          <w:sz w:val="28"/>
          <w:szCs w:val="28"/>
        </w:rPr>
        <w:t>______</w:t>
      </w:r>
      <w:r w:rsidRPr="001C6A96">
        <w:rPr>
          <w:sz w:val="28"/>
          <w:szCs w:val="28"/>
        </w:rPr>
        <w:t>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562E4">
        <w:rPr>
          <w:i/>
        </w:rPr>
        <w:t xml:space="preserve">                                                                                    (вид работ)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по адресу</w:t>
      </w:r>
      <w:r>
        <w:t>______</w:t>
      </w:r>
      <w:r w:rsidRPr="00A74ACD">
        <w:t>____________________________________</w:t>
      </w:r>
      <w:r>
        <w:t>_</w:t>
      </w:r>
      <w:r w:rsidRPr="00A74ACD">
        <w:t>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в связи с</w:t>
      </w:r>
      <w:r>
        <w:t>_____</w:t>
      </w:r>
      <w:r w:rsidRPr="00A74ACD">
        <w:t>__________________________________________________________________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Сроки проведения работ с _________ по _______________________ 20____ 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lastRenderedPageBreak/>
        <w:t xml:space="preserve">Ответственный за производство работ </w:t>
      </w:r>
      <w:r>
        <w:rPr>
          <w:sz w:val="28"/>
          <w:szCs w:val="28"/>
        </w:rPr>
        <w:t>______</w:t>
      </w:r>
      <w:r w:rsidRPr="001A0DB6">
        <w:rPr>
          <w:sz w:val="28"/>
          <w:szCs w:val="28"/>
        </w:rPr>
        <w:t>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>____________________________________________________________________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Восстановление нарушенного благоустройства обязуюсь выполнить в срок до ____________20_</w:t>
      </w:r>
      <w:r>
        <w:rPr>
          <w:sz w:val="28"/>
          <w:szCs w:val="28"/>
        </w:rPr>
        <w:t>_</w:t>
      </w:r>
      <w:r w:rsidRPr="001A0DB6">
        <w:rPr>
          <w:sz w:val="28"/>
          <w:szCs w:val="28"/>
        </w:rPr>
        <w:t>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Заявитель _______________________________________________________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(фамилия, имя, отчество, подпись – для граждан; Фамилия, имя, отчество, 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>должность руководителя, печать – для юридических лиц)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Документы принял __________________________________________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Фамилия, имя, отчество, должность)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531DC1" w:rsidRPr="00A74ACD" w:rsidRDefault="00531DC1" w:rsidP="00531DC1">
      <w:pPr>
        <w:jc w:val="right"/>
      </w:pPr>
    </w:p>
    <w:p w:rsidR="00531DC1" w:rsidRDefault="00531DC1" w:rsidP="00531DC1">
      <w:pPr>
        <w:jc w:val="right"/>
        <w:rPr>
          <w:sz w:val="22"/>
          <w:szCs w:val="22"/>
        </w:rPr>
      </w:pPr>
    </w:p>
    <w:p w:rsidR="00531DC1" w:rsidRDefault="00531DC1" w:rsidP="00531DC1">
      <w:pPr>
        <w:jc w:val="right"/>
        <w:rPr>
          <w:sz w:val="22"/>
          <w:szCs w:val="22"/>
        </w:rPr>
      </w:pPr>
    </w:p>
    <w:p w:rsidR="00531DC1" w:rsidRPr="00C34F3E" w:rsidRDefault="00531DC1" w:rsidP="00531DC1">
      <w:pPr>
        <w:jc w:val="right"/>
        <w:rPr>
          <w:b/>
          <w:sz w:val="22"/>
          <w:szCs w:val="22"/>
        </w:rPr>
      </w:pPr>
      <w:r w:rsidRPr="00C34F3E">
        <w:rPr>
          <w:b/>
          <w:sz w:val="22"/>
          <w:szCs w:val="22"/>
        </w:rPr>
        <w:t>Приложение 2-3</w:t>
      </w:r>
    </w:p>
    <w:p w:rsidR="00531DC1" w:rsidRPr="00C34F3E" w:rsidRDefault="00531DC1" w:rsidP="00531DC1">
      <w:pPr>
        <w:jc w:val="right"/>
        <w:rPr>
          <w:b/>
          <w:sz w:val="22"/>
          <w:szCs w:val="22"/>
        </w:rPr>
      </w:pPr>
      <w:r w:rsidRPr="00C34F3E">
        <w:rPr>
          <w:b/>
          <w:sz w:val="22"/>
          <w:szCs w:val="22"/>
        </w:rPr>
        <w:t xml:space="preserve"> к административному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Образец заявления на приостановление ра</w:t>
      </w:r>
      <w:r>
        <w:rPr>
          <w:b/>
          <w:sz w:val="28"/>
          <w:szCs w:val="28"/>
        </w:rPr>
        <w:t>зрешения</w:t>
      </w:r>
    </w:p>
    <w:p w:rsidR="00B849D2" w:rsidRPr="001A0DB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 w:rsidRPr="00A74ACD">
        <w:rPr>
          <w:i/>
        </w:rPr>
        <w:t>для юридического лица</w:t>
      </w:r>
      <w:r w:rsidRPr="0074792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(наименование заявителя: фамилия,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наименование, местонахождение,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ля для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Прошу Вас приостановить срок действия </w:t>
      </w:r>
      <w:r>
        <w:rPr>
          <w:sz w:val="28"/>
          <w:szCs w:val="28"/>
        </w:rPr>
        <w:t>р</w:t>
      </w:r>
      <w:r w:rsidRPr="001A0DB6">
        <w:rPr>
          <w:sz w:val="28"/>
          <w:szCs w:val="28"/>
        </w:rPr>
        <w:t>а</w:t>
      </w:r>
      <w:r>
        <w:rPr>
          <w:sz w:val="28"/>
          <w:szCs w:val="28"/>
        </w:rPr>
        <w:t>зрешения</w:t>
      </w:r>
      <w:r w:rsidRPr="001A0DB6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1A0DB6">
        <w:rPr>
          <w:sz w:val="28"/>
          <w:szCs w:val="28"/>
        </w:rPr>
        <w:t xml:space="preserve">__ от </w:t>
      </w:r>
      <w:r>
        <w:rPr>
          <w:sz w:val="28"/>
          <w:szCs w:val="28"/>
        </w:rPr>
        <w:t>__</w:t>
      </w:r>
      <w:r w:rsidRPr="001A0DB6">
        <w:rPr>
          <w:sz w:val="28"/>
          <w:szCs w:val="28"/>
        </w:rPr>
        <w:t>_______20___г.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 xml:space="preserve">на право производства земляных работ </w:t>
      </w:r>
      <w:r>
        <w:rPr>
          <w:sz w:val="28"/>
          <w:szCs w:val="28"/>
        </w:rPr>
        <w:t>по</w:t>
      </w:r>
      <w:r w:rsidRPr="00A74ACD">
        <w:t>_____________________________________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562E4">
        <w:rPr>
          <w:i/>
        </w:rPr>
        <w:lastRenderedPageBreak/>
        <w:t>(вид работ)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 _</w:t>
      </w:r>
      <w:r w:rsidRPr="001A0DB6">
        <w:rPr>
          <w:sz w:val="28"/>
          <w:szCs w:val="28"/>
        </w:rPr>
        <w:t>__________________________________________________________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в связи с ____________________________________________________________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Ответственный за производство работ </w:t>
      </w:r>
      <w:r>
        <w:rPr>
          <w:sz w:val="28"/>
          <w:szCs w:val="28"/>
        </w:rPr>
        <w:t>_______</w:t>
      </w:r>
      <w:r w:rsidRPr="001A0DB6">
        <w:rPr>
          <w:sz w:val="28"/>
          <w:szCs w:val="28"/>
        </w:rPr>
        <w:t>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A0DB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  <w:r w:rsidRPr="001A0DB6">
        <w:rPr>
          <w:sz w:val="28"/>
          <w:szCs w:val="28"/>
        </w:rPr>
        <w:t>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 xml:space="preserve">Восстановление нарушенного благоустройства обязуюсь выполнить в срок, указанный в </w:t>
      </w:r>
      <w:r>
        <w:rPr>
          <w:sz w:val="28"/>
          <w:szCs w:val="28"/>
        </w:rPr>
        <w:t>разрешении</w:t>
      </w:r>
      <w:r w:rsidRPr="001A0DB6">
        <w:rPr>
          <w:sz w:val="28"/>
          <w:szCs w:val="28"/>
        </w:rPr>
        <w:t xml:space="preserve">. 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Заявитель _______________________________________________________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(фамилия, имя, отчество, подпись – для граждан; Фамилия, имя, отчество, 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>должность руководителя, печать – для юридических лиц)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A0DB6">
        <w:rPr>
          <w:sz w:val="28"/>
          <w:szCs w:val="28"/>
        </w:rPr>
        <w:t>Документы принял __________________________________________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1A0DB6">
        <w:rPr>
          <w:i/>
        </w:rPr>
        <w:t>Фамилия, имя, отчество, должность)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A0DB6">
        <w:rPr>
          <w:i/>
          <w:sz w:val="28"/>
          <w:szCs w:val="28"/>
        </w:rPr>
        <w:t>«____</w:t>
      </w:r>
      <w:r w:rsidRPr="001A0DB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B849D2" w:rsidRPr="001A0DB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23578D" w:rsidRDefault="0023578D" w:rsidP="0023578D">
      <w:pPr>
        <w:jc w:val="right"/>
        <w:rPr>
          <w:sz w:val="22"/>
          <w:szCs w:val="22"/>
        </w:rPr>
      </w:pPr>
    </w:p>
    <w:p w:rsidR="00531DC1" w:rsidRPr="0023578D" w:rsidRDefault="00531DC1" w:rsidP="0023578D">
      <w:pPr>
        <w:jc w:val="right"/>
        <w:rPr>
          <w:b/>
          <w:sz w:val="22"/>
          <w:szCs w:val="22"/>
        </w:rPr>
      </w:pPr>
      <w:r w:rsidRPr="0023578D">
        <w:rPr>
          <w:b/>
          <w:sz w:val="22"/>
          <w:szCs w:val="22"/>
        </w:rPr>
        <w:t>Приложение 2-4</w:t>
      </w:r>
    </w:p>
    <w:p w:rsidR="00531DC1" w:rsidRPr="0023578D" w:rsidRDefault="00E13E49" w:rsidP="00531DC1">
      <w:pPr>
        <w:jc w:val="right"/>
        <w:rPr>
          <w:b/>
          <w:sz w:val="22"/>
          <w:szCs w:val="22"/>
        </w:rPr>
      </w:pPr>
      <w:r w:rsidRPr="0023578D">
        <w:rPr>
          <w:b/>
          <w:sz w:val="22"/>
          <w:szCs w:val="22"/>
        </w:rPr>
        <w:t>к</w:t>
      </w:r>
      <w:r w:rsidR="00531DC1" w:rsidRPr="0023578D">
        <w:rPr>
          <w:b/>
          <w:sz w:val="22"/>
          <w:szCs w:val="22"/>
        </w:rPr>
        <w:t xml:space="preserve"> административному  регламенту</w:t>
      </w:r>
    </w:p>
    <w:p w:rsidR="00B849D2" w:rsidRDefault="00B849D2" w:rsidP="00B849D2">
      <w:pPr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Образец заявления на переоформление ра</w:t>
      </w:r>
      <w:r>
        <w:rPr>
          <w:b/>
          <w:sz w:val="28"/>
          <w:szCs w:val="28"/>
        </w:rPr>
        <w:t>зрешения</w:t>
      </w:r>
    </w:p>
    <w:p w:rsidR="00B849D2" w:rsidRPr="001A0DB6" w:rsidRDefault="00B849D2" w:rsidP="00B849D2">
      <w:pPr>
        <w:jc w:val="center"/>
        <w:rPr>
          <w:b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A74ACD">
        <w:tab/>
      </w:r>
      <w:r w:rsidRPr="00A74ACD">
        <w:tab/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МУ «Комбытсервис»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>
        <w:t xml:space="preserve">                                                                                          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</w:rPr>
      </w:pPr>
      <w:r w:rsidRPr="00A74ACD">
        <w:rPr>
          <w:i/>
        </w:rPr>
        <w:t>Штамп организации –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 w:rsidRPr="00A74ACD">
        <w:rPr>
          <w:i/>
        </w:rPr>
        <w:t>для юридического лица</w:t>
      </w:r>
      <w:r w:rsidRPr="0074792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A74ACD">
        <w:t xml:space="preserve">_______________________                    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>или бланк организации</w:t>
      </w:r>
      <w:r w:rsidRPr="00A74ACD">
        <w:rPr>
          <w:i/>
        </w:rPr>
        <w:t xml:space="preserve">                                                 (наименование заявителя: фамилия, 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имя, отчество – для граждан,</w:t>
      </w:r>
      <w:r>
        <w:rPr>
          <w:i/>
        </w:rPr>
        <w:t xml:space="preserve"> полное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наименование, местонахождение,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фами</w:t>
      </w:r>
      <w:r w:rsidRPr="00A74ACD">
        <w:rPr>
          <w:i/>
        </w:rPr>
        <w:t>лия,  имя, отчество руководите</w:t>
      </w:r>
      <w:r>
        <w:rPr>
          <w:i/>
        </w:rPr>
        <w:t>-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ля для юридического лица)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Проживающего__________________________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Зарегистрированного_____________________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________________________________________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тел. ____________________________________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Паспорт ________________________________</w:t>
      </w: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  <w:rPr>
          <w:sz w:val="28"/>
          <w:szCs w:val="28"/>
        </w:rPr>
      </w:pPr>
      <w:r w:rsidRPr="00747923">
        <w:rPr>
          <w:sz w:val="28"/>
          <w:szCs w:val="28"/>
        </w:rPr>
        <w:t>Выдан__________________________________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 xml:space="preserve">                                                                                                    (для граждан)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747923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747923">
        <w:rPr>
          <w:sz w:val="28"/>
          <w:szCs w:val="28"/>
        </w:rPr>
        <w:t>ЗАЯВЛЕНИЕ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851"/>
        <w:rPr>
          <w:sz w:val="28"/>
          <w:szCs w:val="28"/>
        </w:rPr>
      </w:pPr>
      <w:r>
        <w:rPr>
          <w:sz w:val="28"/>
          <w:szCs w:val="28"/>
        </w:rPr>
        <w:t>Прошу Вас переоформить разрешение</w:t>
      </w:r>
      <w:r w:rsidRPr="001C6A96">
        <w:rPr>
          <w:sz w:val="28"/>
          <w:szCs w:val="28"/>
        </w:rPr>
        <w:t xml:space="preserve">  № 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 от __________20___г.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 xml:space="preserve">на право производства земляных работ </w:t>
      </w:r>
      <w:r>
        <w:rPr>
          <w:sz w:val="28"/>
          <w:szCs w:val="28"/>
        </w:rPr>
        <w:t>по</w:t>
      </w:r>
      <w:r w:rsidRPr="001C6A96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</w:t>
      </w:r>
    </w:p>
    <w:p w:rsidR="00B849D2" w:rsidRPr="001562E4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1562E4">
        <w:rPr>
          <w:i/>
        </w:rPr>
        <w:t>(вид работ)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по адресу ___________________________________________________________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в связи с ____________________________________________________________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Сроки проведения работ с ____</w:t>
      </w:r>
      <w:r>
        <w:rPr>
          <w:sz w:val="28"/>
          <w:szCs w:val="28"/>
        </w:rPr>
        <w:t>_</w:t>
      </w:r>
      <w:r w:rsidRPr="001C6A96">
        <w:rPr>
          <w:sz w:val="28"/>
          <w:szCs w:val="28"/>
        </w:rPr>
        <w:t>_____ по _______</w:t>
      </w:r>
      <w:r>
        <w:rPr>
          <w:sz w:val="28"/>
          <w:szCs w:val="28"/>
        </w:rPr>
        <w:t>_</w:t>
      </w:r>
      <w:r w:rsidRPr="001C6A96">
        <w:rPr>
          <w:sz w:val="28"/>
          <w:szCs w:val="28"/>
        </w:rPr>
        <w:t>________________ 20____ 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Ответственный за производство работ</w:t>
      </w:r>
      <w:r>
        <w:t>_</w:t>
      </w:r>
      <w:r w:rsidRPr="00A74ACD">
        <w:t>________________________________________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A74ACD">
        <w:t>______________________________________________</w:t>
      </w:r>
      <w:r>
        <w:t>____</w:t>
      </w:r>
      <w:r w:rsidRPr="00A74ACD">
        <w:t>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(должность (для юридических лиц), фамилия, имя, отчество, телефон)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Восстановление нарушенного благоустройства обязуюсь выполнить в срок до ______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______20_</w:t>
      </w:r>
      <w:r>
        <w:rPr>
          <w:sz w:val="28"/>
          <w:szCs w:val="28"/>
        </w:rPr>
        <w:t>__</w:t>
      </w:r>
      <w:r w:rsidRPr="001C6A96">
        <w:rPr>
          <w:sz w:val="28"/>
          <w:szCs w:val="28"/>
        </w:rPr>
        <w:t>_г.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1C6A96">
        <w:rPr>
          <w:sz w:val="28"/>
          <w:szCs w:val="28"/>
        </w:rPr>
        <w:t>Не возражаю против обработки моих  персональных  данных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Заявитель ____________________</w:t>
      </w:r>
      <w:r w:rsidRPr="00A74ACD">
        <w:t>_________________________</w:t>
      </w:r>
      <w:r>
        <w:t>__________</w:t>
      </w:r>
      <w:r w:rsidRPr="00A74ACD">
        <w:t>__________</w:t>
      </w:r>
    </w:p>
    <w:p w:rsidR="00B849D2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 xml:space="preserve">(фамилия, имя, отчество, подпись – для граждан;Фамилия, имя, отчество, 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</w:rPr>
      </w:pPr>
      <w:r w:rsidRPr="00A74ACD">
        <w:rPr>
          <w:i/>
        </w:rPr>
        <w:t>должность руководителя, печать – для юридических лиц)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C6A96">
        <w:rPr>
          <w:i/>
          <w:sz w:val="28"/>
          <w:szCs w:val="28"/>
        </w:rPr>
        <w:t>«____</w:t>
      </w:r>
      <w:r w:rsidRPr="001C6A96">
        <w:rPr>
          <w:sz w:val="28"/>
          <w:szCs w:val="28"/>
        </w:rPr>
        <w:t>» ___________ 20___г.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1C6A96">
        <w:rPr>
          <w:sz w:val="28"/>
          <w:szCs w:val="28"/>
        </w:rPr>
        <w:t>Документы принял</w:t>
      </w:r>
      <w:r w:rsidRPr="00A74ACD">
        <w:t xml:space="preserve"> ______</w:t>
      </w:r>
      <w:r>
        <w:t>__________________</w:t>
      </w:r>
      <w:r w:rsidRPr="00A74ACD">
        <w:t>____________________________________</w:t>
      </w: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</w:rPr>
      </w:pPr>
      <w:r w:rsidRPr="00A74ACD">
        <w:rPr>
          <w:i/>
        </w:rPr>
        <w:t>Фамилия, имя, отчество, должность)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1C6A96">
        <w:rPr>
          <w:i/>
          <w:sz w:val="28"/>
          <w:szCs w:val="28"/>
        </w:rPr>
        <w:t>«____</w:t>
      </w:r>
      <w:r w:rsidRPr="001C6A96">
        <w:rPr>
          <w:sz w:val="28"/>
          <w:szCs w:val="28"/>
        </w:rPr>
        <w:t>» ___________ 20___г.</w:t>
      </w:r>
      <w:r>
        <w:rPr>
          <w:sz w:val="28"/>
          <w:szCs w:val="28"/>
        </w:rPr>
        <w:t>»</w:t>
      </w:r>
    </w:p>
    <w:p w:rsidR="00B849D2" w:rsidRPr="001C6A96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sz w:val="28"/>
          <w:szCs w:val="28"/>
        </w:rPr>
      </w:pPr>
    </w:p>
    <w:p w:rsidR="00B849D2" w:rsidRPr="00A74ACD" w:rsidRDefault="00B849D2" w:rsidP="00B8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</w:p>
    <w:p w:rsidR="00531DC1" w:rsidRDefault="00531DC1" w:rsidP="00531DC1">
      <w:pPr>
        <w:spacing w:line="20" w:lineRule="atLeast"/>
        <w:jc w:val="right"/>
        <w:sectPr w:rsidR="00531DC1" w:rsidSect="0097215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624" w:right="567" w:bottom="680" w:left="1474" w:header="720" w:footer="720" w:gutter="0"/>
          <w:pgNumType w:start="1"/>
          <w:cols w:space="720"/>
          <w:titlePg/>
        </w:sectPr>
      </w:pPr>
    </w:p>
    <w:p w:rsidR="00531DC1" w:rsidRDefault="00531DC1" w:rsidP="00531DC1">
      <w:pPr>
        <w:jc w:val="right"/>
        <w:rPr>
          <w:sz w:val="28"/>
          <w:szCs w:val="28"/>
        </w:rPr>
      </w:pPr>
    </w:p>
    <w:p w:rsidR="00531DC1" w:rsidRDefault="00531DC1" w:rsidP="00531DC1">
      <w:pPr>
        <w:jc w:val="right"/>
        <w:rPr>
          <w:sz w:val="28"/>
          <w:szCs w:val="28"/>
        </w:rPr>
      </w:pPr>
    </w:p>
    <w:p w:rsidR="00531DC1" w:rsidRPr="001A6EFA" w:rsidRDefault="00531DC1" w:rsidP="00531DC1">
      <w:pPr>
        <w:autoSpaceDE w:val="0"/>
        <w:autoSpaceDN w:val="0"/>
        <w:adjustRightInd w:val="0"/>
        <w:spacing w:line="20" w:lineRule="atLeast"/>
        <w:ind w:firstLine="540"/>
        <w:jc w:val="right"/>
        <w:rPr>
          <w:b/>
          <w:sz w:val="22"/>
          <w:szCs w:val="22"/>
        </w:rPr>
      </w:pPr>
      <w:r w:rsidRPr="001A6EFA">
        <w:rPr>
          <w:b/>
          <w:sz w:val="22"/>
          <w:szCs w:val="22"/>
        </w:rPr>
        <w:t xml:space="preserve">Приложение 3 </w:t>
      </w:r>
    </w:p>
    <w:p w:rsidR="00531DC1" w:rsidRPr="00531DC1" w:rsidRDefault="00531DC1" w:rsidP="00531DC1">
      <w:pPr>
        <w:autoSpaceDE w:val="0"/>
        <w:autoSpaceDN w:val="0"/>
        <w:adjustRightInd w:val="0"/>
        <w:spacing w:line="20" w:lineRule="atLeast"/>
        <w:ind w:firstLine="540"/>
        <w:jc w:val="right"/>
        <w:rPr>
          <w:sz w:val="22"/>
          <w:szCs w:val="22"/>
        </w:rPr>
      </w:pPr>
      <w:r w:rsidRPr="001A6EFA">
        <w:rPr>
          <w:b/>
          <w:sz w:val="22"/>
          <w:szCs w:val="22"/>
        </w:rPr>
        <w:t>к административному регламенту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 xml:space="preserve">Блок-схема 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>предоставления муниципальной услуги</w:t>
      </w:r>
    </w:p>
    <w:p w:rsidR="00B849D2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1A0DB6">
        <w:rPr>
          <w:b/>
          <w:sz w:val="28"/>
          <w:szCs w:val="28"/>
        </w:rPr>
        <w:t xml:space="preserve">по выдаче </w:t>
      </w:r>
      <w:r>
        <w:rPr>
          <w:b/>
          <w:sz w:val="28"/>
          <w:szCs w:val="28"/>
        </w:rPr>
        <w:t>разрешения</w:t>
      </w:r>
      <w:r w:rsidRPr="001A0DB6">
        <w:rPr>
          <w:b/>
          <w:sz w:val="28"/>
          <w:szCs w:val="28"/>
        </w:rPr>
        <w:t xml:space="preserve"> на производство земляных работ</w:t>
      </w:r>
    </w:p>
    <w:p w:rsidR="00B849D2" w:rsidRPr="001A0DB6" w:rsidRDefault="00B849D2" w:rsidP="00B849D2">
      <w:pPr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</w:p>
    <w:tbl>
      <w:tblPr>
        <w:tblW w:w="9968" w:type="dxa"/>
        <w:tblInd w:w="96" w:type="dxa"/>
        <w:tblLook w:val="04A0"/>
      </w:tblPr>
      <w:tblGrid>
        <w:gridCol w:w="1586"/>
        <w:gridCol w:w="1626"/>
        <w:gridCol w:w="259"/>
        <w:gridCol w:w="1258"/>
        <w:gridCol w:w="168"/>
        <w:gridCol w:w="68"/>
        <w:gridCol w:w="1259"/>
        <w:gridCol w:w="236"/>
        <w:gridCol w:w="1682"/>
        <w:gridCol w:w="38"/>
        <w:gridCol w:w="1188"/>
        <w:gridCol w:w="600"/>
      </w:tblGrid>
      <w:tr w:rsidR="00B849D2" w:rsidRPr="000247B0" w:rsidTr="00E0666D">
        <w:trPr>
          <w:gridAfter w:val="1"/>
          <w:wAfter w:w="600" w:type="dxa"/>
          <w:trHeight w:val="108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1A0DB6" w:rsidRDefault="00B849D2" w:rsidP="00E0666D">
            <w:pPr>
              <w:jc w:val="center"/>
              <w:rPr>
                <w:color w:val="000000"/>
              </w:rPr>
            </w:pPr>
            <w:r w:rsidRPr="001A0DB6">
              <w:rPr>
                <w:color w:val="000000"/>
              </w:rPr>
              <w:t>Консультирование по вопросам предоставления муниципальной услуги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5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Подача документов для выдачи (продления, приостановки, переоформления)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</w:t>
            </w:r>
          </w:p>
        </w:tc>
      </w:tr>
      <w:tr w:rsidR="00B849D2" w:rsidRPr="000247B0" w:rsidTr="00E0666D">
        <w:trPr>
          <w:gridAfter w:val="1"/>
          <w:wAfter w:w="600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</w:tr>
      <w:tr w:rsidR="00B849D2" w:rsidRPr="000247B0" w:rsidTr="00E0666D">
        <w:trPr>
          <w:gridAfter w:val="1"/>
          <w:wAfter w:w="600" w:type="dxa"/>
          <w:trHeight w:val="1668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Заявитель получает список документов, которые необходимо представить для получения муниципальной услуги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Отказ в приеме документов в случае их несоответствия требованиям Регламента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Прием документов.                                            Формирование дела</w:t>
            </w:r>
          </w:p>
        </w:tc>
      </w:tr>
      <w:tr w:rsidR="00B849D2" w:rsidRPr="000247B0" w:rsidTr="00E0666D">
        <w:trPr>
          <w:gridAfter w:val="1"/>
          <w:wAfter w:w="600" w:type="dxa"/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</w:tr>
      <w:tr w:rsidR="00B849D2" w:rsidRPr="000247B0" w:rsidTr="00E0666D">
        <w:trPr>
          <w:gridAfter w:val="1"/>
          <w:wAfter w:w="600" w:type="dxa"/>
          <w:trHeight w:val="6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5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Принятие решения</w:t>
            </w:r>
          </w:p>
        </w:tc>
      </w:tr>
      <w:tr w:rsidR="00B849D2" w:rsidRPr="000247B0" w:rsidTr="00E0666D">
        <w:trPr>
          <w:gridAfter w:val="1"/>
          <w:wAfter w:w="600" w:type="dxa"/>
          <w:trHeight w:val="288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</w:tr>
      <w:tr w:rsidR="00B849D2" w:rsidRPr="000247B0" w:rsidTr="00E0666D">
        <w:trPr>
          <w:gridAfter w:val="1"/>
          <w:wAfter w:w="600" w:type="dxa"/>
          <w:trHeight w:val="1776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Подготовка отказа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Оформление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 (продление, приостановке, переоформление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>), закрытие ра</w:t>
            </w:r>
            <w:r>
              <w:rPr>
                <w:color w:val="000000"/>
              </w:rPr>
              <w:t>зрешения</w:t>
            </w:r>
          </w:p>
        </w:tc>
      </w:tr>
      <w:tr w:rsidR="00B849D2" w:rsidRPr="000247B0" w:rsidTr="00E0666D">
        <w:trPr>
          <w:trHeight w:val="31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9D2" w:rsidRDefault="00B849D2" w:rsidP="00E0666D">
            <w:pPr>
              <w:rPr>
                <w:color w:val="000000"/>
              </w:rPr>
            </w:pPr>
          </w:p>
          <w:p w:rsidR="00B849D2" w:rsidRDefault="00B849D2" w:rsidP="00E0666D">
            <w:pPr>
              <w:rPr>
                <w:color w:val="000000"/>
              </w:rPr>
            </w:pPr>
          </w:p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</w:tr>
      <w:tr w:rsidR="00B849D2" w:rsidRPr="000247B0" w:rsidTr="00E0666D">
        <w:trPr>
          <w:gridAfter w:val="1"/>
          <w:wAfter w:w="600" w:type="dxa"/>
          <w:trHeight w:val="133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Выдача на руки или направление заявителю по почте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9D2" w:rsidRPr="000247B0" w:rsidRDefault="00B849D2" w:rsidP="00E0666D">
            <w:pPr>
              <w:jc w:val="center"/>
              <w:rPr>
                <w:color w:val="000000"/>
              </w:rPr>
            </w:pPr>
            <w:r w:rsidRPr="000247B0">
              <w:rPr>
                <w:color w:val="000000"/>
              </w:rPr>
              <w:t>Выдача ра</w:t>
            </w:r>
            <w:r>
              <w:rPr>
                <w:color w:val="000000"/>
              </w:rPr>
              <w:t>зрешения</w:t>
            </w:r>
            <w:r w:rsidRPr="000247B0">
              <w:rPr>
                <w:color w:val="000000"/>
              </w:rPr>
              <w:t xml:space="preserve"> на производство земляных работ</w:t>
            </w:r>
            <w:r>
              <w:rPr>
                <w:color w:val="000000"/>
              </w:rPr>
              <w:t>»</w:t>
            </w:r>
          </w:p>
        </w:tc>
      </w:tr>
    </w:tbl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2"/>
      <w:headerReference w:type="default" r:id="rId13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AC" w:rsidRDefault="00D050AC">
      <w:r>
        <w:separator/>
      </w:r>
    </w:p>
  </w:endnote>
  <w:endnote w:type="continuationSeparator" w:id="1">
    <w:p w:rsidR="00D050AC" w:rsidRDefault="00D0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A7" w:rsidRDefault="007630B2" w:rsidP="00FF2BFA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866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A7" w:rsidRDefault="004866A7" w:rsidP="00FF2BFA">
    <w:pPr>
      <w:pStyle w:val="ab"/>
      <w:framePr w:wrap="around" w:vAnchor="text" w:hAnchor="margin" w:xAlign="center" w:y="1"/>
      <w:rPr>
        <w:rStyle w:val="a9"/>
      </w:rPr>
    </w:pPr>
  </w:p>
  <w:p w:rsidR="004866A7" w:rsidRDefault="004866A7">
    <w:pPr>
      <w:pStyle w:val="ab"/>
      <w:framePr w:wrap="around" w:vAnchor="text" w:hAnchor="margin" w:xAlign="right" w:y="1"/>
      <w:ind w:right="360"/>
      <w:rPr>
        <w:rStyle w:val="a9"/>
      </w:rPr>
    </w:pPr>
  </w:p>
  <w:p w:rsidR="004866A7" w:rsidRDefault="004866A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AC" w:rsidRDefault="00D050AC">
      <w:r>
        <w:separator/>
      </w:r>
    </w:p>
  </w:footnote>
  <w:footnote w:type="continuationSeparator" w:id="1">
    <w:p w:rsidR="00D050AC" w:rsidRDefault="00D05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A7" w:rsidRDefault="007630B2" w:rsidP="00FF2B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866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A7" w:rsidRDefault="007630B2" w:rsidP="00FF2B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866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0D9">
      <w:rPr>
        <w:rStyle w:val="a9"/>
        <w:noProof/>
      </w:rPr>
      <w:t>6</w:t>
    </w:r>
    <w:r>
      <w:rPr>
        <w:rStyle w:val="a9"/>
      </w:rPr>
      <w:fldChar w:fldCharType="end"/>
    </w:r>
  </w:p>
  <w:p w:rsidR="004866A7" w:rsidRDefault="004866A7" w:rsidP="00FF2BFA">
    <w:pPr>
      <w:pStyle w:val="a7"/>
      <w:framePr w:wrap="around" w:vAnchor="text" w:hAnchor="page" w:x="1702" w:y="1"/>
      <w:rPr>
        <w:rStyle w:val="a9"/>
      </w:rPr>
    </w:pPr>
  </w:p>
  <w:p w:rsidR="004866A7" w:rsidRDefault="004866A7" w:rsidP="00FF2BF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A7" w:rsidRDefault="007630B2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866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 w:rsidP="00926254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</w:p>
  <w:p w:rsidR="004866A7" w:rsidRDefault="004866A7" w:rsidP="00926254">
    <w:pPr>
      <w:pStyle w:val="a7"/>
      <w:framePr w:wrap="around" w:vAnchor="text" w:hAnchor="page" w:x="6037" w:y="421"/>
      <w:rPr>
        <w:rStyle w:val="a9"/>
      </w:rPr>
    </w:pPr>
  </w:p>
  <w:p w:rsidR="004866A7" w:rsidRDefault="004866A7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6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28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6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22"/>
  </w:num>
  <w:num w:numId="13">
    <w:abstractNumId w:val="27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29"/>
  </w:num>
  <w:num w:numId="19">
    <w:abstractNumId w:val="23"/>
  </w:num>
  <w:num w:numId="20">
    <w:abstractNumId w:val="21"/>
  </w:num>
  <w:num w:numId="21">
    <w:abstractNumId w:val="20"/>
  </w:num>
  <w:num w:numId="22">
    <w:abstractNumId w:val="9"/>
  </w:num>
  <w:num w:numId="23">
    <w:abstractNumId w:val="28"/>
  </w:num>
  <w:num w:numId="24">
    <w:abstractNumId w:val="25"/>
  </w:num>
  <w:num w:numId="2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gutterAtTop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50E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F70EA"/>
    <w:rsid w:val="00303A5C"/>
    <w:rsid w:val="00306FF1"/>
    <w:rsid w:val="0031251E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606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224A5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630B2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40D9"/>
    <w:rsid w:val="00827F51"/>
    <w:rsid w:val="0083400E"/>
    <w:rsid w:val="00851ABE"/>
    <w:rsid w:val="00861A67"/>
    <w:rsid w:val="00891ADA"/>
    <w:rsid w:val="008953CE"/>
    <w:rsid w:val="008B24F2"/>
    <w:rsid w:val="008C077B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973B4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50AC"/>
    <w:rsid w:val="00D0683E"/>
    <w:rsid w:val="00D11983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6B25-1A55-4B56-8789-D8709A2C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2019-01-10T07:53:00Z</cp:lastPrinted>
  <dcterms:created xsi:type="dcterms:W3CDTF">2023-02-10T06:55:00Z</dcterms:created>
  <dcterms:modified xsi:type="dcterms:W3CDTF">2023-02-10T06:55:00Z</dcterms:modified>
</cp:coreProperties>
</file>