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0A" w:rsidRDefault="001A5F0A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B87377" w:rsidRPr="00D90BD0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0BD0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B87377" w:rsidRPr="00D90BD0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0BD0">
        <w:rPr>
          <w:rFonts w:ascii="Times New Roman" w:hAnsi="Times New Roman" w:cs="Times New Roman"/>
          <w:b/>
          <w:sz w:val="20"/>
          <w:szCs w:val="20"/>
        </w:rPr>
        <w:t xml:space="preserve">к Административному регламенту 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tabs>
          <w:tab w:val="center" w:pos="5078"/>
        </w:tabs>
        <w:rPr>
          <w:sz w:val="18"/>
          <w:szCs w:val="18"/>
        </w:rPr>
      </w:pPr>
    </w:p>
    <w:p w:rsidR="00B87377" w:rsidRPr="003F00EF" w:rsidRDefault="00B87377" w:rsidP="00B87377">
      <w:pPr>
        <w:jc w:val="center"/>
        <w:rPr>
          <w:sz w:val="32"/>
          <w:szCs w:val="32"/>
        </w:rPr>
      </w:pPr>
      <w:r w:rsidRPr="003F00EF">
        <w:rPr>
          <w:b/>
          <w:sz w:val="32"/>
          <w:szCs w:val="32"/>
        </w:rPr>
        <w:t xml:space="preserve">О Б </w:t>
      </w:r>
      <w:proofErr w:type="gramStart"/>
      <w:r w:rsidRPr="003F00EF">
        <w:rPr>
          <w:b/>
          <w:sz w:val="32"/>
          <w:szCs w:val="32"/>
        </w:rPr>
        <w:t>Р</w:t>
      </w:r>
      <w:proofErr w:type="gramEnd"/>
      <w:r w:rsidRPr="003F00EF">
        <w:rPr>
          <w:b/>
          <w:sz w:val="32"/>
          <w:szCs w:val="32"/>
        </w:rPr>
        <w:t xml:space="preserve"> А З Е Ц</w:t>
      </w:r>
    </w:p>
    <w:p w:rsidR="00B87377" w:rsidRPr="003F00EF" w:rsidRDefault="00B87377" w:rsidP="00B87377">
      <w:pPr>
        <w:rPr>
          <w:sz w:val="18"/>
          <w:szCs w:val="18"/>
        </w:rPr>
      </w:pPr>
    </w:p>
    <w:p w:rsidR="00B87377" w:rsidRPr="003F00EF" w:rsidRDefault="00B87377" w:rsidP="00B87377"/>
    <w:p w:rsidR="00B87377" w:rsidRPr="003F00EF" w:rsidRDefault="00B87377" w:rsidP="00B87377">
      <w:pPr>
        <w:jc w:val="center"/>
      </w:pPr>
      <w:r w:rsidRPr="003F00EF">
        <w:rPr>
          <w:b/>
          <w:bCs/>
          <w:color w:val="000000"/>
          <w:spacing w:val="-8"/>
          <w:sz w:val="25"/>
          <w:szCs w:val="25"/>
        </w:rPr>
        <w:t>ВЫПИСКА</w:t>
      </w:r>
    </w:p>
    <w:p w:rsidR="00553014" w:rsidRDefault="00B87377" w:rsidP="00553014">
      <w:pPr>
        <w:pBdr>
          <w:bottom w:val="single" w:sz="4" w:space="1" w:color="auto"/>
        </w:pBdr>
        <w:shd w:val="clear" w:color="auto" w:fill="FFFFFF"/>
        <w:spacing w:before="5" w:line="264" w:lineRule="exact"/>
        <w:jc w:val="center"/>
        <w:rPr>
          <w:b/>
          <w:bCs/>
          <w:color w:val="000000"/>
          <w:spacing w:val="-5"/>
          <w:sz w:val="25"/>
          <w:szCs w:val="25"/>
        </w:rPr>
      </w:pPr>
      <w:r w:rsidRPr="003F00EF">
        <w:rPr>
          <w:b/>
          <w:bCs/>
          <w:color w:val="000000"/>
          <w:spacing w:val="-6"/>
          <w:sz w:val="25"/>
          <w:szCs w:val="25"/>
        </w:rPr>
        <w:t>из похозяйственн</w:t>
      </w:r>
      <w:r w:rsidR="00553014">
        <w:rPr>
          <w:b/>
          <w:bCs/>
          <w:color w:val="000000"/>
          <w:spacing w:val="-6"/>
          <w:sz w:val="25"/>
          <w:szCs w:val="25"/>
        </w:rPr>
        <w:t>о</w:t>
      </w:r>
      <w:r w:rsidRPr="003F00EF">
        <w:rPr>
          <w:b/>
          <w:bCs/>
          <w:color w:val="000000"/>
          <w:spacing w:val="-6"/>
          <w:sz w:val="25"/>
          <w:szCs w:val="25"/>
        </w:rPr>
        <w:t xml:space="preserve">й книги о наличии у гражданина права </w:t>
      </w:r>
      <w:r w:rsidRPr="003F00EF">
        <w:rPr>
          <w:b/>
          <w:bCs/>
          <w:color w:val="000000"/>
          <w:spacing w:val="-5"/>
          <w:sz w:val="25"/>
          <w:szCs w:val="25"/>
        </w:rPr>
        <w:t>на земельный участок</w:t>
      </w:r>
    </w:p>
    <w:p w:rsidR="00D90BD0" w:rsidRDefault="00D90BD0" w:rsidP="00A5687F">
      <w:pPr>
        <w:pStyle w:val="HTML"/>
        <w:shd w:val="clear" w:color="auto" w:fill="FFFFFF"/>
        <w:rPr>
          <w:b/>
          <w:bCs/>
          <w:color w:val="000000"/>
          <w:sz w:val="18"/>
          <w:szCs w:val="18"/>
        </w:rPr>
      </w:pPr>
    </w:p>
    <w:p w:rsidR="00A5687F" w:rsidRDefault="00A5687F" w:rsidP="00A5687F">
      <w:pPr>
        <w:pStyle w:val="HTML"/>
        <w:shd w:val="clear" w:color="auto" w:fill="FFFFFF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                                 ___________________</w:t>
      </w:r>
    </w:p>
    <w:p w:rsidR="00A5687F" w:rsidRPr="00A5687F" w:rsidRDefault="00A5687F" w:rsidP="00A5687F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(место выдачи)        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  <w:t>(дата выдачи)</w:t>
      </w:r>
    </w:p>
    <w:p w:rsidR="00A5687F" w:rsidRPr="00A5687F" w:rsidRDefault="00A5687F" w:rsidP="00A5687F">
      <w:pPr>
        <w:shd w:val="clear" w:color="auto" w:fill="FFFFFF"/>
        <w:jc w:val="both"/>
        <w:rPr>
          <w:bCs/>
          <w:color w:val="000000"/>
          <w:sz w:val="18"/>
          <w:szCs w:val="18"/>
        </w:rPr>
      </w:pPr>
      <w:r w:rsidRPr="00A5687F">
        <w:rPr>
          <w:rFonts w:ascii="Arial" w:hAnsi="Arial" w:cs="Arial"/>
          <w:bCs/>
          <w:color w:val="000000"/>
          <w:sz w:val="18"/>
          <w:szCs w:val="18"/>
        </w:rPr>
        <w:br/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</w:t>
      </w:r>
      <w:r w:rsidRPr="00A5687F">
        <w:rPr>
          <w:rFonts w:ascii="Times New Roman" w:hAnsi="Times New Roman" w:cs="Times New Roman"/>
          <w:bCs/>
          <w:color w:val="000000"/>
        </w:rPr>
        <w:t>Настоящая   выписка   из  похозяйственной  книги  подтверждает,  что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</w:rPr>
        <w:t>гражданину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______________________________________________________________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(фамилия, имя, отчество полностью)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</w:rPr>
        <w:t>дата рождения "__" ___________ г., документ, удостоверяющий  личность</w:t>
      </w:r>
      <w:hyperlink r:id="rId9" w:anchor="block_222" w:history="1">
        <w:r w:rsidRPr="00A5687F">
          <w:rPr>
            <w:rStyle w:val="ae"/>
            <w:rFonts w:ascii="Times New Roman" w:hAnsi="Times New Roman" w:cs="Times New Roman"/>
            <w:bCs/>
            <w:sz w:val="18"/>
            <w:szCs w:val="18"/>
          </w:rPr>
          <w:t>*(2)</w:t>
        </w:r>
      </w:hyperlink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_____________________________________________  __________________   выдан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(вид документа, удостоверяющего личность)      (серия, номер)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 xml:space="preserve">"___" ______________ </w:t>
      </w:r>
      <w:proofErr w:type="gramStart"/>
      <w:r w:rsidRPr="00A5687F">
        <w:rPr>
          <w:rFonts w:ascii="Times New Roman" w:hAnsi="Times New Roman" w:cs="Times New Roman"/>
          <w:bCs/>
          <w:color w:val="000000"/>
        </w:rPr>
        <w:t>г</w:t>
      </w:r>
      <w:proofErr w:type="gramEnd"/>
      <w:r w:rsidRPr="00A5687F">
        <w:rPr>
          <w:rFonts w:ascii="Times New Roman" w:hAnsi="Times New Roman" w:cs="Times New Roman"/>
          <w:bCs/>
          <w:color w:val="000000"/>
        </w:rPr>
        <w:t>. ________________________________________________,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(наименование органа, выдавшего документ,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удостоверяющий личность))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5687F">
        <w:rPr>
          <w:rFonts w:ascii="Times New Roman" w:hAnsi="Times New Roman" w:cs="Times New Roman"/>
          <w:bCs/>
          <w:color w:val="000000"/>
        </w:rPr>
        <w:t>проживающему по адресу</w:t>
      </w:r>
      <w:hyperlink r:id="rId10" w:anchor="block_222" w:history="1">
        <w:r w:rsidRPr="00A5687F">
          <w:rPr>
            <w:rStyle w:val="ae"/>
            <w:rFonts w:ascii="Times New Roman" w:hAnsi="Times New Roman" w:cs="Times New Roman"/>
            <w:bCs/>
          </w:rPr>
          <w:t>*(2)</w:t>
        </w:r>
      </w:hyperlink>
      <w:r w:rsidRPr="00A5687F">
        <w:rPr>
          <w:rFonts w:ascii="Times New Roman" w:hAnsi="Times New Roman" w:cs="Times New Roman"/>
          <w:bCs/>
          <w:color w:val="000000"/>
        </w:rPr>
        <w:t>: _____________________________________________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(адрес постоянного места жительства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________,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или преимущественного пребывания)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принадлежит на праве ____________________________________________________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(вид права, на котором гражданину принадлежит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земельный участок)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земельный   участок,   предоставленный  для  ведения  личного  подсобного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 xml:space="preserve">хозяйства, общей площадью ______________, </w:t>
      </w:r>
      <w:proofErr w:type="gramStart"/>
      <w:r w:rsidRPr="00A5687F">
        <w:rPr>
          <w:rFonts w:ascii="Times New Roman" w:hAnsi="Times New Roman" w:cs="Times New Roman"/>
          <w:bCs/>
          <w:color w:val="000000"/>
        </w:rPr>
        <w:t>расположенный</w:t>
      </w:r>
      <w:proofErr w:type="gramEnd"/>
      <w:r w:rsidRPr="00A5687F">
        <w:rPr>
          <w:rFonts w:ascii="Times New Roman" w:hAnsi="Times New Roman" w:cs="Times New Roman"/>
          <w:bCs/>
          <w:color w:val="000000"/>
        </w:rPr>
        <w:t xml:space="preserve"> по адресу: 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категория земель _______________________________________________________,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о чем в похозяйственной книге 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(реквизиты похозяйственной книги: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номер, дата начала и окончания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ведения книги, наименование органа, осуществлявшего ведение похозяйственной книги)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"____" ______________ г. сделана запись на основании ______________</w:t>
      </w:r>
      <w:r>
        <w:rPr>
          <w:rFonts w:ascii="Times New Roman" w:hAnsi="Times New Roman" w:cs="Times New Roman"/>
          <w:bCs/>
          <w:color w:val="000000"/>
        </w:rPr>
        <w:t>_____</w:t>
      </w:r>
      <w:r w:rsidRPr="00A5687F">
        <w:rPr>
          <w:rFonts w:ascii="Times New Roman" w:hAnsi="Times New Roman" w:cs="Times New Roman"/>
          <w:bCs/>
          <w:color w:val="000000"/>
        </w:rPr>
        <w:t>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(реквизиты документа,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5687F" w:rsidRDefault="00A5687F" w:rsidP="00A5687F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на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основании</w:t>
      </w:r>
      <w:proofErr w:type="gramEnd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которого в </w:t>
      </w:r>
      <w:proofErr w:type="spell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похозяйственную</w:t>
      </w:r>
      <w:proofErr w:type="spellEnd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книгу внесена запись о наличии у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гражданина права на</w:t>
      </w:r>
    </w:p>
    <w:p w:rsidR="00A5687F" w:rsidRPr="00A5687F" w:rsidRDefault="00A5687F" w:rsidP="00A5687F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земельный участок (указывается при наличии сведений в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похозяйственной книге)</w:t>
      </w:r>
    </w:p>
    <w:p w:rsidR="00A5687F" w:rsidRPr="00A5687F" w:rsidRDefault="00A5687F" w:rsidP="00A5687F">
      <w:pPr>
        <w:shd w:val="clear" w:color="auto" w:fill="FFFFFF"/>
        <w:jc w:val="both"/>
        <w:rPr>
          <w:bCs/>
          <w:color w:val="000000"/>
          <w:sz w:val="18"/>
          <w:szCs w:val="18"/>
        </w:rPr>
      </w:pPr>
      <w:r w:rsidRPr="00A5687F">
        <w:rPr>
          <w:bCs/>
          <w:color w:val="000000"/>
          <w:sz w:val="18"/>
          <w:szCs w:val="18"/>
        </w:rPr>
        <w:br/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 ___________________     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(должность)</w:t>
      </w:r>
      <w:hyperlink r:id="rId11" w:anchor="block_333" w:history="1">
        <w:r w:rsidRPr="00A5687F">
          <w:rPr>
            <w:rStyle w:val="ae"/>
            <w:rFonts w:ascii="Times New Roman" w:hAnsi="Times New Roman" w:cs="Times New Roman"/>
            <w:bCs/>
            <w:sz w:val="18"/>
            <w:szCs w:val="18"/>
          </w:rPr>
          <w:t>*(3)</w:t>
        </w:r>
      </w:hyperlink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(подпись)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М.П.</w:t>
      </w:r>
      <w:hyperlink r:id="rId12" w:anchor="block_444" w:history="1">
        <w:r w:rsidRPr="00A5687F">
          <w:rPr>
            <w:rStyle w:val="ae"/>
            <w:rFonts w:ascii="Times New Roman" w:hAnsi="Times New Roman" w:cs="Times New Roman"/>
            <w:bCs/>
            <w:sz w:val="18"/>
            <w:szCs w:val="18"/>
          </w:rPr>
          <w:t>*(4)</w:t>
        </w:r>
      </w:hyperlink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(Ф.И.О.)</w:t>
      </w:r>
    </w:p>
    <w:p w:rsidR="00A5687F" w:rsidRPr="00A5687F" w:rsidRDefault="00A5687F" w:rsidP="00A5687F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A5687F">
        <w:rPr>
          <w:rFonts w:ascii="Arial" w:hAnsi="Arial" w:cs="Arial"/>
          <w:bCs/>
          <w:color w:val="000000"/>
          <w:sz w:val="18"/>
          <w:szCs w:val="18"/>
        </w:rPr>
        <w:br/>
        <w:t>________________________</w:t>
      </w:r>
    </w:p>
    <w:p w:rsidR="00A5687F" w:rsidRPr="00A5687F" w:rsidRDefault="00A5687F" w:rsidP="00A5687F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proofErr w:type="gramStart"/>
      <w:r w:rsidRPr="00A5687F">
        <w:rPr>
          <w:bCs/>
          <w:color w:val="000000"/>
          <w:sz w:val="16"/>
          <w:szCs w:val="16"/>
        </w:rPr>
        <w:t xml:space="preserve">*(1)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</w:r>
      <w:hyperlink r:id="rId13" w:anchor="block_252" w:history="1">
        <w:r w:rsidRPr="00A5687F">
          <w:rPr>
            <w:rStyle w:val="ae"/>
            <w:bCs/>
            <w:sz w:val="16"/>
            <w:szCs w:val="16"/>
          </w:rPr>
          <w:t>статьей 25.2</w:t>
        </w:r>
      </w:hyperlink>
      <w:r w:rsidRPr="00A5687F">
        <w:rPr>
          <w:bCs/>
          <w:color w:val="000000"/>
          <w:sz w:val="16"/>
          <w:szCs w:val="16"/>
        </w:rPr>
        <w:t xml:space="preserve"> Федерального закона от 21.07.1997 N 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 w:rsidRPr="00A5687F">
        <w:rPr>
          <w:bCs/>
          <w:color w:val="000000"/>
          <w:sz w:val="16"/>
          <w:szCs w:val="16"/>
        </w:rPr>
        <w:t xml:space="preserve"> Выписка из похозяйственной книги о наличии у гражданина права на земельный участок выдается гражданину в двух подлинных экземплярах.</w:t>
      </w:r>
    </w:p>
    <w:p w:rsidR="00A5687F" w:rsidRPr="00A5687F" w:rsidRDefault="00A5687F" w:rsidP="00A5687F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r w:rsidRPr="00A5687F">
        <w:rPr>
          <w:bCs/>
          <w:color w:val="000000"/>
          <w:sz w:val="16"/>
          <w:szCs w:val="16"/>
        </w:rPr>
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</w:t>
      </w:r>
      <w:proofErr w:type="gramStart"/>
      <w:r w:rsidRPr="00A5687F">
        <w:rPr>
          <w:bCs/>
          <w:color w:val="000000"/>
          <w:sz w:val="16"/>
          <w:szCs w:val="16"/>
        </w:rPr>
        <w:t>,'</w:t>
      </w:r>
      <w:proofErr w:type="gramEnd"/>
      <w:r w:rsidRPr="00A5687F">
        <w:rPr>
          <w:bCs/>
          <w:color w:val="000000"/>
          <w:sz w:val="16"/>
          <w:szCs w:val="16"/>
        </w:rPr>
        <w:t xml:space="preserve"> расположенного на этом земельном участке), не заполняются в случае государственной регистрации прав на земельный участок в соответствии с </w:t>
      </w:r>
      <w:hyperlink r:id="rId14" w:anchor="block_2527" w:history="1">
        <w:r w:rsidRPr="00A5687F">
          <w:rPr>
            <w:rStyle w:val="ae"/>
            <w:bCs/>
            <w:sz w:val="16"/>
            <w:szCs w:val="16"/>
          </w:rPr>
          <w:t>пунктом 7 статьи 25.2</w:t>
        </w:r>
      </w:hyperlink>
      <w:r w:rsidRPr="00A5687F">
        <w:rPr>
          <w:bCs/>
          <w:color w:val="000000"/>
          <w:sz w:val="16"/>
          <w:szCs w:val="16"/>
        </w:rPr>
        <w:t xml:space="preserve"> Закона о регистрации.</w:t>
      </w:r>
    </w:p>
    <w:p w:rsidR="00A5687F" w:rsidRPr="00A5687F" w:rsidRDefault="00A5687F" w:rsidP="00A5687F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r w:rsidRPr="00A5687F">
        <w:rPr>
          <w:bCs/>
          <w:color w:val="000000"/>
          <w:sz w:val="16"/>
          <w:szCs w:val="16"/>
        </w:rPr>
        <w:t>*(3)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B87377" w:rsidRPr="001077E1" w:rsidRDefault="00A5687F" w:rsidP="001077E1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r w:rsidRPr="00A5687F">
        <w:rPr>
          <w:bCs/>
          <w:color w:val="000000"/>
          <w:sz w:val="16"/>
          <w:szCs w:val="16"/>
        </w:rPr>
        <w:t>*(4) Проставляется печать органа местного самоуправления.</w:t>
      </w: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7D4B67" w:rsidRDefault="007D4B67" w:rsidP="001077E1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B87377" w:rsidRPr="00382EA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2EAF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1077E1">
        <w:rPr>
          <w:rFonts w:ascii="Times New Roman" w:hAnsi="Times New Roman" w:cs="Times New Roman"/>
          <w:b/>
          <w:sz w:val="18"/>
          <w:szCs w:val="18"/>
        </w:rPr>
        <w:t xml:space="preserve"> 2</w:t>
      </w:r>
    </w:p>
    <w:p w:rsidR="00B87377" w:rsidRPr="00382EA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2EAF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pStyle w:val="ConsPlusNormal"/>
        <w:widowControl/>
        <w:ind w:firstLine="0"/>
      </w:pPr>
    </w:p>
    <w:p w:rsidR="00CE6A12" w:rsidRPr="001077E1" w:rsidRDefault="00B87377" w:rsidP="00B8737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ВЫПИСКА ИЗ ПОХОЗЯЙСТВЕННОЙ КНИГИ </w:t>
      </w:r>
    </w:p>
    <w:p w:rsidR="00B87377" w:rsidRDefault="00B87377" w:rsidP="00B87377">
      <w:pPr>
        <w:pStyle w:val="ConsPlusNormal"/>
        <w:widowControl/>
        <w:ind w:firstLine="0"/>
        <w:jc w:val="center"/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 (наименование поселения)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_________________________________________</w:t>
      </w:r>
    </w:p>
    <w:p w:rsidR="00B87377" w:rsidRPr="001077E1" w:rsidRDefault="00B87377" w:rsidP="00B873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(наименование муниципального района)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Выдана 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           (Ф.И.О.)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Вид документа ____________________ серия _______ номер 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Кем и когда выдан документ _______________________________________</w:t>
      </w:r>
    </w:p>
    <w:p w:rsidR="00B87377" w:rsidRPr="001077E1" w:rsidRDefault="001A5F0A" w:rsidP="00B87377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Похозяйственная</w:t>
      </w:r>
      <w:proofErr w:type="spellEnd"/>
      <w:r>
        <w:rPr>
          <w:rFonts w:ascii="Times New Roman" w:hAnsi="Times New Roman" w:cs="Times New Roman"/>
        </w:rPr>
        <w:t xml:space="preserve"> книга №</w:t>
      </w:r>
      <w:r w:rsidR="00B87377" w:rsidRPr="001077E1">
        <w:rPr>
          <w:rFonts w:ascii="Times New Roman" w:hAnsi="Times New Roman" w:cs="Times New Roman"/>
        </w:rPr>
        <w:t xml:space="preserve"> ________ на 20_____ г.</w:t>
      </w:r>
    </w:p>
    <w:p w:rsidR="00B87377" w:rsidRPr="001077E1" w:rsidRDefault="001A5F0A" w:rsidP="00B8737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Лицевой счет № </w:t>
      </w:r>
      <w:r w:rsidR="00B87377" w:rsidRPr="001077E1">
        <w:rPr>
          <w:rFonts w:ascii="Times New Roman" w:hAnsi="Times New Roman" w:cs="Times New Roman"/>
        </w:rPr>
        <w:t xml:space="preserve"> 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Адрес хозяйства 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I. Список членов хозяйства (Ф.И.О. полностью)</w:t>
      </w:r>
      <w:r w:rsidR="001A5F0A">
        <w:rPr>
          <w:rFonts w:ascii="Times New Roman" w:hAnsi="Times New Roman" w:cs="Times New Roman"/>
        </w:rPr>
        <w:t>: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1.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2.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3.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4.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5.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6.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II. Земли, находящиеся в пользовании граждан, </w:t>
      </w:r>
      <w:proofErr w:type="gramStart"/>
      <w:r w:rsidRPr="001077E1">
        <w:rPr>
          <w:rFonts w:ascii="Times New Roman" w:hAnsi="Times New Roman" w:cs="Times New Roman"/>
        </w:rPr>
        <w:t>га</w:t>
      </w:r>
      <w:proofErr w:type="gramEnd"/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1. Всего земли (с точностью до 0,01 га) _______________________ га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в том числе: личное подсобное хозяйство ___________________ </w:t>
      </w:r>
      <w:proofErr w:type="gramStart"/>
      <w:r w:rsidRPr="001077E1">
        <w:rPr>
          <w:rFonts w:ascii="Times New Roman" w:hAnsi="Times New Roman" w:cs="Times New Roman"/>
        </w:rPr>
        <w:t>га</w:t>
      </w:r>
      <w:proofErr w:type="gramEnd"/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III. Скот, являющийся собственностью хозяйства, голов (гол.)</w:t>
      </w:r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1. Крупный рогатый скот, всего ______________________________ гол.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в том числе: коровы _____________________________________ гол.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2. Свиньи ___________________________________________________ гол.</w:t>
      </w:r>
    </w:p>
    <w:p w:rsidR="00B87377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3. Овцы _____________________________________________________ гол.</w:t>
      </w:r>
    </w:p>
    <w:p w:rsidR="001077E1" w:rsidRPr="001077E1" w:rsidRDefault="001077E1" w:rsidP="00B8737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4.___________________________________________________________гол.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Выписка составлена на основании данных похозяйственного учета.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1077E1">
        <w:rPr>
          <w:rFonts w:ascii="Times New Roman" w:hAnsi="Times New Roman" w:cs="Times New Roman"/>
        </w:rPr>
        <w:t>Выдана</w:t>
      </w:r>
      <w:proofErr w:type="gramEnd"/>
      <w:r w:rsidRPr="001077E1">
        <w:rPr>
          <w:rFonts w:ascii="Times New Roman" w:hAnsi="Times New Roman" w:cs="Times New Roman"/>
        </w:rPr>
        <w:t xml:space="preserve"> "___" ______________ 20________ г.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Глава поселения            _____________   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      </w:t>
      </w:r>
      <w:r w:rsidR="001077E1">
        <w:rPr>
          <w:rFonts w:ascii="Times New Roman" w:hAnsi="Times New Roman" w:cs="Times New Roman"/>
        </w:rPr>
        <w:tab/>
      </w:r>
      <w:r w:rsidR="001077E1">
        <w:rPr>
          <w:rFonts w:ascii="Times New Roman" w:hAnsi="Times New Roman" w:cs="Times New Roman"/>
        </w:rPr>
        <w:tab/>
      </w:r>
      <w:r w:rsidRPr="001077E1">
        <w:rPr>
          <w:rFonts w:ascii="Times New Roman" w:hAnsi="Times New Roman" w:cs="Times New Roman"/>
        </w:rPr>
        <w:t xml:space="preserve">    (подпись)            (Ф.И.О.)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М.П.</w:t>
      </w:r>
      <w:bookmarkStart w:id="0" w:name="_GoBack"/>
      <w:bookmarkEnd w:id="0"/>
    </w:p>
    <w:sectPr w:rsidR="00B87377" w:rsidRPr="001077E1" w:rsidSect="00A450A1">
      <w:headerReference w:type="even" r:id="rId15"/>
      <w:headerReference w:type="default" r:id="rId16"/>
      <w:pgSz w:w="11907" w:h="16840" w:code="9"/>
      <w:pgMar w:top="567" w:right="567" w:bottom="426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3D" w:rsidRDefault="00F77E3D">
      <w:r>
        <w:separator/>
      </w:r>
    </w:p>
  </w:endnote>
  <w:endnote w:type="continuationSeparator" w:id="0">
    <w:p w:rsidR="00F77E3D" w:rsidRDefault="00F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3D" w:rsidRDefault="00F77E3D">
      <w:r>
        <w:separator/>
      </w:r>
    </w:p>
  </w:footnote>
  <w:footnote w:type="continuationSeparator" w:id="0">
    <w:p w:rsidR="00F77E3D" w:rsidRDefault="00F7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B9" w:rsidRDefault="00325BB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BB9" w:rsidRDefault="00325BB9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B9" w:rsidRDefault="00325BB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6045">
      <w:rPr>
        <w:rStyle w:val="a8"/>
        <w:noProof/>
      </w:rPr>
      <w:t>- 2 -</w:t>
    </w:r>
    <w:r>
      <w:rPr>
        <w:rStyle w:val="a8"/>
      </w:rPr>
      <w:fldChar w:fldCharType="end"/>
    </w:r>
  </w:p>
  <w:p w:rsidR="00325BB9" w:rsidRDefault="00325BB9" w:rsidP="00926254">
    <w:pPr>
      <w:pStyle w:val="a7"/>
      <w:framePr w:wrap="around" w:vAnchor="text" w:hAnchor="page" w:x="6037" w:y="421"/>
      <w:rPr>
        <w:rStyle w:val="a8"/>
      </w:rPr>
    </w:pPr>
  </w:p>
  <w:p w:rsidR="00325BB9" w:rsidRDefault="00325BB9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2D59"/>
    <w:rsid w:val="00004FCF"/>
    <w:rsid w:val="000110A4"/>
    <w:rsid w:val="000146B7"/>
    <w:rsid w:val="000211B2"/>
    <w:rsid w:val="00027065"/>
    <w:rsid w:val="00031AB3"/>
    <w:rsid w:val="00045CCB"/>
    <w:rsid w:val="0006291B"/>
    <w:rsid w:val="0006432D"/>
    <w:rsid w:val="000738F3"/>
    <w:rsid w:val="0008197E"/>
    <w:rsid w:val="0009113C"/>
    <w:rsid w:val="000A5A0A"/>
    <w:rsid w:val="000C695D"/>
    <w:rsid w:val="000D17D7"/>
    <w:rsid w:val="000D5DD3"/>
    <w:rsid w:val="000E7E71"/>
    <w:rsid w:val="000F59FE"/>
    <w:rsid w:val="000F59FF"/>
    <w:rsid w:val="00103FDC"/>
    <w:rsid w:val="001077E1"/>
    <w:rsid w:val="00110BE9"/>
    <w:rsid w:val="00116400"/>
    <w:rsid w:val="00116A29"/>
    <w:rsid w:val="00137546"/>
    <w:rsid w:val="00176714"/>
    <w:rsid w:val="00177156"/>
    <w:rsid w:val="00181DCA"/>
    <w:rsid w:val="00182307"/>
    <w:rsid w:val="0019392C"/>
    <w:rsid w:val="001A5639"/>
    <w:rsid w:val="001A5F0A"/>
    <w:rsid w:val="001C2740"/>
    <w:rsid w:val="001D4851"/>
    <w:rsid w:val="001D4E17"/>
    <w:rsid w:val="001E759A"/>
    <w:rsid w:val="0020413B"/>
    <w:rsid w:val="00211B7E"/>
    <w:rsid w:val="00232DF9"/>
    <w:rsid w:val="00234B1E"/>
    <w:rsid w:val="002479C0"/>
    <w:rsid w:val="00253ADD"/>
    <w:rsid w:val="00257FC5"/>
    <w:rsid w:val="00260F4E"/>
    <w:rsid w:val="002729FC"/>
    <w:rsid w:val="00280E20"/>
    <w:rsid w:val="002947A8"/>
    <w:rsid w:val="002B5F7C"/>
    <w:rsid w:val="002E38BF"/>
    <w:rsid w:val="00303A5C"/>
    <w:rsid w:val="0031251E"/>
    <w:rsid w:val="00325A14"/>
    <w:rsid w:val="00325BB9"/>
    <w:rsid w:val="003339CF"/>
    <w:rsid w:val="00335605"/>
    <w:rsid w:val="00342475"/>
    <w:rsid w:val="00342BE8"/>
    <w:rsid w:val="00347142"/>
    <w:rsid w:val="00352888"/>
    <w:rsid w:val="003712CC"/>
    <w:rsid w:val="0038465A"/>
    <w:rsid w:val="003B107A"/>
    <w:rsid w:val="003B7D38"/>
    <w:rsid w:val="003C5DC8"/>
    <w:rsid w:val="003C75FC"/>
    <w:rsid w:val="003D5FA3"/>
    <w:rsid w:val="003E26B1"/>
    <w:rsid w:val="003E4CD4"/>
    <w:rsid w:val="00401360"/>
    <w:rsid w:val="00416F82"/>
    <w:rsid w:val="004246E4"/>
    <w:rsid w:val="00465A30"/>
    <w:rsid w:val="004743C3"/>
    <w:rsid w:val="00494928"/>
    <w:rsid w:val="0049663E"/>
    <w:rsid w:val="004A2884"/>
    <w:rsid w:val="004D16A3"/>
    <w:rsid w:val="004D2BB2"/>
    <w:rsid w:val="004D5566"/>
    <w:rsid w:val="004E1682"/>
    <w:rsid w:val="005130AB"/>
    <w:rsid w:val="00515ED6"/>
    <w:rsid w:val="00536062"/>
    <w:rsid w:val="005363D8"/>
    <w:rsid w:val="00553014"/>
    <w:rsid w:val="00560161"/>
    <w:rsid w:val="0056594A"/>
    <w:rsid w:val="00566CCE"/>
    <w:rsid w:val="00577765"/>
    <w:rsid w:val="00591C6A"/>
    <w:rsid w:val="005A4A80"/>
    <w:rsid w:val="005B2B97"/>
    <w:rsid w:val="005B31C6"/>
    <w:rsid w:val="005B7E4F"/>
    <w:rsid w:val="005D3C0A"/>
    <w:rsid w:val="005D75AA"/>
    <w:rsid w:val="005F040E"/>
    <w:rsid w:val="00602613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41025"/>
    <w:rsid w:val="00761C08"/>
    <w:rsid w:val="00767908"/>
    <w:rsid w:val="007731CF"/>
    <w:rsid w:val="00781B89"/>
    <w:rsid w:val="007A03B4"/>
    <w:rsid w:val="007C7F37"/>
    <w:rsid w:val="007D3442"/>
    <w:rsid w:val="007D4B67"/>
    <w:rsid w:val="007D5ECE"/>
    <w:rsid w:val="007D607B"/>
    <w:rsid w:val="007E2DBA"/>
    <w:rsid w:val="007E6C9F"/>
    <w:rsid w:val="00800712"/>
    <w:rsid w:val="008071A3"/>
    <w:rsid w:val="0083400E"/>
    <w:rsid w:val="00851ABE"/>
    <w:rsid w:val="00861A67"/>
    <w:rsid w:val="008C077B"/>
    <w:rsid w:val="008D513A"/>
    <w:rsid w:val="008D7022"/>
    <w:rsid w:val="008D7104"/>
    <w:rsid w:val="008E2760"/>
    <w:rsid w:val="008F2990"/>
    <w:rsid w:val="008F32CE"/>
    <w:rsid w:val="00904E4A"/>
    <w:rsid w:val="00926254"/>
    <w:rsid w:val="00940F73"/>
    <w:rsid w:val="00950C81"/>
    <w:rsid w:val="00971BCD"/>
    <w:rsid w:val="009A14A2"/>
    <w:rsid w:val="009A1A6C"/>
    <w:rsid w:val="009A7C09"/>
    <w:rsid w:val="009D30D4"/>
    <w:rsid w:val="009E095C"/>
    <w:rsid w:val="009E2BE5"/>
    <w:rsid w:val="009E4029"/>
    <w:rsid w:val="009E52C4"/>
    <w:rsid w:val="009E58FE"/>
    <w:rsid w:val="009E786A"/>
    <w:rsid w:val="009F3C63"/>
    <w:rsid w:val="00A3033C"/>
    <w:rsid w:val="00A40496"/>
    <w:rsid w:val="00A450A1"/>
    <w:rsid w:val="00A511BE"/>
    <w:rsid w:val="00A56045"/>
    <w:rsid w:val="00A5687F"/>
    <w:rsid w:val="00A626DF"/>
    <w:rsid w:val="00A645E3"/>
    <w:rsid w:val="00A94F02"/>
    <w:rsid w:val="00AA62B5"/>
    <w:rsid w:val="00AA6DBD"/>
    <w:rsid w:val="00AB3A2F"/>
    <w:rsid w:val="00AC395D"/>
    <w:rsid w:val="00AC3FD8"/>
    <w:rsid w:val="00AC71C0"/>
    <w:rsid w:val="00AD0E03"/>
    <w:rsid w:val="00AD297B"/>
    <w:rsid w:val="00AD370C"/>
    <w:rsid w:val="00AD7AFF"/>
    <w:rsid w:val="00AE04BB"/>
    <w:rsid w:val="00AF0370"/>
    <w:rsid w:val="00AF4DB9"/>
    <w:rsid w:val="00B07EA2"/>
    <w:rsid w:val="00B15785"/>
    <w:rsid w:val="00B22B0D"/>
    <w:rsid w:val="00B2766E"/>
    <w:rsid w:val="00B27B9A"/>
    <w:rsid w:val="00B37C6D"/>
    <w:rsid w:val="00B400BA"/>
    <w:rsid w:val="00B55556"/>
    <w:rsid w:val="00B60BCF"/>
    <w:rsid w:val="00B60D24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17DA"/>
    <w:rsid w:val="00C05398"/>
    <w:rsid w:val="00C13C95"/>
    <w:rsid w:val="00C14EE8"/>
    <w:rsid w:val="00C15595"/>
    <w:rsid w:val="00C35A2D"/>
    <w:rsid w:val="00C42E60"/>
    <w:rsid w:val="00C63AAD"/>
    <w:rsid w:val="00C716E1"/>
    <w:rsid w:val="00C73158"/>
    <w:rsid w:val="00C733A7"/>
    <w:rsid w:val="00C80419"/>
    <w:rsid w:val="00C9383F"/>
    <w:rsid w:val="00CB5B52"/>
    <w:rsid w:val="00CE65F2"/>
    <w:rsid w:val="00CE6A12"/>
    <w:rsid w:val="00D11983"/>
    <w:rsid w:val="00D14A86"/>
    <w:rsid w:val="00D1684A"/>
    <w:rsid w:val="00D31CBD"/>
    <w:rsid w:val="00D50D6E"/>
    <w:rsid w:val="00D57DF9"/>
    <w:rsid w:val="00D67B94"/>
    <w:rsid w:val="00D77B4D"/>
    <w:rsid w:val="00D90BD0"/>
    <w:rsid w:val="00DB2901"/>
    <w:rsid w:val="00DB36EC"/>
    <w:rsid w:val="00DB38DC"/>
    <w:rsid w:val="00DC4E87"/>
    <w:rsid w:val="00DE4F3F"/>
    <w:rsid w:val="00DE515A"/>
    <w:rsid w:val="00DE54BF"/>
    <w:rsid w:val="00DE7BA7"/>
    <w:rsid w:val="00DF269C"/>
    <w:rsid w:val="00E058C1"/>
    <w:rsid w:val="00E07002"/>
    <w:rsid w:val="00E45493"/>
    <w:rsid w:val="00E60157"/>
    <w:rsid w:val="00E62A5E"/>
    <w:rsid w:val="00E66EA3"/>
    <w:rsid w:val="00E708C6"/>
    <w:rsid w:val="00E716EB"/>
    <w:rsid w:val="00E866F2"/>
    <w:rsid w:val="00E86AA9"/>
    <w:rsid w:val="00EB391D"/>
    <w:rsid w:val="00EB5E60"/>
    <w:rsid w:val="00EC02BB"/>
    <w:rsid w:val="00EC1F38"/>
    <w:rsid w:val="00EC3532"/>
    <w:rsid w:val="00ED1B38"/>
    <w:rsid w:val="00EE3B96"/>
    <w:rsid w:val="00EF1292"/>
    <w:rsid w:val="00F03BC8"/>
    <w:rsid w:val="00F06572"/>
    <w:rsid w:val="00F3676F"/>
    <w:rsid w:val="00F41FDE"/>
    <w:rsid w:val="00F51888"/>
    <w:rsid w:val="00F53A24"/>
    <w:rsid w:val="00F61F80"/>
    <w:rsid w:val="00F77E3D"/>
    <w:rsid w:val="00F832DD"/>
    <w:rsid w:val="00F906E5"/>
    <w:rsid w:val="00F956DA"/>
    <w:rsid w:val="00FA0D2D"/>
    <w:rsid w:val="00FA1244"/>
    <w:rsid w:val="00FA168F"/>
    <w:rsid w:val="00FA4229"/>
    <w:rsid w:val="00FB6535"/>
    <w:rsid w:val="00FC2962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customStyle="1" w:styleId="ConsTitle">
    <w:name w:val="ConsTitle"/>
    <w:rsid w:val="00D67B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List Paragraph"/>
    <w:basedOn w:val="a"/>
    <w:uiPriority w:val="34"/>
    <w:qFormat/>
    <w:rsid w:val="00D67B94"/>
    <w:pPr>
      <w:ind w:left="720"/>
      <w:contextualSpacing/>
    </w:pPr>
  </w:style>
  <w:style w:type="paragraph" w:styleId="afc">
    <w:name w:val="Balloon Text"/>
    <w:basedOn w:val="a"/>
    <w:link w:val="afd"/>
    <w:rsid w:val="0033560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356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87F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568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customStyle="1" w:styleId="ConsTitle">
    <w:name w:val="ConsTitle"/>
    <w:rsid w:val="00D67B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List Paragraph"/>
    <w:basedOn w:val="a"/>
    <w:uiPriority w:val="34"/>
    <w:qFormat/>
    <w:rsid w:val="00D67B94"/>
    <w:pPr>
      <w:ind w:left="720"/>
      <w:contextualSpacing/>
    </w:pPr>
  </w:style>
  <w:style w:type="paragraph" w:styleId="afc">
    <w:name w:val="Balloon Text"/>
    <w:basedOn w:val="a"/>
    <w:link w:val="afd"/>
    <w:rsid w:val="0033560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356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87F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568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1901341/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17194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17194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se.garant.ru/701719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171942/" TargetMode="External"/><Relationship Id="rId14" Type="http://schemas.openxmlformats.org/officeDocument/2006/relationships/hyperlink" Target="http://base.garant.ru/11901341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40D1-CABE-4CCF-916E-28AE84EF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2012-06-25T07:01:00Z</cp:lastPrinted>
  <dcterms:created xsi:type="dcterms:W3CDTF">2021-02-01T06:39:00Z</dcterms:created>
  <dcterms:modified xsi:type="dcterms:W3CDTF">2021-02-01T06:39:00Z</dcterms:modified>
</cp:coreProperties>
</file>