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E1" w:rsidRPr="001149B4" w:rsidRDefault="00F321F8" w:rsidP="00C716E1">
      <w:pPr>
        <w:pStyle w:val="1"/>
        <w:rPr>
          <w:caps/>
          <w:sz w:val="20"/>
        </w:rPr>
      </w:pPr>
      <w:r w:rsidRPr="001149B4">
        <w:rPr>
          <w:noProof/>
        </w:rPr>
        <w:drawing>
          <wp:inline distT="0" distB="0" distL="0" distR="0">
            <wp:extent cx="259080" cy="344805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1149B4" w:rsidRDefault="00C716E1" w:rsidP="00C716E1">
      <w:pPr>
        <w:pStyle w:val="2"/>
        <w:rPr>
          <w:sz w:val="48"/>
          <w:szCs w:val="48"/>
        </w:rPr>
      </w:pPr>
      <w:proofErr w:type="gramStart"/>
      <w:r w:rsidRPr="001149B4">
        <w:rPr>
          <w:sz w:val="48"/>
          <w:szCs w:val="48"/>
        </w:rPr>
        <w:t>П</w:t>
      </w:r>
      <w:proofErr w:type="gramEnd"/>
      <w:r w:rsidRPr="001149B4">
        <w:rPr>
          <w:sz w:val="48"/>
          <w:szCs w:val="48"/>
        </w:rPr>
        <w:t xml:space="preserve"> О С Т А Н О В Л Е Н И Е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АДМИНИСТРАЦИИ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>УГЛИЧСКОГО МУНИЦИПАЛЬНОГО РАЙОНА</w:t>
      </w:r>
    </w:p>
    <w:p w:rsidR="0006291B" w:rsidRPr="001149B4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3B107A" w:rsidRPr="001149B4" w:rsidRDefault="003B107A" w:rsidP="0006291B">
      <w:pPr>
        <w:pStyle w:val="a5"/>
        <w:ind w:left="540" w:firstLine="540"/>
        <w:rPr>
          <w:b/>
          <w:sz w:val="28"/>
          <w:szCs w:val="28"/>
        </w:rPr>
      </w:pPr>
    </w:p>
    <w:p w:rsidR="006D0195" w:rsidRPr="001149B4" w:rsidRDefault="00FF4B70" w:rsidP="006D0195">
      <w:pPr>
        <w:pStyle w:val="a5"/>
        <w:ind w:firstLine="0"/>
        <w:rPr>
          <w:b/>
          <w:sz w:val="28"/>
          <w:szCs w:val="28"/>
        </w:rPr>
      </w:pPr>
      <w:r w:rsidRPr="001149B4">
        <w:rPr>
          <w:b/>
          <w:sz w:val="28"/>
          <w:szCs w:val="28"/>
        </w:rPr>
        <w:t xml:space="preserve">от </w:t>
      </w:r>
      <w:r w:rsidR="002D4E56">
        <w:rPr>
          <w:b/>
          <w:sz w:val="28"/>
          <w:szCs w:val="28"/>
        </w:rPr>
        <w:t>25</w:t>
      </w:r>
      <w:r w:rsidR="009906B6">
        <w:rPr>
          <w:b/>
          <w:sz w:val="28"/>
          <w:szCs w:val="28"/>
        </w:rPr>
        <w:t xml:space="preserve">. </w:t>
      </w:r>
      <w:r w:rsidR="002803BC">
        <w:rPr>
          <w:b/>
          <w:sz w:val="28"/>
          <w:szCs w:val="28"/>
        </w:rPr>
        <w:t>1</w:t>
      </w:r>
      <w:r w:rsidR="002D4E56">
        <w:rPr>
          <w:b/>
          <w:sz w:val="28"/>
          <w:szCs w:val="28"/>
        </w:rPr>
        <w:t>1</w:t>
      </w:r>
      <w:r w:rsidR="00234B1E" w:rsidRPr="001149B4">
        <w:rPr>
          <w:b/>
          <w:sz w:val="28"/>
          <w:szCs w:val="28"/>
        </w:rPr>
        <w:t>. 201</w:t>
      </w:r>
      <w:r w:rsidR="002803BC">
        <w:rPr>
          <w:b/>
          <w:sz w:val="28"/>
          <w:szCs w:val="28"/>
        </w:rPr>
        <w:t>3</w:t>
      </w:r>
      <w:r w:rsidR="00234B1E" w:rsidRPr="001149B4">
        <w:rPr>
          <w:b/>
          <w:sz w:val="28"/>
          <w:szCs w:val="28"/>
        </w:rPr>
        <w:t xml:space="preserve"> г. </w:t>
      </w:r>
      <w:r w:rsidR="006D0195" w:rsidRPr="001149B4">
        <w:rPr>
          <w:b/>
          <w:sz w:val="28"/>
          <w:szCs w:val="28"/>
        </w:rPr>
        <w:t xml:space="preserve">     № </w:t>
      </w:r>
      <w:r w:rsidR="002D4E56">
        <w:rPr>
          <w:b/>
          <w:sz w:val="28"/>
          <w:szCs w:val="28"/>
        </w:rPr>
        <w:t>88</w:t>
      </w:r>
    </w:p>
    <w:p w:rsidR="00234B1E" w:rsidRPr="001149B4" w:rsidRDefault="00234B1E" w:rsidP="006D0195">
      <w:pPr>
        <w:pStyle w:val="a5"/>
        <w:ind w:firstLine="0"/>
        <w:rPr>
          <w:b/>
          <w:sz w:val="28"/>
          <w:szCs w:val="28"/>
        </w:rPr>
      </w:pPr>
    </w:p>
    <w:p w:rsidR="00C35D26" w:rsidRPr="00C31777" w:rsidRDefault="00B11251" w:rsidP="00C35D26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C201D7">
        <w:rPr>
          <w:sz w:val="28"/>
          <w:szCs w:val="28"/>
        </w:rPr>
        <w:t xml:space="preserve">Администрации Слободского сельского поселения от </w:t>
      </w:r>
      <w:r w:rsidR="00C35D26">
        <w:rPr>
          <w:sz w:val="28"/>
          <w:szCs w:val="28"/>
        </w:rPr>
        <w:t>19</w:t>
      </w:r>
      <w:r w:rsidRPr="00C201D7">
        <w:rPr>
          <w:sz w:val="28"/>
          <w:szCs w:val="28"/>
        </w:rPr>
        <w:t xml:space="preserve">.06.2012 г. № </w:t>
      </w:r>
      <w:r w:rsidR="00C35D26">
        <w:rPr>
          <w:sz w:val="28"/>
          <w:szCs w:val="28"/>
        </w:rPr>
        <w:t>35</w:t>
      </w:r>
      <w:r w:rsidRPr="00C201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35D26" w:rsidRPr="00C31777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конкурсной документации, документации об аукционе на основании заявления любого заинтересованного лица»</w:t>
      </w:r>
    </w:p>
    <w:p w:rsidR="007E26D2" w:rsidRPr="001149B4" w:rsidRDefault="007E26D2" w:rsidP="00C35D26">
      <w:pPr>
        <w:ind w:right="4111"/>
        <w:jc w:val="both"/>
        <w:rPr>
          <w:sz w:val="28"/>
          <w:szCs w:val="28"/>
        </w:rPr>
      </w:pPr>
    </w:p>
    <w:p w:rsidR="00B11251" w:rsidRDefault="00536062" w:rsidP="00B11251">
      <w:pPr>
        <w:jc w:val="both"/>
        <w:rPr>
          <w:sz w:val="28"/>
          <w:szCs w:val="28"/>
        </w:rPr>
      </w:pPr>
      <w:r w:rsidRPr="001149B4">
        <w:rPr>
          <w:szCs w:val="28"/>
        </w:rPr>
        <w:tab/>
      </w:r>
      <w:r w:rsidRPr="001149B4">
        <w:rPr>
          <w:sz w:val="28"/>
          <w:szCs w:val="28"/>
        </w:rPr>
        <w:t>В соответствии с Федеральным законом от 27 июля 2010 г</w:t>
      </w:r>
      <w:r w:rsidR="00CB5DB9">
        <w:rPr>
          <w:sz w:val="28"/>
          <w:szCs w:val="28"/>
        </w:rPr>
        <w:t>.</w:t>
      </w:r>
      <w:r w:rsidRPr="001149B4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B11251" w:rsidRPr="00C201D7">
        <w:rPr>
          <w:sz w:val="28"/>
          <w:szCs w:val="28"/>
        </w:rPr>
        <w:t xml:space="preserve">Распоряжением Губернатора Ярославской области от 31 мая 2013 г. № 300-р </w:t>
      </w:r>
      <w:r w:rsidR="00B11251" w:rsidRPr="00C201D7">
        <w:rPr>
          <w:sz w:val="28"/>
          <w:szCs w:val="28"/>
        </w:rPr>
        <w:br/>
        <w:t>«Об утверждении плана-графика внесения изменений в административные регламенты предоставления государственных услуг», Уставом Слободского сельского поселения</w:t>
      </w:r>
    </w:p>
    <w:p w:rsidR="00536062" w:rsidRPr="001149B4" w:rsidRDefault="00536062" w:rsidP="00B11251">
      <w:pPr>
        <w:jc w:val="both"/>
        <w:rPr>
          <w:szCs w:val="28"/>
        </w:rPr>
      </w:pPr>
      <w:r w:rsidRPr="001149B4">
        <w:rPr>
          <w:szCs w:val="28"/>
        </w:rPr>
        <w:t>АДМИНИСТРАЦИЯ ПОСЕЛЕНИЯ ПОСТАНОВЛЯЕТ:</w:t>
      </w:r>
    </w:p>
    <w:p w:rsidR="00CE65F2" w:rsidRPr="001149B4" w:rsidRDefault="00CE65F2" w:rsidP="00CE65F2">
      <w:pPr>
        <w:pStyle w:val="ac"/>
        <w:ind w:left="0" w:right="0" w:firstLine="540"/>
        <w:rPr>
          <w:sz w:val="28"/>
          <w:szCs w:val="28"/>
        </w:rPr>
      </w:pPr>
    </w:p>
    <w:p w:rsidR="00C35D26" w:rsidRDefault="00C35D26" w:rsidP="00C35D26">
      <w:pPr>
        <w:pStyle w:val="afc"/>
        <w:numPr>
          <w:ilvl w:val="0"/>
          <w:numId w:val="14"/>
        </w:numPr>
        <w:ind w:left="0"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5D26">
        <w:rPr>
          <w:sz w:val="28"/>
          <w:szCs w:val="28"/>
        </w:rPr>
        <w:t>ункт 3 текста постановления Администрации Слободского сельского поселения от 19.06.2012 г. № 35 «Об утверждении Административного регламента предоставления муниципальной услуги «Предоставление конкурсной документации, документации об аукционе на основании заявления любого заинтересованного лица»</w:t>
      </w:r>
      <w:r>
        <w:rPr>
          <w:sz w:val="28"/>
          <w:szCs w:val="28"/>
        </w:rPr>
        <w:t xml:space="preserve"> изложить в новой редакции:</w:t>
      </w:r>
    </w:p>
    <w:p w:rsidR="00C35D26" w:rsidRPr="00C35D26" w:rsidRDefault="00C35D26" w:rsidP="00C35D26">
      <w:pPr>
        <w:pStyle w:val="ae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5D26">
        <w:rPr>
          <w:i/>
          <w:sz w:val="28"/>
          <w:szCs w:val="28"/>
        </w:rPr>
        <w:t xml:space="preserve">«3.  </w:t>
      </w:r>
      <w:r w:rsidRPr="00C35D26">
        <w:rPr>
          <w:rFonts w:ascii="Times New Roman" w:hAnsi="Times New Roman"/>
          <w:i/>
          <w:sz w:val="28"/>
          <w:szCs w:val="28"/>
        </w:rPr>
        <w:t>Контроль за исполнением настоящего постановления возложить на заместителя Главы Аракчееву Марину Анатольевну</w:t>
      </w:r>
      <w:proofErr w:type="gramStart"/>
      <w:r w:rsidRPr="00C35D2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».</w:t>
      </w:r>
      <w:proofErr w:type="gramEnd"/>
    </w:p>
    <w:p w:rsidR="00C35D26" w:rsidRDefault="00C35D26" w:rsidP="0031409D">
      <w:pPr>
        <w:pStyle w:val="afc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17 пункта 1.3. </w:t>
      </w:r>
      <w:r w:rsidRPr="00EB5ECF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EB5EC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B5ECF">
        <w:rPr>
          <w:sz w:val="28"/>
          <w:szCs w:val="28"/>
        </w:rPr>
        <w:t xml:space="preserve"> муниципальной услуги «Предоставление конкурсной документации, документации об аукционе на основании заявления любого заинтересованного лица»</w:t>
      </w:r>
      <w:r w:rsidR="0028060A">
        <w:rPr>
          <w:sz w:val="28"/>
          <w:szCs w:val="28"/>
        </w:rPr>
        <w:t xml:space="preserve"> изложить в новой редакции:</w:t>
      </w:r>
    </w:p>
    <w:p w:rsidR="0028060A" w:rsidRPr="0028060A" w:rsidRDefault="0028060A" w:rsidP="0028060A">
      <w:pPr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28060A">
        <w:rPr>
          <w:i/>
          <w:sz w:val="28"/>
          <w:szCs w:val="28"/>
        </w:rPr>
        <w:t xml:space="preserve">«Время ожидания  в очереди не должно превышать </w:t>
      </w:r>
      <w:r>
        <w:rPr>
          <w:i/>
          <w:sz w:val="28"/>
          <w:szCs w:val="28"/>
        </w:rPr>
        <w:t>15</w:t>
      </w:r>
      <w:r w:rsidRPr="0028060A">
        <w:rPr>
          <w:i/>
          <w:sz w:val="28"/>
          <w:szCs w:val="28"/>
        </w:rPr>
        <w:t xml:space="preserve"> минут</w:t>
      </w:r>
      <w:proofErr w:type="gramStart"/>
      <w:r w:rsidRPr="0028060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».</w:t>
      </w:r>
      <w:proofErr w:type="gramEnd"/>
    </w:p>
    <w:p w:rsidR="0031409D" w:rsidRPr="0031409D" w:rsidRDefault="0031409D" w:rsidP="0031409D">
      <w:pPr>
        <w:pStyle w:val="afc"/>
        <w:ind w:left="0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31409D">
        <w:rPr>
          <w:sz w:val="28"/>
          <w:szCs w:val="28"/>
        </w:rPr>
        <w:t>В абзаце 1</w:t>
      </w:r>
      <w:r>
        <w:rPr>
          <w:sz w:val="28"/>
          <w:szCs w:val="28"/>
        </w:rPr>
        <w:t>8</w:t>
      </w:r>
      <w:r w:rsidRPr="0031409D">
        <w:rPr>
          <w:sz w:val="28"/>
          <w:szCs w:val="28"/>
        </w:rPr>
        <w:t xml:space="preserve"> пункта 1.3. </w:t>
      </w:r>
      <w:r w:rsidR="0028060A">
        <w:rPr>
          <w:sz w:val="28"/>
          <w:szCs w:val="28"/>
        </w:rPr>
        <w:t xml:space="preserve"> </w:t>
      </w:r>
      <w:r w:rsidR="0028060A" w:rsidRPr="00EB5ECF">
        <w:rPr>
          <w:sz w:val="28"/>
          <w:szCs w:val="28"/>
        </w:rPr>
        <w:t>Административн</w:t>
      </w:r>
      <w:r w:rsidR="0028060A">
        <w:rPr>
          <w:sz w:val="28"/>
          <w:szCs w:val="28"/>
        </w:rPr>
        <w:t>ого</w:t>
      </w:r>
      <w:r w:rsidR="0028060A" w:rsidRPr="00EB5ECF">
        <w:rPr>
          <w:sz w:val="28"/>
          <w:szCs w:val="28"/>
        </w:rPr>
        <w:t xml:space="preserve"> регламент</w:t>
      </w:r>
      <w:r w:rsidR="0028060A">
        <w:rPr>
          <w:sz w:val="28"/>
          <w:szCs w:val="28"/>
        </w:rPr>
        <w:t>а</w:t>
      </w:r>
      <w:r w:rsidR="0028060A" w:rsidRPr="00EB5ECF">
        <w:rPr>
          <w:sz w:val="28"/>
          <w:szCs w:val="28"/>
        </w:rPr>
        <w:t xml:space="preserve"> муниципальной услуги «Предоставление конкурсной документации, документации об аукционе на основании заявления любого заинтересованного лица»</w:t>
      </w:r>
      <w:r w:rsidR="0028060A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 w:rsidRPr="0031409D">
        <w:rPr>
          <w:sz w:val="28"/>
          <w:szCs w:val="28"/>
        </w:rPr>
        <w:t xml:space="preserve"> </w:t>
      </w:r>
      <w:r w:rsidRPr="0031409D">
        <w:rPr>
          <w:i/>
          <w:sz w:val="28"/>
          <w:szCs w:val="28"/>
        </w:rPr>
        <w:t>«Консультирование по телефону осуществляется в пределах 5 минут</w:t>
      </w:r>
      <w:proofErr w:type="gramStart"/>
      <w:r w:rsidRPr="0031409D">
        <w:rPr>
          <w:i/>
          <w:sz w:val="28"/>
          <w:szCs w:val="28"/>
        </w:rPr>
        <w:t>.»</w:t>
      </w:r>
      <w:r>
        <w:rPr>
          <w:i/>
          <w:sz w:val="28"/>
          <w:szCs w:val="28"/>
        </w:rPr>
        <w:t xml:space="preserve"> </w:t>
      </w:r>
      <w:proofErr w:type="gramEnd"/>
      <w:r w:rsidRPr="0031409D">
        <w:rPr>
          <w:sz w:val="28"/>
          <w:szCs w:val="28"/>
        </w:rPr>
        <w:t>исключить.</w:t>
      </w:r>
    </w:p>
    <w:p w:rsidR="0076748E" w:rsidRDefault="0031409D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0712" w:rsidRPr="001149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FB1C29">
        <w:rPr>
          <w:sz w:val="28"/>
          <w:szCs w:val="28"/>
        </w:rPr>
        <w:t>В пункт</w:t>
      </w:r>
      <w:r w:rsidR="0028060A">
        <w:rPr>
          <w:sz w:val="28"/>
          <w:szCs w:val="28"/>
        </w:rPr>
        <w:t>е</w:t>
      </w:r>
      <w:r w:rsidR="00FB1C29">
        <w:rPr>
          <w:sz w:val="28"/>
          <w:szCs w:val="28"/>
        </w:rPr>
        <w:t xml:space="preserve"> 2.2. </w:t>
      </w:r>
      <w:r w:rsidR="00FB1C29" w:rsidRPr="001149B4">
        <w:rPr>
          <w:sz w:val="28"/>
          <w:szCs w:val="28"/>
        </w:rPr>
        <w:t>Административн</w:t>
      </w:r>
      <w:r w:rsidR="00FB1C29">
        <w:rPr>
          <w:sz w:val="28"/>
          <w:szCs w:val="28"/>
        </w:rPr>
        <w:t>ого</w:t>
      </w:r>
      <w:r w:rsidR="00FB1C29" w:rsidRPr="001149B4">
        <w:rPr>
          <w:sz w:val="28"/>
          <w:szCs w:val="28"/>
        </w:rPr>
        <w:t xml:space="preserve"> регламент</w:t>
      </w:r>
      <w:r w:rsidR="00FB1C29">
        <w:rPr>
          <w:sz w:val="28"/>
          <w:szCs w:val="28"/>
        </w:rPr>
        <w:t>а</w:t>
      </w:r>
      <w:r w:rsidR="00FB1C29" w:rsidRPr="001149B4">
        <w:rPr>
          <w:sz w:val="28"/>
          <w:szCs w:val="28"/>
        </w:rPr>
        <w:t xml:space="preserve"> муниципальной услуги </w:t>
      </w:r>
    </w:p>
    <w:p w:rsidR="00B11251" w:rsidRDefault="0028060A" w:rsidP="007674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5ECF">
        <w:rPr>
          <w:sz w:val="28"/>
          <w:szCs w:val="28"/>
        </w:rPr>
        <w:lastRenderedPageBreak/>
        <w:t>«Предоставление конкурсной документации, документации об аукционе на основании заявления любого заинтересованного лица»</w:t>
      </w:r>
      <w:r>
        <w:rPr>
          <w:sz w:val="28"/>
          <w:szCs w:val="28"/>
        </w:rPr>
        <w:t xml:space="preserve"> </w:t>
      </w:r>
      <w:r w:rsidR="00FB1C29">
        <w:rPr>
          <w:sz w:val="28"/>
          <w:szCs w:val="28"/>
        </w:rPr>
        <w:t xml:space="preserve">буквы </w:t>
      </w:r>
      <w:r w:rsidR="00FB1C29" w:rsidRPr="00FB1C29">
        <w:rPr>
          <w:i/>
          <w:sz w:val="28"/>
          <w:szCs w:val="28"/>
        </w:rPr>
        <w:t>«МУ»</w:t>
      </w:r>
      <w:r w:rsidR="00FB1C29">
        <w:rPr>
          <w:sz w:val="28"/>
          <w:szCs w:val="28"/>
        </w:rPr>
        <w:t xml:space="preserve"> исключить.</w:t>
      </w:r>
    </w:p>
    <w:p w:rsidR="00536062" w:rsidRPr="001149B4" w:rsidRDefault="0031409D" w:rsidP="00767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1C29">
        <w:rPr>
          <w:sz w:val="28"/>
          <w:szCs w:val="28"/>
        </w:rPr>
        <w:t xml:space="preserve">. </w:t>
      </w:r>
      <w:r w:rsidR="00536062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536062" w:rsidRPr="001149B4" w:rsidRDefault="0076748E" w:rsidP="0080071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0712" w:rsidRPr="001149B4">
        <w:rPr>
          <w:sz w:val="28"/>
          <w:szCs w:val="28"/>
        </w:rPr>
        <w:t xml:space="preserve">. </w:t>
      </w:r>
      <w:r w:rsidR="00536062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536062" w:rsidRPr="001149B4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5F2" w:rsidRPr="001149B4" w:rsidRDefault="00536062" w:rsidP="00FB1C29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1149B4">
        <w:rPr>
          <w:sz w:val="28"/>
          <w:szCs w:val="28"/>
        </w:rPr>
        <w:t>Глава поселения                                           Н.П.Смирнова</w:t>
      </w:r>
    </w:p>
    <w:sectPr w:rsidR="00CE65F2" w:rsidRPr="001149B4" w:rsidSect="007E26D2">
      <w:headerReference w:type="even" r:id="rId9"/>
      <w:headerReference w:type="default" r:id="rId10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E0" w:rsidRDefault="001F0BE0">
      <w:r>
        <w:separator/>
      </w:r>
    </w:p>
  </w:endnote>
  <w:endnote w:type="continuationSeparator" w:id="0">
    <w:p w:rsidR="001F0BE0" w:rsidRDefault="001F0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E0" w:rsidRDefault="001F0BE0">
      <w:r>
        <w:separator/>
      </w:r>
    </w:p>
  </w:footnote>
  <w:footnote w:type="continuationSeparator" w:id="0">
    <w:p w:rsidR="001F0BE0" w:rsidRDefault="001F0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88" w:rsidRDefault="00644BDC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2C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2C88" w:rsidRDefault="00EE2C88" w:rsidP="0092625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88" w:rsidRDefault="00EE2C88" w:rsidP="00926254">
    <w:pPr>
      <w:pStyle w:val="a7"/>
      <w:framePr w:wrap="around" w:vAnchor="text" w:hAnchor="margin" w:xAlign="center" w:y="1"/>
      <w:rPr>
        <w:rStyle w:val="a9"/>
      </w:rPr>
    </w:pPr>
  </w:p>
  <w:p w:rsidR="00EE2C88" w:rsidRDefault="00EE2C88" w:rsidP="00926254">
    <w:pPr>
      <w:pStyle w:val="a7"/>
      <w:framePr w:wrap="around" w:vAnchor="text" w:hAnchor="page" w:x="6037" w:y="421"/>
      <w:rPr>
        <w:rStyle w:val="a9"/>
      </w:rPr>
    </w:pPr>
  </w:p>
  <w:p w:rsidR="00EE2C88" w:rsidRDefault="00EE2C88" w:rsidP="007E26D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E7EB9"/>
    <w:multiLevelType w:val="hybridMultilevel"/>
    <w:tmpl w:val="1076D274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C50B9"/>
    <w:multiLevelType w:val="hybridMultilevel"/>
    <w:tmpl w:val="324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18"/>
  </w:num>
  <w:num w:numId="8">
    <w:abstractNumId w:val="15"/>
  </w:num>
  <w:num w:numId="9">
    <w:abstractNumId w:val="8"/>
  </w:num>
  <w:num w:numId="10">
    <w:abstractNumId w:val="10"/>
  </w:num>
  <w:num w:numId="11">
    <w:abstractNumId w:val="11"/>
  </w:num>
  <w:num w:numId="12">
    <w:abstractNumId w:val="17"/>
  </w:num>
  <w:num w:numId="13">
    <w:abstractNumId w:val="19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91B"/>
    <w:rsid w:val="00004FCF"/>
    <w:rsid w:val="00011A40"/>
    <w:rsid w:val="000146B7"/>
    <w:rsid w:val="000211B2"/>
    <w:rsid w:val="00027065"/>
    <w:rsid w:val="00031AB3"/>
    <w:rsid w:val="00045CCB"/>
    <w:rsid w:val="0006291B"/>
    <w:rsid w:val="0006432D"/>
    <w:rsid w:val="0008197E"/>
    <w:rsid w:val="00086519"/>
    <w:rsid w:val="0009113C"/>
    <w:rsid w:val="000A5A0A"/>
    <w:rsid w:val="000C61DB"/>
    <w:rsid w:val="000C695D"/>
    <w:rsid w:val="000D17D7"/>
    <w:rsid w:val="000D5DD3"/>
    <w:rsid w:val="000D6A46"/>
    <w:rsid w:val="000F59FE"/>
    <w:rsid w:val="001149B4"/>
    <w:rsid w:val="00116400"/>
    <w:rsid w:val="00116A29"/>
    <w:rsid w:val="0012501B"/>
    <w:rsid w:val="00137546"/>
    <w:rsid w:val="001474EA"/>
    <w:rsid w:val="00176714"/>
    <w:rsid w:val="00177156"/>
    <w:rsid w:val="00197FB5"/>
    <w:rsid w:val="001A5639"/>
    <w:rsid w:val="001D4851"/>
    <w:rsid w:val="001D4E17"/>
    <w:rsid w:val="001D7955"/>
    <w:rsid w:val="001E759A"/>
    <w:rsid w:val="001F0BE0"/>
    <w:rsid w:val="00234B1E"/>
    <w:rsid w:val="002479C0"/>
    <w:rsid w:val="00253ADD"/>
    <w:rsid w:val="00260F4E"/>
    <w:rsid w:val="0026256F"/>
    <w:rsid w:val="002729FC"/>
    <w:rsid w:val="002803BC"/>
    <w:rsid w:val="0028060A"/>
    <w:rsid w:val="00280E20"/>
    <w:rsid w:val="00294201"/>
    <w:rsid w:val="002B5F7C"/>
    <w:rsid w:val="002B6F06"/>
    <w:rsid w:val="002D4E56"/>
    <w:rsid w:val="00303A5C"/>
    <w:rsid w:val="0031251E"/>
    <w:rsid w:val="0031409D"/>
    <w:rsid w:val="00342475"/>
    <w:rsid w:val="00342BE8"/>
    <w:rsid w:val="00346F83"/>
    <w:rsid w:val="00347142"/>
    <w:rsid w:val="00352888"/>
    <w:rsid w:val="003712CC"/>
    <w:rsid w:val="0038465A"/>
    <w:rsid w:val="003B107A"/>
    <w:rsid w:val="003B1662"/>
    <w:rsid w:val="003B6556"/>
    <w:rsid w:val="003B7D38"/>
    <w:rsid w:val="003C5DC8"/>
    <w:rsid w:val="003C75FC"/>
    <w:rsid w:val="003D5FA3"/>
    <w:rsid w:val="003E4073"/>
    <w:rsid w:val="003E4CD4"/>
    <w:rsid w:val="003F19B1"/>
    <w:rsid w:val="00401360"/>
    <w:rsid w:val="00416F82"/>
    <w:rsid w:val="0042138A"/>
    <w:rsid w:val="004743C3"/>
    <w:rsid w:val="00494928"/>
    <w:rsid w:val="004A2884"/>
    <w:rsid w:val="004D16A3"/>
    <w:rsid w:val="004D506D"/>
    <w:rsid w:val="004D5566"/>
    <w:rsid w:val="004E1682"/>
    <w:rsid w:val="00502EDA"/>
    <w:rsid w:val="005130AB"/>
    <w:rsid w:val="00515ED6"/>
    <w:rsid w:val="00517AA5"/>
    <w:rsid w:val="00521F6F"/>
    <w:rsid w:val="00533B79"/>
    <w:rsid w:val="00536062"/>
    <w:rsid w:val="00560161"/>
    <w:rsid w:val="0056594A"/>
    <w:rsid w:val="00572706"/>
    <w:rsid w:val="00577765"/>
    <w:rsid w:val="00591C6A"/>
    <w:rsid w:val="005A4A80"/>
    <w:rsid w:val="005B2B97"/>
    <w:rsid w:val="005F040E"/>
    <w:rsid w:val="00604F00"/>
    <w:rsid w:val="0061050B"/>
    <w:rsid w:val="00610E37"/>
    <w:rsid w:val="006311DD"/>
    <w:rsid w:val="00636C23"/>
    <w:rsid w:val="00637EAD"/>
    <w:rsid w:val="00644BDC"/>
    <w:rsid w:val="006526DA"/>
    <w:rsid w:val="00656DCD"/>
    <w:rsid w:val="0066125A"/>
    <w:rsid w:val="00695773"/>
    <w:rsid w:val="00695A57"/>
    <w:rsid w:val="006A0099"/>
    <w:rsid w:val="006A4AE6"/>
    <w:rsid w:val="006C5F59"/>
    <w:rsid w:val="006D0195"/>
    <w:rsid w:val="006D26A0"/>
    <w:rsid w:val="006F725B"/>
    <w:rsid w:val="007018AE"/>
    <w:rsid w:val="00703045"/>
    <w:rsid w:val="00705811"/>
    <w:rsid w:val="0071609F"/>
    <w:rsid w:val="00716EF4"/>
    <w:rsid w:val="0072565B"/>
    <w:rsid w:val="0072622D"/>
    <w:rsid w:val="00733074"/>
    <w:rsid w:val="007343EE"/>
    <w:rsid w:val="00741025"/>
    <w:rsid w:val="00760005"/>
    <w:rsid w:val="00761C08"/>
    <w:rsid w:val="0076748E"/>
    <w:rsid w:val="007731CF"/>
    <w:rsid w:val="00781B89"/>
    <w:rsid w:val="007A03B4"/>
    <w:rsid w:val="007A6878"/>
    <w:rsid w:val="007A7890"/>
    <w:rsid w:val="007C7CF1"/>
    <w:rsid w:val="007C7F37"/>
    <w:rsid w:val="007D3442"/>
    <w:rsid w:val="007D4B67"/>
    <w:rsid w:val="007D5ECE"/>
    <w:rsid w:val="007E26D2"/>
    <w:rsid w:val="007E6C9F"/>
    <w:rsid w:val="00800712"/>
    <w:rsid w:val="0083400E"/>
    <w:rsid w:val="00851ABE"/>
    <w:rsid w:val="00861A67"/>
    <w:rsid w:val="008A2D4F"/>
    <w:rsid w:val="008C077B"/>
    <w:rsid w:val="008D7022"/>
    <w:rsid w:val="008D7104"/>
    <w:rsid w:val="008E2760"/>
    <w:rsid w:val="008F2990"/>
    <w:rsid w:val="008F32CE"/>
    <w:rsid w:val="008F50AD"/>
    <w:rsid w:val="008F7D82"/>
    <w:rsid w:val="00904E4A"/>
    <w:rsid w:val="00926254"/>
    <w:rsid w:val="00940F73"/>
    <w:rsid w:val="00950C81"/>
    <w:rsid w:val="00971BCD"/>
    <w:rsid w:val="009906B6"/>
    <w:rsid w:val="009A14A2"/>
    <w:rsid w:val="009A1A6C"/>
    <w:rsid w:val="009A7C09"/>
    <w:rsid w:val="009D30D4"/>
    <w:rsid w:val="009E095C"/>
    <w:rsid w:val="009E29F6"/>
    <w:rsid w:val="009E2BE5"/>
    <w:rsid w:val="009E52C4"/>
    <w:rsid w:val="009E58FE"/>
    <w:rsid w:val="009E786A"/>
    <w:rsid w:val="009F3C63"/>
    <w:rsid w:val="00A17660"/>
    <w:rsid w:val="00A40496"/>
    <w:rsid w:val="00A4250D"/>
    <w:rsid w:val="00A450A1"/>
    <w:rsid w:val="00A626DF"/>
    <w:rsid w:val="00A645E3"/>
    <w:rsid w:val="00A66787"/>
    <w:rsid w:val="00AB3A2F"/>
    <w:rsid w:val="00AC395D"/>
    <w:rsid w:val="00AC3FD8"/>
    <w:rsid w:val="00AD0E03"/>
    <w:rsid w:val="00AD1AD9"/>
    <w:rsid w:val="00AD370C"/>
    <w:rsid w:val="00AE04BB"/>
    <w:rsid w:val="00AF4DB9"/>
    <w:rsid w:val="00B00949"/>
    <w:rsid w:val="00B07EA2"/>
    <w:rsid w:val="00B11251"/>
    <w:rsid w:val="00B15785"/>
    <w:rsid w:val="00B22B0D"/>
    <w:rsid w:val="00B27B9A"/>
    <w:rsid w:val="00B37C6D"/>
    <w:rsid w:val="00B55475"/>
    <w:rsid w:val="00B55556"/>
    <w:rsid w:val="00B60BCF"/>
    <w:rsid w:val="00B60D24"/>
    <w:rsid w:val="00B733CC"/>
    <w:rsid w:val="00B85D45"/>
    <w:rsid w:val="00B87377"/>
    <w:rsid w:val="00B9056C"/>
    <w:rsid w:val="00B91C3B"/>
    <w:rsid w:val="00BA5460"/>
    <w:rsid w:val="00BB77B4"/>
    <w:rsid w:val="00BC52C1"/>
    <w:rsid w:val="00BD38FE"/>
    <w:rsid w:val="00BD767C"/>
    <w:rsid w:val="00BF6530"/>
    <w:rsid w:val="00BF6CD9"/>
    <w:rsid w:val="00C05398"/>
    <w:rsid w:val="00C13C95"/>
    <w:rsid w:val="00C15595"/>
    <w:rsid w:val="00C2607A"/>
    <w:rsid w:val="00C35A2D"/>
    <w:rsid w:val="00C35D26"/>
    <w:rsid w:val="00C367C4"/>
    <w:rsid w:val="00C42E60"/>
    <w:rsid w:val="00C47D5D"/>
    <w:rsid w:val="00C63AAD"/>
    <w:rsid w:val="00C716E1"/>
    <w:rsid w:val="00C733A7"/>
    <w:rsid w:val="00C80419"/>
    <w:rsid w:val="00C9383F"/>
    <w:rsid w:val="00CB5B52"/>
    <w:rsid w:val="00CB5DB9"/>
    <w:rsid w:val="00CE65F2"/>
    <w:rsid w:val="00D11983"/>
    <w:rsid w:val="00D14A86"/>
    <w:rsid w:val="00D1684A"/>
    <w:rsid w:val="00D31CBD"/>
    <w:rsid w:val="00D50D6E"/>
    <w:rsid w:val="00D70ED1"/>
    <w:rsid w:val="00D77B4D"/>
    <w:rsid w:val="00D8240E"/>
    <w:rsid w:val="00DA26D2"/>
    <w:rsid w:val="00DB36EC"/>
    <w:rsid w:val="00DB38DC"/>
    <w:rsid w:val="00DC4E87"/>
    <w:rsid w:val="00DE4F3F"/>
    <w:rsid w:val="00DE54BF"/>
    <w:rsid w:val="00DE7BA7"/>
    <w:rsid w:val="00DF269C"/>
    <w:rsid w:val="00E058C1"/>
    <w:rsid w:val="00E12E86"/>
    <w:rsid w:val="00E13EE1"/>
    <w:rsid w:val="00E3673B"/>
    <w:rsid w:val="00E45493"/>
    <w:rsid w:val="00E60157"/>
    <w:rsid w:val="00E66EA3"/>
    <w:rsid w:val="00E708C6"/>
    <w:rsid w:val="00E716EB"/>
    <w:rsid w:val="00E866F2"/>
    <w:rsid w:val="00EB391D"/>
    <w:rsid w:val="00EB5E60"/>
    <w:rsid w:val="00EB63C2"/>
    <w:rsid w:val="00EC02BB"/>
    <w:rsid w:val="00EC3532"/>
    <w:rsid w:val="00ED1B38"/>
    <w:rsid w:val="00EE2C88"/>
    <w:rsid w:val="00EE3B96"/>
    <w:rsid w:val="00EF1292"/>
    <w:rsid w:val="00F03BC8"/>
    <w:rsid w:val="00F06572"/>
    <w:rsid w:val="00F31FA1"/>
    <w:rsid w:val="00F321F8"/>
    <w:rsid w:val="00F3676F"/>
    <w:rsid w:val="00F40CF5"/>
    <w:rsid w:val="00F44219"/>
    <w:rsid w:val="00F51888"/>
    <w:rsid w:val="00F53A24"/>
    <w:rsid w:val="00F61F80"/>
    <w:rsid w:val="00F906E5"/>
    <w:rsid w:val="00F956DA"/>
    <w:rsid w:val="00FA0D2D"/>
    <w:rsid w:val="00FA1244"/>
    <w:rsid w:val="00FA168F"/>
    <w:rsid w:val="00FA4229"/>
    <w:rsid w:val="00FB1C29"/>
    <w:rsid w:val="00FB6535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Block Text"/>
    <w:basedOn w:val="a"/>
    <w:rsid w:val="005B2B97"/>
    <w:pPr>
      <w:ind w:left="360" w:right="5035"/>
      <w:jc w:val="both"/>
    </w:pPr>
  </w:style>
  <w:style w:type="character" w:customStyle="1" w:styleId="ad">
    <w:name w:val="Основной шрифт"/>
    <w:rsid w:val="005B2B97"/>
  </w:style>
  <w:style w:type="paragraph" w:styleId="ae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0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1">
    <w:name w:val="Title"/>
    <w:basedOn w:val="a"/>
    <w:link w:val="af2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2">
    <w:name w:val="Название Знак"/>
    <w:link w:val="af1"/>
    <w:rsid w:val="00A450A1"/>
    <w:rPr>
      <w:b/>
      <w:bCs/>
      <w:sz w:val="52"/>
    </w:rPr>
  </w:style>
  <w:style w:type="paragraph" w:customStyle="1" w:styleId="af3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4">
    <w:name w:val="Document Map"/>
    <w:basedOn w:val="a"/>
    <w:link w:val="af5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6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7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Balloon Text"/>
    <w:basedOn w:val="a"/>
    <w:link w:val="af9"/>
    <w:rsid w:val="00E12E8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a">
    <w:name w:val="Strong"/>
    <w:basedOn w:val="a0"/>
    <w:qFormat/>
    <w:rsid w:val="007E26D2"/>
    <w:rPr>
      <w:b/>
      <w:bCs/>
    </w:rPr>
  </w:style>
  <w:style w:type="character" w:customStyle="1" w:styleId="afb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c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D15F-2BE4-48B6-B141-3A93AAB9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Storm</cp:lastModifiedBy>
  <cp:revision>5</cp:revision>
  <cp:lastPrinted>2012-06-28T05:44:00Z</cp:lastPrinted>
  <dcterms:created xsi:type="dcterms:W3CDTF">2013-12-17T11:30:00Z</dcterms:created>
  <dcterms:modified xsi:type="dcterms:W3CDTF">2013-12-17T12:37:00Z</dcterms:modified>
</cp:coreProperties>
</file>