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42175F" w:rsidRDefault="00F321F8" w:rsidP="00C716E1">
      <w:pPr>
        <w:pStyle w:val="1"/>
        <w:rPr>
          <w:caps/>
          <w:sz w:val="20"/>
        </w:rPr>
      </w:pPr>
      <w:r w:rsidRPr="0042175F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42175F" w:rsidRDefault="00C716E1" w:rsidP="00C716E1">
      <w:pPr>
        <w:pStyle w:val="2"/>
        <w:rPr>
          <w:sz w:val="48"/>
          <w:szCs w:val="48"/>
        </w:rPr>
      </w:pPr>
      <w:r w:rsidRPr="0042175F">
        <w:rPr>
          <w:sz w:val="48"/>
          <w:szCs w:val="48"/>
        </w:rPr>
        <w:t>П О С Т А Н О В Л Е Н И Е</w:t>
      </w:r>
    </w:p>
    <w:p w:rsidR="00C716E1" w:rsidRPr="0042175F" w:rsidRDefault="00C716E1" w:rsidP="00C716E1">
      <w:pPr>
        <w:pStyle w:val="3"/>
        <w:rPr>
          <w:caps/>
          <w:sz w:val="36"/>
          <w:szCs w:val="36"/>
        </w:rPr>
      </w:pPr>
      <w:r w:rsidRPr="0042175F">
        <w:rPr>
          <w:caps/>
          <w:sz w:val="36"/>
          <w:szCs w:val="36"/>
        </w:rPr>
        <w:t xml:space="preserve">АДМИНИСТРАЦИИ </w:t>
      </w:r>
    </w:p>
    <w:p w:rsidR="00C716E1" w:rsidRPr="0042175F" w:rsidRDefault="00C716E1" w:rsidP="00C716E1">
      <w:pPr>
        <w:pStyle w:val="3"/>
        <w:rPr>
          <w:caps/>
          <w:sz w:val="36"/>
          <w:szCs w:val="36"/>
        </w:rPr>
      </w:pPr>
      <w:r w:rsidRPr="0042175F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42175F" w:rsidRDefault="00C716E1" w:rsidP="00C716E1">
      <w:pPr>
        <w:pStyle w:val="3"/>
        <w:rPr>
          <w:caps/>
          <w:sz w:val="36"/>
          <w:szCs w:val="36"/>
        </w:rPr>
      </w:pPr>
      <w:r w:rsidRPr="0042175F">
        <w:rPr>
          <w:caps/>
          <w:sz w:val="36"/>
          <w:szCs w:val="36"/>
        </w:rPr>
        <w:t>УГЛИЧСКОГО МУНИЦИПАЛЬНОГО РАЙОНА</w:t>
      </w:r>
    </w:p>
    <w:p w:rsidR="003B107A" w:rsidRPr="0042175F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42175F" w:rsidRDefault="00FF4B70" w:rsidP="006D0195">
      <w:pPr>
        <w:pStyle w:val="a5"/>
        <w:ind w:firstLine="0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 xml:space="preserve">от </w:t>
      </w:r>
      <w:r w:rsidR="009906B6" w:rsidRPr="0042175F">
        <w:rPr>
          <w:b/>
          <w:sz w:val="28"/>
          <w:szCs w:val="28"/>
        </w:rPr>
        <w:t xml:space="preserve"> </w:t>
      </w:r>
      <w:r w:rsidR="005B6672" w:rsidRPr="0042175F">
        <w:rPr>
          <w:b/>
          <w:sz w:val="28"/>
          <w:szCs w:val="28"/>
        </w:rPr>
        <w:t xml:space="preserve">12. 02. </w:t>
      </w:r>
      <w:r w:rsidR="00234B1E" w:rsidRPr="0042175F">
        <w:rPr>
          <w:b/>
          <w:sz w:val="28"/>
          <w:szCs w:val="28"/>
        </w:rPr>
        <w:t>201</w:t>
      </w:r>
      <w:r w:rsidR="005E0C93" w:rsidRPr="0042175F">
        <w:rPr>
          <w:b/>
          <w:sz w:val="28"/>
          <w:szCs w:val="28"/>
        </w:rPr>
        <w:t>3</w:t>
      </w:r>
      <w:r w:rsidR="00234B1E" w:rsidRPr="0042175F">
        <w:rPr>
          <w:b/>
          <w:sz w:val="28"/>
          <w:szCs w:val="28"/>
        </w:rPr>
        <w:t xml:space="preserve"> г. </w:t>
      </w:r>
      <w:r w:rsidR="006D0195" w:rsidRPr="0042175F">
        <w:rPr>
          <w:b/>
          <w:sz w:val="28"/>
          <w:szCs w:val="28"/>
        </w:rPr>
        <w:t xml:space="preserve">     № </w:t>
      </w:r>
      <w:r w:rsidR="005B6672" w:rsidRPr="0042175F">
        <w:rPr>
          <w:b/>
          <w:sz w:val="28"/>
          <w:szCs w:val="28"/>
        </w:rPr>
        <w:t>11</w:t>
      </w:r>
    </w:p>
    <w:p w:rsidR="00234B1E" w:rsidRPr="0042175F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7E26D2" w:rsidRPr="0042175F" w:rsidRDefault="00CE65F2" w:rsidP="005B6672">
      <w:pPr>
        <w:ind w:right="3401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Об утверждении Административного регламента </w:t>
      </w:r>
      <w:r w:rsidR="003945CE" w:rsidRPr="0042175F">
        <w:rPr>
          <w:sz w:val="28"/>
          <w:szCs w:val="28"/>
        </w:rPr>
        <w:t>осуществ</w:t>
      </w:r>
      <w:r w:rsidRPr="0042175F">
        <w:rPr>
          <w:sz w:val="28"/>
          <w:szCs w:val="28"/>
        </w:rPr>
        <w:t xml:space="preserve">ления муниципальной </w:t>
      </w:r>
      <w:r w:rsidR="003945CE" w:rsidRPr="0042175F">
        <w:rPr>
          <w:sz w:val="28"/>
          <w:szCs w:val="28"/>
        </w:rPr>
        <w:t>функции</w:t>
      </w:r>
      <w:r w:rsidRPr="0042175F">
        <w:rPr>
          <w:sz w:val="28"/>
          <w:szCs w:val="28"/>
        </w:rPr>
        <w:t xml:space="preserve"> </w:t>
      </w:r>
      <w:r w:rsidR="007E26D2" w:rsidRPr="0042175F">
        <w:rPr>
          <w:sz w:val="28"/>
          <w:szCs w:val="28"/>
        </w:rPr>
        <w:t>«</w:t>
      </w:r>
      <w:r w:rsidR="004F75EF" w:rsidRPr="0042175F">
        <w:rPr>
          <w:sz w:val="28"/>
          <w:szCs w:val="28"/>
        </w:rPr>
        <w:t xml:space="preserve">Муниципальный контроль </w:t>
      </w:r>
      <w:r w:rsidR="005E0C93" w:rsidRPr="0042175F">
        <w:rPr>
          <w:sz w:val="28"/>
          <w:szCs w:val="28"/>
        </w:rPr>
        <w:t xml:space="preserve">за </w:t>
      </w:r>
      <w:r w:rsidR="00A51D05" w:rsidRPr="0042175F">
        <w:rPr>
          <w:sz w:val="28"/>
          <w:szCs w:val="28"/>
        </w:rPr>
        <w:t xml:space="preserve">обеспечением сохранности автомобильных дорог местного значения в границах населенных пунктов </w:t>
      </w:r>
      <w:r w:rsidR="004F75EF" w:rsidRPr="0042175F">
        <w:rPr>
          <w:sz w:val="28"/>
          <w:szCs w:val="28"/>
        </w:rPr>
        <w:t>Слободского сельского поселения</w:t>
      </w:r>
      <w:r w:rsidR="007E26D2" w:rsidRPr="0042175F">
        <w:rPr>
          <w:sz w:val="28"/>
          <w:szCs w:val="28"/>
        </w:rPr>
        <w:t>»</w:t>
      </w:r>
    </w:p>
    <w:p w:rsidR="007E26D2" w:rsidRPr="0042175F" w:rsidRDefault="007E26D2" w:rsidP="00636C23">
      <w:pPr>
        <w:ind w:right="4111"/>
        <w:rPr>
          <w:sz w:val="28"/>
          <w:szCs w:val="28"/>
        </w:rPr>
      </w:pPr>
    </w:p>
    <w:p w:rsidR="00536062" w:rsidRPr="0042175F" w:rsidRDefault="00536062" w:rsidP="005E0A04">
      <w:pPr>
        <w:pStyle w:val="1"/>
        <w:jc w:val="both"/>
        <w:rPr>
          <w:b w:val="0"/>
          <w:bCs/>
          <w:sz w:val="28"/>
          <w:szCs w:val="28"/>
        </w:rPr>
      </w:pPr>
      <w:r w:rsidRPr="0042175F">
        <w:rPr>
          <w:szCs w:val="28"/>
        </w:rPr>
        <w:tab/>
      </w:r>
      <w:r w:rsidR="00AC5A89" w:rsidRPr="0042175F">
        <w:rPr>
          <w:b w:val="0"/>
          <w:sz w:val="28"/>
          <w:szCs w:val="28"/>
        </w:rPr>
        <w:t xml:space="preserve">В целях </w:t>
      </w:r>
      <w:r w:rsidR="00B44BE8" w:rsidRPr="0042175F">
        <w:rPr>
          <w:b w:val="0"/>
          <w:sz w:val="28"/>
          <w:szCs w:val="28"/>
        </w:rPr>
        <w:t xml:space="preserve">эффективного </w:t>
      </w:r>
      <w:r w:rsidR="00AC5A89" w:rsidRPr="0042175F">
        <w:rPr>
          <w:b w:val="0"/>
          <w:sz w:val="28"/>
          <w:szCs w:val="28"/>
        </w:rPr>
        <w:t xml:space="preserve">контроля за </w:t>
      </w:r>
      <w:r w:rsidR="00B44BE8" w:rsidRPr="0042175F">
        <w:rPr>
          <w:b w:val="0"/>
          <w:sz w:val="28"/>
          <w:szCs w:val="28"/>
        </w:rPr>
        <w:t xml:space="preserve">обеспечением сохранности автомобильных дорог местного значения в границах населенных пунктов </w:t>
      </w:r>
      <w:r w:rsidR="00AC5A89" w:rsidRPr="0042175F">
        <w:rPr>
          <w:b w:val="0"/>
          <w:sz w:val="28"/>
          <w:szCs w:val="28"/>
        </w:rPr>
        <w:t>Слободского</w:t>
      </w:r>
      <w:r w:rsidR="00AC5A89" w:rsidRPr="0042175F">
        <w:rPr>
          <w:b w:val="0"/>
          <w:spacing w:val="3"/>
          <w:sz w:val="28"/>
          <w:szCs w:val="28"/>
        </w:rPr>
        <w:t xml:space="preserve"> сельского поселения</w:t>
      </w:r>
      <w:r w:rsidR="00AC5A89" w:rsidRPr="0042175F">
        <w:rPr>
          <w:b w:val="0"/>
          <w:sz w:val="28"/>
          <w:szCs w:val="28"/>
        </w:rPr>
        <w:t>, в</w:t>
      </w:r>
      <w:r w:rsidRPr="0042175F">
        <w:rPr>
          <w:b w:val="0"/>
          <w:sz w:val="28"/>
          <w:szCs w:val="28"/>
        </w:rPr>
        <w:t xml:space="preserve"> соответствии с </w:t>
      </w:r>
      <w:r w:rsidR="0058493E" w:rsidRPr="0042175F">
        <w:rPr>
          <w:b w:val="0"/>
          <w:sz w:val="28"/>
          <w:szCs w:val="28"/>
        </w:rPr>
        <w:t xml:space="preserve">требованиями </w:t>
      </w:r>
      <w:r w:rsidRPr="0042175F">
        <w:rPr>
          <w:b w:val="0"/>
          <w:sz w:val="28"/>
          <w:szCs w:val="28"/>
        </w:rPr>
        <w:t>Федеральны</w:t>
      </w:r>
      <w:r w:rsidR="0058493E" w:rsidRPr="0042175F">
        <w:rPr>
          <w:b w:val="0"/>
          <w:sz w:val="28"/>
          <w:szCs w:val="28"/>
        </w:rPr>
        <w:t>х</w:t>
      </w:r>
      <w:r w:rsidRPr="0042175F">
        <w:rPr>
          <w:b w:val="0"/>
          <w:sz w:val="28"/>
          <w:szCs w:val="28"/>
        </w:rPr>
        <w:t xml:space="preserve"> закон</w:t>
      </w:r>
      <w:r w:rsidR="0058493E" w:rsidRPr="0042175F">
        <w:rPr>
          <w:b w:val="0"/>
          <w:sz w:val="28"/>
          <w:szCs w:val="28"/>
        </w:rPr>
        <w:t>ов</w:t>
      </w:r>
      <w:r w:rsidRPr="0042175F">
        <w:rPr>
          <w:b w:val="0"/>
          <w:sz w:val="28"/>
          <w:szCs w:val="28"/>
        </w:rPr>
        <w:t xml:space="preserve"> </w:t>
      </w:r>
      <w:r w:rsidR="0058493E" w:rsidRPr="0042175F">
        <w:rPr>
          <w:b w:val="0"/>
          <w:sz w:val="28"/>
          <w:szCs w:val="28"/>
        </w:rPr>
        <w:t xml:space="preserve">от 06 октября 2003 года </w:t>
      </w:r>
      <w:r w:rsidR="00B44BE8" w:rsidRPr="0042175F">
        <w:rPr>
          <w:b w:val="0"/>
          <w:sz w:val="28"/>
          <w:szCs w:val="28"/>
        </w:rPr>
        <w:t xml:space="preserve"> </w:t>
      </w:r>
      <w:r w:rsidR="0058493E" w:rsidRPr="0042175F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2175F">
        <w:rPr>
          <w:b w:val="0"/>
          <w:sz w:val="28"/>
          <w:szCs w:val="28"/>
        </w:rPr>
        <w:t xml:space="preserve">от 27 июля 2010 № 210-ФЗ «Об организации предоставления государственных и муниципальных услуг», </w:t>
      </w:r>
      <w:r w:rsidR="008E4F0F" w:rsidRPr="0042175F">
        <w:rPr>
          <w:b w:val="0"/>
          <w:sz w:val="28"/>
          <w:szCs w:val="28"/>
        </w:rPr>
        <w:t xml:space="preserve">от 26 декабря 2008 </w:t>
      </w:r>
      <w:r w:rsidR="00B44BE8" w:rsidRPr="0042175F">
        <w:rPr>
          <w:b w:val="0"/>
          <w:sz w:val="28"/>
          <w:szCs w:val="28"/>
        </w:rPr>
        <w:t xml:space="preserve"> </w:t>
      </w:r>
      <w:r w:rsidR="008E4F0F" w:rsidRPr="0042175F">
        <w:rPr>
          <w:b w:val="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44BE8" w:rsidRPr="0042175F">
        <w:rPr>
          <w:b w:val="0"/>
          <w:sz w:val="28"/>
          <w:szCs w:val="28"/>
        </w:rPr>
        <w:t xml:space="preserve">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E4F0F" w:rsidRPr="0042175F">
        <w:rPr>
          <w:b w:val="0"/>
          <w:sz w:val="28"/>
          <w:szCs w:val="28"/>
        </w:rPr>
        <w:t>П</w:t>
      </w:r>
      <w:r w:rsidRPr="0042175F">
        <w:rPr>
          <w:b w:val="0"/>
          <w:sz w:val="28"/>
          <w:szCs w:val="28"/>
        </w:rPr>
        <w:t>остановлени</w:t>
      </w:r>
      <w:r w:rsidR="0058493E" w:rsidRPr="0042175F">
        <w:rPr>
          <w:b w:val="0"/>
          <w:sz w:val="28"/>
          <w:szCs w:val="28"/>
        </w:rPr>
        <w:t>я</w:t>
      </w:r>
      <w:r w:rsidRPr="0042175F">
        <w:rPr>
          <w:b w:val="0"/>
          <w:sz w:val="28"/>
          <w:szCs w:val="28"/>
        </w:rPr>
        <w:t xml:space="preserve"> Администрации Слободского сельского поселения от 14</w:t>
      </w:r>
      <w:r w:rsidR="008E4F0F" w:rsidRPr="0042175F">
        <w:rPr>
          <w:b w:val="0"/>
          <w:sz w:val="28"/>
          <w:szCs w:val="28"/>
        </w:rPr>
        <w:t xml:space="preserve"> марта </w:t>
      </w:r>
      <w:r w:rsidRPr="0042175F">
        <w:rPr>
          <w:b w:val="0"/>
          <w:sz w:val="28"/>
          <w:szCs w:val="28"/>
        </w:rPr>
        <w:t>2012</w:t>
      </w:r>
      <w:r w:rsidR="008E4F0F" w:rsidRPr="0042175F">
        <w:rPr>
          <w:b w:val="0"/>
          <w:sz w:val="28"/>
          <w:szCs w:val="28"/>
        </w:rPr>
        <w:t xml:space="preserve"> </w:t>
      </w:r>
      <w:r w:rsidRPr="0042175F">
        <w:rPr>
          <w:b w:val="0"/>
          <w:sz w:val="28"/>
          <w:szCs w:val="28"/>
        </w:rPr>
        <w:t xml:space="preserve"> № 14 «</w:t>
      </w:r>
      <w:r w:rsidRPr="0042175F">
        <w:rPr>
          <w:rStyle w:val="af1"/>
          <w:b w:val="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 w:rsidRPr="0042175F">
        <w:rPr>
          <w:rStyle w:val="af1"/>
          <w:b w:val="0"/>
          <w:i w:val="0"/>
          <w:sz w:val="28"/>
          <w:szCs w:val="28"/>
        </w:rPr>
        <w:t>»</w:t>
      </w:r>
      <w:r w:rsidR="0058493E" w:rsidRPr="0042175F">
        <w:rPr>
          <w:rStyle w:val="af1"/>
          <w:b w:val="0"/>
          <w:i w:val="0"/>
          <w:sz w:val="28"/>
          <w:szCs w:val="28"/>
        </w:rPr>
        <w:t>, ст. 36 Устава Слободского сельского поселения</w:t>
      </w:r>
    </w:p>
    <w:p w:rsidR="00536062" w:rsidRPr="0042175F" w:rsidRDefault="00536062" w:rsidP="00536062">
      <w:pPr>
        <w:pStyle w:val="a3"/>
        <w:suppressAutoHyphens/>
        <w:ind w:right="-1"/>
        <w:rPr>
          <w:szCs w:val="28"/>
        </w:rPr>
      </w:pPr>
      <w:r w:rsidRPr="0042175F">
        <w:rPr>
          <w:szCs w:val="28"/>
        </w:rPr>
        <w:t>АДМИНИСТРАЦИЯ ПОСЕЛЕНИЯ ПОСТАНОВЛЯЕТ:</w:t>
      </w:r>
    </w:p>
    <w:p w:rsidR="004C59E3" w:rsidRPr="0042175F" w:rsidRDefault="004C59E3" w:rsidP="00536062">
      <w:pPr>
        <w:pStyle w:val="a3"/>
        <w:suppressAutoHyphens/>
        <w:ind w:right="-1"/>
        <w:rPr>
          <w:szCs w:val="28"/>
        </w:rPr>
      </w:pPr>
    </w:p>
    <w:p w:rsidR="00536062" w:rsidRPr="0042175F" w:rsidRDefault="00800712" w:rsidP="0058493E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1. </w:t>
      </w:r>
      <w:r w:rsidR="00536062" w:rsidRPr="0042175F">
        <w:rPr>
          <w:sz w:val="28"/>
          <w:szCs w:val="28"/>
        </w:rPr>
        <w:t xml:space="preserve">Утвердить Административный регламент </w:t>
      </w:r>
      <w:r w:rsidR="0058493E" w:rsidRPr="0042175F">
        <w:rPr>
          <w:sz w:val="28"/>
          <w:szCs w:val="28"/>
        </w:rPr>
        <w:t>осуществления муниципальной функции «</w:t>
      </w:r>
      <w:r w:rsidR="00B44BE8" w:rsidRPr="0042175F">
        <w:rPr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населенных пунктов Слободского сельского поселения</w:t>
      </w:r>
      <w:r w:rsidR="0058493E" w:rsidRPr="0042175F">
        <w:rPr>
          <w:sz w:val="28"/>
          <w:szCs w:val="28"/>
        </w:rPr>
        <w:t xml:space="preserve">»  </w:t>
      </w:r>
      <w:r w:rsidR="00536062" w:rsidRPr="0042175F">
        <w:rPr>
          <w:sz w:val="28"/>
          <w:szCs w:val="28"/>
        </w:rPr>
        <w:t>(Прил</w:t>
      </w:r>
      <w:r w:rsidR="001149B4" w:rsidRPr="0042175F">
        <w:rPr>
          <w:sz w:val="28"/>
          <w:szCs w:val="28"/>
        </w:rPr>
        <w:t>агается</w:t>
      </w:r>
      <w:r w:rsidR="00536062" w:rsidRPr="0042175F">
        <w:rPr>
          <w:sz w:val="28"/>
          <w:szCs w:val="28"/>
        </w:rPr>
        <w:t>).</w:t>
      </w:r>
    </w:p>
    <w:p w:rsidR="00536062" w:rsidRPr="0042175F" w:rsidRDefault="00800712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2. </w:t>
      </w:r>
      <w:r w:rsidR="00536062" w:rsidRPr="0042175F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42175F" w:rsidRDefault="00800712" w:rsidP="00800712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2175F">
        <w:rPr>
          <w:rFonts w:ascii="Times New Roman" w:hAnsi="Times New Roman"/>
          <w:sz w:val="28"/>
          <w:szCs w:val="28"/>
        </w:rPr>
        <w:t xml:space="preserve">3. </w:t>
      </w:r>
      <w:r w:rsidR="00536062" w:rsidRPr="0042175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Стрижову Надежду Анатольевну.</w:t>
      </w:r>
    </w:p>
    <w:p w:rsidR="00536062" w:rsidRPr="0042175F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4. </w:t>
      </w:r>
      <w:r w:rsidR="00536062" w:rsidRPr="0042175F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42175F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42175F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2175F">
        <w:rPr>
          <w:sz w:val="28"/>
          <w:szCs w:val="28"/>
        </w:rPr>
        <w:t>Глава поселения                                           Н.П.Смирнова</w:t>
      </w:r>
    </w:p>
    <w:p w:rsidR="00CE65F2" w:rsidRPr="0042175F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4226AD" w:rsidRDefault="004226AD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4226AD" w:rsidRPr="0042175F" w:rsidRDefault="004226AD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7E26D2" w:rsidRPr="0042175F" w:rsidRDefault="007E26D2" w:rsidP="00636C23">
      <w:pPr>
        <w:ind w:left="4860"/>
        <w:jc w:val="right"/>
        <w:rPr>
          <w:b/>
          <w:sz w:val="18"/>
          <w:szCs w:val="18"/>
        </w:rPr>
      </w:pPr>
      <w:r w:rsidRPr="0042175F">
        <w:rPr>
          <w:b/>
          <w:sz w:val="18"/>
          <w:szCs w:val="18"/>
        </w:rPr>
        <w:lastRenderedPageBreak/>
        <w:t xml:space="preserve">Утверждено </w:t>
      </w:r>
    </w:p>
    <w:p w:rsidR="00636C23" w:rsidRPr="0042175F" w:rsidRDefault="007E26D2" w:rsidP="00636C23">
      <w:pPr>
        <w:ind w:left="4860"/>
        <w:jc w:val="right"/>
        <w:rPr>
          <w:b/>
          <w:sz w:val="18"/>
          <w:szCs w:val="18"/>
        </w:rPr>
      </w:pPr>
      <w:r w:rsidRPr="0042175F">
        <w:rPr>
          <w:b/>
          <w:sz w:val="18"/>
          <w:szCs w:val="18"/>
        </w:rPr>
        <w:t>постановлением Администрации</w:t>
      </w:r>
    </w:p>
    <w:p w:rsidR="007E26D2" w:rsidRPr="0042175F" w:rsidRDefault="00636C23" w:rsidP="00636C23">
      <w:pPr>
        <w:ind w:left="4860"/>
        <w:jc w:val="right"/>
        <w:rPr>
          <w:b/>
          <w:sz w:val="18"/>
          <w:szCs w:val="18"/>
        </w:rPr>
      </w:pPr>
      <w:r w:rsidRPr="0042175F">
        <w:rPr>
          <w:b/>
          <w:sz w:val="18"/>
          <w:szCs w:val="18"/>
        </w:rPr>
        <w:t>Слободского</w:t>
      </w:r>
      <w:r w:rsidR="007E26D2" w:rsidRPr="0042175F">
        <w:rPr>
          <w:b/>
          <w:sz w:val="18"/>
          <w:szCs w:val="18"/>
        </w:rPr>
        <w:t xml:space="preserve"> сельского поселения</w:t>
      </w:r>
    </w:p>
    <w:p w:rsidR="007E26D2" w:rsidRPr="0042175F" w:rsidRDefault="005B6672" w:rsidP="00636C23">
      <w:pPr>
        <w:ind w:left="4860"/>
        <w:jc w:val="right"/>
        <w:rPr>
          <w:b/>
          <w:sz w:val="18"/>
          <w:szCs w:val="18"/>
        </w:rPr>
      </w:pPr>
      <w:r w:rsidRPr="0042175F">
        <w:rPr>
          <w:b/>
          <w:sz w:val="18"/>
          <w:szCs w:val="18"/>
        </w:rPr>
        <w:t>О</w:t>
      </w:r>
      <w:r w:rsidR="007E26D2" w:rsidRPr="0042175F">
        <w:rPr>
          <w:b/>
          <w:sz w:val="18"/>
          <w:szCs w:val="18"/>
        </w:rPr>
        <w:t>т</w:t>
      </w:r>
      <w:r w:rsidRPr="0042175F">
        <w:rPr>
          <w:b/>
          <w:sz w:val="18"/>
          <w:szCs w:val="18"/>
        </w:rPr>
        <w:t xml:space="preserve"> 12. 02. 2013 </w:t>
      </w:r>
      <w:r w:rsidR="00A17660" w:rsidRPr="0042175F">
        <w:rPr>
          <w:b/>
          <w:sz w:val="18"/>
          <w:szCs w:val="18"/>
        </w:rPr>
        <w:t xml:space="preserve">№ </w:t>
      </w:r>
      <w:r w:rsidRPr="0042175F">
        <w:rPr>
          <w:b/>
          <w:sz w:val="18"/>
          <w:szCs w:val="18"/>
        </w:rPr>
        <w:t>11</w:t>
      </w:r>
      <w:r w:rsidR="007E26D2" w:rsidRPr="0042175F">
        <w:rPr>
          <w:b/>
          <w:sz w:val="18"/>
          <w:szCs w:val="18"/>
        </w:rPr>
        <w:t xml:space="preserve"> </w:t>
      </w:r>
    </w:p>
    <w:p w:rsidR="007E26D2" w:rsidRPr="0042175F" w:rsidRDefault="007E26D2" w:rsidP="007E26D2">
      <w:pPr>
        <w:jc w:val="center"/>
      </w:pPr>
    </w:p>
    <w:p w:rsidR="007E26D2" w:rsidRPr="0042175F" w:rsidRDefault="007E26D2" w:rsidP="009323D0">
      <w:pPr>
        <w:spacing w:line="270" w:lineRule="atLeast"/>
        <w:jc w:val="center"/>
        <w:rPr>
          <w:b/>
        </w:rPr>
      </w:pPr>
      <w:r w:rsidRPr="0042175F">
        <w:rPr>
          <w:b/>
        </w:rPr>
        <w:t>АДМИНИСТРАТИВНЫЙ  РЕГЛАМЕНТ</w:t>
      </w:r>
    </w:p>
    <w:p w:rsidR="009323D0" w:rsidRPr="0042175F" w:rsidRDefault="009323D0" w:rsidP="00B44BE8">
      <w:pPr>
        <w:jc w:val="center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осуществления муниципальной функции «</w:t>
      </w:r>
      <w:r w:rsidR="00B44BE8" w:rsidRPr="0042175F">
        <w:rPr>
          <w:b/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42175F">
        <w:rPr>
          <w:b/>
          <w:sz w:val="28"/>
          <w:szCs w:val="28"/>
        </w:rPr>
        <w:t>»</w:t>
      </w:r>
    </w:p>
    <w:p w:rsidR="009323D0" w:rsidRPr="0042175F" w:rsidRDefault="009323D0" w:rsidP="009323D0">
      <w:pPr>
        <w:jc w:val="center"/>
        <w:rPr>
          <w:b/>
          <w:sz w:val="28"/>
          <w:szCs w:val="28"/>
        </w:rPr>
      </w:pPr>
    </w:p>
    <w:p w:rsidR="007E26D2" w:rsidRPr="0042175F" w:rsidRDefault="007E26D2" w:rsidP="00294201">
      <w:pPr>
        <w:pStyle w:val="afd"/>
        <w:numPr>
          <w:ilvl w:val="0"/>
          <w:numId w:val="13"/>
        </w:numPr>
        <w:jc w:val="center"/>
        <w:rPr>
          <w:rStyle w:val="sectiontitle"/>
          <w:b/>
          <w:bCs/>
          <w:sz w:val="28"/>
          <w:szCs w:val="28"/>
          <w:lang w:val="en-US"/>
        </w:rPr>
      </w:pPr>
      <w:r w:rsidRPr="0042175F">
        <w:rPr>
          <w:rStyle w:val="sectiontitle"/>
          <w:b/>
          <w:bCs/>
          <w:sz w:val="28"/>
          <w:szCs w:val="28"/>
        </w:rPr>
        <w:t>Общие положения</w:t>
      </w:r>
    </w:p>
    <w:p w:rsidR="009323D0" w:rsidRPr="0042175F" w:rsidRDefault="00294201" w:rsidP="00404CDB">
      <w:pPr>
        <w:pStyle w:val="afd"/>
        <w:ind w:left="0" w:firstLine="709"/>
        <w:jc w:val="both"/>
        <w:rPr>
          <w:sz w:val="28"/>
          <w:szCs w:val="28"/>
        </w:rPr>
      </w:pPr>
      <w:r w:rsidRPr="0042175F">
        <w:rPr>
          <w:b/>
          <w:sz w:val="28"/>
          <w:szCs w:val="28"/>
        </w:rPr>
        <w:t>1.1.</w:t>
      </w:r>
      <w:r w:rsidRPr="0042175F">
        <w:rPr>
          <w:sz w:val="28"/>
          <w:szCs w:val="28"/>
        </w:rPr>
        <w:t xml:space="preserve"> </w:t>
      </w:r>
      <w:r w:rsidR="009323D0" w:rsidRPr="0042175F">
        <w:rPr>
          <w:b/>
          <w:sz w:val="28"/>
          <w:szCs w:val="28"/>
        </w:rPr>
        <w:t>Наименование муниципальной функции</w:t>
      </w:r>
      <w:r w:rsidR="00404CDB" w:rsidRPr="0042175F">
        <w:rPr>
          <w:b/>
          <w:sz w:val="28"/>
          <w:szCs w:val="28"/>
        </w:rPr>
        <w:t xml:space="preserve">  - «</w:t>
      </w:r>
      <w:r w:rsidR="00B44BE8" w:rsidRPr="0042175F">
        <w:rPr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населенных пунктов Слободского сельского поселения</w:t>
      </w:r>
      <w:r w:rsidR="009323D0" w:rsidRPr="0042175F">
        <w:rPr>
          <w:sz w:val="28"/>
          <w:szCs w:val="28"/>
        </w:rPr>
        <w:t>»</w:t>
      </w:r>
    </w:p>
    <w:p w:rsidR="00404CDB" w:rsidRPr="0042175F" w:rsidRDefault="00404CDB" w:rsidP="00404CDB">
      <w:pPr>
        <w:jc w:val="both"/>
        <w:rPr>
          <w:sz w:val="28"/>
          <w:szCs w:val="28"/>
        </w:rPr>
      </w:pPr>
      <w:r w:rsidRPr="0042175F">
        <w:rPr>
          <w:b/>
          <w:sz w:val="28"/>
          <w:szCs w:val="28"/>
        </w:rPr>
        <w:tab/>
        <w:t xml:space="preserve">1.2. Наименование органа местного самоуправления, исполняющего муниципальную функцию - </w:t>
      </w:r>
      <w:r w:rsidRPr="0042175F">
        <w:rPr>
          <w:sz w:val="28"/>
          <w:szCs w:val="28"/>
        </w:rPr>
        <w:t>МУ Администрация Слободского сельского поселения</w:t>
      </w:r>
      <w:r w:rsidR="003574AB" w:rsidRPr="0042175F">
        <w:rPr>
          <w:sz w:val="28"/>
          <w:szCs w:val="28"/>
        </w:rPr>
        <w:t xml:space="preserve"> (далее – Администрация поселения)</w:t>
      </w:r>
      <w:r w:rsidRPr="0042175F">
        <w:rPr>
          <w:sz w:val="28"/>
          <w:szCs w:val="28"/>
        </w:rPr>
        <w:t>.</w:t>
      </w:r>
    </w:p>
    <w:p w:rsidR="00FA75C0" w:rsidRPr="0042175F" w:rsidRDefault="00404CDB" w:rsidP="00404CDB">
      <w:pPr>
        <w:ind w:firstLine="720"/>
        <w:jc w:val="both"/>
        <w:rPr>
          <w:b/>
          <w:bCs/>
          <w:sz w:val="28"/>
          <w:szCs w:val="28"/>
        </w:rPr>
      </w:pPr>
      <w:r w:rsidRPr="0042175F">
        <w:rPr>
          <w:b/>
          <w:sz w:val="28"/>
          <w:szCs w:val="28"/>
        </w:rPr>
        <w:t>1.3.</w:t>
      </w:r>
      <w:r w:rsidRPr="0042175F">
        <w:rPr>
          <w:sz w:val="28"/>
          <w:szCs w:val="28"/>
        </w:rPr>
        <w:t xml:space="preserve"> </w:t>
      </w:r>
      <w:r w:rsidRPr="0042175F">
        <w:rPr>
          <w:b/>
          <w:sz w:val="28"/>
          <w:szCs w:val="28"/>
        </w:rPr>
        <w:t>П</w:t>
      </w:r>
      <w:r w:rsidR="00FA75C0" w:rsidRPr="0042175F">
        <w:rPr>
          <w:b/>
          <w:bCs/>
          <w:sz w:val="28"/>
          <w:szCs w:val="28"/>
        </w:rPr>
        <w:t xml:space="preserve">еречень </w:t>
      </w:r>
      <w:r w:rsidRPr="0042175F">
        <w:rPr>
          <w:b/>
          <w:bCs/>
          <w:sz w:val="28"/>
          <w:szCs w:val="28"/>
        </w:rPr>
        <w:t>нормативно-правовых актов</w:t>
      </w:r>
      <w:r w:rsidR="00FA75C0" w:rsidRPr="0042175F">
        <w:rPr>
          <w:b/>
          <w:bCs/>
          <w:sz w:val="28"/>
          <w:szCs w:val="28"/>
        </w:rPr>
        <w:t>, регулирующих исполнение муниципальной функции</w:t>
      </w:r>
      <w:r w:rsidRPr="0042175F">
        <w:rPr>
          <w:b/>
          <w:bCs/>
          <w:sz w:val="28"/>
          <w:szCs w:val="28"/>
        </w:rPr>
        <w:t>:</w:t>
      </w:r>
    </w:p>
    <w:p w:rsidR="00404CDB" w:rsidRPr="0042175F" w:rsidRDefault="00404CDB" w:rsidP="00404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rFonts w:ascii="Calibri" w:hAnsi="Calibri" w:cs="Calibri"/>
        </w:rPr>
        <w:t xml:space="preserve">-   </w:t>
      </w:r>
      <w:r w:rsidRPr="0042175F">
        <w:rPr>
          <w:sz w:val="28"/>
          <w:szCs w:val="28"/>
        </w:rPr>
        <w:t>Федеральный закон от 6 октября 2003г</w:t>
      </w:r>
      <w:r w:rsidR="00562C1F" w:rsidRPr="0042175F">
        <w:rPr>
          <w:sz w:val="28"/>
          <w:szCs w:val="28"/>
        </w:rPr>
        <w:t>.</w:t>
      </w:r>
      <w:r w:rsidRPr="0042175F">
        <w:rPr>
          <w:sz w:val="28"/>
          <w:szCs w:val="28"/>
        </w:rPr>
        <w:t xml:space="preserve"> № 131-ФЗ </w:t>
      </w:r>
      <w:r w:rsidR="005E0A04" w:rsidRPr="0042175F">
        <w:rPr>
          <w:sz w:val="28"/>
          <w:szCs w:val="28"/>
        </w:rPr>
        <w:t>«</w:t>
      </w:r>
      <w:r w:rsidRPr="0042175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0A04" w:rsidRPr="0042175F">
        <w:rPr>
          <w:sz w:val="28"/>
          <w:szCs w:val="28"/>
        </w:rPr>
        <w:t>»</w:t>
      </w:r>
      <w:r w:rsidRPr="0042175F">
        <w:rPr>
          <w:sz w:val="28"/>
          <w:szCs w:val="28"/>
        </w:rPr>
        <w:t>;</w:t>
      </w:r>
    </w:p>
    <w:p w:rsidR="00404CDB" w:rsidRPr="0042175F" w:rsidRDefault="002E3DC6" w:rsidP="00B44BE8">
      <w:pPr>
        <w:pStyle w:val="1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- </w:t>
      </w:r>
      <w:r w:rsidR="00B44BE8" w:rsidRPr="0042175F">
        <w:rPr>
          <w:b w:val="0"/>
          <w:sz w:val="28"/>
          <w:szCs w:val="28"/>
        </w:rPr>
        <w:t>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2175F">
        <w:rPr>
          <w:sz w:val="28"/>
          <w:szCs w:val="28"/>
        </w:rPr>
        <w:t>;</w:t>
      </w:r>
    </w:p>
    <w:p w:rsidR="00404CDB" w:rsidRPr="0042175F" w:rsidRDefault="00404CDB" w:rsidP="00404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Федеральный закон от 26 декабря 2008г</w:t>
      </w:r>
      <w:r w:rsidR="00562C1F" w:rsidRPr="0042175F">
        <w:rPr>
          <w:sz w:val="28"/>
          <w:szCs w:val="28"/>
        </w:rPr>
        <w:t>.</w:t>
      </w:r>
      <w:r w:rsidRPr="0042175F">
        <w:rPr>
          <w:sz w:val="28"/>
          <w:szCs w:val="28"/>
        </w:rPr>
        <w:t xml:space="preserve"> № 294-ФЗ </w:t>
      </w:r>
      <w:r w:rsidR="005E0A04" w:rsidRPr="0042175F">
        <w:rPr>
          <w:sz w:val="28"/>
          <w:szCs w:val="28"/>
        </w:rPr>
        <w:t>«</w:t>
      </w:r>
      <w:r w:rsidRPr="0042175F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E0A04" w:rsidRPr="0042175F">
        <w:rPr>
          <w:sz w:val="28"/>
          <w:szCs w:val="28"/>
        </w:rPr>
        <w:t>»</w:t>
      </w:r>
      <w:r w:rsidRPr="0042175F">
        <w:rPr>
          <w:sz w:val="28"/>
          <w:szCs w:val="28"/>
        </w:rPr>
        <w:t>;</w:t>
      </w:r>
    </w:p>
    <w:p w:rsidR="00404CDB" w:rsidRPr="0042175F" w:rsidRDefault="00404CDB" w:rsidP="00404C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Федеральный закон от 2 мая 2006г</w:t>
      </w:r>
      <w:r w:rsidR="00562C1F" w:rsidRPr="0042175F">
        <w:rPr>
          <w:sz w:val="28"/>
          <w:szCs w:val="28"/>
        </w:rPr>
        <w:t>.</w:t>
      </w:r>
      <w:r w:rsidRPr="0042175F">
        <w:rPr>
          <w:sz w:val="28"/>
          <w:szCs w:val="28"/>
        </w:rPr>
        <w:t xml:space="preserve"> № 59-ФЗ </w:t>
      </w:r>
      <w:r w:rsidR="005E0A04" w:rsidRPr="0042175F">
        <w:rPr>
          <w:sz w:val="28"/>
          <w:szCs w:val="28"/>
        </w:rPr>
        <w:t>«</w:t>
      </w:r>
      <w:r w:rsidRPr="0042175F">
        <w:rPr>
          <w:sz w:val="28"/>
          <w:szCs w:val="28"/>
        </w:rPr>
        <w:t>О порядке рассмотрения обращений граждан Российской Федерации</w:t>
      </w:r>
      <w:r w:rsidR="005E0A04" w:rsidRPr="0042175F">
        <w:rPr>
          <w:sz w:val="28"/>
          <w:szCs w:val="28"/>
        </w:rPr>
        <w:t>»</w:t>
      </w:r>
      <w:r w:rsidRPr="0042175F">
        <w:rPr>
          <w:sz w:val="28"/>
          <w:szCs w:val="28"/>
        </w:rPr>
        <w:t>;</w:t>
      </w:r>
    </w:p>
    <w:p w:rsidR="00404CDB" w:rsidRPr="0042175F" w:rsidRDefault="0069109F" w:rsidP="006910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9109F" w:rsidRPr="0042175F" w:rsidRDefault="0069109F" w:rsidP="006910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62C1F" w:rsidRPr="0042175F" w:rsidRDefault="00562C1F" w:rsidP="00562C1F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Решение Муниципального Совета Слободского сельского поселения от 1</w:t>
      </w:r>
      <w:r w:rsidR="00B44BE8" w:rsidRPr="0042175F">
        <w:rPr>
          <w:sz w:val="28"/>
          <w:szCs w:val="28"/>
        </w:rPr>
        <w:t>4.09</w:t>
      </w:r>
      <w:r w:rsidRPr="0042175F">
        <w:rPr>
          <w:sz w:val="28"/>
          <w:szCs w:val="28"/>
        </w:rPr>
        <w:t xml:space="preserve">.2012 № </w:t>
      </w:r>
      <w:r w:rsidR="00B44BE8" w:rsidRPr="0042175F">
        <w:rPr>
          <w:sz w:val="28"/>
          <w:szCs w:val="28"/>
        </w:rPr>
        <w:t>25</w:t>
      </w:r>
      <w:r w:rsidRPr="0042175F">
        <w:rPr>
          <w:sz w:val="28"/>
          <w:szCs w:val="28"/>
        </w:rPr>
        <w:t xml:space="preserve"> «О</w:t>
      </w:r>
      <w:r w:rsidR="00B44BE8" w:rsidRPr="0042175F">
        <w:rPr>
          <w:sz w:val="28"/>
          <w:szCs w:val="28"/>
        </w:rPr>
        <w:t xml:space="preserve">б утверждении Порядка организации и осуществлении муниципального контроля за сохранностью автомобильных дорог местного значения в границах муниципального образования </w:t>
      </w:r>
      <w:r w:rsidRPr="0042175F">
        <w:rPr>
          <w:sz w:val="28"/>
          <w:szCs w:val="28"/>
        </w:rPr>
        <w:t>Слободского сельского поселения».</w:t>
      </w:r>
    </w:p>
    <w:p w:rsidR="00803B38" w:rsidRPr="0042175F" w:rsidRDefault="00803B38" w:rsidP="002E3DC6">
      <w:pPr>
        <w:ind w:firstLine="708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1.4.</w:t>
      </w:r>
      <w:r w:rsidR="002E3DC6" w:rsidRPr="0042175F">
        <w:rPr>
          <w:b/>
          <w:sz w:val="28"/>
          <w:szCs w:val="28"/>
        </w:rPr>
        <w:t xml:space="preserve"> </w:t>
      </w:r>
      <w:r w:rsidRPr="0042175F">
        <w:rPr>
          <w:b/>
          <w:sz w:val="28"/>
          <w:szCs w:val="28"/>
        </w:rPr>
        <w:t>Предмет муниципального контроля</w:t>
      </w:r>
    </w:p>
    <w:p w:rsidR="00E00BE8" w:rsidRPr="0042175F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Слободского сельского поселения (далее - автомобильные дороги), в том числе при:</w:t>
      </w:r>
    </w:p>
    <w:p w:rsidR="00E00BE8" w:rsidRPr="0042175F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реконструкции, капитальном ремонте, ремонте автомобильных дорог;</w:t>
      </w:r>
    </w:p>
    <w:p w:rsidR="0042175F" w:rsidRDefault="0042175F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75F" w:rsidRDefault="0042175F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0BE8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прокладке,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переносе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, переустройстве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инженерных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коммуникаций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эксплуатации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границах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полосы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отвода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автомобильных</w:t>
      </w:r>
      <w:r w:rsidR="004217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дорог;</w:t>
      </w:r>
    </w:p>
    <w:p w:rsidR="00E00BE8" w:rsidRPr="0042175F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E00BE8" w:rsidRPr="0042175F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осуществлении перевозок по автомобильным дорогам опасных, тяжеловесных и (или) крупногабаритных грузов;</w:t>
      </w:r>
    </w:p>
    <w:p w:rsidR="00E00BE8" w:rsidRPr="0042175F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использовании водоотводных сооружений автомобильных дорог.</w:t>
      </w:r>
    </w:p>
    <w:p w:rsidR="00FA75C0" w:rsidRPr="0042175F" w:rsidRDefault="001C7F39" w:rsidP="005A67F4">
      <w:pPr>
        <w:ind w:firstLine="708"/>
        <w:jc w:val="both"/>
        <w:rPr>
          <w:b/>
          <w:bCs/>
          <w:sz w:val="28"/>
          <w:szCs w:val="28"/>
        </w:rPr>
      </w:pPr>
      <w:r w:rsidRPr="0042175F">
        <w:rPr>
          <w:b/>
          <w:sz w:val="28"/>
          <w:szCs w:val="28"/>
        </w:rPr>
        <w:t xml:space="preserve">1.5. </w:t>
      </w:r>
      <w:r w:rsidR="005A67F4" w:rsidRPr="0042175F">
        <w:rPr>
          <w:b/>
          <w:bCs/>
          <w:sz w:val="28"/>
          <w:szCs w:val="28"/>
        </w:rPr>
        <w:t>П</w:t>
      </w:r>
      <w:r w:rsidR="00FA75C0" w:rsidRPr="0042175F">
        <w:rPr>
          <w:b/>
          <w:bCs/>
          <w:sz w:val="28"/>
          <w:szCs w:val="28"/>
        </w:rPr>
        <w:t>рава и обязанности должностных лиц, муниципальных служащих при осуществлении муниципального контроля</w:t>
      </w:r>
    </w:p>
    <w:p w:rsidR="00767274" w:rsidRPr="0042175F" w:rsidRDefault="00767274" w:rsidP="007672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Должностные лица, осуществляющие муниципальный </w:t>
      </w:r>
      <w:r w:rsidR="000654C1" w:rsidRPr="0042175F">
        <w:rPr>
          <w:sz w:val="28"/>
          <w:szCs w:val="28"/>
        </w:rPr>
        <w:t>контроль за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42175F">
        <w:rPr>
          <w:sz w:val="28"/>
          <w:szCs w:val="28"/>
        </w:rPr>
        <w:t>, при выполнении возложенных на них обязанностей имеют право: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проверять соблюдение физическими и юридическими лицами законодательства в области использования автомобильных дорог и полос отвода автомобильных дорог и требовать представления к проверке документов, связанных с целями, задачами и предметом проверки;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отвода автомобильных дорог;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отвода автомобильных дорог;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направлять в уполномоченные органы материалы, связанные с нарушениями законодательства в области использования автомобильных дорог и полос отвода автомобильных дорог, для решения вопросов о возбуждении уголовных дел по признакам преступлений;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5A67F4" w:rsidRPr="0042175F" w:rsidRDefault="005A67F4" w:rsidP="005A67F4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Должностные лица, осуществляющие </w:t>
      </w:r>
      <w:r w:rsidR="00E00BE8" w:rsidRPr="0042175F">
        <w:rPr>
          <w:sz w:val="28"/>
          <w:szCs w:val="28"/>
        </w:rPr>
        <w:t>муниципальный контроль за обеспечением сохранности автомобильных дорог местного значения в границах населенных пунктов Слободского сельского поселения</w:t>
      </w:r>
      <w:r w:rsidRPr="0042175F">
        <w:rPr>
          <w:sz w:val="28"/>
          <w:szCs w:val="28"/>
        </w:rPr>
        <w:t xml:space="preserve">, при выполнении возложенных на них обязанностей </w:t>
      </w:r>
      <w:r w:rsidR="00225427" w:rsidRPr="0042175F">
        <w:rPr>
          <w:sz w:val="28"/>
          <w:szCs w:val="28"/>
        </w:rPr>
        <w:t>обязаны</w:t>
      </w:r>
      <w:r w:rsidRPr="0042175F">
        <w:rPr>
          <w:sz w:val="28"/>
          <w:szCs w:val="28"/>
        </w:rPr>
        <w:t>:</w:t>
      </w:r>
    </w:p>
    <w:p w:rsid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 xml:space="preserve">- своевременно и в полной мере исполнять представленные в соответствии с законодательством Российской Федерации полномочия по предупреждению, </w:t>
      </w:r>
    </w:p>
    <w:p w:rsidR="0042175F" w:rsidRDefault="0042175F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75F" w:rsidRDefault="0042175F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выявлению и пресечению нарушения законодательства в области использования автомобильных дорог и полос отвода автомобильных дорог;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отвода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отвода автомобильных дорог, и принимать меры в пределах имеющихся полномочий;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соблюдать сроки уведомления физических и юридических лиц о проведении проверки, сроки проведения проверок;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доказывать обоснованность своих действий и решений при их обжаловании;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осуществлять мониторинг исполнения предписаний по вопросам соблюдения законодательства в области использования автомобильных дорог и полос отвода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624F22" w:rsidRPr="0042175F" w:rsidRDefault="00624F22" w:rsidP="00624F22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lastRenderedPageBreak/>
        <w:t>-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42175F" w:rsidRDefault="0042175F" w:rsidP="00CE4357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4357" w:rsidRPr="0042175F" w:rsidRDefault="00CE4357" w:rsidP="00CE4357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Должностные лица несут персональную ответственность:</w:t>
      </w:r>
    </w:p>
    <w:p w:rsidR="00CE4357" w:rsidRPr="0042175F" w:rsidRDefault="00CE4357" w:rsidP="00CE4357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за совершение неправомерных действий (бездействие), связанных с выполнением должностных обязанностей;</w:t>
      </w:r>
    </w:p>
    <w:p w:rsidR="00CE4357" w:rsidRPr="0042175F" w:rsidRDefault="00CE4357" w:rsidP="00CE4357">
      <w:pPr>
        <w:pStyle w:val="af8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- за разглашение сведений, полученных в процессе проверки, составляющих коммерческую и иную охраняемую законом тайну.</w:t>
      </w:r>
    </w:p>
    <w:p w:rsidR="00E00BE8" w:rsidRPr="0042175F" w:rsidRDefault="00E00BE8" w:rsidP="00E00BE8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Должностные лица, осуществляющие проверку, имеют служебное удостоверение, обязательное для предъявления при проведении проверок.</w:t>
      </w:r>
    </w:p>
    <w:p w:rsidR="00FA75C0" w:rsidRPr="0042175F" w:rsidRDefault="00DD3D6F" w:rsidP="00DD3D6F">
      <w:pPr>
        <w:ind w:firstLine="708"/>
        <w:jc w:val="both"/>
        <w:rPr>
          <w:b/>
          <w:bCs/>
          <w:sz w:val="28"/>
          <w:szCs w:val="28"/>
        </w:rPr>
      </w:pPr>
      <w:bookmarkStart w:id="0" w:name="sub_1813"/>
      <w:r w:rsidRPr="0042175F">
        <w:rPr>
          <w:b/>
          <w:sz w:val="28"/>
          <w:szCs w:val="28"/>
        </w:rPr>
        <w:t>1.6. П</w:t>
      </w:r>
      <w:r w:rsidR="00FA75C0" w:rsidRPr="0042175F">
        <w:rPr>
          <w:b/>
          <w:bCs/>
          <w:sz w:val="28"/>
          <w:szCs w:val="28"/>
        </w:rPr>
        <w:t>рава и обязанности лиц, в отношении которых осуществляются мероприятия по контролю</w:t>
      </w:r>
    </w:p>
    <w:p w:rsidR="00DD3D6F" w:rsidRPr="0042175F" w:rsidRDefault="00DD3D6F" w:rsidP="00DD3D6F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Гражданин,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D3D6F" w:rsidRPr="0042175F" w:rsidRDefault="00DD3D6F" w:rsidP="00DD3D6F">
      <w:pPr>
        <w:jc w:val="both"/>
        <w:rPr>
          <w:sz w:val="28"/>
          <w:szCs w:val="28"/>
        </w:rPr>
      </w:pPr>
      <w:bookmarkStart w:id="1" w:name="sub_211"/>
      <w:r w:rsidRPr="0042175F">
        <w:rPr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DD3D6F" w:rsidRPr="0042175F" w:rsidRDefault="00DD3D6F" w:rsidP="00DD3D6F">
      <w:pPr>
        <w:jc w:val="both"/>
        <w:rPr>
          <w:sz w:val="28"/>
          <w:szCs w:val="28"/>
        </w:rPr>
      </w:pPr>
      <w:bookmarkStart w:id="2" w:name="sub_212"/>
      <w:bookmarkEnd w:id="1"/>
      <w:r w:rsidRPr="0042175F">
        <w:rPr>
          <w:sz w:val="28"/>
          <w:szCs w:val="28"/>
        </w:rPr>
        <w:t xml:space="preserve">- получать от органа муниципального </w:t>
      </w:r>
      <w:r w:rsidR="009E00A8" w:rsidRPr="0042175F">
        <w:rPr>
          <w:sz w:val="28"/>
          <w:szCs w:val="28"/>
        </w:rPr>
        <w:t>земель</w:t>
      </w:r>
      <w:r w:rsidRPr="0042175F">
        <w:rPr>
          <w:sz w:val="28"/>
          <w:szCs w:val="28"/>
        </w:rPr>
        <w:t>ного контроля, его должностных лиц информацию, которая относится к предмету проверки и предоставление которой предусмотрено Федеральным законодательством, законодательством Ярославской области и муниципальными нормативными правовыми актами Слободского сельского поселения;</w:t>
      </w:r>
    </w:p>
    <w:p w:rsidR="00DD3D6F" w:rsidRPr="0042175F" w:rsidRDefault="00DD3D6F" w:rsidP="00DD3D6F">
      <w:pPr>
        <w:jc w:val="both"/>
        <w:rPr>
          <w:sz w:val="28"/>
          <w:szCs w:val="28"/>
        </w:rPr>
      </w:pPr>
      <w:bookmarkStart w:id="3" w:name="sub_213"/>
      <w:bookmarkEnd w:id="2"/>
      <w:r w:rsidRPr="0042175F">
        <w:rPr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</w:t>
      </w:r>
      <w:r w:rsidR="009E00A8" w:rsidRPr="0042175F">
        <w:rPr>
          <w:sz w:val="28"/>
          <w:szCs w:val="28"/>
        </w:rPr>
        <w:t>земель</w:t>
      </w:r>
      <w:r w:rsidRPr="0042175F">
        <w:rPr>
          <w:sz w:val="28"/>
          <w:szCs w:val="28"/>
        </w:rPr>
        <w:t>ного контроля;</w:t>
      </w:r>
    </w:p>
    <w:p w:rsidR="00DD3D6F" w:rsidRPr="0042175F" w:rsidRDefault="00DD3D6F" w:rsidP="00DD3D6F">
      <w:pPr>
        <w:jc w:val="both"/>
        <w:rPr>
          <w:sz w:val="28"/>
          <w:szCs w:val="28"/>
        </w:rPr>
      </w:pPr>
      <w:bookmarkStart w:id="4" w:name="sub_214"/>
      <w:bookmarkEnd w:id="3"/>
      <w:r w:rsidRPr="0042175F">
        <w:rPr>
          <w:sz w:val="28"/>
          <w:szCs w:val="28"/>
        </w:rPr>
        <w:t xml:space="preserve">- обжаловать действия (бездействие) должностных лиц органа муниципального </w:t>
      </w:r>
      <w:r w:rsidR="009E00A8" w:rsidRPr="0042175F">
        <w:rPr>
          <w:sz w:val="28"/>
          <w:szCs w:val="28"/>
        </w:rPr>
        <w:t>земель</w:t>
      </w:r>
      <w:r w:rsidRPr="0042175F">
        <w:rPr>
          <w:sz w:val="28"/>
          <w:szCs w:val="28"/>
        </w:rPr>
        <w:t>ного контроля, повлекшие за собой нарушение прав гражданина,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A75C0" w:rsidRPr="0042175F" w:rsidRDefault="00DD3D6F" w:rsidP="00DD3D6F">
      <w:pPr>
        <w:ind w:firstLine="708"/>
        <w:jc w:val="both"/>
        <w:rPr>
          <w:b/>
          <w:bCs/>
          <w:sz w:val="28"/>
          <w:szCs w:val="28"/>
        </w:rPr>
      </w:pPr>
      <w:bookmarkStart w:id="5" w:name="sub_223"/>
      <w:bookmarkEnd w:id="4"/>
      <w:r w:rsidRPr="0042175F">
        <w:rPr>
          <w:b/>
          <w:sz w:val="28"/>
          <w:szCs w:val="28"/>
        </w:rPr>
        <w:t>1.7. О</w:t>
      </w:r>
      <w:r w:rsidR="00FA75C0" w:rsidRPr="0042175F">
        <w:rPr>
          <w:b/>
          <w:bCs/>
          <w:sz w:val="28"/>
          <w:szCs w:val="28"/>
        </w:rPr>
        <w:t xml:space="preserve">писание результата исполнения муниципальной функции </w:t>
      </w:r>
    </w:p>
    <w:p w:rsidR="00333B60" w:rsidRPr="0042175F" w:rsidRDefault="00333B60" w:rsidP="00333B60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проведения проверки непосредственно после ее завершения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</w:t>
      </w:r>
      <w:r w:rsidR="00CE4357" w:rsidRPr="0042175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E4357" w:rsidRPr="0042175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2175F">
        <w:rPr>
          <w:rFonts w:ascii="Times New Roman" w:hAnsi="Times New Roman" w:cs="Times New Roman"/>
          <w:color w:val="auto"/>
          <w:sz w:val="28"/>
          <w:szCs w:val="28"/>
        </w:rPr>
        <w:t>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</w:p>
    <w:p w:rsidR="00333B60" w:rsidRPr="0042175F" w:rsidRDefault="00333B60" w:rsidP="00333B60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юридического лица, индивидуального предпринимателя акт проверки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2E3DC6" w:rsidRPr="0042175F" w:rsidRDefault="002E3DC6" w:rsidP="00333B60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акте проверки указываются: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6" w:name="sub_1621"/>
      <w:r w:rsidRPr="0042175F">
        <w:rPr>
          <w:sz w:val="28"/>
          <w:szCs w:val="28"/>
        </w:rPr>
        <w:t>- дата, время и место составления акта проверки;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7" w:name="sub_1622"/>
      <w:bookmarkEnd w:id="6"/>
      <w:r w:rsidRPr="0042175F">
        <w:rPr>
          <w:sz w:val="28"/>
          <w:szCs w:val="28"/>
        </w:rPr>
        <w:lastRenderedPageBreak/>
        <w:t>- наименование органа муниципального контроля</w:t>
      </w:r>
      <w:r w:rsidR="00CE4357" w:rsidRPr="0042175F">
        <w:rPr>
          <w:sz w:val="28"/>
          <w:szCs w:val="28"/>
        </w:rPr>
        <w:t>, осуществляющего проверку</w:t>
      </w:r>
      <w:r w:rsidRPr="0042175F">
        <w:rPr>
          <w:sz w:val="28"/>
          <w:szCs w:val="28"/>
        </w:rPr>
        <w:t>;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8" w:name="sub_1623"/>
      <w:bookmarkEnd w:id="7"/>
      <w:r w:rsidRPr="0042175F">
        <w:rPr>
          <w:sz w:val="28"/>
          <w:szCs w:val="28"/>
        </w:rPr>
        <w:t>- дата и номер Распоряжения Администрации поселения;</w:t>
      </w:r>
    </w:p>
    <w:p w:rsidR="0042175F" w:rsidRDefault="0042175F" w:rsidP="002E3DC6">
      <w:pPr>
        <w:jc w:val="both"/>
        <w:rPr>
          <w:sz w:val="28"/>
          <w:szCs w:val="28"/>
        </w:rPr>
      </w:pPr>
      <w:bookmarkStart w:id="9" w:name="sub_1624"/>
      <w:bookmarkEnd w:id="8"/>
    </w:p>
    <w:p w:rsidR="0042175F" w:rsidRDefault="0042175F" w:rsidP="002E3DC6">
      <w:pPr>
        <w:jc w:val="both"/>
        <w:rPr>
          <w:sz w:val="28"/>
          <w:szCs w:val="28"/>
        </w:rPr>
      </w:pPr>
    </w:p>
    <w:p w:rsidR="002E3DC6" w:rsidRPr="0042175F" w:rsidRDefault="002E3DC6" w:rsidP="002E3DC6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10" w:name="sub_1625"/>
      <w:bookmarkEnd w:id="9"/>
      <w:r w:rsidRPr="0042175F">
        <w:rPr>
          <w:sz w:val="28"/>
          <w:szCs w:val="28"/>
        </w:rPr>
        <w:t>- наименование проверяемого юридического лица или фамилия, имя и отчество гражданина,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11" w:name="sub_1626"/>
      <w:bookmarkEnd w:id="10"/>
      <w:r w:rsidRPr="0042175F">
        <w:rPr>
          <w:sz w:val="28"/>
          <w:szCs w:val="28"/>
        </w:rPr>
        <w:t>- дата, время, продолжительность и место проведения проверки;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12" w:name="sub_1627"/>
      <w:bookmarkEnd w:id="11"/>
      <w:r w:rsidRPr="0042175F">
        <w:rPr>
          <w:sz w:val="28"/>
          <w:szCs w:val="28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E3DC6" w:rsidRPr="0042175F" w:rsidRDefault="002E3DC6" w:rsidP="002E3DC6">
      <w:pPr>
        <w:jc w:val="both"/>
        <w:rPr>
          <w:sz w:val="28"/>
          <w:szCs w:val="28"/>
        </w:rPr>
      </w:pPr>
      <w:bookmarkStart w:id="13" w:name="sub_1628"/>
      <w:bookmarkEnd w:id="12"/>
      <w:r w:rsidRPr="0042175F">
        <w:rPr>
          <w:sz w:val="28"/>
          <w:szCs w:val="28"/>
        </w:rPr>
        <w:t>- сведения об ознакомлении или отказе в ознакомлении с актом проверки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bookmarkEnd w:id="13"/>
    <w:p w:rsidR="002E3DC6" w:rsidRPr="0042175F" w:rsidRDefault="002E3DC6" w:rsidP="002E3DC6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подписи должностного лица или должностных лиц, проводивших проверку.</w:t>
      </w:r>
    </w:p>
    <w:p w:rsidR="00333B60" w:rsidRPr="0042175F" w:rsidRDefault="00333B60" w:rsidP="00333B60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75F">
        <w:rPr>
          <w:rFonts w:ascii="Times New Roman" w:hAnsi="Times New Roman" w:cs="Times New Roman"/>
          <w:color w:val="auto"/>
          <w:sz w:val="28"/>
          <w:szCs w:val="28"/>
        </w:rP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отвода автомобильных дорог.</w:t>
      </w:r>
    </w:p>
    <w:p w:rsidR="00FF4758" w:rsidRPr="0042175F" w:rsidRDefault="00FF4758" w:rsidP="00FF4758">
      <w:pPr>
        <w:ind w:firstLine="708"/>
        <w:jc w:val="both"/>
        <w:rPr>
          <w:sz w:val="28"/>
          <w:szCs w:val="28"/>
        </w:rPr>
      </w:pPr>
    </w:p>
    <w:p w:rsidR="00305949" w:rsidRPr="0042175F" w:rsidRDefault="00305949" w:rsidP="00305949">
      <w:pPr>
        <w:pStyle w:val="afd"/>
        <w:numPr>
          <w:ilvl w:val="0"/>
          <w:numId w:val="13"/>
        </w:numPr>
        <w:jc w:val="center"/>
        <w:rPr>
          <w:sz w:val="28"/>
          <w:szCs w:val="28"/>
        </w:rPr>
      </w:pPr>
      <w:r w:rsidRPr="0042175F">
        <w:rPr>
          <w:b/>
          <w:bCs/>
          <w:sz w:val="28"/>
          <w:szCs w:val="28"/>
        </w:rPr>
        <w:t xml:space="preserve">Требования к порядку исполнения муниципальной функции </w:t>
      </w:r>
    </w:p>
    <w:p w:rsidR="00FA75C0" w:rsidRPr="0042175F" w:rsidRDefault="00305949" w:rsidP="00270828">
      <w:pPr>
        <w:pStyle w:val="af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42175F">
        <w:rPr>
          <w:b/>
          <w:bCs/>
          <w:sz w:val="28"/>
          <w:szCs w:val="28"/>
        </w:rPr>
        <w:t>П</w:t>
      </w:r>
      <w:r w:rsidR="00FA75C0" w:rsidRPr="0042175F">
        <w:rPr>
          <w:b/>
          <w:bCs/>
          <w:sz w:val="28"/>
          <w:szCs w:val="28"/>
        </w:rPr>
        <w:t>орядок информирования об исполнении муниципальной функции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Телефон для справок: (48532) 5-00-82.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Юридический адрес: 152610, Ярославская область, Угличский район, с.Чурьяково, д.86.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Официальный сайт Угличского муниципального района в сети </w:t>
      </w:r>
      <w:r w:rsidR="00AC2432" w:rsidRPr="0042175F">
        <w:rPr>
          <w:sz w:val="28"/>
          <w:szCs w:val="28"/>
        </w:rPr>
        <w:t>«</w:t>
      </w:r>
      <w:r w:rsidRPr="0042175F">
        <w:rPr>
          <w:sz w:val="28"/>
          <w:szCs w:val="28"/>
        </w:rPr>
        <w:t>Интернет</w:t>
      </w:r>
      <w:r w:rsidR="00AC2432" w:rsidRPr="0042175F">
        <w:rPr>
          <w:sz w:val="28"/>
          <w:szCs w:val="28"/>
        </w:rPr>
        <w:t>»</w:t>
      </w:r>
      <w:r w:rsidRPr="0042175F">
        <w:rPr>
          <w:sz w:val="28"/>
          <w:szCs w:val="28"/>
        </w:rPr>
        <w:t xml:space="preserve">:  </w:t>
      </w:r>
      <w:hyperlink r:id="rId9" w:history="1">
        <w:r w:rsidRPr="0042175F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42175F">
          <w:rPr>
            <w:rStyle w:val="af0"/>
            <w:color w:val="auto"/>
            <w:sz w:val="28"/>
            <w:szCs w:val="28"/>
            <w:u w:val="none"/>
          </w:rPr>
          <w:t>.</w:t>
        </w:r>
        <w:r w:rsidRPr="0042175F">
          <w:rPr>
            <w:rStyle w:val="af0"/>
            <w:color w:val="auto"/>
            <w:sz w:val="28"/>
            <w:szCs w:val="28"/>
            <w:u w:val="none"/>
            <w:lang w:val="en-US"/>
          </w:rPr>
          <w:t>u</w:t>
        </w:r>
        <w:r w:rsidRPr="0042175F">
          <w:rPr>
            <w:rStyle w:val="af0"/>
            <w:color w:val="auto"/>
            <w:sz w:val="28"/>
            <w:szCs w:val="28"/>
            <w:u w:val="none"/>
          </w:rPr>
          <w:t>glich.ru</w:t>
        </w:r>
      </w:hyperlink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Адрес электронной почты: </w:t>
      </w:r>
      <w:r w:rsidRPr="0042175F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42175F">
        <w:rPr>
          <w:rStyle w:val="portal-menuuser-email"/>
          <w:sz w:val="28"/>
          <w:szCs w:val="28"/>
          <w:shd w:val="clear" w:color="auto" w:fill="FFFFFF"/>
        </w:rPr>
        <w:t>-</w:t>
      </w:r>
      <w:r w:rsidRPr="0042175F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42175F">
        <w:rPr>
          <w:rStyle w:val="portal-menuuser-email"/>
          <w:sz w:val="28"/>
          <w:szCs w:val="28"/>
          <w:shd w:val="clear" w:color="auto" w:fill="FFFFFF"/>
        </w:rPr>
        <w:t>@mail.ru</w:t>
      </w:r>
      <w:r w:rsidRPr="0042175F">
        <w:rPr>
          <w:sz w:val="28"/>
          <w:szCs w:val="28"/>
        </w:rPr>
        <w:t>.</w:t>
      </w:r>
    </w:p>
    <w:p w:rsidR="003574AB" w:rsidRPr="0042175F" w:rsidRDefault="003574AB" w:rsidP="003574A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Печатные издания: «Информационный вестник Слободского сельского поселения»</w:t>
      </w:r>
      <w:r w:rsidR="00317BF0" w:rsidRPr="0042175F">
        <w:rPr>
          <w:sz w:val="28"/>
          <w:szCs w:val="28"/>
        </w:rPr>
        <w:t>.</w:t>
      </w:r>
    </w:p>
    <w:p w:rsidR="003574AB" w:rsidRPr="0042175F" w:rsidRDefault="003574AB" w:rsidP="003574A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Заинтересованное лицо может обратиться в Администрацию</w:t>
      </w:r>
      <w:r w:rsidR="00AC2432" w:rsidRPr="0042175F">
        <w:rPr>
          <w:sz w:val="28"/>
          <w:szCs w:val="28"/>
        </w:rPr>
        <w:t xml:space="preserve"> поселения</w:t>
      </w:r>
      <w:r w:rsidRPr="0042175F">
        <w:rPr>
          <w:sz w:val="28"/>
          <w:szCs w:val="28"/>
        </w:rPr>
        <w:t xml:space="preserve"> с обращением: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лично по вышеуказанному адресу в рабочее время в соответствии с графиком работы Администрации</w:t>
      </w:r>
      <w:r w:rsidR="00AC2432" w:rsidRPr="0042175F">
        <w:rPr>
          <w:sz w:val="28"/>
          <w:szCs w:val="28"/>
        </w:rPr>
        <w:t xml:space="preserve"> поселения</w:t>
      </w:r>
      <w:r w:rsidRPr="0042175F">
        <w:rPr>
          <w:sz w:val="28"/>
          <w:szCs w:val="28"/>
        </w:rPr>
        <w:t>: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понедельник - четверг: 8.00 - 17.00 (обед - 12.00 – 13.00);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пятница: 8.00 - 16.00 (обед - 12.00 – 13.00).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lastRenderedPageBreak/>
        <w:t>- по почте, направив обращение по вышеуказанному адресу;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3574AB" w:rsidRPr="0042175F" w:rsidRDefault="003574AB" w:rsidP="003574AB">
      <w:pPr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посредством факсимильной связи: (48532) 5-00-82.</w:t>
      </w:r>
    </w:p>
    <w:p w:rsidR="003574AB" w:rsidRPr="0042175F" w:rsidRDefault="003574AB" w:rsidP="003574AB">
      <w:pPr>
        <w:ind w:firstLine="709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Информация, предусмотренная настоящим регламентом, размещается на стендах, на сайте Администрации Угличского муниципального района в сети «Интернет». Дополнительная консультация предоставляется специалистом Администрации поселения.</w:t>
      </w:r>
    </w:p>
    <w:p w:rsidR="003574AB" w:rsidRPr="0042175F" w:rsidRDefault="003574AB" w:rsidP="003574A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2175F">
        <w:rPr>
          <w:rFonts w:ascii="Times New Roman" w:hAnsi="Times New Roman"/>
          <w:sz w:val="28"/>
          <w:szCs w:val="28"/>
        </w:rPr>
        <w:t xml:space="preserve">Информирование </w:t>
      </w:r>
      <w:r w:rsidR="009E00A8" w:rsidRPr="0042175F">
        <w:rPr>
          <w:rFonts w:ascii="Times New Roman" w:hAnsi="Times New Roman"/>
          <w:sz w:val="28"/>
          <w:szCs w:val="28"/>
        </w:rPr>
        <w:t>з</w:t>
      </w:r>
      <w:r w:rsidRPr="0042175F">
        <w:rPr>
          <w:rFonts w:ascii="Times New Roman" w:hAnsi="Times New Roman"/>
          <w:sz w:val="28"/>
          <w:szCs w:val="28"/>
        </w:rPr>
        <w:t xml:space="preserve">аинтересованных лиц по процедуре </w:t>
      </w:r>
      <w:r w:rsidR="009E00A8" w:rsidRPr="0042175F">
        <w:rPr>
          <w:rFonts w:ascii="Times New Roman" w:hAnsi="Times New Roman"/>
          <w:sz w:val="28"/>
          <w:szCs w:val="28"/>
        </w:rPr>
        <w:t>осуществ</w:t>
      </w:r>
      <w:r w:rsidRPr="0042175F">
        <w:rPr>
          <w:rFonts w:ascii="Times New Roman" w:hAnsi="Times New Roman"/>
          <w:sz w:val="28"/>
          <w:szCs w:val="28"/>
        </w:rPr>
        <w:t xml:space="preserve">ления муниципальной </w:t>
      </w:r>
      <w:r w:rsidR="009E00A8" w:rsidRPr="0042175F">
        <w:rPr>
          <w:rFonts w:ascii="Times New Roman" w:hAnsi="Times New Roman"/>
          <w:sz w:val="28"/>
          <w:szCs w:val="28"/>
        </w:rPr>
        <w:t xml:space="preserve">функции </w:t>
      </w:r>
      <w:r w:rsidRPr="0042175F">
        <w:rPr>
          <w:rFonts w:ascii="Times New Roman" w:hAnsi="Times New Roman"/>
          <w:sz w:val="28"/>
          <w:szCs w:val="28"/>
        </w:rPr>
        <w:t>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3574AB" w:rsidRPr="0042175F" w:rsidRDefault="003574AB" w:rsidP="00AC243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2175F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3574AB" w:rsidRPr="0042175F" w:rsidRDefault="003574AB" w:rsidP="00AC243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3574AB" w:rsidRPr="0042175F" w:rsidRDefault="003574AB" w:rsidP="00AC243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Консультирование по телефону осуществляется в пределах 5 минут. При консультировании по телефону  специалист Администрации поселения должен назвать свою фамилию, имя, отчество, должность, а затем в вежливой форме дать ответ на поставленные вопросы.</w:t>
      </w:r>
    </w:p>
    <w:p w:rsidR="003574AB" w:rsidRPr="0042175F" w:rsidRDefault="003574AB" w:rsidP="00AC2432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При ответах на телефонные звонки и устные обращения граждан работники Администрации</w:t>
      </w:r>
      <w:r w:rsidR="00AC2432" w:rsidRPr="0042175F">
        <w:rPr>
          <w:sz w:val="28"/>
          <w:szCs w:val="28"/>
        </w:rPr>
        <w:t xml:space="preserve"> поселения</w:t>
      </w:r>
      <w:r w:rsidRPr="0042175F">
        <w:rPr>
          <w:sz w:val="28"/>
          <w:szCs w:val="28"/>
        </w:rPr>
        <w:t xml:space="preserve"> подробно, в вежливой, корректной форме информируют обратившихся по интересующим их вопросам.</w:t>
      </w:r>
    </w:p>
    <w:p w:rsidR="003574AB" w:rsidRPr="0042175F" w:rsidRDefault="003574AB" w:rsidP="00AC243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2175F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F741B7" w:rsidRPr="0042175F" w:rsidRDefault="00F741B7" w:rsidP="00F741B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2.2. Перечень документов, необходимых для предъявления лицом, в отношении которого осуществляется контроль, при проведении проверки</w:t>
      </w:r>
    </w:p>
    <w:p w:rsidR="00F741B7" w:rsidRPr="0042175F" w:rsidRDefault="00F741B7" w:rsidP="00F741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Лицо, в отношении которого осуществляется контроль, предъявляет следующие документы:</w:t>
      </w:r>
    </w:p>
    <w:p w:rsidR="00262EBB" w:rsidRPr="0042175F" w:rsidRDefault="00262EBB" w:rsidP="00262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</w:t>
      </w:r>
      <w:r w:rsidR="002E3DC6" w:rsidRPr="0042175F">
        <w:rPr>
          <w:sz w:val="28"/>
          <w:szCs w:val="28"/>
        </w:rPr>
        <w:t xml:space="preserve"> свидетельств</w:t>
      </w:r>
      <w:r w:rsidRPr="0042175F">
        <w:rPr>
          <w:sz w:val="28"/>
          <w:szCs w:val="28"/>
        </w:rPr>
        <w:t>о</w:t>
      </w:r>
      <w:r w:rsidR="002E3DC6" w:rsidRPr="0042175F">
        <w:rPr>
          <w:sz w:val="28"/>
          <w:szCs w:val="28"/>
        </w:rPr>
        <w:t xml:space="preserve"> о регистрации юридического лица, индивидуального предпринимателя</w:t>
      </w:r>
      <w:r w:rsidRPr="0042175F">
        <w:rPr>
          <w:sz w:val="28"/>
          <w:szCs w:val="28"/>
        </w:rPr>
        <w:t xml:space="preserve"> и (или) выписку из ЕГРЮЛ/ЕГРИП</w:t>
      </w:r>
      <w:r w:rsidR="002E3DC6" w:rsidRPr="0042175F">
        <w:rPr>
          <w:sz w:val="28"/>
          <w:szCs w:val="28"/>
        </w:rPr>
        <w:t xml:space="preserve">; </w:t>
      </w:r>
    </w:p>
    <w:p w:rsidR="002E3DC6" w:rsidRPr="0042175F" w:rsidRDefault="00262EBB" w:rsidP="00262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- </w:t>
      </w:r>
      <w:r w:rsidR="002E3DC6" w:rsidRPr="0042175F">
        <w:rPr>
          <w:sz w:val="28"/>
          <w:szCs w:val="28"/>
        </w:rPr>
        <w:t>удостоверение личности гражданина</w:t>
      </w:r>
      <w:r w:rsidRPr="0042175F">
        <w:rPr>
          <w:sz w:val="28"/>
          <w:szCs w:val="28"/>
        </w:rPr>
        <w:t xml:space="preserve"> и (или) копия свидетельства о присвоении ИНН</w:t>
      </w:r>
      <w:r w:rsidR="002E3DC6" w:rsidRPr="0042175F">
        <w:rPr>
          <w:sz w:val="28"/>
          <w:szCs w:val="28"/>
        </w:rPr>
        <w:t>;</w:t>
      </w:r>
    </w:p>
    <w:p w:rsidR="00540260" w:rsidRPr="0042175F" w:rsidRDefault="00540260" w:rsidP="00262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справки с банковскими реквизитами;</w:t>
      </w:r>
    </w:p>
    <w:p w:rsidR="002E3DC6" w:rsidRPr="0042175F" w:rsidRDefault="00262EBB" w:rsidP="00262E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</w:t>
      </w:r>
      <w:r w:rsidR="002E3DC6" w:rsidRPr="0042175F">
        <w:rPr>
          <w:sz w:val="28"/>
          <w:szCs w:val="28"/>
        </w:rPr>
        <w:t xml:space="preserve"> документы, подтверждающие право </w:t>
      </w:r>
      <w:r w:rsidR="00540260" w:rsidRPr="0042175F">
        <w:rPr>
          <w:sz w:val="28"/>
          <w:szCs w:val="28"/>
        </w:rPr>
        <w:t xml:space="preserve">собственности, владения, </w:t>
      </w:r>
      <w:r w:rsidR="002E3DC6" w:rsidRPr="0042175F">
        <w:rPr>
          <w:sz w:val="28"/>
          <w:szCs w:val="28"/>
        </w:rPr>
        <w:t xml:space="preserve">пользования </w:t>
      </w:r>
      <w:r w:rsidR="00540260" w:rsidRPr="0042175F">
        <w:rPr>
          <w:sz w:val="28"/>
          <w:szCs w:val="28"/>
        </w:rPr>
        <w:t xml:space="preserve">или аренды </w:t>
      </w:r>
      <w:r w:rsidR="00EC332E" w:rsidRPr="0042175F">
        <w:rPr>
          <w:sz w:val="28"/>
          <w:szCs w:val="28"/>
        </w:rPr>
        <w:t>автомобильной дорогой (участком автомобильной дороги)</w:t>
      </w:r>
      <w:r w:rsidR="002E3DC6" w:rsidRPr="0042175F">
        <w:rPr>
          <w:sz w:val="28"/>
          <w:szCs w:val="28"/>
        </w:rPr>
        <w:t>.</w:t>
      </w:r>
    </w:p>
    <w:p w:rsidR="002E3DC6" w:rsidRPr="0042175F" w:rsidRDefault="002E3DC6" w:rsidP="00262E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Не требуется нотариального удостоверения копий документов, представляемых в </w:t>
      </w:r>
      <w:r w:rsidR="00540260" w:rsidRPr="0042175F">
        <w:rPr>
          <w:sz w:val="28"/>
          <w:szCs w:val="28"/>
        </w:rPr>
        <w:t>Администрацию поселения</w:t>
      </w:r>
      <w:r w:rsidRPr="0042175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AC2432" w:rsidRPr="0042175F" w:rsidRDefault="00A33AEF" w:rsidP="00F741B7">
      <w:pPr>
        <w:pStyle w:val="af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75F">
        <w:rPr>
          <w:rFonts w:ascii="Times New Roman" w:hAnsi="Times New Roman"/>
          <w:b/>
          <w:bCs/>
          <w:sz w:val="28"/>
          <w:szCs w:val="28"/>
        </w:rPr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</w:t>
      </w:r>
    </w:p>
    <w:p w:rsidR="00ED13AE" w:rsidRPr="0042175F" w:rsidRDefault="003574AB" w:rsidP="00ED13AE">
      <w:pPr>
        <w:jc w:val="both"/>
        <w:rPr>
          <w:sz w:val="28"/>
          <w:szCs w:val="28"/>
        </w:rPr>
      </w:pPr>
      <w:r w:rsidRPr="0042175F">
        <w:lastRenderedPageBreak/>
        <w:tab/>
      </w:r>
      <w:r w:rsidR="00ED13AE" w:rsidRPr="0042175F">
        <w:rPr>
          <w:sz w:val="28"/>
          <w:szCs w:val="28"/>
        </w:rPr>
        <w:t xml:space="preserve">Услуги организации (организаций), </w:t>
      </w:r>
      <w:r w:rsidR="00ED13AE" w:rsidRPr="0042175F">
        <w:rPr>
          <w:rFonts w:eastAsia="+mn-ea"/>
          <w:bCs/>
          <w:sz w:val="28"/>
          <w:szCs w:val="28"/>
        </w:rPr>
        <w:t>участвующей</w:t>
      </w:r>
      <w:r w:rsidR="00ED13AE" w:rsidRPr="0042175F">
        <w:rPr>
          <w:sz w:val="28"/>
          <w:szCs w:val="28"/>
        </w:rPr>
        <w:t xml:space="preserve"> (участвующих) в исполнении муниципальной функции</w:t>
      </w:r>
      <w:r w:rsidR="00ED13AE" w:rsidRPr="0042175F">
        <w:t xml:space="preserve"> </w:t>
      </w:r>
      <w:r w:rsidR="00ED13AE" w:rsidRPr="0042175F">
        <w:rPr>
          <w:sz w:val="28"/>
          <w:szCs w:val="28"/>
        </w:rPr>
        <w:t>предоставляются на бесплатной основе.</w:t>
      </w:r>
    </w:p>
    <w:p w:rsidR="00305949" w:rsidRPr="0042175F" w:rsidRDefault="00ED13AE" w:rsidP="00F741B7">
      <w:pPr>
        <w:pStyle w:val="afd"/>
        <w:numPr>
          <w:ilvl w:val="1"/>
          <w:numId w:val="20"/>
        </w:numPr>
        <w:ind w:left="0" w:firstLine="709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Срок исполнения муниципальной функции</w:t>
      </w:r>
    </w:p>
    <w:p w:rsidR="00D96F27" w:rsidRPr="0042175F" w:rsidRDefault="00D96F27" w:rsidP="00D96F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Срок проведения документарной, выездной проверки (как плановой, так и внеплановой) не может превышать двадцать рабочих дней.</w:t>
      </w:r>
    </w:p>
    <w:p w:rsidR="00D96F27" w:rsidRPr="0042175F" w:rsidRDefault="00D96F27" w:rsidP="00D96F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год.</w:t>
      </w:r>
    </w:p>
    <w:p w:rsidR="00D96F27" w:rsidRPr="0042175F" w:rsidRDefault="00D96F27" w:rsidP="00D96F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исключительных случаях срок проведения выездной плановой проверки может быть продлен Главой Администрации поселения, но не более чем на двадцать рабочих дней в отношении малых предприятий, микропредприятий  не более чем на пятнадцать часов.</w:t>
      </w:r>
    </w:p>
    <w:p w:rsidR="00D96F27" w:rsidRPr="0042175F" w:rsidRDefault="00D96F27" w:rsidP="00D96F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5C0" w:rsidRPr="0042175F" w:rsidRDefault="00FA75C0" w:rsidP="003762D9">
      <w:pPr>
        <w:pStyle w:val="afd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center"/>
        <w:rPr>
          <w:b/>
          <w:bCs/>
          <w:sz w:val="28"/>
          <w:szCs w:val="28"/>
        </w:rPr>
      </w:pPr>
      <w:r w:rsidRPr="0042175F">
        <w:rPr>
          <w:b/>
          <w:bCs/>
          <w:sz w:val="28"/>
          <w:szCs w:val="28"/>
        </w:rPr>
        <w:t>Состав, последовательность и сроки выполнения</w:t>
      </w:r>
      <w:r w:rsidR="00881052" w:rsidRPr="0042175F">
        <w:rPr>
          <w:b/>
          <w:bCs/>
          <w:sz w:val="28"/>
          <w:szCs w:val="28"/>
        </w:rPr>
        <w:t xml:space="preserve"> </w:t>
      </w:r>
      <w:r w:rsidRPr="0042175F">
        <w:rPr>
          <w:b/>
          <w:bCs/>
          <w:sz w:val="28"/>
          <w:szCs w:val="28"/>
        </w:rPr>
        <w:t>административных процедур (административных действий),  требования к порядку их выполнения, в том числе особенности выполнения административных процедур</w:t>
      </w:r>
      <w:r w:rsidR="00881052" w:rsidRPr="0042175F">
        <w:rPr>
          <w:b/>
          <w:bCs/>
          <w:sz w:val="28"/>
          <w:szCs w:val="28"/>
        </w:rPr>
        <w:t xml:space="preserve"> </w:t>
      </w:r>
      <w:r w:rsidR="00F741B7" w:rsidRPr="0042175F">
        <w:rPr>
          <w:b/>
          <w:bCs/>
          <w:sz w:val="28"/>
          <w:szCs w:val="28"/>
        </w:rPr>
        <w:t xml:space="preserve"> </w:t>
      </w:r>
      <w:r w:rsidRPr="0042175F">
        <w:rPr>
          <w:b/>
          <w:bCs/>
          <w:sz w:val="28"/>
          <w:szCs w:val="28"/>
        </w:rPr>
        <w:t>(административных действий) в электронной форме</w:t>
      </w:r>
    </w:p>
    <w:p w:rsidR="00F741B7" w:rsidRPr="0042175F" w:rsidRDefault="00F741B7" w:rsidP="00C403EB">
      <w:pPr>
        <w:pStyle w:val="afd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2175F">
        <w:rPr>
          <w:b/>
          <w:bCs/>
          <w:sz w:val="28"/>
          <w:szCs w:val="28"/>
        </w:rPr>
        <w:t>Исчерпывающий перечень и описание административных процедур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Муниципальный </w:t>
      </w:r>
      <w:r w:rsidR="00996DAB" w:rsidRPr="0042175F">
        <w:rPr>
          <w:sz w:val="28"/>
          <w:szCs w:val="28"/>
        </w:rPr>
        <w:t xml:space="preserve">контроль за обеспечением сохранности автомобильных дорог местного значения в границах населенных пунктов Слободского сельского поселения </w:t>
      </w:r>
      <w:r w:rsidRPr="0042175F">
        <w:rPr>
          <w:sz w:val="28"/>
          <w:szCs w:val="28"/>
        </w:rPr>
        <w:t>осуществляется в форме плановых и внеплановых проверок.</w:t>
      </w:r>
    </w:p>
    <w:p w:rsidR="002153B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Плановые и внеплановые проверки юридических лиц и индивидуальных предпринимателей проводится в форме документарной проверки и (или) выездной проверки</w:t>
      </w:r>
      <w:r w:rsidR="002153BB" w:rsidRPr="0042175F">
        <w:rPr>
          <w:sz w:val="28"/>
          <w:szCs w:val="28"/>
        </w:rPr>
        <w:t>.</w:t>
      </w:r>
      <w:r w:rsidRPr="0042175F">
        <w:rPr>
          <w:sz w:val="28"/>
          <w:szCs w:val="28"/>
        </w:rPr>
        <w:t xml:space="preserve"> </w:t>
      </w:r>
    </w:p>
    <w:p w:rsidR="002153BB" w:rsidRPr="0042175F" w:rsidRDefault="00C54B9C" w:rsidP="00C54B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При п</w:t>
      </w:r>
      <w:r w:rsidR="002153BB" w:rsidRPr="0042175F">
        <w:rPr>
          <w:sz w:val="28"/>
          <w:szCs w:val="28"/>
        </w:rPr>
        <w:t>риняти</w:t>
      </w:r>
      <w:r w:rsidRPr="0042175F">
        <w:rPr>
          <w:sz w:val="28"/>
          <w:szCs w:val="28"/>
        </w:rPr>
        <w:t>и</w:t>
      </w:r>
      <w:r w:rsidR="002153BB" w:rsidRPr="0042175F">
        <w:rPr>
          <w:sz w:val="28"/>
          <w:szCs w:val="28"/>
        </w:rPr>
        <w:t xml:space="preserve"> решения о проведении плановой, вн</w:t>
      </w:r>
      <w:r w:rsidRPr="0042175F">
        <w:rPr>
          <w:sz w:val="28"/>
          <w:szCs w:val="28"/>
        </w:rPr>
        <w:t>еплановой проверки специалист А</w:t>
      </w:r>
      <w:r w:rsidR="002153BB" w:rsidRPr="0042175F">
        <w:rPr>
          <w:sz w:val="28"/>
          <w:szCs w:val="28"/>
        </w:rPr>
        <w:t>дминистрации</w:t>
      </w:r>
      <w:r w:rsidRPr="0042175F">
        <w:rPr>
          <w:sz w:val="28"/>
          <w:szCs w:val="28"/>
        </w:rPr>
        <w:t xml:space="preserve"> поселения</w:t>
      </w:r>
      <w:r w:rsidR="002153BB" w:rsidRPr="0042175F">
        <w:rPr>
          <w:sz w:val="28"/>
          <w:szCs w:val="28"/>
        </w:rPr>
        <w:t xml:space="preserve"> разрабатывает в течение одного дня проект </w:t>
      </w:r>
      <w:r w:rsidR="00317BF0" w:rsidRPr="0042175F">
        <w:rPr>
          <w:sz w:val="28"/>
          <w:szCs w:val="28"/>
        </w:rPr>
        <w:t>Р</w:t>
      </w:r>
      <w:r w:rsidR="002153BB" w:rsidRPr="0042175F">
        <w:rPr>
          <w:sz w:val="28"/>
          <w:szCs w:val="28"/>
        </w:rPr>
        <w:t xml:space="preserve">аспоряжения </w:t>
      </w:r>
      <w:r w:rsidRPr="0042175F">
        <w:rPr>
          <w:sz w:val="28"/>
          <w:szCs w:val="28"/>
        </w:rPr>
        <w:t>А</w:t>
      </w:r>
      <w:r w:rsidR="002153BB" w:rsidRPr="0042175F">
        <w:rPr>
          <w:sz w:val="28"/>
          <w:szCs w:val="28"/>
        </w:rPr>
        <w:t>дминистрации</w:t>
      </w:r>
      <w:r w:rsidRPr="0042175F">
        <w:rPr>
          <w:sz w:val="28"/>
          <w:szCs w:val="28"/>
        </w:rPr>
        <w:t xml:space="preserve"> Слободского сельского поселения</w:t>
      </w:r>
      <w:r w:rsidR="002153BB" w:rsidRPr="0042175F">
        <w:rPr>
          <w:sz w:val="28"/>
          <w:szCs w:val="28"/>
        </w:rPr>
        <w:t xml:space="preserve"> о проведении проверки по муниципальному контролю</w:t>
      </w:r>
      <w:r w:rsidR="0020680D" w:rsidRPr="0042175F">
        <w:rPr>
          <w:sz w:val="28"/>
          <w:szCs w:val="28"/>
        </w:rPr>
        <w:t xml:space="preserve"> </w:t>
      </w:r>
      <w:r w:rsidR="00996DAB" w:rsidRPr="0042175F">
        <w:rPr>
          <w:sz w:val="28"/>
          <w:szCs w:val="28"/>
        </w:rPr>
        <w:t>за обеспечением сохранности автомобильных дорог местного значения в границах населенных пунктов Слободского сельского поселения</w:t>
      </w:r>
      <w:r w:rsidR="0020680D" w:rsidRPr="0042175F">
        <w:rPr>
          <w:sz w:val="28"/>
          <w:szCs w:val="28"/>
        </w:rPr>
        <w:t xml:space="preserve"> </w:t>
      </w:r>
      <w:r w:rsidR="002153BB" w:rsidRPr="0042175F">
        <w:rPr>
          <w:sz w:val="28"/>
          <w:szCs w:val="28"/>
        </w:rPr>
        <w:t xml:space="preserve">(далее – </w:t>
      </w:r>
      <w:r w:rsidR="00317BF0" w:rsidRPr="0042175F">
        <w:rPr>
          <w:sz w:val="28"/>
          <w:szCs w:val="28"/>
        </w:rPr>
        <w:t>Р</w:t>
      </w:r>
      <w:r w:rsidR="002153BB" w:rsidRPr="0042175F">
        <w:rPr>
          <w:sz w:val="28"/>
          <w:szCs w:val="28"/>
        </w:rPr>
        <w:t>аспоряжение)</w:t>
      </w:r>
      <w:r w:rsidRPr="0042175F">
        <w:rPr>
          <w:sz w:val="28"/>
          <w:szCs w:val="28"/>
        </w:rPr>
        <w:t>, который</w:t>
      </w:r>
      <w:r w:rsidR="002153BB" w:rsidRPr="0042175F">
        <w:rPr>
          <w:sz w:val="28"/>
          <w:szCs w:val="28"/>
        </w:rPr>
        <w:t xml:space="preserve"> передается для подписания Главе </w:t>
      </w:r>
      <w:r w:rsidRPr="0042175F">
        <w:rPr>
          <w:sz w:val="28"/>
          <w:szCs w:val="28"/>
        </w:rPr>
        <w:t>А</w:t>
      </w:r>
      <w:r w:rsidR="002153BB" w:rsidRPr="0042175F">
        <w:rPr>
          <w:sz w:val="28"/>
          <w:szCs w:val="28"/>
        </w:rPr>
        <w:t>дминистрации поселения.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b/>
          <w:sz w:val="28"/>
          <w:szCs w:val="28"/>
        </w:rPr>
        <w:t>3.1.1. Плановые проверки</w:t>
      </w:r>
      <w:r w:rsidRPr="0042175F">
        <w:rPr>
          <w:sz w:val="28"/>
          <w:szCs w:val="28"/>
        </w:rPr>
        <w:t xml:space="preserve"> проводятся не чаще чем один раз в три года.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bookmarkStart w:id="14" w:name="sub_93"/>
      <w:r w:rsidRPr="0042175F">
        <w:rPr>
          <w:sz w:val="28"/>
          <w:szCs w:val="28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</w:t>
      </w:r>
    </w:p>
    <w:p w:rsidR="00C403EB" w:rsidRPr="0042175F" w:rsidRDefault="00C403EB" w:rsidP="00C403EB">
      <w:pPr>
        <w:widowControl w:val="0"/>
        <w:tabs>
          <w:tab w:val="left" w:pos="0"/>
        </w:tabs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bookmarkStart w:id="15" w:name="sub_95"/>
      <w:bookmarkEnd w:id="14"/>
      <w:r w:rsidRPr="0042175F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0E24E7" w:rsidRPr="0042175F" w:rsidRDefault="00C403EB" w:rsidP="00C403EB">
      <w:pPr>
        <w:ind w:left="5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-  фамилии, имена, отчества, место жительства граждан,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</w:t>
      </w:r>
    </w:p>
    <w:p w:rsidR="00C403EB" w:rsidRPr="0042175F" w:rsidRDefault="00C403EB" w:rsidP="00C403EB">
      <w:pPr>
        <w:ind w:left="5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деятельность которых подлежит плановым проверкам, места нахождения юридических лиц (их филиалов, представительств, обособленных</w:t>
      </w:r>
      <w:r w:rsidR="000E24E7" w:rsidRPr="0042175F">
        <w:rPr>
          <w:sz w:val="28"/>
          <w:szCs w:val="28"/>
        </w:rPr>
        <w:t xml:space="preserve"> </w:t>
      </w:r>
      <w:r w:rsidRPr="0042175F">
        <w:rPr>
          <w:sz w:val="28"/>
          <w:szCs w:val="28"/>
        </w:rPr>
        <w:t>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C403EB" w:rsidRPr="0042175F" w:rsidRDefault="00C403EB" w:rsidP="00C403EB">
      <w:pPr>
        <w:rPr>
          <w:sz w:val="28"/>
          <w:szCs w:val="28"/>
        </w:rPr>
      </w:pPr>
      <w:r w:rsidRPr="0042175F">
        <w:rPr>
          <w:sz w:val="28"/>
          <w:szCs w:val="28"/>
        </w:rPr>
        <w:t>- цель и основание проведения каждой плановой проверки;</w:t>
      </w:r>
    </w:p>
    <w:p w:rsidR="00C403EB" w:rsidRPr="0042175F" w:rsidRDefault="00C403EB" w:rsidP="00C403EB">
      <w:pPr>
        <w:rPr>
          <w:sz w:val="28"/>
          <w:szCs w:val="28"/>
        </w:rPr>
      </w:pPr>
      <w:r w:rsidRPr="0042175F">
        <w:rPr>
          <w:sz w:val="28"/>
          <w:szCs w:val="28"/>
        </w:rPr>
        <w:t>- дата начала и сроки проведения каждой плановой проверки;</w:t>
      </w:r>
    </w:p>
    <w:p w:rsidR="00C403EB" w:rsidRPr="0042175F" w:rsidRDefault="00C403EB" w:rsidP="00C403EB">
      <w:pPr>
        <w:ind w:left="5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наименование органа муницип</w:t>
      </w:r>
      <w:r w:rsidR="000E24E7" w:rsidRPr="0042175F">
        <w:rPr>
          <w:sz w:val="28"/>
          <w:szCs w:val="28"/>
        </w:rPr>
        <w:t>ального контроля, осуществляющего</w:t>
      </w:r>
      <w:r w:rsidRPr="0042175F">
        <w:rPr>
          <w:sz w:val="28"/>
          <w:szCs w:val="28"/>
        </w:rPr>
        <w:t xml:space="preserve"> конкретную плановую проверку. При проведении плановой проверки органами </w:t>
      </w:r>
      <w:r w:rsidRPr="0042175F">
        <w:rPr>
          <w:sz w:val="28"/>
          <w:szCs w:val="28"/>
        </w:rPr>
        <w:lastRenderedPageBreak/>
        <w:t>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bookmarkEnd w:id="15"/>
    <w:p w:rsidR="00C403EB" w:rsidRPr="0042175F" w:rsidRDefault="00C403EB" w:rsidP="00C403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Утвержденный Главой Слободского сельского поселения ежегодный план проведения плановых проверок доводится до сведения заинтересованных лиц посредством его размещения в сети «Интернет» на официальном сайте Угличского муниципального района </w:t>
      </w:r>
      <w:r w:rsidRPr="0042175F">
        <w:rPr>
          <w:sz w:val="28"/>
          <w:szCs w:val="28"/>
          <w:lang w:val="en-US"/>
        </w:rPr>
        <w:t>www</w:t>
      </w:r>
      <w:r w:rsidRPr="0042175F">
        <w:rPr>
          <w:sz w:val="28"/>
          <w:szCs w:val="28"/>
        </w:rPr>
        <w:t>.</w:t>
      </w:r>
      <w:hyperlink r:id="rId10" w:history="1">
        <w:r w:rsidRPr="0042175F">
          <w:rPr>
            <w:rStyle w:val="af0"/>
            <w:color w:val="auto"/>
            <w:sz w:val="28"/>
            <w:szCs w:val="28"/>
            <w:u w:val="none"/>
            <w:lang w:val="en-US"/>
          </w:rPr>
          <w:t>uglich</w:t>
        </w:r>
        <w:r w:rsidRPr="0042175F">
          <w:rPr>
            <w:rStyle w:val="af0"/>
            <w:color w:val="auto"/>
            <w:sz w:val="28"/>
            <w:szCs w:val="28"/>
            <w:u w:val="none"/>
          </w:rPr>
          <w:t>.</w:t>
        </w:r>
        <w:r w:rsidRPr="0042175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42175F">
        <w:rPr>
          <w:sz w:val="28"/>
          <w:szCs w:val="28"/>
        </w:rPr>
        <w:t xml:space="preserve"> либо иным доступным способом.</w:t>
      </w:r>
    </w:p>
    <w:p w:rsidR="00C403EB" w:rsidRPr="0042175F" w:rsidRDefault="00C403EB" w:rsidP="00C403EB">
      <w:pPr>
        <w:ind w:firstLine="708"/>
        <w:jc w:val="both"/>
        <w:rPr>
          <w:rFonts w:ascii="Arial" w:hAnsi="Arial"/>
          <w:sz w:val="28"/>
          <w:szCs w:val="28"/>
        </w:rPr>
      </w:pPr>
      <w:bookmarkStart w:id="16" w:name="sub_912"/>
      <w:r w:rsidRPr="0042175F">
        <w:rPr>
          <w:sz w:val="28"/>
          <w:szCs w:val="28"/>
        </w:rPr>
        <w:t>В срок до 1 сентября года, предшествующего году проведения плановых проверок, органы муниципального контроля направляют проекты ежегодных планов проведения плановых проверок в органы прокуратуры.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руководителям органов муниципального контроля о проведении совместных плановых проверок.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ежегодные планы проведения плановых проверок.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bookmarkStart w:id="17" w:name="sub_9630"/>
      <w:r w:rsidRPr="0042175F">
        <w:rPr>
          <w:sz w:val="28"/>
          <w:szCs w:val="28"/>
        </w:rPr>
        <w:t>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bookmarkStart w:id="18" w:name="sub_9640"/>
      <w:bookmarkEnd w:id="17"/>
      <w:r w:rsidRPr="0042175F">
        <w:rPr>
          <w:sz w:val="28"/>
          <w:szCs w:val="28"/>
        </w:rPr>
        <w:t>Органы прокуратуры в срок до 1 декабря года, предшествующего году проведения плановых проверок,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bookmarkStart w:id="19" w:name="sub_97"/>
      <w:bookmarkEnd w:id="18"/>
      <w:r w:rsidRPr="0042175F">
        <w:rPr>
          <w:sz w:val="28"/>
          <w:szCs w:val="28"/>
        </w:rPr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«Интернет» в срок до 31 декабря текущего календарного года</w:t>
      </w:r>
      <w:bookmarkEnd w:id="19"/>
      <w:r w:rsidRPr="0042175F">
        <w:rPr>
          <w:sz w:val="28"/>
          <w:szCs w:val="28"/>
        </w:rPr>
        <w:t>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О проведении плановой проверки гражданин, юридическое лицо,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bookmarkEnd w:id="16"/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b/>
          <w:sz w:val="28"/>
          <w:szCs w:val="28"/>
        </w:rPr>
        <w:t xml:space="preserve">3.1.2. </w:t>
      </w:r>
      <w:r w:rsidRPr="0042175F">
        <w:rPr>
          <w:sz w:val="28"/>
          <w:szCs w:val="28"/>
        </w:rPr>
        <w:t>Основанием для проведения</w:t>
      </w:r>
      <w:r w:rsidRPr="0042175F">
        <w:rPr>
          <w:b/>
          <w:sz w:val="28"/>
          <w:szCs w:val="28"/>
        </w:rPr>
        <w:t xml:space="preserve"> внеплановой проверки</w:t>
      </w:r>
      <w:r w:rsidRPr="0042175F">
        <w:rPr>
          <w:sz w:val="28"/>
          <w:szCs w:val="28"/>
        </w:rPr>
        <w:t xml:space="preserve"> является:</w:t>
      </w:r>
    </w:p>
    <w:p w:rsidR="00C403EB" w:rsidRPr="0042175F" w:rsidRDefault="00C403EB" w:rsidP="000E2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403EB" w:rsidRPr="0042175F" w:rsidRDefault="00C403EB" w:rsidP="000E2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поступление в 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403EB" w:rsidRPr="0042175F" w:rsidRDefault="00C403EB" w:rsidP="000E2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403EB" w:rsidRPr="0042175F" w:rsidRDefault="00C403EB" w:rsidP="000E2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403EB" w:rsidRPr="0042175F" w:rsidRDefault="00C403EB" w:rsidP="000E24E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223"/>
      <w:r w:rsidRPr="0042175F">
        <w:rPr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bookmarkEnd w:id="20"/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 поселения, а также обращения и заявления, не содержащие сведений о фактах, указанных в </w:t>
      </w:r>
      <w:r w:rsidR="000E24E7" w:rsidRPr="0042175F">
        <w:rPr>
          <w:sz w:val="28"/>
          <w:szCs w:val="28"/>
        </w:rPr>
        <w:t>под</w:t>
      </w:r>
      <w:r w:rsidRPr="0042175F">
        <w:rPr>
          <w:sz w:val="28"/>
          <w:szCs w:val="28"/>
        </w:rPr>
        <w:t>пункте 3.</w:t>
      </w:r>
      <w:r w:rsidR="000E24E7" w:rsidRPr="0042175F">
        <w:rPr>
          <w:sz w:val="28"/>
          <w:szCs w:val="28"/>
        </w:rPr>
        <w:t>1.</w:t>
      </w:r>
      <w:r w:rsidRPr="0042175F">
        <w:rPr>
          <w:sz w:val="28"/>
          <w:szCs w:val="28"/>
        </w:rPr>
        <w:t>2</w:t>
      </w:r>
      <w:r w:rsidR="000E24E7" w:rsidRPr="0042175F">
        <w:rPr>
          <w:sz w:val="28"/>
          <w:szCs w:val="28"/>
        </w:rPr>
        <w:t>.</w:t>
      </w:r>
      <w:r w:rsidRPr="0042175F"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sub_1221" w:history="1">
        <w:r w:rsidRPr="0042175F">
          <w:rPr>
            <w:sz w:val="28"/>
            <w:szCs w:val="28"/>
          </w:rPr>
          <w:t>подпунктах "а"</w:t>
        </w:r>
      </w:hyperlink>
      <w:r w:rsidRPr="0042175F">
        <w:rPr>
          <w:sz w:val="28"/>
          <w:szCs w:val="28"/>
        </w:rPr>
        <w:t xml:space="preserve"> и </w:t>
      </w:r>
      <w:hyperlink w:anchor="sub_1222" w:history="1">
        <w:r w:rsidRPr="0042175F">
          <w:rPr>
            <w:sz w:val="28"/>
            <w:szCs w:val="28"/>
          </w:rPr>
          <w:t xml:space="preserve">"б" </w:t>
        </w:r>
        <w:r w:rsidR="000E24E7" w:rsidRPr="0042175F">
          <w:rPr>
            <w:sz w:val="28"/>
            <w:szCs w:val="28"/>
          </w:rPr>
          <w:t>подпункта 3.1.2</w:t>
        </w:r>
        <w:r w:rsidRPr="0042175F">
          <w:rPr>
            <w:sz w:val="28"/>
            <w:szCs w:val="28"/>
          </w:rPr>
          <w:t>.</w:t>
        </w:r>
      </w:hyperlink>
      <w:r w:rsidRPr="0042175F">
        <w:rPr>
          <w:sz w:val="28"/>
          <w:szCs w:val="28"/>
        </w:rPr>
        <w:t xml:space="preserve"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 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подпункте </w:t>
      </w:r>
      <w:r w:rsidR="000E24E7" w:rsidRPr="0042175F">
        <w:rPr>
          <w:sz w:val="28"/>
          <w:szCs w:val="28"/>
        </w:rPr>
        <w:t>3.1.</w:t>
      </w:r>
      <w:r w:rsidRPr="0042175F">
        <w:rPr>
          <w:sz w:val="28"/>
          <w:szCs w:val="28"/>
        </w:rPr>
        <w:t>2</w:t>
      </w:r>
      <w:r w:rsidR="000E24E7" w:rsidRPr="0042175F">
        <w:rPr>
          <w:sz w:val="28"/>
          <w:szCs w:val="28"/>
        </w:rPr>
        <w:t xml:space="preserve">., </w:t>
      </w:r>
      <w:r w:rsidRPr="0042175F">
        <w:rPr>
          <w:sz w:val="28"/>
          <w:szCs w:val="28"/>
        </w:rPr>
        <w:t>гражданин,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C403EB" w:rsidRPr="0042175F" w:rsidRDefault="00C403EB" w:rsidP="00C403EB">
      <w:pPr>
        <w:ind w:firstLine="708"/>
        <w:jc w:val="both"/>
        <w:rPr>
          <w:sz w:val="28"/>
          <w:szCs w:val="28"/>
        </w:rPr>
      </w:pPr>
      <w:bookmarkStart w:id="21" w:name="sub_1017"/>
      <w:r w:rsidRPr="0042175F">
        <w:rPr>
          <w:sz w:val="28"/>
          <w:szCs w:val="28"/>
        </w:rPr>
        <w:t>В случае</w:t>
      </w:r>
      <w:r w:rsidR="000E24E7" w:rsidRPr="0042175F">
        <w:rPr>
          <w:sz w:val="28"/>
          <w:szCs w:val="28"/>
        </w:rPr>
        <w:t>,</w:t>
      </w:r>
      <w:r w:rsidRPr="0042175F">
        <w:rPr>
          <w:sz w:val="28"/>
          <w:szCs w:val="28"/>
        </w:rPr>
        <w:t xml:space="preserve"> если в результате деятельности гражданина,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указанных лиц о начале проведения внеплановой выездной проверки не требуется.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b/>
          <w:sz w:val="28"/>
          <w:szCs w:val="28"/>
        </w:rPr>
        <w:t>3.1.3.  Документарная проверка</w:t>
      </w:r>
    </w:p>
    <w:p w:rsidR="00E905D4" w:rsidRPr="0042175F" w:rsidRDefault="00E905D4" w:rsidP="00D817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</w:t>
      </w:r>
      <w:r w:rsidR="00C54B9C" w:rsidRPr="0042175F">
        <w:rPr>
          <w:sz w:val="28"/>
          <w:szCs w:val="28"/>
        </w:rPr>
        <w:t xml:space="preserve"> </w:t>
      </w:r>
      <w:r w:rsidRPr="0042175F">
        <w:rPr>
          <w:sz w:val="28"/>
          <w:szCs w:val="28"/>
        </w:rPr>
        <w:t>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процессе проведения документарной проверки должностными лицами Администрации поселения в первую очередь рассматриваются документы юридического лица, индивидуального предпринимателя, имеющиеся в распоряжении Администрации поселения.</w:t>
      </w:r>
    </w:p>
    <w:p w:rsidR="00996DAB" w:rsidRPr="0042175F" w:rsidRDefault="00D03EDC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случае,</w:t>
      </w:r>
      <w:r w:rsidR="00E905D4" w:rsidRPr="0042175F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Администрации поселения, вызывает обоснованные сомнения,  либо эти сведения не позволяют оценить исполнение юридическим лицом, индивидуальным предпринимателем обязательных требований законодательства, специалист Администрации поселения направляет в адрес юридического лица, адрес индивидуального предпринимателя мотивированный </w:t>
      </w:r>
      <w:r w:rsidR="00E905D4" w:rsidRPr="0042175F">
        <w:rPr>
          <w:sz w:val="28"/>
          <w:szCs w:val="28"/>
        </w:rPr>
        <w:lastRenderedPageBreak/>
        <w:t xml:space="preserve">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поселения о проведении проверки по муниципальному контролю </w:t>
      </w:r>
      <w:r w:rsidR="00996DAB" w:rsidRPr="0042175F">
        <w:rPr>
          <w:sz w:val="28"/>
          <w:szCs w:val="28"/>
        </w:rPr>
        <w:t>за обеспечением сохранности автомобильных дорог местного значения в границах населенных пунктов Слободского сельского поселения</w:t>
      </w:r>
      <w:r w:rsidR="0042175F">
        <w:rPr>
          <w:sz w:val="28"/>
          <w:szCs w:val="28"/>
        </w:rPr>
        <w:t>.</w:t>
      </w:r>
      <w:r w:rsidR="00996DAB" w:rsidRPr="0042175F">
        <w:rPr>
          <w:sz w:val="28"/>
          <w:szCs w:val="28"/>
        </w:rPr>
        <w:t xml:space="preserve"> 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поселения указанные в запросе документы.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Указанные в запросе документы должны быть представлены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В случае, 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 w:rsidR="00317BF0" w:rsidRPr="0042175F">
        <w:rPr>
          <w:sz w:val="28"/>
          <w:szCs w:val="28"/>
        </w:rPr>
        <w:t>А</w:t>
      </w:r>
      <w:r w:rsidRPr="0042175F">
        <w:rPr>
          <w:sz w:val="28"/>
          <w:szCs w:val="28"/>
        </w:rPr>
        <w:t>дминистрации поселения документах,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Юридическое лицо, индивидуальный предприниматель, представляющие в Администрацию поселения  пояснения относительно выявленных ошибок и (или) противоречий в представленных документах, вправе представить дополнительно в Администрацию поселения документы, подтверждающие достоверность ранее представленных документов.</w:t>
      </w:r>
    </w:p>
    <w:p w:rsidR="00E905D4" w:rsidRPr="0042175F" w:rsidRDefault="00E905D4" w:rsidP="00996D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Специалист Администрации поселения рассматривает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r w:rsidR="004C59E3" w:rsidRPr="0042175F">
        <w:rPr>
          <w:sz w:val="28"/>
          <w:szCs w:val="28"/>
        </w:rPr>
        <w:t>документов,</w:t>
      </w:r>
      <w:r w:rsidRPr="0042175F">
        <w:rPr>
          <w:sz w:val="28"/>
          <w:szCs w:val="28"/>
        </w:rPr>
        <w:t xml:space="preserve"> либо при отсутствии пояснений Администрация поселения установит признаки нарушения обязательных требований </w:t>
      </w:r>
      <w:r w:rsidR="00996DAB" w:rsidRPr="0042175F">
        <w:rPr>
          <w:sz w:val="28"/>
          <w:szCs w:val="28"/>
        </w:rPr>
        <w:t xml:space="preserve">действующего </w:t>
      </w:r>
      <w:r w:rsidRPr="0042175F">
        <w:rPr>
          <w:sz w:val="28"/>
          <w:szCs w:val="28"/>
        </w:rPr>
        <w:t>законодательства, специалист Администрации поселения провод</w:t>
      </w:r>
      <w:r w:rsidR="00D03EDC" w:rsidRPr="0042175F">
        <w:rPr>
          <w:sz w:val="28"/>
          <w:szCs w:val="28"/>
        </w:rPr>
        <w:t>и</w:t>
      </w:r>
      <w:r w:rsidRPr="0042175F">
        <w:rPr>
          <w:sz w:val="28"/>
          <w:szCs w:val="28"/>
        </w:rPr>
        <w:t>т выездную проверку.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При проведении документарной проверки Администрация поселения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b/>
          <w:sz w:val="28"/>
          <w:szCs w:val="28"/>
        </w:rPr>
        <w:t>3.1.4. Выездная проверка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обязательным требованиям </w:t>
      </w:r>
      <w:r w:rsidR="00C27D90" w:rsidRPr="0042175F">
        <w:rPr>
          <w:sz w:val="28"/>
          <w:szCs w:val="28"/>
        </w:rPr>
        <w:t xml:space="preserve">действующего </w:t>
      </w:r>
      <w:r w:rsidRPr="0042175F">
        <w:rPr>
          <w:sz w:val="28"/>
          <w:szCs w:val="28"/>
        </w:rPr>
        <w:t>законодательства без проведения соответствующих мероприятий по контролю.</w:t>
      </w:r>
    </w:p>
    <w:p w:rsidR="00E905D4" w:rsidRPr="0042175F" w:rsidRDefault="00E905D4" w:rsidP="00E905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Выездная проверка начинается с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="00317BF0" w:rsidRPr="0042175F">
        <w:rPr>
          <w:sz w:val="28"/>
          <w:szCs w:val="28"/>
        </w:rPr>
        <w:t>Р</w:t>
      </w:r>
      <w:r w:rsidRPr="0042175F">
        <w:rPr>
          <w:sz w:val="28"/>
          <w:szCs w:val="28"/>
        </w:rPr>
        <w:t xml:space="preserve">аспоряжением </w:t>
      </w:r>
      <w:r w:rsidR="00537BB6" w:rsidRPr="0042175F">
        <w:rPr>
          <w:sz w:val="28"/>
          <w:szCs w:val="28"/>
        </w:rPr>
        <w:t>А</w:t>
      </w:r>
      <w:r w:rsidRPr="0042175F">
        <w:rPr>
          <w:sz w:val="28"/>
          <w:szCs w:val="28"/>
        </w:rPr>
        <w:t>дминистрации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42175F" w:rsidRDefault="00E905D4" w:rsidP="00537B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lastRenderedPageBreak/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обеспечить доступ проводящих выездную проверку специалистов </w:t>
      </w:r>
      <w:r w:rsidR="00537BB6" w:rsidRPr="0042175F">
        <w:rPr>
          <w:sz w:val="28"/>
          <w:szCs w:val="28"/>
        </w:rPr>
        <w:t>А</w:t>
      </w:r>
      <w:r w:rsidRPr="0042175F">
        <w:rPr>
          <w:sz w:val="28"/>
          <w:szCs w:val="28"/>
        </w:rPr>
        <w:t xml:space="preserve">дминистрации  поселения на территорию, в используемые юридическим лицом, индивидуальным предпринимателем при осуществлении </w:t>
      </w:r>
    </w:p>
    <w:p w:rsidR="0042175F" w:rsidRDefault="0042175F" w:rsidP="00421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D4" w:rsidRPr="0042175F" w:rsidRDefault="00E905D4" w:rsidP="00421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</w:t>
      </w:r>
      <w:r w:rsidR="00537BB6" w:rsidRPr="0042175F">
        <w:rPr>
          <w:sz w:val="28"/>
          <w:szCs w:val="28"/>
        </w:rPr>
        <w:t>, транспортным средствам и перевозимым ими грузами</w:t>
      </w:r>
      <w:r w:rsidRPr="0042175F">
        <w:rPr>
          <w:sz w:val="28"/>
          <w:szCs w:val="28"/>
        </w:rPr>
        <w:t>.</w:t>
      </w:r>
    </w:p>
    <w:p w:rsidR="00881052" w:rsidRPr="0042175F" w:rsidRDefault="00881052" w:rsidP="00881052">
      <w:pPr>
        <w:pStyle w:val="afd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Основания для приостановления исполнения муниципальной функции</w:t>
      </w:r>
    </w:p>
    <w:p w:rsidR="00881052" w:rsidRPr="0042175F" w:rsidRDefault="00881052" w:rsidP="00881052">
      <w:pPr>
        <w:pStyle w:val="afd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Приостановление исполнения муниципальной функции не предусмотрено законодательством Российской Федерации.</w:t>
      </w:r>
    </w:p>
    <w:p w:rsidR="00881052" w:rsidRPr="0042175F" w:rsidRDefault="00831E2D" w:rsidP="00831E2D">
      <w:pPr>
        <w:pStyle w:val="afd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698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Способ фиксации результата выполнения административных процедур</w:t>
      </w:r>
    </w:p>
    <w:p w:rsidR="00831E2D" w:rsidRPr="0042175F" w:rsidRDefault="00831E2D" w:rsidP="00831E2D">
      <w:pPr>
        <w:pStyle w:val="afd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42175F">
        <w:rPr>
          <w:sz w:val="28"/>
          <w:szCs w:val="28"/>
        </w:rPr>
        <w:t>По результатам проверки должностными лицами Администрации поселения, проводящими проверку, составляется акт по установленной форме в двух экземплярах</w:t>
      </w:r>
      <w:r w:rsidRPr="0042175F">
        <w:rPr>
          <w:rFonts w:ascii="Arial" w:hAnsi="Arial" w:cs="Arial"/>
          <w:sz w:val="26"/>
          <w:szCs w:val="26"/>
        </w:rPr>
        <w:t>.</w:t>
      </w:r>
    </w:p>
    <w:p w:rsidR="00831E2D" w:rsidRPr="0042175F" w:rsidRDefault="00831E2D" w:rsidP="00831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журнале учета проверок должностными лицами Администрации поселения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317BF0" w:rsidRPr="0042175F" w:rsidRDefault="00317BF0" w:rsidP="00831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bookmarkEnd w:id="5"/>
    <w:bookmarkEnd w:id="21"/>
    <w:p w:rsidR="007A6878" w:rsidRPr="0042175F" w:rsidRDefault="007A6878" w:rsidP="00B667E8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2175F">
        <w:rPr>
          <w:b/>
          <w:sz w:val="28"/>
          <w:szCs w:val="28"/>
          <w:lang w:val="en-US"/>
        </w:rPr>
        <w:t>IV</w:t>
      </w:r>
      <w:r w:rsidRPr="0042175F">
        <w:rPr>
          <w:b/>
          <w:sz w:val="28"/>
          <w:szCs w:val="28"/>
        </w:rPr>
        <w:t xml:space="preserve">. </w:t>
      </w:r>
      <w:r w:rsidR="009B2495" w:rsidRPr="0042175F">
        <w:rPr>
          <w:b/>
          <w:sz w:val="28"/>
          <w:szCs w:val="28"/>
        </w:rPr>
        <w:t>Порядок и ф</w:t>
      </w:r>
      <w:r w:rsidRPr="0042175F">
        <w:rPr>
          <w:b/>
          <w:sz w:val="28"/>
          <w:szCs w:val="28"/>
        </w:rPr>
        <w:t xml:space="preserve">ормы контроля за </w:t>
      </w:r>
      <w:r w:rsidR="009B2495" w:rsidRPr="0042175F">
        <w:rPr>
          <w:b/>
          <w:sz w:val="28"/>
          <w:szCs w:val="28"/>
        </w:rPr>
        <w:t>исполне</w:t>
      </w:r>
      <w:r w:rsidRPr="0042175F">
        <w:rPr>
          <w:b/>
          <w:sz w:val="28"/>
          <w:szCs w:val="28"/>
        </w:rPr>
        <w:t xml:space="preserve">нием </w:t>
      </w:r>
      <w:r w:rsidR="009B2495" w:rsidRPr="0042175F">
        <w:rPr>
          <w:b/>
          <w:sz w:val="28"/>
          <w:szCs w:val="28"/>
        </w:rPr>
        <w:t>регламента</w:t>
      </w:r>
    </w:p>
    <w:p w:rsidR="007A6878" w:rsidRPr="0042175F" w:rsidRDefault="007A6878" w:rsidP="007A6878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4.1.</w:t>
      </w:r>
      <w:r w:rsidR="00B667E8" w:rsidRPr="0042175F">
        <w:rPr>
          <w:b/>
          <w:sz w:val="28"/>
          <w:szCs w:val="28"/>
        </w:rPr>
        <w:t xml:space="preserve">   Формы контроля</w:t>
      </w:r>
    </w:p>
    <w:p w:rsidR="007A6878" w:rsidRPr="0042175F" w:rsidRDefault="005E42E6" w:rsidP="007A687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Администрация поселения организует и </w:t>
      </w:r>
      <w:r w:rsidR="00CE4357" w:rsidRPr="0042175F">
        <w:rPr>
          <w:sz w:val="28"/>
          <w:szCs w:val="28"/>
        </w:rPr>
        <w:t xml:space="preserve">контролирует </w:t>
      </w:r>
      <w:r w:rsidRPr="0042175F">
        <w:rPr>
          <w:sz w:val="28"/>
          <w:szCs w:val="28"/>
        </w:rPr>
        <w:t>осуществл</w:t>
      </w:r>
      <w:r w:rsidR="00CE4357" w:rsidRPr="0042175F">
        <w:rPr>
          <w:sz w:val="28"/>
          <w:szCs w:val="28"/>
        </w:rPr>
        <w:t>ение муниципальной функции</w:t>
      </w:r>
      <w:r w:rsidRPr="0042175F">
        <w:rPr>
          <w:sz w:val="28"/>
          <w:szCs w:val="28"/>
        </w:rPr>
        <w:t xml:space="preserve"> к</w:t>
      </w:r>
      <w:r w:rsidR="007A6878" w:rsidRPr="0042175F">
        <w:rPr>
          <w:sz w:val="28"/>
          <w:szCs w:val="28"/>
        </w:rPr>
        <w:t xml:space="preserve">онтроль за исполнением муниципальной </w:t>
      </w:r>
      <w:r w:rsidR="00CE47E3" w:rsidRPr="0042175F">
        <w:rPr>
          <w:sz w:val="28"/>
          <w:szCs w:val="28"/>
        </w:rPr>
        <w:t>функции</w:t>
      </w:r>
      <w:r w:rsidRPr="0042175F">
        <w:rPr>
          <w:sz w:val="28"/>
          <w:szCs w:val="28"/>
        </w:rPr>
        <w:t xml:space="preserve"> уполномоченным должностным лицом (муниципальным служащим) </w:t>
      </w:r>
      <w:r w:rsidR="007A6878" w:rsidRPr="0042175F">
        <w:rPr>
          <w:sz w:val="28"/>
          <w:szCs w:val="28"/>
        </w:rPr>
        <w:t>в форме текущего контроля, плановых и внеплановых проверок.</w:t>
      </w:r>
    </w:p>
    <w:p w:rsidR="008E7AEF" w:rsidRPr="0042175F" w:rsidRDefault="008E7AEF" w:rsidP="008E7A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42175F">
        <w:rPr>
          <w:rFonts w:ascii="Calibri" w:hAnsi="Calibri" w:cs="Calibri"/>
        </w:rPr>
        <w:tab/>
      </w:r>
      <w:r w:rsidRPr="0042175F">
        <w:rPr>
          <w:b/>
          <w:sz w:val="28"/>
          <w:szCs w:val="28"/>
        </w:rPr>
        <w:t>4.2</w:t>
      </w:r>
      <w:r w:rsidRPr="0042175F">
        <w:rPr>
          <w:b/>
        </w:rPr>
        <w:t>.</w:t>
      </w:r>
      <w:r w:rsidRPr="0042175F">
        <w:t xml:space="preserve"> </w:t>
      </w:r>
      <w:r w:rsidRPr="0042175F">
        <w:rPr>
          <w:b/>
        </w:rPr>
        <w:t>П</w:t>
      </w:r>
      <w:r w:rsidRPr="0042175F">
        <w:rPr>
          <w:b/>
          <w:bCs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8E7AEF" w:rsidRPr="0042175F" w:rsidRDefault="008E7AEF" w:rsidP="000D37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(далее – текущий контроль) осуществляется Главой Администрации поселения.</w:t>
      </w:r>
    </w:p>
    <w:p w:rsidR="008E7AEF" w:rsidRPr="0042175F" w:rsidRDefault="008E7AEF" w:rsidP="000D37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Текущий контроль осуществляется путем проверок соблюдения и исполнения специалистом </w:t>
      </w:r>
      <w:r w:rsidR="003C5E25" w:rsidRPr="0042175F">
        <w:rPr>
          <w:sz w:val="28"/>
          <w:szCs w:val="28"/>
        </w:rPr>
        <w:t>А</w:t>
      </w:r>
      <w:r w:rsidRPr="0042175F">
        <w:rPr>
          <w:sz w:val="28"/>
          <w:szCs w:val="28"/>
        </w:rPr>
        <w:t>дминистрации</w:t>
      </w:r>
      <w:r w:rsidR="003C5E25" w:rsidRPr="0042175F">
        <w:rPr>
          <w:sz w:val="28"/>
          <w:szCs w:val="28"/>
        </w:rPr>
        <w:t xml:space="preserve"> поселения</w:t>
      </w:r>
      <w:r w:rsidRPr="0042175F">
        <w:rPr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0D372A" w:rsidRPr="0042175F" w:rsidRDefault="000D372A" w:rsidP="000D372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4.3. П</w:t>
      </w:r>
      <w:r w:rsidRPr="0042175F">
        <w:rPr>
          <w:b/>
          <w:bCs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исполнения муниципальной функции, в том </w:t>
      </w:r>
      <w:r w:rsidRPr="0042175F">
        <w:rPr>
          <w:b/>
          <w:bCs/>
          <w:sz w:val="28"/>
          <w:szCs w:val="28"/>
        </w:rPr>
        <w:lastRenderedPageBreak/>
        <w:t>числе порядок и формы контроля за полнотой и качеством исполнения муниципальной функции</w:t>
      </w:r>
    </w:p>
    <w:p w:rsidR="000D372A" w:rsidRPr="0042175F" w:rsidRDefault="008E7AEF" w:rsidP="000D37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Плановые </w:t>
      </w:r>
      <w:r w:rsidR="000D372A" w:rsidRPr="0042175F">
        <w:rPr>
          <w:sz w:val="28"/>
          <w:szCs w:val="28"/>
        </w:rPr>
        <w:t xml:space="preserve">и внеплановые </w:t>
      </w:r>
      <w:r w:rsidRPr="0042175F">
        <w:rPr>
          <w:sz w:val="28"/>
          <w:szCs w:val="28"/>
        </w:rPr>
        <w:t xml:space="preserve">проверки осуществляются на основании полугодовых или годовых планов работы. </w:t>
      </w:r>
    </w:p>
    <w:p w:rsidR="0042175F" w:rsidRDefault="008E7AEF" w:rsidP="000D37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При осуществлении мероприятий по контролю могут рассматриваться все вопросы, связанные с проведением проверок (комплексные проверки), или </w:t>
      </w:r>
    </w:p>
    <w:p w:rsidR="0042175F" w:rsidRDefault="0042175F" w:rsidP="00421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AEF" w:rsidRPr="0042175F" w:rsidRDefault="008E7AEF" w:rsidP="00421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отдельные вопросы (тематические проверки). Проверка также может проводиться в связи с конкретным обращением заявителя.</w:t>
      </w:r>
    </w:p>
    <w:p w:rsidR="008E7AEF" w:rsidRPr="0042175F" w:rsidRDefault="008E7AEF" w:rsidP="00A94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D372A" w:rsidRPr="0042175F" w:rsidRDefault="000D372A" w:rsidP="000D37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75F">
        <w:rPr>
          <w:rFonts w:ascii="Calibri" w:hAnsi="Calibri" w:cs="Calibri"/>
        </w:rPr>
        <w:tab/>
      </w:r>
      <w:r w:rsidRPr="0042175F">
        <w:rPr>
          <w:b/>
          <w:sz w:val="28"/>
          <w:szCs w:val="28"/>
        </w:rPr>
        <w:t>4.4. М</w:t>
      </w:r>
      <w:r w:rsidRPr="0042175F">
        <w:rPr>
          <w:b/>
          <w:bCs/>
          <w:sz w:val="28"/>
          <w:szCs w:val="28"/>
        </w:rPr>
        <w:t>еры ответственности муниципальных служащих Администрации поселения и должностных лиц за решения и действия (бездействие), принимаемые (осуществляемые) в ходе исполнения муниципальной функции</w:t>
      </w:r>
    </w:p>
    <w:p w:rsidR="008E7AEF" w:rsidRPr="0042175F" w:rsidRDefault="008E7AEF" w:rsidP="000D37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О мерах, принятых в отношении виновных в нарушении законодательства Российской Федерации, положений настоящего административного регламента, специалистов, в течение десяти д</w:t>
      </w:r>
      <w:r w:rsidR="000D372A" w:rsidRPr="0042175F">
        <w:rPr>
          <w:sz w:val="28"/>
          <w:szCs w:val="28"/>
        </w:rPr>
        <w:t>ней со дня принятия таких мер, А</w:t>
      </w:r>
      <w:r w:rsidRPr="0042175F">
        <w:rPr>
          <w:sz w:val="28"/>
          <w:szCs w:val="28"/>
        </w:rPr>
        <w:t>дминистрация поселения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8E7AEF" w:rsidRPr="0042175F" w:rsidRDefault="008E7AEF" w:rsidP="000D37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Специалист </w:t>
      </w:r>
      <w:r w:rsidR="000D372A" w:rsidRPr="0042175F">
        <w:rPr>
          <w:sz w:val="28"/>
          <w:szCs w:val="28"/>
        </w:rPr>
        <w:t>А</w:t>
      </w:r>
      <w:r w:rsidRPr="0042175F">
        <w:rPr>
          <w:sz w:val="28"/>
          <w:szCs w:val="28"/>
        </w:rPr>
        <w:t xml:space="preserve">дминистрации </w:t>
      </w:r>
      <w:r w:rsidR="000D372A" w:rsidRPr="0042175F">
        <w:rPr>
          <w:sz w:val="28"/>
          <w:szCs w:val="28"/>
        </w:rPr>
        <w:t xml:space="preserve">поселения </w:t>
      </w:r>
      <w:r w:rsidRPr="0042175F">
        <w:rPr>
          <w:sz w:val="28"/>
          <w:szCs w:val="28"/>
        </w:rPr>
        <w:t>несет ответственность за несоблюдение сроков и последовательности совершения административных действий.</w:t>
      </w:r>
    </w:p>
    <w:p w:rsidR="003C5E25" w:rsidRPr="0042175F" w:rsidRDefault="003C5E25" w:rsidP="003C5E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rFonts w:ascii="Calibri" w:hAnsi="Calibri" w:cs="Calibri"/>
        </w:rPr>
        <w:tab/>
      </w:r>
      <w:r w:rsidRPr="0042175F">
        <w:rPr>
          <w:b/>
          <w:sz w:val="28"/>
          <w:szCs w:val="28"/>
        </w:rPr>
        <w:t>4.5.  П</w:t>
      </w:r>
      <w:r w:rsidRPr="0042175F">
        <w:rPr>
          <w:b/>
          <w:bCs/>
          <w:sz w:val="28"/>
          <w:szCs w:val="28"/>
        </w:rPr>
        <w:t>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3C5E25" w:rsidRPr="0042175F" w:rsidRDefault="003C5E25" w:rsidP="003C5E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Лица, в отношении которых проводилась проверка, при осуществлении муниципального контроля имеют право на обжалование действий (бездействия) и решений, принимаемых в ходе проведения проверки,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 или в судебном порядке, установленном законодательством Российской Федерации.</w:t>
      </w:r>
    </w:p>
    <w:p w:rsidR="003C5E25" w:rsidRPr="0042175F" w:rsidRDefault="003C5E25" w:rsidP="003C5E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Лица, в отношении которых проводилась проверка, имеют право обратиться в Администрацию поселения с жалобой лично или направить письменное обращение (жалобу).</w:t>
      </w:r>
    </w:p>
    <w:p w:rsidR="008E7AEF" w:rsidRPr="0042175F" w:rsidRDefault="003C5E25" w:rsidP="003C5E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Заявители также могут сообщить Главе Администрации поселения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0D372A" w:rsidRPr="0042175F" w:rsidRDefault="000D372A" w:rsidP="008E7AE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A6878" w:rsidRPr="0042175F" w:rsidRDefault="007A6878" w:rsidP="00EE6DD4">
      <w:pPr>
        <w:pStyle w:val="afd"/>
        <w:numPr>
          <w:ilvl w:val="0"/>
          <w:numId w:val="22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2175F">
        <w:rPr>
          <w:rFonts w:eastAsia="Arial CYR" w:cs="Arial CYR"/>
          <w:b/>
          <w:sz w:val="28"/>
          <w:szCs w:val="28"/>
        </w:rPr>
        <w:t>Досудебный (внесудебный) порядок обжалования решений и действий (бездействия)  Администрации поселения</w:t>
      </w:r>
      <w:r w:rsidR="00EE6DD4" w:rsidRPr="0042175F">
        <w:rPr>
          <w:rFonts w:eastAsia="Arial CYR" w:cs="Arial CYR"/>
          <w:b/>
          <w:sz w:val="28"/>
          <w:szCs w:val="28"/>
        </w:rPr>
        <w:t xml:space="preserve"> и должностных лиц, исполняющих </w:t>
      </w:r>
      <w:r w:rsidRPr="0042175F">
        <w:rPr>
          <w:rFonts w:eastAsia="Arial CYR" w:cs="Arial CYR"/>
          <w:b/>
          <w:sz w:val="28"/>
          <w:szCs w:val="28"/>
        </w:rPr>
        <w:t>муниципальн</w:t>
      </w:r>
      <w:r w:rsidR="00EE6DD4" w:rsidRPr="0042175F">
        <w:rPr>
          <w:rFonts w:eastAsia="Arial CYR" w:cs="Arial CYR"/>
          <w:b/>
          <w:sz w:val="28"/>
          <w:szCs w:val="28"/>
        </w:rPr>
        <w:t>ую</w:t>
      </w:r>
      <w:r w:rsidRPr="0042175F">
        <w:rPr>
          <w:rFonts w:eastAsia="Arial CYR" w:cs="Arial CYR"/>
          <w:b/>
          <w:sz w:val="28"/>
          <w:szCs w:val="28"/>
        </w:rPr>
        <w:t xml:space="preserve"> </w:t>
      </w:r>
      <w:r w:rsidR="00B667E8" w:rsidRPr="0042175F">
        <w:rPr>
          <w:rFonts w:eastAsia="Arial CYR" w:cs="Arial CYR"/>
          <w:b/>
          <w:sz w:val="28"/>
          <w:szCs w:val="28"/>
        </w:rPr>
        <w:t>функци</w:t>
      </w:r>
      <w:r w:rsidR="00EE6DD4" w:rsidRPr="0042175F">
        <w:rPr>
          <w:rFonts w:eastAsia="Arial CYR" w:cs="Arial CYR"/>
          <w:b/>
          <w:sz w:val="28"/>
          <w:szCs w:val="28"/>
        </w:rPr>
        <w:t xml:space="preserve">ю </w:t>
      </w:r>
    </w:p>
    <w:p w:rsidR="007E48ED" w:rsidRPr="0042175F" w:rsidRDefault="007A6878" w:rsidP="00E0491F">
      <w:pPr>
        <w:ind w:firstLine="720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 xml:space="preserve">5.1. </w:t>
      </w:r>
      <w:r w:rsidR="00E0491F" w:rsidRPr="0042175F">
        <w:rPr>
          <w:b/>
          <w:sz w:val="28"/>
          <w:szCs w:val="28"/>
        </w:rPr>
        <w:t>И</w:t>
      </w:r>
      <w:r w:rsidR="00943DEE" w:rsidRPr="0042175F">
        <w:rPr>
          <w:b/>
          <w:bCs/>
          <w:sz w:val="28"/>
          <w:szCs w:val="28"/>
        </w:rPr>
        <w:t xml:space="preserve">нформация о праве руководителя, иного должностного лица или уполномоченного представителя юридического лица, индивидуального предпринимателя (далее – заинтересованные лица) на досудебное (внесудебное) обжалование решений и действий (бездействия), принятых </w:t>
      </w:r>
      <w:r w:rsidR="00943DEE" w:rsidRPr="0042175F">
        <w:rPr>
          <w:b/>
          <w:bCs/>
          <w:sz w:val="28"/>
          <w:szCs w:val="28"/>
        </w:rPr>
        <w:lastRenderedPageBreak/>
        <w:t xml:space="preserve">(осуществляемых) в ходе исполнения муниципальной функции органом местного самоуправления либо его должностными лицами </w:t>
      </w:r>
    </w:p>
    <w:p w:rsidR="00A5584B" w:rsidRPr="0042175F" w:rsidRDefault="00E0491F" w:rsidP="00A5584B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Заявитель имеет право на судебное и досудебное (внесудебное) обжалование решений (действий, бездействия), принимаемых (осуществляемых) в ходе </w:t>
      </w:r>
      <w:r w:rsidR="00CE4357" w:rsidRPr="0042175F">
        <w:rPr>
          <w:sz w:val="28"/>
          <w:szCs w:val="28"/>
        </w:rPr>
        <w:t>осуществл</w:t>
      </w:r>
      <w:r w:rsidR="00A5584B" w:rsidRPr="0042175F">
        <w:rPr>
          <w:sz w:val="28"/>
          <w:szCs w:val="28"/>
        </w:rPr>
        <w:t>е</w:t>
      </w:r>
      <w:r w:rsidRPr="0042175F">
        <w:rPr>
          <w:sz w:val="28"/>
          <w:szCs w:val="28"/>
        </w:rPr>
        <w:t>ния муниципальной функции</w:t>
      </w:r>
      <w:r w:rsidR="00A4236A" w:rsidRPr="0042175F">
        <w:rPr>
          <w:sz w:val="28"/>
          <w:szCs w:val="28"/>
        </w:rPr>
        <w:t>,</w:t>
      </w:r>
      <w:r w:rsidR="00A5584B" w:rsidRPr="0042175F">
        <w:t xml:space="preserve"> </w:t>
      </w:r>
      <w:r w:rsidR="00A5584B" w:rsidRPr="0042175F">
        <w:rPr>
          <w:sz w:val="28"/>
          <w:szCs w:val="28"/>
        </w:rPr>
        <w:t>в</w:t>
      </w:r>
      <w:r w:rsidR="00A4236A" w:rsidRPr="0042175F">
        <w:rPr>
          <w:sz w:val="28"/>
          <w:szCs w:val="28"/>
        </w:rPr>
        <w:t xml:space="preserve"> том числе в </w:t>
      </w:r>
      <w:r w:rsidR="00A5584B" w:rsidRPr="0042175F">
        <w:rPr>
          <w:sz w:val="28"/>
          <w:szCs w:val="28"/>
        </w:rPr>
        <w:t>случаях:</w:t>
      </w:r>
    </w:p>
    <w:p w:rsidR="00A5584B" w:rsidRPr="0042175F" w:rsidRDefault="00A5584B" w:rsidP="00A423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нарушение срока регистрации жалобы;</w:t>
      </w:r>
    </w:p>
    <w:p w:rsidR="00A5584B" w:rsidRPr="0042175F" w:rsidRDefault="00A5584B" w:rsidP="00A423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наруш</w:t>
      </w:r>
      <w:r w:rsidR="00A4236A" w:rsidRPr="0042175F">
        <w:rPr>
          <w:sz w:val="28"/>
          <w:szCs w:val="28"/>
        </w:rPr>
        <w:t>ение сроков рассмотрения жалобы.</w:t>
      </w:r>
    </w:p>
    <w:p w:rsidR="007E48ED" w:rsidRPr="0042175F" w:rsidRDefault="00E0491F" w:rsidP="00E0491F">
      <w:pPr>
        <w:pStyle w:val="afd"/>
        <w:numPr>
          <w:ilvl w:val="1"/>
          <w:numId w:val="22"/>
        </w:numPr>
        <w:ind w:left="0" w:firstLine="720"/>
        <w:jc w:val="both"/>
        <w:rPr>
          <w:b/>
          <w:bCs/>
          <w:sz w:val="28"/>
          <w:szCs w:val="28"/>
        </w:rPr>
      </w:pPr>
      <w:r w:rsidRPr="0042175F">
        <w:rPr>
          <w:b/>
          <w:sz w:val="28"/>
          <w:szCs w:val="28"/>
        </w:rPr>
        <w:t>О</w:t>
      </w:r>
      <w:r w:rsidR="00943DEE" w:rsidRPr="0042175F">
        <w:rPr>
          <w:b/>
          <w:bCs/>
          <w:sz w:val="28"/>
          <w:szCs w:val="28"/>
        </w:rPr>
        <w:t xml:space="preserve">бязательность принятия к рассмотрению жалобы, поступившей в </w:t>
      </w:r>
      <w:r w:rsidRPr="0042175F">
        <w:rPr>
          <w:b/>
          <w:bCs/>
          <w:sz w:val="28"/>
          <w:szCs w:val="28"/>
        </w:rPr>
        <w:t>Администрацию поселения</w:t>
      </w:r>
      <w:r w:rsidR="00943DEE" w:rsidRPr="0042175F">
        <w:rPr>
          <w:b/>
          <w:bCs/>
          <w:sz w:val="28"/>
          <w:szCs w:val="28"/>
        </w:rPr>
        <w:t xml:space="preserve"> или должностному лицу в соответствии с их компетенцией </w:t>
      </w:r>
    </w:p>
    <w:p w:rsidR="00F427D8" w:rsidRPr="0042175F" w:rsidRDefault="00F427D8" w:rsidP="00F427D8">
      <w:pPr>
        <w:pStyle w:val="afd"/>
        <w:ind w:left="0" w:firstLine="720"/>
        <w:jc w:val="both"/>
        <w:rPr>
          <w:bCs/>
          <w:sz w:val="28"/>
          <w:szCs w:val="28"/>
        </w:rPr>
      </w:pPr>
      <w:r w:rsidRPr="0042175F">
        <w:rPr>
          <w:sz w:val="28"/>
          <w:szCs w:val="28"/>
        </w:rPr>
        <w:t xml:space="preserve">В соответствии с требованиями Федерального закона от 27 июля 2010 г. N 210-ФЗ </w:t>
      </w:r>
      <w:r w:rsidR="00A94DCF" w:rsidRPr="0042175F">
        <w:rPr>
          <w:sz w:val="28"/>
          <w:szCs w:val="28"/>
        </w:rPr>
        <w:t>«</w:t>
      </w:r>
      <w:r w:rsidRPr="0042175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94DCF" w:rsidRPr="0042175F">
        <w:rPr>
          <w:sz w:val="28"/>
          <w:szCs w:val="28"/>
        </w:rPr>
        <w:t>»</w:t>
      </w:r>
      <w:r w:rsidRPr="0042175F">
        <w:rPr>
          <w:b/>
          <w:sz w:val="28"/>
          <w:szCs w:val="28"/>
        </w:rPr>
        <w:t xml:space="preserve"> </w:t>
      </w:r>
      <w:r w:rsidR="006C65F1" w:rsidRPr="0042175F">
        <w:rPr>
          <w:sz w:val="28"/>
          <w:szCs w:val="28"/>
        </w:rPr>
        <w:t>Администрация поселения обязана</w:t>
      </w:r>
      <w:r w:rsidRPr="0042175F">
        <w:rPr>
          <w:sz w:val="28"/>
          <w:szCs w:val="28"/>
        </w:rPr>
        <w:t xml:space="preserve"> принять к рассмотрению</w:t>
      </w:r>
      <w:r w:rsidRPr="0042175F">
        <w:rPr>
          <w:bCs/>
          <w:sz w:val="28"/>
          <w:szCs w:val="28"/>
        </w:rPr>
        <w:t xml:space="preserve"> жалобы, поступившие в Администрацию поселения или должностному лицу в соответствии с их компетенцией. </w:t>
      </w:r>
    </w:p>
    <w:p w:rsidR="00E0491F" w:rsidRPr="0042175F" w:rsidRDefault="00E0491F" w:rsidP="00E0491F">
      <w:pPr>
        <w:pStyle w:val="afd"/>
        <w:numPr>
          <w:ilvl w:val="1"/>
          <w:numId w:val="22"/>
        </w:numPr>
        <w:ind w:left="0" w:firstLine="720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Порядок подачи жалобы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</w:t>
      </w:r>
      <w:r w:rsidR="00B667E8" w:rsidRPr="0042175F">
        <w:rPr>
          <w:sz w:val="28"/>
          <w:szCs w:val="28"/>
        </w:rPr>
        <w:t xml:space="preserve"> поселения</w:t>
      </w:r>
      <w:r w:rsidRPr="0042175F">
        <w:rPr>
          <w:sz w:val="28"/>
          <w:szCs w:val="28"/>
        </w:rPr>
        <w:t>. Жалобы на решения, принятые Главой Администрации</w:t>
      </w:r>
      <w:r w:rsidR="00B667E8" w:rsidRPr="0042175F">
        <w:rPr>
          <w:sz w:val="28"/>
          <w:szCs w:val="28"/>
        </w:rPr>
        <w:t xml:space="preserve"> поселения</w:t>
      </w:r>
      <w:r w:rsidRPr="0042175F">
        <w:rPr>
          <w:sz w:val="28"/>
          <w:szCs w:val="28"/>
        </w:rPr>
        <w:t>, подаются в Правительство Ярославской области.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B667E8" w:rsidRPr="0042175F">
        <w:rPr>
          <w:sz w:val="28"/>
          <w:szCs w:val="28"/>
        </w:rPr>
        <w:t>«</w:t>
      </w:r>
      <w:r w:rsidRPr="0042175F">
        <w:rPr>
          <w:sz w:val="28"/>
          <w:szCs w:val="28"/>
        </w:rPr>
        <w:t>Интернет</w:t>
      </w:r>
      <w:r w:rsidR="00B667E8" w:rsidRPr="0042175F">
        <w:rPr>
          <w:sz w:val="28"/>
          <w:szCs w:val="28"/>
        </w:rPr>
        <w:t>»</w:t>
      </w:r>
      <w:r w:rsidRPr="0042175F">
        <w:rPr>
          <w:sz w:val="28"/>
          <w:szCs w:val="28"/>
        </w:rPr>
        <w:t>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584B" w:rsidRPr="0042175F" w:rsidRDefault="00A5584B" w:rsidP="00A5584B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E0491F" w:rsidRPr="0042175F" w:rsidRDefault="00E0491F" w:rsidP="00E0491F">
      <w:pPr>
        <w:pStyle w:val="afd"/>
        <w:numPr>
          <w:ilvl w:val="1"/>
          <w:numId w:val="22"/>
        </w:numPr>
        <w:ind w:left="0" w:firstLine="709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Предмет досудебного (внесудебного) обжалования</w:t>
      </w:r>
    </w:p>
    <w:p w:rsidR="00E0491F" w:rsidRPr="0042175F" w:rsidRDefault="00E0491F" w:rsidP="00E0491F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75F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принимаемые (осуществляемые) в ходе </w:t>
      </w:r>
      <w:r w:rsidR="00CE4357" w:rsidRPr="0042175F">
        <w:rPr>
          <w:rFonts w:ascii="Times New Roman" w:hAnsi="Times New Roman" w:cs="Times New Roman"/>
          <w:sz w:val="28"/>
          <w:szCs w:val="28"/>
        </w:rPr>
        <w:t>осущест</w:t>
      </w:r>
      <w:r w:rsidRPr="0042175F">
        <w:rPr>
          <w:rFonts w:ascii="Times New Roman" w:hAnsi="Times New Roman" w:cs="Times New Roman"/>
          <w:sz w:val="28"/>
          <w:szCs w:val="28"/>
        </w:rPr>
        <w:t>вления муниципальной функции.</w:t>
      </w:r>
    </w:p>
    <w:p w:rsidR="00E0491F" w:rsidRPr="0042175F" w:rsidRDefault="00E0491F" w:rsidP="00E0491F">
      <w:pPr>
        <w:pStyle w:val="afd"/>
        <w:numPr>
          <w:ilvl w:val="1"/>
          <w:numId w:val="22"/>
        </w:numPr>
        <w:ind w:left="0" w:firstLine="720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 xml:space="preserve">Порядок </w:t>
      </w:r>
      <w:r w:rsidR="003202DE" w:rsidRPr="0042175F">
        <w:rPr>
          <w:b/>
          <w:sz w:val="28"/>
          <w:szCs w:val="28"/>
        </w:rPr>
        <w:t xml:space="preserve">и сроки </w:t>
      </w:r>
      <w:r w:rsidRPr="0042175F">
        <w:rPr>
          <w:b/>
          <w:sz w:val="28"/>
          <w:szCs w:val="28"/>
        </w:rPr>
        <w:t>рассмотрения жалобы, в том числе порядок рассмотрения отдельных жалоб</w:t>
      </w:r>
    </w:p>
    <w:p w:rsidR="00E0491F" w:rsidRPr="0042175F" w:rsidRDefault="00E0491F" w:rsidP="00E0491F">
      <w:pPr>
        <w:ind w:firstLine="708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поселения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В случае если в заявлении не указаны имя и фамилия гражданина, направившего заявление, почтовый адрес, по которому должен быть направлен ответ, ответ на заявление не дается.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Администрация поселения при получении письменного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42175F">
        <w:rPr>
          <w:sz w:val="28"/>
          <w:szCs w:val="28"/>
        </w:rPr>
        <w:lastRenderedPageBreak/>
        <w:t>вправе оставить заявление без ответа по существу поставленных в нем вопросов и сообщить заявителю, направившему заявление, о недопустимости злоупотребления правом.</w:t>
      </w:r>
    </w:p>
    <w:p w:rsid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3"/>
      <w:r w:rsidRPr="0042175F">
        <w:rPr>
          <w:sz w:val="28"/>
          <w:szCs w:val="28"/>
        </w:rPr>
        <w:t>В случае если текст письменного заявления не поддается прочтению, ответ на заявление не дается, и оно не подлежит направлению на рассмотрение должностному лицу в соответствии с их компетенцией, о чем сообщается</w:t>
      </w:r>
    </w:p>
    <w:p w:rsidR="0042175F" w:rsidRDefault="0042175F" w:rsidP="004217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6D6" w:rsidRPr="0042175F" w:rsidRDefault="007E26D6" w:rsidP="004217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заявителю, направившему заявление, если его фамилия и почтовый адрес поддаются прочтению.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23" w:name="sub_114"/>
      <w:bookmarkEnd w:id="22"/>
      <w:r w:rsidRPr="0042175F">
        <w:rPr>
          <w:sz w:val="28"/>
          <w:szCs w:val="28"/>
        </w:rPr>
        <w:t>В случае если в письменном заявлении содержится вопрос, на который заявителю неоднократно (два и более раз) давались письменные ответы по существу в связи с ранее направляемыми заявлениями, и при этом в заявлении не приводятся новые доводы или обстоятельства, руководитель (заместитель руководителя) контролирующего органа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</w:t>
      </w:r>
      <w:r w:rsidRPr="0042175F">
        <w:rPr>
          <w:rFonts w:ascii="Arial" w:hAnsi="Arial" w:cs="Arial"/>
          <w:sz w:val="26"/>
          <w:szCs w:val="26"/>
        </w:rPr>
        <w:t>.</w:t>
      </w:r>
    </w:p>
    <w:bookmarkEnd w:id="23"/>
    <w:p w:rsidR="00A4236A" w:rsidRPr="0042175F" w:rsidRDefault="00A4236A" w:rsidP="00A423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Оснований для приостановления рассмотрения заявления законодательством Российской Федерации не предусмотрено.</w:t>
      </w:r>
    </w:p>
    <w:p w:rsidR="00E0491F" w:rsidRPr="0042175F" w:rsidRDefault="00E0491F" w:rsidP="00E0491F">
      <w:pPr>
        <w:pStyle w:val="afd"/>
        <w:numPr>
          <w:ilvl w:val="1"/>
          <w:numId w:val="25"/>
        </w:numPr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Требования к содержанию жалобы</w:t>
      </w:r>
    </w:p>
    <w:p w:rsidR="007A6878" w:rsidRPr="0042175F" w:rsidRDefault="00E0491F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Ж</w:t>
      </w:r>
      <w:r w:rsidR="007A6878" w:rsidRPr="0042175F">
        <w:rPr>
          <w:sz w:val="28"/>
          <w:szCs w:val="28"/>
        </w:rPr>
        <w:t>алоба должна содержать: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1) наименование органа, предоставляющего муниципальную </w:t>
      </w:r>
      <w:r w:rsidR="00B667E8" w:rsidRPr="0042175F">
        <w:rPr>
          <w:sz w:val="28"/>
          <w:szCs w:val="28"/>
        </w:rPr>
        <w:t>функцию</w:t>
      </w:r>
      <w:r w:rsidRPr="0042175F">
        <w:rPr>
          <w:sz w:val="28"/>
          <w:szCs w:val="28"/>
        </w:rPr>
        <w:t xml:space="preserve">, должностного лица органа, предоставляющего муниципального </w:t>
      </w:r>
      <w:r w:rsidR="00B667E8" w:rsidRPr="0042175F">
        <w:rPr>
          <w:sz w:val="28"/>
          <w:szCs w:val="28"/>
        </w:rPr>
        <w:t>функцию</w:t>
      </w:r>
      <w:r w:rsidRPr="0042175F">
        <w:rPr>
          <w:sz w:val="28"/>
          <w:szCs w:val="28"/>
        </w:rPr>
        <w:t>, или муниципального служащего, решения и действия (бездействие) которых обжалуются;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</w:t>
      </w:r>
      <w:r w:rsidR="001319A0" w:rsidRPr="0042175F">
        <w:rPr>
          <w:sz w:val="28"/>
          <w:szCs w:val="28"/>
        </w:rPr>
        <w:t>функцию</w:t>
      </w:r>
      <w:r w:rsidRPr="0042175F">
        <w:rPr>
          <w:sz w:val="28"/>
          <w:szCs w:val="28"/>
        </w:rPr>
        <w:t xml:space="preserve">, должностного лица органа, предоставляющего муниципальную </w:t>
      </w:r>
      <w:r w:rsidR="001319A0" w:rsidRPr="0042175F">
        <w:rPr>
          <w:sz w:val="28"/>
          <w:szCs w:val="28"/>
        </w:rPr>
        <w:t>функцию</w:t>
      </w:r>
      <w:r w:rsidRPr="0042175F">
        <w:rPr>
          <w:sz w:val="28"/>
          <w:szCs w:val="28"/>
        </w:rPr>
        <w:t>, либо муниципального служащего;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="001319A0" w:rsidRPr="0042175F">
        <w:rPr>
          <w:sz w:val="28"/>
          <w:szCs w:val="28"/>
        </w:rPr>
        <w:t>функцию</w:t>
      </w:r>
      <w:r w:rsidRPr="0042175F">
        <w:rPr>
          <w:sz w:val="28"/>
          <w:szCs w:val="28"/>
        </w:rPr>
        <w:t xml:space="preserve">, должностного лица органа, предоставляющего муниципальную </w:t>
      </w:r>
      <w:r w:rsidR="001319A0" w:rsidRPr="0042175F">
        <w:rPr>
          <w:sz w:val="28"/>
          <w:szCs w:val="28"/>
        </w:rPr>
        <w:t>функцию</w:t>
      </w:r>
      <w:r w:rsidRPr="0042175F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491F" w:rsidRPr="0042175F" w:rsidRDefault="00E0491F" w:rsidP="007A6878">
      <w:pPr>
        <w:ind w:firstLine="720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5.7. Основания для начала процедуры досудебного (внесудебного) обжалования</w:t>
      </w:r>
    </w:p>
    <w:p w:rsidR="007E26D6" w:rsidRPr="0042175F" w:rsidRDefault="007A6878" w:rsidP="007E26D6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 </w:t>
      </w:r>
      <w:r w:rsidR="007E26D6" w:rsidRPr="0042175F">
        <w:rPr>
          <w:sz w:val="28"/>
          <w:szCs w:val="28"/>
        </w:rPr>
        <w:t>Основанием для начала процедуры досудебного (внесудебного) обжалования является заявление (жалоба), направленная в Администрацию поселения.</w:t>
      </w:r>
    </w:p>
    <w:p w:rsidR="003202DE" w:rsidRPr="0042175F" w:rsidRDefault="003202DE" w:rsidP="003202DE">
      <w:pPr>
        <w:pStyle w:val="afd"/>
        <w:numPr>
          <w:ilvl w:val="1"/>
          <w:numId w:val="26"/>
        </w:numPr>
        <w:ind w:left="0" w:firstLine="709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Права заинтересованных лиц на получение информации и</w:t>
      </w:r>
      <w:r w:rsidR="00A94DCF" w:rsidRPr="0042175F">
        <w:rPr>
          <w:b/>
          <w:sz w:val="28"/>
          <w:szCs w:val="28"/>
        </w:rPr>
        <w:t xml:space="preserve"> </w:t>
      </w:r>
      <w:r w:rsidRPr="0042175F">
        <w:rPr>
          <w:b/>
          <w:sz w:val="28"/>
          <w:szCs w:val="28"/>
        </w:rPr>
        <w:t xml:space="preserve">документов, необходимых для обоснования и рассмотрения </w:t>
      </w:r>
      <w:r w:rsidR="007E26D6" w:rsidRPr="0042175F">
        <w:rPr>
          <w:b/>
          <w:sz w:val="28"/>
          <w:szCs w:val="28"/>
        </w:rPr>
        <w:t>заявления (</w:t>
      </w:r>
      <w:r w:rsidRPr="0042175F">
        <w:rPr>
          <w:b/>
          <w:sz w:val="28"/>
          <w:szCs w:val="28"/>
        </w:rPr>
        <w:t>жалоб</w:t>
      </w:r>
      <w:r w:rsidR="007E26D6" w:rsidRPr="0042175F">
        <w:rPr>
          <w:b/>
          <w:sz w:val="28"/>
          <w:szCs w:val="28"/>
        </w:rPr>
        <w:t>ы):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0"/>
      <w:r w:rsidRPr="0042175F">
        <w:rPr>
          <w:sz w:val="28"/>
          <w:szCs w:val="28"/>
        </w:rPr>
        <w:t>1) получать информацию по следующим вопросам:</w:t>
      </w:r>
    </w:p>
    <w:bookmarkEnd w:id="24"/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- о входящем номере, под которым зарегистрировано в системе делопроизводства заявление (жалоба);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lastRenderedPageBreak/>
        <w:t>- о нормативных правовых актах, на основании которых Администрация поселения исполняет муниципальную функцию;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1"/>
      <w:r w:rsidRPr="0042175F">
        <w:rPr>
          <w:sz w:val="28"/>
          <w:szCs w:val="28"/>
        </w:rPr>
        <w:t>2) отозвать заявление (жалобу) до момента вынесения решения по данному заявлению (жалобе);</w:t>
      </w:r>
    </w:p>
    <w:p w:rsidR="007E26D6" w:rsidRPr="0042175F" w:rsidRDefault="007E26D6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22"/>
      <w:bookmarkEnd w:id="25"/>
      <w:r w:rsidRPr="0042175F">
        <w:rPr>
          <w:sz w:val="28"/>
          <w:szCs w:val="28"/>
        </w:rPr>
        <w:t>3) иные права в соответствии с нормативными правовыми актами, регулирующими отношения, возникающие в связи с исполнением муниципальной функции.</w:t>
      </w:r>
    </w:p>
    <w:p w:rsidR="001D45B4" w:rsidRPr="0042175F" w:rsidRDefault="001D45B4" w:rsidP="007E26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6"/>
    <w:p w:rsidR="003202DE" w:rsidRPr="0042175F" w:rsidRDefault="003202DE" w:rsidP="003202DE">
      <w:pPr>
        <w:pStyle w:val="afd"/>
        <w:ind w:left="0" w:firstLine="709"/>
        <w:jc w:val="both"/>
        <w:rPr>
          <w:b/>
          <w:bCs/>
          <w:sz w:val="28"/>
          <w:szCs w:val="28"/>
        </w:rPr>
      </w:pPr>
      <w:r w:rsidRPr="0042175F">
        <w:rPr>
          <w:b/>
          <w:sz w:val="28"/>
          <w:szCs w:val="28"/>
        </w:rPr>
        <w:t>5.</w:t>
      </w:r>
      <w:r w:rsidR="00C72A4A" w:rsidRPr="0042175F">
        <w:rPr>
          <w:b/>
          <w:sz w:val="28"/>
          <w:szCs w:val="28"/>
        </w:rPr>
        <w:t>9</w:t>
      </w:r>
      <w:r w:rsidRPr="0042175F">
        <w:rPr>
          <w:b/>
          <w:sz w:val="28"/>
          <w:szCs w:val="28"/>
        </w:rPr>
        <w:t xml:space="preserve">. </w:t>
      </w:r>
      <w:r w:rsidR="00C72A4A" w:rsidRPr="0042175F">
        <w:rPr>
          <w:b/>
          <w:bCs/>
          <w:sz w:val="28"/>
          <w:szCs w:val="28"/>
        </w:rPr>
        <w:t>Обязанность</w:t>
      </w:r>
      <w:r w:rsidR="00C72A4A" w:rsidRPr="0042175F">
        <w:rPr>
          <w:b/>
          <w:sz w:val="28"/>
          <w:szCs w:val="28"/>
        </w:rPr>
        <w:t xml:space="preserve"> </w:t>
      </w:r>
      <w:r w:rsidRPr="0042175F">
        <w:rPr>
          <w:b/>
          <w:sz w:val="28"/>
          <w:szCs w:val="28"/>
        </w:rPr>
        <w:t>Администрации поселения</w:t>
      </w:r>
      <w:r w:rsidRPr="0042175F">
        <w:rPr>
          <w:b/>
          <w:bCs/>
          <w:sz w:val="28"/>
          <w:szCs w:val="28"/>
        </w:rPr>
        <w:t>, должностного лица запросить, в том числе в электронной форме, необходимые для рассмотрения жалобы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</w:t>
      </w:r>
    </w:p>
    <w:p w:rsidR="003202DE" w:rsidRPr="0042175F" w:rsidRDefault="00C72A4A" w:rsidP="00770BC1">
      <w:pPr>
        <w:pStyle w:val="afd"/>
        <w:ind w:left="0" w:firstLine="709"/>
        <w:jc w:val="both"/>
        <w:rPr>
          <w:bCs/>
          <w:sz w:val="28"/>
          <w:szCs w:val="28"/>
        </w:rPr>
      </w:pPr>
      <w:r w:rsidRPr="0042175F">
        <w:rPr>
          <w:sz w:val="28"/>
          <w:szCs w:val="28"/>
        </w:rPr>
        <w:t>Администрация поселения или должностное лицо обязаны запросить</w:t>
      </w:r>
      <w:r w:rsidR="00770BC1" w:rsidRPr="0042175F">
        <w:rPr>
          <w:bCs/>
          <w:sz w:val="28"/>
          <w:szCs w:val="28"/>
        </w:rPr>
        <w:t xml:space="preserve"> в том числе в электронной форме, необходимые для рассмотрения жалобы документы и материалы в государственных органах, других органах местного самоуправления и должностных лиц, за исключением судов, органов дознания и органов предварительного следствия.</w:t>
      </w:r>
    </w:p>
    <w:p w:rsidR="003202DE" w:rsidRPr="0042175F" w:rsidRDefault="00770BC1" w:rsidP="007A6878">
      <w:pPr>
        <w:ind w:firstLine="720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5.10</w:t>
      </w:r>
      <w:r w:rsidR="003202DE" w:rsidRPr="0042175F">
        <w:rPr>
          <w:b/>
          <w:sz w:val="28"/>
          <w:szCs w:val="28"/>
        </w:rPr>
        <w:t>. Результат досудебного (внесудебного) обжалования</w:t>
      </w:r>
    </w:p>
    <w:p w:rsidR="007A6878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По результатам рассмотрения жалобы Администрация </w:t>
      </w:r>
      <w:r w:rsidR="001319A0" w:rsidRPr="0042175F">
        <w:rPr>
          <w:sz w:val="28"/>
          <w:szCs w:val="28"/>
        </w:rPr>
        <w:t xml:space="preserve">поселения </w:t>
      </w:r>
      <w:r w:rsidRPr="0042175F">
        <w:rPr>
          <w:sz w:val="28"/>
          <w:szCs w:val="28"/>
        </w:rPr>
        <w:t>принимает одно из следующих решений:</w:t>
      </w:r>
    </w:p>
    <w:p w:rsidR="00A5584B" w:rsidRPr="0042175F" w:rsidRDefault="007A6878" w:rsidP="00770BC1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1319A0" w:rsidRPr="0042175F">
        <w:rPr>
          <w:sz w:val="28"/>
          <w:szCs w:val="28"/>
        </w:rPr>
        <w:t xml:space="preserve">поселения </w:t>
      </w:r>
      <w:r w:rsidRPr="0042175F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="001319A0" w:rsidRPr="0042175F">
        <w:rPr>
          <w:sz w:val="28"/>
          <w:szCs w:val="28"/>
        </w:rPr>
        <w:t>функции</w:t>
      </w:r>
      <w:r w:rsidRPr="0042175F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A5584B" w:rsidRPr="0042175F" w:rsidRDefault="007A6878" w:rsidP="007A6878">
      <w:pPr>
        <w:ind w:firstLine="720"/>
        <w:jc w:val="both"/>
        <w:rPr>
          <w:sz w:val="28"/>
          <w:szCs w:val="28"/>
        </w:rPr>
      </w:pPr>
      <w:r w:rsidRPr="0042175F">
        <w:rPr>
          <w:sz w:val="28"/>
          <w:szCs w:val="28"/>
        </w:rPr>
        <w:t>2) отказывает в удовлетворении жалобы.</w:t>
      </w:r>
      <w:r w:rsidR="00A5584B" w:rsidRPr="0042175F">
        <w:rPr>
          <w:sz w:val="28"/>
          <w:szCs w:val="28"/>
        </w:rPr>
        <w:t xml:space="preserve"> </w:t>
      </w:r>
    </w:p>
    <w:p w:rsidR="00A5584B" w:rsidRPr="0042175F" w:rsidRDefault="00770BC1" w:rsidP="007A6878">
      <w:pPr>
        <w:ind w:firstLine="720"/>
        <w:jc w:val="both"/>
        <w:rPr>
          <w:b/>
          <w:sz w:val="28"/>
          <w:szCs w:val="28"/>
        </w:rPr>
      </w:pPr>
      <w:r w:rsidRPr="0042175F">
        <w:rPr>
          <w:b/>
          <w:sz w:val="28"/>
          <w:szCs w:val="28"/>
        </w:rPr>
        <w:t>5.11</w:t>
      </w:r>
      <w:r w:rsidR="00A5584B" w:rsidRPr="0042175F">
        <w:rPr>
          <w:b/>
          <w:sz w:val="28"/>
          <w:szCs w:val="28"/>
        </w:rPr>
        <w:t xml:space="preserve">. Направление мотивированного ответа заявителю о результатах рассмотрения жалобы </w:t>
      </w:r>
    </w:p>
    <w:p w:rsidR="00CE65F2" w:rsidRPr="0042175F" w:rsidRDefault="007A6878" w:rsidP="00F427D8">
      <w:pPr>
        <w:ind w:firstLine="720"/>
        <w:jc w:val="both"/>
        <w:rPr>
          <w:b/>
        </w:rPr>
      </w:pPr>
      <w:r w:rsidRPr="0042175F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</w:t>
      </w:r>
      <w:r w:rsidR="00A5584B" w:rsidRPr="0042175F">
        <w:rPr>
          <w:sz w:val="28"/>
          <w:szCs w:val="28"/>
        </w:rPr>
        <w:t>(</w:t>
      </w:r>
      <w:r w:rsidRPr="0042175F">
        <w:rPr>
          <w:sz w:val="28"/>
          <w:szCs w:val="28"/>
        </w:rPr>
        <w:t>по его желанию в электронной форме</w:t>
      </w:r>
      <w:r w:rsidR="00A5584B" w:rsidRPr="0042175F">
        <w:rPr>
          <w:sz w:val="28"/>
          <w:szCs w:val="28"/>
        </w:rPr>
        <w:t>)</w:t>
      </w:r>
      <w:r w:rsidRPr="0042175F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sectPr w:rsidR="00CE65F2" w:rsidRPr="0042175F" w:rsidSect="004226AD">
      <w:headerReference w:type="even" r:id="rId11"/>
      <w:headerReference w:type="default" r:id="rId12"/>
      <w:footerReference w:type="default" r:id="rId13"/>
      <w:pgSz w:w="11906" w:h="16838"/>
      <w:pgMar w:top="426" w:right="566" w:bottom="28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21" w:rsidRDefault="004E0321">
      <w:r>
        <w:separator/>
      </w:r>
    </w:p>
  </w:endnote>
  <w:endnote w:type="continuationSeparator" w:id="1">
    <w:p w:rsidR="004E0321" w:rsidRDefault="004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8126"/>
      <w:docPartObj>
        <w:docPartGallery w:val="Page Numbers (Bottom of Page)"/>
        <w:docPartUnique/>
      </w:docPartObj>
    </w:sdtPr>
    <w:sdtContent>
      <w:p w:rsidR="0042175F" w:rsidRDefault="005A3135">
        <w:pPr>
          <w:pStyle w:val="ab"/>
          <w:jc w:val="center"/>
        </w:pPr>
        <w:fldSimple w:instr=" PAGE   \* MERGEFORMAT ">
          <w:r w:rsidR="002A655B">
            <w:rPr>
              <w:noProof/>
            </w:rPr>
            <w:t>4</w:t>
          </w:r>
        </w:fldSimple>
      </w:p>
    </w:sdtContent>
  </w:sdt>
  <w:p w:rsidR="0042175F" w:rsidRDefault="004217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21" w:rsidRDefault="004E0321">
      <w:r>
        <w:separator/>
      </w:r>
    </w:p>
  </w:footnote>
  <w:footnote w:type="continuationSeparator" w:id="1">
    <w:p w:rsidR="004E0321" w:rsidRDefault="004E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C0" w:rsidRDefault="005A3135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A75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75C0" w:rsidRDefault="00FA75C0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C0" w:rsidRDefault="00FA75C0" w:rsidP="00926254">
    <w:pPr>
      <w:pStyle w:val="a7"/>
      <w:framePr w:wrap="around" w:vAnchor="text" w:hAnchor="margin" w:xAlign="center" w:y="1"/>
      <w:rPr>
        <w:rStyle w:val="a9"/>
      </w:rPr>
    </w:pPr>
  </w:p>
  <w:p w:rsidR="00FA75C0" w:rsidRDefault="00FA75C0" w:rsidP="00926254">
    <w:pPr>
      <w:pStyle w:val="a7"/>
      <w:framePr w:wrap="around" w:vAnchor="text" w:hAnchor="page" w:x="6037" w:y="421"/>
      <w:rPr>
        <w:rStyle w:val="a9"/>
      </w:rPr>
    </w:pPr>
  </w:p>
  <w:p w:rsidR="00FA75C0" w:rsidRDefault="00FA75C0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114173"/>
    <w:multiLevelType w:val="multilevel"/>
    <w:tmpl w:val="D3C84F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3076B"/>
    <w:multiLevelType w:val="hybridMultilevel"/>
    <w:tmpl w:val="A8EA9F4A"/>
    <w:lvl w:ilvl="0" w:tplc="8A5A1F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ACE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EC7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D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2C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A6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CBD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84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8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E6C21"/>
    <w:multiLevelType w:val="hybridMultilevel"/>
    <w:tmpl w:val="D4E4B970"/>
    <w:lvl w:ilvl="0" w:tplc="8A205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0A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27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CD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4B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1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430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4AC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0C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A626638"/>
    <w:multiLevelType w:val="multilevel"/>
    <w:tmpl w:val="9A7401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6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71B37"/>
    <w:multiLevelType w:val="multilevel"/>
    <w:tmpl w:val="703AFA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6CC0EBD"/>
    <w:multiLevelType w:val="hybridMultilevel"/>
    <w:tmpl w:val="5A18D27C"/>
    <w:lvl w:ilvl="0" w:tplc="5B985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C5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DC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5E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2F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E0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06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E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208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A37CC6"/>
    <w:multiLevelType w:val="multilevel"/>
    <w:tmpl w:val="FC90EC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210BC8"/>
    <w:multiLevelType w:val="multilevel"/>
    <w:tmpl w:val="DABC14A0"/>
    <w:lvl w:ilvl="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24">
    <w:nsid w:val="42A90167"/>
    <w:multiLevelType w:val="hybridMultilevel"/>
    <w:tmpl w:val="F514C5E0"/>
    <w:lvl w:ilvl="0" w:tplc="B4907D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20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81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83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0C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67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9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26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0CA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E5992"/>
    <w:multiLevelType w:val="hybridMultilevel"/>
    <w:tmpl w:val="F35A7C10"/>
    <w:lvl w:ilvl="0" w:tplc="FB9C4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046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66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40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59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E40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6F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A5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C6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B1148"/>
    <w:multiLevelType w:val="hybridMultilevel"/>
    <w:tmpl w:val="31F4BF42"/>
    <w:lvl w:ilvl="0" w:tplc="EEEA4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27B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3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0D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A6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88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44C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8F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CC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516BA"/>
    <w:multiLevelType w:val="hybridMultilevel"/>
    <w:tmpl w:val="48BE2DC0"/>
    <w:lvl w:ilvl="0" w:tplc="AC6C5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86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4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40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F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47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F1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28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F0F00"/>
    <w:multiLevelType w:val="hybridMultilevel"/>
    <w:tmpl w:val="414EAE28"/>
    <w:lvl w:ilvl="0" w:tplc="E46223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88D5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B2E0F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AF2E8A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3287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38E6FF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2A81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AC6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C8EDC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62495"/>
    <w:multiLevelType w:val="multilevel"/>
    <w:tmpl w:val="64C06FC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30"/>
  </w:num>
  <w:num w:numId="8">
    <w:abstractNumId w:val="21"/>
  </w:num>
  <w:num w:numId="9">
    <w:abstractNumId w:val="9"/>
  </w:num>
  <w:num w:numId="10">
    <w:abstractNumId w:val="12"/>
  </w:num>
  <w:num w:numId="11">
    <w:abstractNumId w:val="13"/>
  </w:num>
  <w:num w:numId="12">
    <w:abstractNumId w:val="28"/>
  </w:num>
  <w:num w:numId="13">
    <w:abstractNumId w:val="31"/>
  </w:num>
  <w:num w:numId="14">
    <w:abstractNumId w:val="18"/>
  </w:num>
  <w:num w:numId="15">
    <w:abstractNumId w:val="10"/>
  </w:num>
  <w:num w:numId="16">
    <w:abstractNumId w:val="11"/>
  </w:num>
  <w:num w:numId="17">
    <w:abstractNumId w:val="27"/>
  </w:num>
  <w:num w:numId="18">
    <w:abstractNumId w:val="24"/>
  </w:num>
  <w:num w:numId="19">
    <w:abstractNumId w:val="29"/>
  </w:num>
  <w:num w:numId="20">
    <w:abstractNumId w:val="15"/>
  </w:num>
  <w:num w:numId="21">
    <w:abstractNumId w:val="8"/>
  </w:num>
  <w:num w:numId="22">
    <w:abstractNumId w:val="23"/>
  </w:num>
  <w:num w:numId="23">
    <w:abstractNumId w:val="25"/>
  </w:num>
  <w:num w:numId="24">
    <w:abstractNumId w:val="26"/>
  </w:num>
  <w:num w:numId="25">
    <w:abstractNumId w:val="19"/>
  </w:num>
  <w:num w:numId="2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142D"/>
    <w:rsid w:val="00011A40"/>
    <w:rsid w:val="000146B7"/>
    <w:rsid w:val="000211B2"/>
    <w:rsid w:val="00027065"/>
    <w:rsid w:val="00031AB3"/>
    <w:rsid w:val="00045CCB"/>
    <w:rsid w:val="0006291B"/>
    <w:rsid w:val="0006432D"/>
    <w:rsid w:val="000654C1"/>
    <w:rsid w:val="000666AB"/>
    <w:rsid w:val="00071683"/>
    <w:rsid w:val="0008197E"/>
    <w:rsid w:val="00086519"/>
    <w:rsid w:val="0009113C"/>
    <w:rsid w:val="00093DFF"/>
    <w:rsid w:val="000A5A0A"/>
    <w:rsid w:val="000C094C"/>
    <w:rsid w:val="000C61DB"/>
    <w:rsid w:val="000C695D"/>
    <w:rsid w:val="000D17D7"/>
    <w:rsid w:val="000D372A"/>
    <w:rsid w:val="000D5DD3"/>
    <w:rsid w:val="000D6A46"/>
    <w:rsid w:val="000E24E7"/>
    <w:rsid w:val="000F59FE"/>
    <w:rsid w:val="001149B4"/>
    <w:rsid w:val="00116400"/>
    <w:rsid w:val="00116A29"/>
    <w:rsid w:val="0012501B"/>
    <w:rsid w:val="001319A0"/>
    <w:rsid w:val="00137546"/>
    <w:rsid w:val="00143D81"/>
    <w:rsid w:val="001474EA"/>
    <w:rsid w:val="00176714"/>
    <w:rsid w:val="00177156"/>
    <w:rsid w:val="00197FB5"/>
    <w:rsid w:val="001A261B"/>
    <w:rsid w:val="001A5639"/>
    <w:rsid w:val="001C7F39"/>
    <w:rsid w:val="001D45B4"/>
    <w:rsid w:val="001D4815"/>
    <w:rsid w:val="001D4851"/>
    <w:rsid w:val="001D4E17"/>
    <w:rsid w:val="001D7955"/>
    <w:rsid w:val="001E759A"/>
    <w:rsid w:val="0020680D"/>
    <w:rsid w:val="002153BB"/>
    <w:rsid w:val="00225427"/>
    <w:rsid w:val="00234B1E"/>
    <w:rsid w:val="00245023"/>
    <w:rsid w:val="002479C0"/>
    <w:rsid w:val="00253ADD"/>
    <w:rsid w:val="00260F4E"/>
    <w:rsid w:val="0026256F"/>
    <w:rsid w:val="00262EBB"/>
    <w:rsid w:val="00270828"/>
    <w:rsid w:val="002729FC"/>
    <w:rsid w:val="00280E20"/>
    <w:rsid w:val="00294201"/>
    <w:rsid w:val="002A655B"/>
    <w:rsid w:val="002B5F7C"/>
    <w:rsid w:val="002E3DC6"/>
    <w:rsid w:val="00303A5C"/>
    <w:rsid w:val="00305949"/>
    <w:rsid w:val="0031251E"/>
    <w:rsid w:val="00317BF0"/>
    <w:rsid w:val="003202DE"/>
    <w:rsid w:val="00333B60"/>
    <w:rsid w:val="00342475"/>
    <w:rsid w:val="00342BE8"/>
    <w:rsid w:val="00346F83"/>
    <w:rsid w:val="00347142"/>
    <w:rsid w:val="00352888"/>
    <w:rsid w:val="00352B7E"/>
    <w:rsid w:val="003574AB"/>
    <w:rsid w:val="003712CC"/>
    <w:rsid w:val="003762D9"/>
    <w:rsid w:val="0038465A"/>
    <w:rsid w:val="003945CE"/>
    <w:rsid w:val="003B107A"/>
    <w:rsid w:val="003B1662"/>
    <w:rsid w:val="003B6556"/>
    <w:rsid w:val="003B7D38"/>
    <w:rsid w:val="003C43C9"/>
    <w:rsid w:val="003C5DC8"/>
    <w:rsid w:val="003C5E25"/>
    <w:rsid w:val="003C75FC"/>
    <w:rsid w:val="003D5C0F"/>
    <w:rsid w:val="003D5FA3"/>
    <w:rsid w:val="003E4073"/>
    <w:rsid w:val="003E4CD4"/>
    <w:rsid w:val="003F19B1"/>
    <w:rsid w:val="00401360"/>
    <w:rsid w:val="00404CDB"/>
    <w:rsid w:val="00416F82"/>
    <w:rsid w:val="0042138A"/>
    <w:rsid w:val="0042175F"/>
    <w:rsid w:val="004226AD"/>
    <w:rsid w:val="00444F00"/>
    <w:rsid w:val="004743C3"/>
    <w:rsid w:val="00494928"/>
    <w:rsid w:val="004A2884"/>
    <w:rsid w:val="004B4E25"/>
    <w:rsid w:val="004C59E3"/>
    <w:rsid w:val="004D16A3"/>
    <w:rsid w:val="004D506D"/>
    <w:rsid w:val="004D5566"/>
    <w:rsid w:val="004E0321"/>
    <w:rsid w:val="004E1682"/>
    <w:rsid w:val="004F75EF"/>
    <w:rsid w:val="005130AB"/>
    <w:rsid w:val="0051484D"/>
    <w:rsid w:val="00515ED6"/>
    <w:rsid w:val="00521F6F"/>
    <w:rsid w:val="00533B79"/>
    <w:rsid w:val="00536062"/>
    <w:rsid w:val="00537BB6"/>
    <w:rsid w:val="00540260"/>
    <w:rsid w:val="00560161"/>
    <w:rsid w:val="00562C1F"/>
    <w:rsid w:val="0056594A"/>
    <w:rsid w:val="00572706"/>
    <w:rsid w:val="00577765"/>
    <w:rsid w:val="0058493E"/>
    <w:rsid w:val="00591C6A"/>
    <w:rsid w:val="005A3135"/>
    <w:rsid w:val="005A4A80"/>
    <w:rsid w:val="005A67F4"/>
    <w:rsid w:val="005B2B97"/>
    <w:rsid w:val="005B6672"/>
    <w:rsid w:val="005E0A04"/>
    <w:rsid w:val="005E0C93"/>
    <w:rsid w:val="005E42E6"/>
    <w:rsid w:val="005F040E"/>
    <w:rsid w:val="00604F00"/>
    <w:rsid w:val="0061050B"/>
    <w:rsid w:val="00610E37"/>
    <w:rsid w:val="00624F22"/>
    <w:rsid w:val="006311DD"/>
    <w:rsid w:val="00636C23"/>
    <w:rsid w:val="00637EAD"/>
    <w:rsid w:val="006526DA"/>
    <w:rsid w:val="00656DCD"/>
    <w:rsid w:val="0066125A"/>
    <w:rsid w:val="00684AC7"/>
    <w:rsid w:val="0069109F"/>
    <w:rsid w:val="00695773"/>
    <w:rsid w:val="00695A57"/>
    <w:rsid w:val="006A0099"/>
    <w:rsid w:val="006A4AE6"/>
    <w:rsid w:val="006C5F59"/>
    <w:rsid w:val="006C65F1"/>
    <w:rsid w:val="006D0195"/>
    <w:rsid w:val="006D26A0"/>
    <w:rsid w:val="006F725B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1C08"/>
    <w:rsid w:val="00767274"/>
    <w:rsid w:val="00770BC1"/>
    <w:rsid w:val="007731CF"/>
    <w:rsid w:val="00781B89"/>
    <w:rsid w:val="00783A2B"/>
    <w:rsid w:val="007A03B4"/>
    <w:rsid w:val="007A6878"/>
    <w:rsid w:val="007C499E"/>
    <w:rsid w:val="007C7F37"/>
    <w:rsid w:val="007D3442"/>
    <w:rsid w:val="007D4B67"/>
    <w:rsid w:val="007D5ECE"/>
    <w:rsid w:val="007E26D2"/>
    <w:rsid w:val="007E26D6"/>
    <w:rsid w:val="007E48ED"/>
    <w:rsid w:val="007E6C9F"/>
    <w:rsid w:val="00800712"/>
    <w:rsid w:val="00803B38"/>
    <w:rsid w:val="00831E2D"/>
    <w:rsid w:val="0083400E"/>
    <w:rsid w:val="00851ABE"/>
    <w:rsid w:val="00861A67"/>
    <w:rsid w:val="00881052"/>
    <w:rsid w:val="008C077B"/>
    <w:rsid w:val="008D7022"/>
    <w:rsid w:val="008D7104"/>
    <w:rsid w:val="008E2760"/>
    <w:rsid w:val="008E4F0F"/>
    <w:rsid w:val="008E7AEF"/>
    <w:rsid w:val="008F2990"/>
    <w:rsid w:val="008F32CE"/>
    <w:rsid w:val="008F50AD"/>
    <w:rsid w:val="008F7D82"/>
    <w:rsid w:val="00904E4A"/>
    <w:rsid w:val="00926254"/>
    <w:rsid w:val="009323D0"/>
    <w:rsid w:val="00940F73"/>
    <w:rsid w:val="00943DEE"/>
    <w:rsid w:val="00950C81"/>
    <w:rsid w:val="00971BCD"/>
    <w:rsid w:val="009906B6"/>
    <w:rsid w:val="00996DAB"/>
    <w:rsid w:val="009A14A2"/>
    <w:rsid w:val="009A1A6C"/>
    <w:rsid w:val="009A7C09"/>
    <w:rsid w:val="009B2495"/>
    <w:rsid w:val="009D30D4"/>
    <w:rsid w:val="009E00A8"/>
    <w:rsid w:val="009E095C"/>
    <w:rsid w:val="009E29F6"/>
    <w:rsid w:val="009E2BE5"/>
    <w:rsid w:val="009E52C4"/>
    <w:rsid w:val="009E58FE"/>
    <w:rsid w:val="009E786A"/>
    <w:rsid w:val="009F3C63"/>
    <w:rsid w:val="00A17660"/>
    <w:rsid w:val="00A33AEF"/>
    <w:rsid w:val="00A40496"/>
    <w:rsid w:val="00A4236A"/>
    <w:rsid w:val="00A4250D"/>
    <w:rsid w:val="00A450A1"/>
    <w:rsid w:val="00A51D05"/>
    <w:rsid w:val="00A5584B"/>
    <w:rsid w:val="00A626DF"/>
    <w:rsid w:val="00A645E3"/>
    <w:rsid w:val="00A94DCF"/>
    <w:rsid w:val="00AB3A2F"/>
    <w:rsid w:val="00AC2432"/>
    <w:rsid w:val="00AC395D"/>
    <w:rsid w:val="00AC3FD8"/>
    <w:rsid w:val="00AC5A89"/>
    <w:rsid w:val="00AD0E03"/>
    <w:rsid w:val="00AD1AD9"/>
    <w:rsid w:val="00AD370C"/>
    <w:rsid w:val="00AE04BB"/>
    <w:rsid w:val="00AF4856"/>
    <w:rsid w:val="00AF4DB9"/>
    <w:rsid w:val="00B00949"/>
    <w:rsid w:val="00B07EA2"/>
    <w:rsid w:val="00B15785"/>
    <w:rsid w:val="00B22B0D"/>
    <w:rsid w:val="00B27B9A"/>
    <w:rsid w:val="00B305CF"/>
    <w:rsid w:val="00B37C6D"/>
    <w:rsid w:val="00B44BE8"/>
    <w:rsid w:val="00B55475"/>
    <w:rsid w:val="00B55556"/>
    <w:rsid w:val="00B60BCF"/>
    <w:rsid w:val="00B60D24"/>
    <w:rsid w:val="00B667E8"/>
    <w:rsid w:val="00B733CC"/>
    <w:rsid w:val="00B85D45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5398"/>
    <w:rsid w:val="00C13C95"/>
    <w:rsid w:val="00C15595"/>
    <w:rsid w:val="00C27D90"/>
    <w:rsid w:val="00C35A2D"/>
    <w:rsid w:val="00C367C4"/>
    <w:rsid w:val="00C403EB"/>
    <w:rsid w:val="00C42E60"/>
    <w:rsid w:val="00C54B9C"/>
    <w:rsid w:val="00C563F9"/>
    <w:rsid w:val="00C63AAD"/>
    <w:rsid w:val="00C716E1"/>
    <w:rsid w:val="00C72A4A"/>
    <w:rsid w:val="00C733A7"/>
    <w:rsid w:val="00C80419"/>
    <w:rsid w:val="00C9383F"/>
    <w:rsid w:val="00C970F2"/>
    <w:rsid w:val="00CB5B52"/>
    <w:rsid w:val="00CE4357"/>
    <w:rsid w:val="00CE47E3"/>
    <w:rsid w:val="00CE65F2"/>
    <w:rsid w:val="00CF0901"/>
    <w:rsid w:val="00D03EDC"/>
    <w:rsid w:val="00D11983"/>
    <w:rsid w:val="00D14A86"/>
    <w:rsid w:val="00D1684A"/>
    <w:rsid w:val="00D31CBD"/>
    <w:rsid w:val="00D457CC"/>
    <w:rsid w:val="00D50D6E"/>
    <w:rsid w:val="00D70ED1"/>
    <w:rsid w:val="00D77B4D"/>
    <w:rsid w:val="00D8173D"/>
    <w:rsid w:val="00D96F27"/>
    <w:rsid w:val="00DA26D2"/>
    <w:rsid w:val="00DB36EC"/>
    <w:rsid w:val="00DB38DC"/>
    <w:rsid w:val="00DC27FA"/>
    <w:rsid w:val="00DC4E87"/>
    <w:rsid w:val="00DC6391"/>
    <w:rsid w:val="00DD3D6F"/>
    <w:rsid w:val="00DE4F3F"/>
    <w:rsid w:val="00DE54BF"/>
    <w:rsid w:val="00DE7BA7"/>
    <w:rsid w:val="00DF269C"/>
    <w:rsid w:val="00E00BE8"/>
    <w:rsid w:val="00E0491F"/>
    <w:rsid w:val="00E058C1"/>
    <w:rsid w:val="00E12E86"/>
    <w:rsid w:val="00E13EE1"/>
    <w:rsid w:val="00E3673B"/>
    <w:rsid w:val="00E45493"/>
    <w:rsid w:val="00E60157"/>
    <w:rsid w:val="00E66EA3"/>
    <w:rsid w:val="00E708C6"/>
    <w:rsid w:val="00E716EB"/>
    <w:rsid w:val="00E76B91"/>
    <w:rsid w:val="00E866F2"/>
    <w:rsid w:val="00E905D4"/>
    <w:rsid w:val="00EB391D"/>
    <w:rsid w:val="00EB5E60"/>
    <w:rsid w:val="00EB63C2"/>
    <w:rsid w:val="00EC02BB"/>
    <w:rsid w:val="00EC332E"/>
    <w:rsid w:val="00EC3532"/>
    <w:rsid w:val="00ED13AE"/>
    <w:rsid w:val="00ED1B38"/>
    <w:rsid w:val="00ED2773"/>
    <w:rsid w:val="00EE2C88"/>
    <w:rsid w:val="00EE3B96"/>
    <w:rsid w:val="00EE6DD4"/>
    <w:rsid w:val="00EF1292"/>
    <w:rsid w:val="00F03BC8"/>
    <w:rsid w:val="00F06572"/>
    <w:rsid w:val="00F31FA1"/>
    <w:rsid w:val="00F321F8"/>
    <w:rsid w:val="00F344ED"/>
    <w:rsid w:val="00F3676F"/>
    <w:rsid w:val="00F40CF5"/>
    <w:rsid w:val="00F427D8"/>
    <w:rsid w:val="00F44219"/>
    <w:rsid w:val="00F51888"/>
    <w:rsid w:val="00F53A24"/>
    <w:rsid w:val="00F61F80"/>
    <w:rsid w:val="00F741B7"/>
    <w:rsid w:val="00F80B01"/>
    <w:rsid w:val="00F843B3"/>
    <w:rsid w:val="00F906E5"/>
    <w:rsid w:val="00F956DA"/>
    <w:rsid w:val="00FA0D2D"/>
    <w:rsid w:val="00FA1244"/>
    <w:rsid w:val="00FA168F"/>
    <w:rsid w:val="00FA4229"/>
    <w:rsid w:val="00FA75C0"/>
    <w:rsid w:val="00FB6535"/>
    <w:rsid w:val="00FC4893"/>
    <w:rsid w:val="00FF4758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fe">
    <w:name w:val="Не вступил в силу"/>
    <w:basedOn w:val="a0"/>
    <w:rsid w:val="00C403EB"/>
    <w:rPr>
      <w:color w:val="00808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421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5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lich.otradn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E636-767D-498D-850E-A707318C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2013-02-15T10:43:00Z</cp:lastPrinted>
  <dcterms:created xsi:type="dcterms:W3CDTF">2013-01-10T07:03:00Z</dcterms:created>
  <dcterms:modified xsi:type="dcterms:W3CDTF">2013-02-15T10:50:00Z</dcterms:modified>
</cp:coreProperties>
</file>