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proofErr w:type="gramStart"/>
      <w:r w:rsidRPr="001149B4">
        <w:rPr>
          <w:sz w:val="48"/>
          <w:szCs w:val="48"/>
        </w:rPr>
        <w:t>П</w:t>
      </w:r>
      <w:proofErr w:type="gramEnd"/>
      <w:r w:rsidRPr="001149B4">
        <w:rPr>
          <w:sz w:val="48"/>
          <w:szCs w:val="48"/>
        </w:rPr>
        <w:t xml:space="preserve">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6"/>
        <w:ind w:left="540" w:firstLine="540"/>
        <w:rPr>
          <w:b/>
          <w:sz w:val="28"/>
          <w:szCs w:val="28"/>
        </w:rPr>
      </w:pPr>
    </w:p>
    <w:p w:rsidR="003B6DD9" w:rsidRDefault="003B6DD9" w:rsidP="003B6DD9">
      <w:pPr>
        <w:pStyle w:val="a6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1484B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B1484B">
        <w:rPr>
          <w:b/>
          <w:sz w:val="28"/>
          <w:szCs w:val="28"/>
        </w:rPr>
        <w:t xml:space="preserve"> г. № 152</w:t>
      </w:r>
      <w:bookmarkStart w:id="0" w:name="_GoBack"/>
      <w:bookmarkEnd w:id="0"/>
    </w:p>
    <w:p w:rsidR="003B6DD9" w:rsidRDefault="003B6DD9" w:rsidP="0006291B">
      <w:pPr>
        <w:pStyle w:val="a6"/>
        <w:ind w:left="540" w:firstLine="540"/>
        <w:rPr>
          <w:b/>
          <w:sz w:val="28"/>
          <w:szCs w:val="28"/>
        </w:rPr>
      </w:pPr>
    </w:p>
    <w:p w:rsidR="003B6DD9" w:rsidRPr="003B6DD9" w:rsidRDefault="003B6DD9" w:rsidP="003B6DD9">
      <w:pPr>
        <w:pStyle w:val="a6"/>
        <w:ind w:firstLine="0"/>
        <w:rPr>
          <w:sz w:val="28"/>
          <w:szCs w:val="28"/>
        </w:rPr>
      </w:pPr>
      <w:r w:rsidRPr="003B6DD9">
        <w:rPr>
          <w:sz w:val="28"/>
          <w:szCs w:val="28"/>
        </w:rPr>
        <w:t xml:space="preserve">О внесении изменений в постановление Администрации </w:t>
      </w:r>
    </w:p>
    <w:p w:rsidR="003B6DD9" w:rsidRPr="003B6DD9" w:rsidRDefault="003B6DD9" w:rsidP="003B6DD9">
      <w:pPr>
        <w:pStyle w:val="a6"/>
        <w:ind w:firstLine="0"/>
        <w:rPr>
          <w:sz w:val="28"/>
          <w:szCs w:val="28"/>
        </w:rPr>
      </w:pPr>
      <w:r w:rsidRPr="003B6DD9">
        <w:rPr>
          <w:sz w:val="28"/>
          <w:szCs w:val="28"/>
        </w:rPr>
        <w:t>Слободского сельского поселения от 10.04.2019 № 71</w:t>
      </w:r>
    </w:p>
    <w:p w:rsidR="00D76B55" w:rsidRPr="003B6DD9" w:rsidRDefault="003B6DD9" w:rsidP="00D76B55">
      <w:pPr>
        <w:ind w:right="3543"/>
        <w:jc w:val="both"/>
        <w:rPr>
          <w:sz w:val="28"/>
          <w:szCs w:val="28"/>
        </w:rPr>
      </w:pPr>
      <w:r w:rsidRPr="003B6DD9">
        <w:rPr>
          <w:sz w:val="28"/>
          <w:szCs w:val="28"/>
        </w:rPr>
        <w:t>«</w:t>
      </w:r>
      <w:r w:rsidR="000E331A" w:rsidRPr="003B6DD9">
        <w:rPr>
          <w:sz w:val="28"/>
          <w:szCs w:val="28"/>
        </w:rPr>
        <w:t xml:space="preserve">Об утверждении Административного регламента </w:t>
      </w:r>
      <w:r w:rsidR="003C573E" w:rsidRPr="003B6DD9">
        <w:rPr>
          <w:sz w:val="28"/>
          <w:szCs w:val="28"/>
        </w:rPr>
        <w:t xml:space="preserve"> </w:t>
      </w:r>
      <w:r w:rsidR="00EC2BB6" w:rsidRPr="003B6DD9">
        <w:rPr>
          <w:sz w:val="28"/>
          <w:szCs w:val="28"/>
        </w:rPr>
        <w:t xml:space="preserve">по </w:t>
      </w:r>
      <w:r w:rsidR="00D76B55" w:rsidRPr="003B6DD9">
        <w:rPr>
          <w:sz w:val="28"/>
          <w:szCs w:val="28"/>
        </w:rPr>
        <w:t>пред</w:t>
      </w:r>
      <w:r w:rsidR="003C573E" w:rsidRPr="003B6DD9">
        <w:rPr>
          <w:sz w:val="28"/>
          <w:szCs w:val="28"/>
        </w:rPr>
        <w:t>оставлению муниципальной услуги «Согласование переустройства и (или) перепланировки жилых помещений»</w:t>
      </w:r>
    </w:p>
    <w:p w:rsidR="003C573E" w:rsidRPr="003C573E" w:rsidRDefault="003C573E" w:rsidP="00D76B55">
      <w:pPr>
        <w:ind w:right="3543"/>
        <w:jc w:val="both"/>
        <w:rPr>
          <w:sz w:val="28"/>
          <w:szCs w:val="28"/>
        </w:rPr>
      </w:pPr>
    </w:p>
    <w:p w:rsidR="003C573E" w:rsidRPr="003C573E" w:rsidRDefault="003C573E" w:rsidP="003C573E">
      <w:pPr>
        <w:ind w:firstLine="709"/>
        <w:jc w:val="both"/>
        <w:rPr>
          <w:sz w:val="28"/>
          <w:szCs w:val="28"/>
        </w:rPr>
      </w:pPr>
      <w:proofErr w:type="gramStart"/>
      <w:r w:rsidRPr="003C573E">
        <w:rPr>
          <w:sz w:val="28"/>
          <w:szCs w:val="28"/>
        </w:rPr>
        <w:t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 №210-ФЗ «Об организации предоставления государственных и муниципальных услуг», постановлением Администрации Слободского  сельского поселения от 14.03.2012 № 14 «</w:t>
      </w:r>
      <w:r w:rsidRPr="003C573E">
        <w:rPr>
          <w:rStyle w:val="af2"/>
          <w:i w:val="0"/>
          <w:iCs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Pr="003C573E">
        <w:rPr>
          <w:sz w:val="28"/>
          <w:szCs w:val="28"/>
        </w:rPr>
        <w:t>»,  руководствуясь Уставом Слободского сельского поселения</w:t>
      </w:r>
      <w:proofErr w:type="gramEnd"/>
    </w:p>
    <w:p w:rsidR="00CE65F2" w:rsidRDefault="000E331A" w:rsidP="00A01C25">
      <w:pPr>
        <w:pStyle w:val="a4"/>
        <w:suppressAutoHyphens/>
        <w:ind w:right="-1"/>
        <w:rPr>
          <w:szCs w:val="28"/>
        </w:rPr>
      </w:pPr>
      <w:r w:rsidRPr="003C573E">
        <w:rPr>
          <w:szCs w:val="28"/>
        </w:rPr>
        <w:t>АДМИНИСТРАЦИЯ ПОСЕЛЕНИЯ ПОСТАНОВЛЯЕТ:</w:t>
      </w:r>
    </w:p>
    <w:p w:rsidR="003B6DD9" w:rsidRPr="00A317C7" w:rsidRDefault="003B6DD9" w:rsidP="003B6DD9">
      <w:pPr>
        <w:pStyle w:val="aff"/>
        <w:numPr>
          <w:ilvl w:val="0"/>
          <w:numId w:val="2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317C7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</w:t>
      </w:r>
      <w:r>
        <w:rPr>
          <w:sz w:val="28"/>
          <w:szCs w:val="28"/>
        </w:rPr>
        <w:t>10.04.2019 № 71</w:t>
      </w:r>
      <w:r w:rsidRPr="00A317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6DD9">
        <w:rPr>
          <w:sz w:val="28"/>
          <w:szCs w:val="28"/>
        </w:rPr>
        <w:t>Об утверждении Административного регламента  по предоставлению муниципальной услуги «Согласование переустройства и (или) перепланировки жилых помещений»</w:t>
      </w:r>
      <w:r w:rsidRPr="00A317C7">
        <w:rPr>
          <w:sz w:val="28"/>
          <w:szCs w:val="28"/>
        </w:rPr>
        <w:t>:</w:t>
      </w:r>
    </w:p>
    <w:p w:rsidR="003B6DD9" w:rsidRDefault="003B6DD9" w:rsidP="003B6DD9">
      <w:pPr>
        <w:pStyle w:val="aff"/>
        <w:numPr>
          <w:ilvl w:val="1"/>
          <w:numId w:val="25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3B6DD9" w:rsidRPr="00A317C7" w:rsidRDefault="003B6DD9" w:rsidP="003B6DD9">
      <w:pPr>
        <w:jc w:val="center"/>
        <w:rPr>
          <w:b/>
          <w:sz w:val="28"/>
          <w:szCs w:val="28"/>
        </w:rPr>
      </w:pPr>
      <w:r w:rsidRPr="00A317C7">
        <w:rPr>
          <w:b/>
          <w:sz w:val="28"/>
          <w:szCs w:val="28"/>
        </w:rPr>
        <w:t xml:space="preserve">«5. </w:t>
      </w:r>
      <w:proofErr w:type="gramStart"/>
      <w:r w:rsidRPr="00A317C7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317C7">
        <w:rPr>
          <w:rStyle w:val="132"/>
          <w:color w:val="000000"/>
          <w:sz w:val="28"/>
          <w:szCs w:val="28"/>
        </w:rPr>
        <w:t>МНОГОФУНКЦИОНАЛЬНОГО</w:t>
      </w:r>
      <w:r w:rsidRPr="00A317C7">
        <w:rPr>
          <w:rStyle w:val="132"/>
          <w:color w:val="000000"/>
          <w:sz w:val="28"/>
          <w:szCs w:val="28"/>
        </w:rPr>
        <w:tab/>
        <w:t>ЦЕНТРА,</w:t>
      </w:r>
      <w:r w:rsidRPr="00A317C7">
        <w:rPr>
          <w:rStyle w:val="132"/>
          <w:color w:val="000000"/>
          <w:sz w:val="28"/>
          <w:szCs w:val="28"/>
        </w:rPr>
        <w:tab/>
        <w:t>РАБОТНИКА</w:t>
      </w:r>
      <w:proofErr w:type="gramEnd"/>
    </w:p>
    <w:p w:rsidR="003B6DD9" w:rsidRPr="00A317C7" w:rsidRDefault="003B6DD9" w:rsidP="003B6DD9">
      <w:pPr>
        <w:jc w:val="center"/>
        <w:rPr>
          <w:b/>
          <w:sz w:val="28"/>
          <w:szCs w:val="28"/>
        </w:rPr>
      </w:pPr>
      <w:bookmarkStart w:id="1" w:name="bookmark0"/>
      <w:r w:rsidRPr="00A317C7">
        <w:rPr>
          <w:rStyle w:val="1f0"/>
          <w:color w:val="000000"/>
          <w:sz w:val="28"/>
          <w:szCs w:val="28"/>
        </w:rPr>
        <w:t>МНОГОФУНКЦИОНАЛЬНОГО ЦЕНТРА</w:t>
      </w:r>
      <w:bookmarkEnd w:id="1"/>
    </w:p>
    <w:p w:rsidR="003B6DD9" w:rsidRDefault="003B6DD9" w:rsidP="003B6DD9">
      <w:pPr>
        <w:pStyle w:val="a4"/>
        <w:widowControl w:val="0"/>
        <w:numPr>
          <w:ilvl w:val="0"/>
          <w:numId w:val="26"/>
        </w:numPr>
        <w:tabs>
          <w:tab w:val="clear" w:pos="0"/>
          <w:tab w:val="left" w:pos="1110"/>
        </w:tabs>
        <w:spacing w:line="341" w:lineRule="exact"/>
        <w:ind w:left="20" w:right="20" w:firstLine="540"/>
      </w:pPr>
      <w:r>
        <w:rPr>
          <w:color w:val="000000"/>
        </w:rPr>
        <w:t xml:space="preserve">Заявитель имеет право обратиться с </w:t>
      </w:r>
      <w:proofErr w:type="gramStart"/>
      <w:r>
        <w:rPr>
          <w:color w:val="000000"/>
        </w:rPr>
        <w:t>жалобой</w:t>
      </w:r>
      <w:proofErr w:type="gramEnd"/>
      <w:r>
        <w:rPr>
          <w:color w:val="000000"/>
        </w:rPr>
        <w:t xml:space="preserve"> в том числе в следующих случаях:</w:t>
      </w:r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836"/>
        </w:tabs>
        <w:spacing w:line="326" w:lineRule="exact"/>
        <w:ind w:left="20" w:right="20" w:firstLine="540"/>
      </w:pPr>
      <w:r>
        <w:rPr>
          <w:color w:val="000000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723"/>
        </w:tabs>
        <w:spacing w:line="317" w:lineRule="exact"/>
        <w:ind w:left="20" w:firstLine="540"/>
      </w:pPr>
      <w:r>
        <w:rPr>
          <w:color w:val="000000"/>
        </w:rPr>
        <w:t>нарушение срока предоставления муниципальной услуги;</w:t>
      </w:r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802"/>
        </w:tabs>
        <w:spacing w:line="317" w:lineRule="exact"/>
        <w:ind w:left="20" w:right="20" w:firstLine="540"/>
      </w:pPr>
      <w:r>
        <w:rPr>
          <w:color w:val="000000"/>
        </w:rPr>
        <w:t xml:space="preserve"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r>
        <w:rPr>
          <w:color w:val="000000"/>
        </w:rPr>
        <w:lastRenderedPageBreak/>
        <w:t>для предоставления муниципальной услуги;</w:t>
      </w:r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913"/>
        </w:tabs>
        <w:spacing w:line="322" w:lineRule="exact"/>
        <w:ind w:left="20" w:right="20" w:firstLine="540"/>
      </w:pPr>
      <w:r>
        <w:rPr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802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740"/>
        </w:tabs>
        <w:spacing w:line="322" w:lineRule="exact"/>
        <w:ind w:left="20" w:right="20" w:firstLine="540"/>
      </w:pPr>
      <w:r>
        <w:rPr>
          <w:color w:val="00000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927"/>
        </w:tabs>
        <w:spacing w:line="322" w:lineRule="exact"/>
        <w:ind w:left="20" w:right="20" w:firstLine="540"/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836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922"/>
        </w:tabs>
        <w:spacing w:line="322" w:lineRule="exact"/>
        <w:ind w:left="20" w:right="20" w:firstLine="540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B6DD9" w:rsidRDefault="003B6DD9" w:rsidP="003B6DD9">
      <w:pPr>
        <w:pStyle w:val="a4"/>
        <w:spacing w:line="322" w:lineRule="exact"/>
        <w:ind w:left="20" w:right="20" w:firstLine="540"/>
      </w:pPr>
      <w:proofErr w:type="gramStart"/>
      <w:r>
        <w:rPr>
          <w:color w:val="00000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3B6DD9" w:rsidRDefault="003B6DD9" w:rsidP="003B6DD9">
      <w:pPr>
        <w:pStyle w:val="a4"/>
        <w:widowControl w:val="0"/>
        <w:numPr>
          <w:ilvl w:val="0"/>
          <w:numId w:val="26"/>
        </w:numPr>
        <w:tabs>
          <w:tab w:val="clear" w:pos="0"/>
          <w:tab w:val="left" w:pos="1215"/>
        </w:tabs>
        <w:spacing w:line="322" w:lineRule="exact"/>
        <w:ind w:left="20" w:right="20" w:firstLine="540"/>
      </w:pPr>
      <w:r>
        <w:rPr>
          <w:color w:val="000000"/>
        </w:rPr>
        <w:t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3B6DD9" w:rsidRDefault="003B6DD9" w:rsidP="003B6DD9">
      <w:pPr>
        <w:pStyle w:val="a4"/>
        <w:widowControl w:val="0"/>
        <w:numPr>
          <w:ilvl w:val="0"/>
          <w:numId w:val="26"/>
        </w:numPr>
        <w:tabs>
          <w:tab w:val="clear" w:pos="0"/>
          <w:tab w:val="left" w:pos="1182"/>
        </w:tabs>
        <w:spacing w:line="322" w:lineRule="exact"/>
        <w:ind w:left="20" w:right="20" w:firstLine="540"/>
      </w:pPr>
      <w:r>
        <w:rPr>
          <w:color w:val="000000"/>
        </w:rPr>
        <w:t xml:space="preserve">Жалоба на решения и действия (бездействие) администрации, Главы </w:t>
      </w:r>
      <w:r>
        <w:rPr>
          <w:color w:val="000000"/>
        </w:rPr>
        <w:lastRenderedPageBreak/>
        <w:t>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3B6DD9" w:rsidRDefault="003B6DD9" w:rsidP="003B6DD9">
      <w:pPr>
        <w:pStyle w:val="a4"/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3B6DD9" w:rsidRDefault="003B6DD9" w:rsidP="003B6DD9">
      <w:pPr>
        <w:pStyle w:val="a4"/>
        <w:widowControl w:val="0"/>
        <w:numPr>
          <w:ilvl w:val="0"/>
          <w:numId w:val="26"/>
        </w:numPr>
        <w:tabs>
          <w:tab w:val="clear" w:pos="0"/>
          <w:tab w:val="left" w:pos="1040"/>
        </w:tabs>
        <w:spacing w:line="322" w:lineRule="exact"/>
        <w:ind w:left="20" w:firstLine="540"/>
      </w:pPr>
      <w:r>
        <w:rPr>
          <w:color w:val="000000"/>
        </w:rPr>
        <w:t>Жалоба должна содержать:</w:t>
      </w:r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870"/>
        </w:tabs>
        <w:spacing w:line="322" w:lineRule="exact"/>
        <w:ind w:left="20" w:right="20" w:firstLine="540"/>
      </w:pPr>
      <w:r>
        <w:rPr>
          <w:color w:val="00000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85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730"/>
        </w:tabs>
        <w:spacing w:line="322" w:lineRule="exact"/>
        <w:ind w:left="20" w:right="20" w:firstLine="540"/>
      </w:pPr>
      <w:r>
        <w:rPr>
          <w:color w:val="00000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3B6DD9" w:rsidRDefault="003B6DD9" w:rsidP="003B6DD9">
      <w:pPr>
        <w:pStyle w:val="a4"/>
        <w:spacing w:line="322" w:lineRule="exact"/>
        <w:ind w:left="20" w:right="20" w:firstLine="540"/>
      </w:pPr>
      <w:r>
        <w:rPr>
          <w:color w:val="00000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3B6DD9" w:rsidRDefault="003B6DD9" w:rsidP="003B6DD9">
      <w:pPr>
        <w:pStyle w:val="a4"/>
        <w:widowControl w:val="0"/>
        <w:numPr>
          <w:ilvl w:val="0"/>
          <w:numId w:val="26"/>
        </w:numPr>
        <w:tabs>
          <w:tab w:val="clear" w:pos="0"/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3B6DD9" w:rsidRDefault="003B6DD9" w:rsidP="003B6DD9">
      <w:pPr>
        <w:pStyle w:val="a4"/>
        <w:widowControl w:val="0"/>
        <w:numPr>
          <w:ilvl w:val="0"/>
          <w:numId w:val="26"/>
        </w:numPr>
        <w:tabs>
          <w:tab w:val="clear" w:pos="0"/>
          <w:tab w:val="left" w:pos="1119"/>
        </w:tabs>
        <w:spacing w:line="322" w:lineRule="exact"/>
        <w:ind w:left="20" w:right="20" w:firstLine="540"/>
      </w:pPr>
      <w:r>
        <w:rPr>
          <w:color w:val="000000"/>
        </w:rPr>
        <w:t>По результатам рассмотрения жалобы принимается одно из следующих решений:</w:t>
      </w:r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745"/>
        </w:tabs>
        <w:spacing w:line="322" w:lineRule="exact"/>
        <w:ind w:left="20" w:right="20" w:firstLine="540"/>
      </w:pPr>
      <w:proofErr w:type="gramStart"/>
      <w:r>
        <w:rPr>
          <w:color w:val="00000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3B6DD9" w:rsidRDefault="003B6DD9" w:rsidP="003B6DD9">
      <w:pPr>
        <w:pStyle w:val="a4"/>
        <w:widowControl w:val="0"/>
        <w:numPr>
          <w:ilvl w:val="0"/>
          <w:numId w:val="27"/>
        </w:numPr>
        <w:tabs>
          <w:tab w:val="left" w:pos="723"/>
        </w:tabs>
        <w:spacing w:line="322" w:lineRule="exact"/>
        <w:ind w:left="20" w:firstLine="540"/>
      </w:pPr>
      <w:r>
        <w:rPr>
          <w:color w:val="000000"/>
        </w:rPr>
        <w:t>об отказе в удовлетворении жалобы.</w:t>
      </w:r>
    </w:p>
    <w:p w:rsidR="003B6DD9" w:rsidRDefault="003B6DD9" w:rsidP="003B6DD9">
      <w:pPr>
        <w:pStyle w:val="a4"/>
        <w:widowControl w:val="0"/>
        <w:numPr>
          <w:ilvl w:val="0"/>
          <w:numId w:val="26"/>
        </w:numPr>
        <w:tabs>
          <w:tab w:val="clear" w:pos="0"/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lastRenderedPageBreak/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6DD9" w:rsidRDefault="003B6DD9" w:rsidP="003B6DD9">
      <w:pPr>
        <w:pStyle w:val="a4"/>
        <w:widowControl w:val="0"/>
        <w:numPr>
          <w:ilvl w:val="0"/>
          <w:numId w:val="26"/>
        </w:numPr>
        <w:tabs>
          <w:tab w:val="clear" w:pos="0"/>
          <w:tab w:val="left" w:pos="1206"/>
        </w:tabs>
        <w:spacing w:line="322" w:lineRule="exact"/>
        <w:ind w:left="20" w:right="20" w:firstLine="540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6DD9" w:rsidRDefault="003B6DD9" w:rsidP="003B6DD9">
      <w:pPr>
        <w:pStyle w:val="a4"/>
        <w:spacing w:line="322" w:lineRule="exact"/>
        <w:ind w:left="20" w:right="20" w:firstLine="540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6DD9" w:rsidRDefault="003B6DD9" w:rsidP="003B6DD9">
      <w:pPr>
        <w:pStyle w:val="a4"/>
        <w:widowControl w:val="0"/>
        <w:numPr>
          <w:ilvl w:val="0"/>
          <w:numId w:val="26"/>
        </w:numPr>
        <w:tabs>
          <w:tab w:val="clear" w:pos="0"/>
          <w:tab w:val="left" w:pos="1110"/>
        </w:tabs>
        <w:spacing w:line="322" w:lineRule="exact"/>
        <w:ind w:left="20" w:right="20" w:firstLine="540"/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3B6DD9" w:rsidRDefault="003B6DD9" w:rsidP="003B6DD9">
      <w:pPr>
        <w:pStyle w:val="a4"/>
        <w:spacing w:line="322" w:lineRule="exact"/>
        <w:ind w:left="20" w:right="20" w:firstLine="540"/>
        <w:rPr>
          <w:color w:val="000000"/>
        </w:rPr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>
        <w:rPr>
          <w:color w:val="000000"/>
        </w:rPr>
        <w:t>.».</w:t>
      </w:r>
      <w:proofErr w:type="gramEnd"/>
    </w:p>
    <w:p w:rsidR="003B6DD9" w:rsidRPr="001149B4" w:rsidRDefault="003B6DD9" w:rsidP="003B6DD9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3B6DD9" w:rsidRPr="001149B4" w:rsidRDefault="003B6DD9" w:rsidP="003B6DD9">
      <w:pPr>
        <w:pStyle w:val="af0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B6DD9" w:rsidRDefault="003B6DD9" w:rsidP="003B6DD9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3B6DD9" w:rsidRDefault="003B6DD9" w:rsidP="003B6DD9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DD9" w:rsidRPr="001149B4" w:rsidRDefault="003B6DD9" w:rsidP="003B6DD9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3B6DD9" w:rsidRPr="001149B4" w:rsidRDefault="003B6DD9" w:rsidP="003B6DD9">
      <w:pPr>
        <w:ind w:left="360"/>
        <w:jc w:val="both"/>
        <w:outlineLvl w:val="0"/>
        <w:rPr>
          <w:sz w:val="28"/>
          <w:szCs w:val="28"/>
        </w:rPr>
      </w:pPr>
    </w:p>
    <w:p w:rsidR="003B6DD9" w:rsidRDefault="003B6DD9" w:rsidP="00A01C25">
      <w:pPr>
        <w:pStyle w:val="a4"/>
        <w:suppressAutoHyphens/>
        <w:ind w:right="-1"/>
        <w:rPr>
          <w:szCs w:val="28"/>
        </w:rPr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0"/>
      <w:headerReference w:type="default" r:id="rId11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BA" w:rsidRDefault="00CE24BA">
      <w:r>
        <w:separator/>
      </w:r>
    </w:p>
  </w:endnote>
  <w:endnote w:type="continuationSeparator" w:id="0">
    <w:p w:rsidR="00CE24BA" w:rsidRDefault="00CE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BA" w:rsidRDefault="00CE24BA">
      <w:r>
        <w:separator/>
      </w:r>
    </w:p>
  </w:footnote>
  <w:footnote w:type="continuationSeparator" w:id="0">
    <w:p w:rsidR="00CE24BA" w:rsidRDefault="00CE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25" w:rsidRDefault="00A01C25" w:rsidP="009262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1C25" w:rsidRDefault="00A01C25" w:rsidP="0092625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25" w:rsidRDefault="00A01C25" w:rsidP="00926254">
    <w:pPr>
      <w:pStyle w:val="a8"/>
      <w:framePr w:wrap="around" w:vAnchor="text" w:hAnchor="margin" w:xAlign="center" w:y="1"/>
      <w:rPr>
        <w:rStyle w:val="aa"/>
      </w:rPr>
    </w:pPr>
  </w:p>
  <w:p w:rsidR="00A01C25" w:rsidRDefault="00A01C25" w:rsidP="00926254">
    <w:pPr>
      <w:pStyle w:val="a8"/>
      <w:framePr w:wrap="around" w:vAnchor="text" w:hAnchor="page" w:x="6037" w:y="421"/>
      <w:rPr>
        <w:rStyle w:val="aa"/>
      </w:rPr>
    </w:pPr>
  </w:p>
  <w:p w:rsidR="00A01C25" w:rsidRDefault="00A01C25" w:rsidP="007E26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AEDEF54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  <w:b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333" w:firstLine="56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4"/>
        </w:tabs>
        <w:ind w:left="74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2"/>
        </w:tabs>
        <w:ind w:left="112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cs="Times New Roman" w:hint="default"/>
      </w:rPr>
    </w:lvl>
  </w:abstractNum>
  <w:abstractNum w:abstractNumId="2">
    <w:nsid w:val="00000003"/>
    <w:multiLevelType w:val="multilevel"/>
    <w:tmpl w:val="94BEE8A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sz w:val="28"/>
        <w:szCs w:val="28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117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13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  <w:rPr>
        <w:rFonts w:cs="Times New Roman" w:hint="default"/>
        <w:sz w:val="28"/>
        <w:szCs w:val="28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43B0810"/>
    <w:multiLevelType w:val="hybridMultilevel"/>
    <w:tmpl w:val="F7E4AA74"/>
    <w:lvl w:ilvl="0" w:tplc="B6A08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D04388">
      <w:numFmt w:val="none"/>
      <w:lvlText w:val=""/>
      <w:lvlJc w:val="left"/>
      <w:pPr>
        <w:tabs>
          <w:tab w:val="num" w:pos="360"/>
        </w:tabs>
      </w:pPr>
    </w:lvl>
    <w:lvl w:ilvl="2" w:tplc="3442208A">
      <w:numFmt w:val="none"/>
      <w:lvlText w:val=""/>
      <w:lvlJc w:val="left"/>
      <w:pPr>
        <w:tabs>
          <w:tab w:val="num" w:pos="360"/>
        </w:tabs>
      </w:pPr>
    </w:lvl>
    <w:lvl w:ilvl="3" w:tplc="B6347EC2">
      <w:numFmt w:val="none"/>
      <w:lvlText w:val=""/>
      <w:lvlJc w:val="left"/>
      <w:pPr>
        <w:tabs>
          <w:tab w:val="num" w:pos="360"/>
        </w:tabs>
      </w:pPr>
    </w:lvl>
    <w:lvl w:ilvl="4" w:tplc="6DE44DCA">
      <w:numFmt w:val="none"/>
      <w:lvlText w:val=""/>
      <w:lvlJc w:val="left"/>
      <w:pPr>
        <w:tabs>
          <w:tab w:val="num" w:pos="360"/>
        </w:tabs>
      </w:pPr>
    </w:lvl>
    <w:lvl w:ilvl="5" w:tplc="A13E68D0">
      <w:numFmt w:val="none"/>
      <w:lvlText w:val=""/>
      <w:lvlJc w:val="left"/>
      <w:pPr>
        <w:tabs>
          <w:tab w:val="num" w:pos="360"/>
        </w:tabs>
      </w:pPr>
    </w:lvl>
    <w:lvl w:ilvl="6" w:tplc="613CC3E6">
      <w:numFmt w:val="none"/>
      <w:lvlText w:val=""/>
      <w:lvlJc w:val="left"/>
      <w:pPr>
        <w:tabs>
          <w:tab w:val="num" w:pos="360"/>
        </w:tabs>
      </w:pPr>
    </w:lvl>
    <w:lvl w:ilvl="7" w:tplc="E3DAD4BA">
      <w:numFmt w:val="none"/>
      <w:lvlText w:val=""/>
      <w:lvlJc w:val="left"/>
      <w:pPr>
        <w:tabs>
          <w:tab w:val="num" w:pos="360"/>
        </w:tabs>
      </w:pPr>
    </w:lvl>
    <w:lvl w:ilvl="8" w:tplc="A49466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1E06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EC63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13043C"/>
    <w:multiLevelType w:val="multilevel"/>
    <w:tmpl w:val="3D30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E077E61"/>
    <w:multiLevelType w:val="multilevel"/>
    <w:tmpl w:val="6CB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1560C8"/>
    <w:multiLevelType w:val="multilevel"/>
    <w:tmpl w:val="49A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D65FC"/>
    <w:multiLevelType w:val="hybridMultilevel"/>
    <w:tmpl w:val="B24EE054"/>
    <w:lvl w:ilvl="0" w:tplc="77EE6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C17A25"/>
    <w:multiLevelType w:val="hybridMultilevel"/>
    <w:tmpl w:val="4A48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16407"/>
    <w:multiLevelType w:val="multilevel"/>
    <w:tmpl w:val="6784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709766A"/>
    <w:multiLevelType w:val="hybridMultilevel"/>
    <w:tmpl w:val="11924C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8C31D6B"/>
    <w:multiLevelType w:val="hybridMultilevel"/>
    <w:tmpl w:val="1492A6FC"/>
    <w:lvl w:ilvl="0" w:tplc="E6700F8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95F50C6"/>
    <w:multiLevelType w:val="hybridMultilevel"/>
    <w:tmpl w:val="2B98D9C8"/>
    <w:lvl w:ilvl="0" w:tplc="962E0A44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2A6364"/>
    <w:multiLevelType w:val="hybridMultilevel"/>
    <w:tmpl w:val="F2C2B00E"/>
    <w:lvl w:ilvl="0" w:tplc="3AE867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6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27">
    <w:nsid w:val="69871C63"/>
    <w:multiLevelType w:val="hybridMultilevel"/>
    <w:tmpl w:val="98E8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16EC2"/>
    <w:multiLevelType w:val="hybridMultilevel"/>
    <w:tmpl w:val="D20CBFD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54594"/>
    <w:multiLevelType w:val="multilevel"/>
    <w:tmpl w:val="1B306B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0">
    <w:nsid w:val="72B66FE9"/>
    <w:multiLevelType w:val="hybridMultilevel"/>
    <w:tmpl w:val="35BE23D2"/>
    <w:lvl w:ilvl="0" w:tplc="AB88ECE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720635C"/>
    <w:multiLevelType w:val="hybridMultilevel"/>
    <w:tmpl w:val="D1FE76D8"/>
    <w:lvl w:ilvl="0" w:tplc="C11E2A3E">
      <w:start w:val="1"/>
      <w:numFmt w:val="decimal"/>
      <w:lvlText w:val="%1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1" w:tplc="16B2FBF4">
      <w:numFmt w:val="none"/>
      <w:lvlText w:val=""/>
      <w:lvlJc w:val="left"/>
      <w:pPr>
        <w:tabs>
          <w:tab w:val="num" w:pos="360"/>
        </w:tabs>
      </w:pPr>
    </w:lvl>
    <w:lvl w:ilvl="2" w:tplc="8A9C1C86">
      <w:numFmt w:val="none"/>
      <w:lvlText w:val=""/>
      <w:lvlJc w:val="left"/>
      <w:pPr>
        <w:tabs>
          <w:tab w:val="num" w:pos="360"/>
        </w:tabs>
      </w:pPr>
    </w:lvl>
    <w:lvl w:ilvl="3" w:tplc="A8EE337A">
      <w:numFmt w:val="none"/>
      <w:lvlText w:val=""/>
      <w:lvlJc w:val="left"/>
      <w:pPr>
        <w:tabs>
          <w:tab w:val="num" w:pos="360"/>
        </w:tabs>
      </w:pPr>
    </w:lvl>
    <w:lvl w:ilvl="4" w:tplc="233C410E">
      <w:numFmt w:val="none"/>
      <w:lvlText w:val=""/>
      <w:lvlJc w:val="left"/>
      <w:pPr>
        <w:tabs>
          <w:tab w:val="num" w:pos="360"/>
        </w:tabs>
      </w:pPr>
    </w:lvl>
    <w:lvl w:ilvl="5" w:tplc="1E2CEAB4">
      <w:numFmt w:val="none"/>
      <w:lvlText w:val=""/>
      <w:lvlJc w:val="left"/>
      <w:pPr>
        <w:tabs>
          <w:tab w:val="num" w:pos="360"/>
        </w:tabs>
      </w:pPr>
    </w:lvl>
    <w:lvl w:ilvl="6" w:tplc="AB8ED122">
      <w:numFmt w:val="none"/>
      <w:lvlText w:val=""/>
      <w:lvlJc w:val="left"/>
      <w:pPr>
        <w:tabs>
          <w:tab w:val="num" w:pos="360"/>
        </w:tabs>
      </w:pPr>
    </w:lvl>
    <w:lvl w:ilvl="7" w:tplc="A3928116">
      <w:numFmt w:val="none"/>
      <w:lvlText w:val=""/>
      <w:lvlJc w:val="left"/>
      <w:pPr>
        <w:tabs>
          <w:tab w:val="num" w:pos="360"/>
        </w:tabs>
      </w:pPr>
    </w:lvl>
    <w:lvl w:ilvl="8" w:tplc="98CC415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AE14A5A"/>
    <w:multiLevelType w:val="hybridMultilevel"/>
    <w:tmpl w:val="51B40018"/>
    <w:lvl w:ilvl="0" w:tplc="43D0F13C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>
    <w:nsid w:val="7E903234"/>
    <w:multiLevelType w:val="hybridMultilevel"/>
    <w:tmpl w:val="3E28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12"/>
  </w:num>
  <w:num w:numId="5">
    <w:abstractNumId w:val="30"/>
  </w:num>
  <w:num w:numId="6">
    <w:abstractNumId w:val="25"/>
  </w:num>
  <w:num w:numId="7">
    <w:abstractNumId w:val="20"/>
  </w:num>
  <w:num w:numId="8">
    <w:abstractNumId w:val="29"/>
  </w:num>
  <w:num w:numId="9">
    <w:abstractNumId w:val="21"/>
  </w:num>
  <w:num w:numId="10">
    <w:abstractNumId w:val="11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1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3"/>
  </w:num>
  <w:num w:numId="17">
    <w:abstractNumId w:val="32"/>
  </w:num>
  <w:num w:numId="18">
    <w:abstractNumId w:val="16"/>
  </w:num>
  <w:num w:numId="19">
    <w:abstractNumId w:val="15"/>
  </w:num>
  <w:num w:numId="20">
    <w:abstractNumId w:val="19"/>
  </w:num>
  <w:num w:numId="21">
    <w:abstractNumId w:val="18"/>
  </w:num>
  <w:num w:numId="22">
    <w:abstractNumId w:val="24"/>
  </w:num>
  <w:num w:numId="23">
    <w:abstractNumId w:val="13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554B"/>
    <w:rsid w:val="00076D43"/>
    <w:rsid w:val="0008197E"/>
    <w:rsid w:val="00086519"/>
    <w:rsid w:val="0009113C"/>
    <w:rsid w:val="000A3D1D"/>
    <w:rsid w:val="000A5A0A"/>
    <w:rsid w:val="000A7AAE"/>
    <w:rsid w:val="000B7167"/>
    <w:rsid w:val="000C61DB"/>
    <w:rsid w:val="000C695D"/>
    <w:rsid w:val="000D17D7"/>
    <w:rsid w:val="000D5DD3"/>
    <w:rsid w:val="000D6A46"/>
    <w:rsid w:val="000E2293"/>
    <w:rsid w:val="000E331A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0191"/>
    <w:rsid w:val="001645FF"/>
    <w:rsid w:val="00176714"/>
    <w:rsid w:val="00177156"/>
    <w:rsid w:val="00184656"/>
    <w:rsid w:val="00184A66"/>
    <w:rsid w:val="00196F95"/>
    <w:rsid w:val="00197FB5"/>
    <w:rsid w:val="001A5639"/>
    <w:rsid w:val="001A6EFA"/>
    <w:rsid w:val="001B67B6"/>
    <w:rsid w:val="001C2676"/>
    <w:rsid w:val="001C3635"/>
    <w:rsid w:val="001D0544"/>
    <w:rsid w:val="001D2061"/>
    <w:rsid w:val="001D4851"/>
    <w:rsid w:val="001D4E17"/>
    <w:rsid w:val="001D7955"/>
    <w:rsid w:val="001E759A"/>
    <w:rsid w:val="001F567E"/>
    <w:rsid w:val="001F7BD2"/>
    <w:rsid w:val="00223F42"/>
    <w:rsid w:val="00234B1E"/>
    <w:rsid w:val="0023578D"/>
    <w:rsid w:val="002479C0"/>
    <w:rsid w:val="00253ADD"/>
    <w:rsid w:val="00260A39"/>
    <w:rsid w:val="00260F4E"/>
    <w:rsid w:val="0026256F"/>
    <w:rsid w:val="0026440B"/>
    <w:rsid w:val="00265444"/>
    <w:rsid w:val="00270C3D"/>
    <w:rsid w:val="002729FC"/>
    <w:rsid w:val="00273375"/>
    <w:rsid w:val="00280E20"/>
    <w:rsid w:val="0028211E"/>
    <w:rsid w:val="00294201"/>
    <w:rsid w:val="0029624D"/>
    <w:rsid w:val="002B21C6"/>
    <w:rsid w:val="002B33A8"/>
    <w:rsid w:val="002B5F7C"/>
    <w:rsid w:val="002F70EA"/>
    <w:rsid w:val="00303A5C"/>
    <w:rsid w:val="00306FF1"/>
    <w:rsid w:val="0031076F"/>
    <w:rsid w:val="0031251E"/>
    <w:rsid w:val="00315D31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971F6"/>
    <w:rsid w:val="003B107A"/>
    <w:rsid w:val="003B1662"/>
    <w:rsid w:val="003B215B"/>
    <w:rsid w:val="003B6556"/>
    <w:rsid w:val="003B6DD9"/>
    <w:rsid w:val="003B7D38"/>
    <w:rsid w:val="003C226A"/>
    <w:rsid w:val="003C353B"/>
    <w:rsid w:val="003C45E4"/>
    <w:rsid w:val="003C573E"/>
    <w:rsid w:val="003C5DC8"/>
    <w:rsid w:val="003C75FC"/>
    <w:rsid w:val="003D5FA3"/>
    <w:rsid w:val="003E0FD5"/>
    <w:rsid w:val="003E4073"/>
    <w:rsid w:val="003E4CD4"/>
    <w:rsid w:val="003F052F"/>
    <w:rsid w:val="003F19B1"/>
    <w:rsid w:val="003F2EAE"/>
    <w:rsid w:val="00401360"/>
    <w:rsid w:val="004059A2"/>
    <w:rsid w:val="00410092"/>
    <w:rsid w:val="00416F82"/>
    <w:rsid w:val="0042138A"/>
    <w:rsid w:val="00422B95"/>
    <w:rsid w:val="00432D31"/>
    <w:rsid w:val="00441264"/>
    <w:rsid w:val="00441B5D"/>
    <w:rsid w:val="00444C7A"/>
    <w:rsid w:val="00470A01"/>
    <w:rsid w:val="004743C3"/>
    <w:rsid w:val="00474CAD"/>
    <w:rsid w:val="004866A7"/>
    <w:rsid w:val="00494928"/>
    <w:rsid w:val="004A2884"/>
    <w:rsid w:val="004A690D"/>
    <w:rsid w:val="004B005B"/>
    <w:rsid w:val="004B083D"/>
    <w:rsid w:val="004B2F0F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F6F"/>
    <w:rsid w:val="0052457F"/>
    <w:rsid w:val="00531DC1"/>
    <w:rsid w:val="00533B79"/>
    <w:rsid w:val="0053527C"/>
    <w:rsid w:val="00536062"/>
    <w:rsid w:val="00560161"/>
    <w:rsid w:val="0056594A"/>
    <w:rsid w:val="005719D7"/>
    <w:rsid w:val="00572706"/>
    <w:rsid w:val="00577765"/>
    <w:rsid w:val="00591C6A"/>
    <w:rsid w:val="005A093D"/>
    <w:rsid w:val="005A4A80"/>
    <w:rsid w:val="005B2B97"/>
    <w:rsid w:val="005C0844"/>
    <w:rsid w:val="005F040E"/>
    <w:rsid w:val="0060447F"/>
    <w:rsid w:val="00604F00"/>
    <w:rsid w:val="0061050B"/>
    <w:rsid w:val="00610E37"/>
    <w:rsid w:val="006311DD"/>
    <w:rsid w:val="00636C23"/>
    <w:rsid w:val="006374E3"/>
    <w:rsid w:val="00637EAD"/>
    <w:rsid w:val="006417AA"/>
    <w:rsid w:val="00643CCC"/>
    <w:rsid w:val="006526DA"/>
    <w:rsid w:val="00656B18"/>
    <w:rsid w:val="00656DCD"/>
    <w:rsid w:val="0066125A"/>
    <w:rsid w:val="006733AE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731CF"/>
    <w:rsid w:val="00781B89"/>
    <w:rsid w:val="007A03B4"/>
    <w:rsid w:val="007A52E1"/>
    <w:rsid w:val="007A6878"/>
    <w:rsid w:val="007B0171"/>
    <w:rsid w:val="007C2485"/>
    <w:rsid w:val="007C31B7"/>
    <w:rsid w:val="007C4E10"/>
    <w:rsid w:val="007C70E7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01FF5"/>
    <w:rsid w:val="00826B78"/>
    <w:rsid w:val="00827F51"/>
    <w:rsid w:val="0083400E"/>
    <w:rsid w:val="00835335"/>
    <w:rsid w:val="00851ABE"/>
    <w:rsid w:val="00861A67"/>
    <w:rsid w:val="00891ADA"/>
    <w:rsid w:val="008953CE"/>
    <w:rsid w:val="008B24F2"/>
    <w:rsid w:val="008C077B"/>
    <w:rsid w:val="008D1651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80429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961"/>
    <w:rsid w:val="009F3C63"/>
    <w:rsid w:val="00A01C25"/>
    <w:rsid w:val="00A1260B"/>
    <w:rsid w:val="00A17660"/>
    <w:rsid w:val="00A40496"/>
    <w:rsid w:val="00A4250D"/>
    <w:rsid w:val="00A450A1"/>
    <w:rsid w:val="00A52014"/>
    <w:rsid w:val="00A626DF"/>
    <w:rsid w:val="00A645E3"/>
    <w:rsid w:val="00A973B4"/>
    <w:rsid w:val="00AA68E5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484B"/>
    <w:rsid w:val="00B15785"/>
    <w:rsid w:val="00B22B0D"/>
    <w:rsid w:val="00B2308D"/>
    <w:rsid w:val="00B27B9A"/>
    <w:rsid w:val="00B3712D"/>
    <w:rsid w:val="00B37C6D"/>
    <w:rsid w:val="00B54285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156CD"/>
    <w:rsid w:val="00C27253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D5CA9"/>
    <w:rsid w:val="00CE24BA"/>
    <w:rsid w:val="00CE2899"/>
    <w:rsid w:val="00CE65F2"/>
    <w:rsid w:val="00D0683E"/>
    <w:rsid w:val="00D11983"/>
    <w:rsid w:val="00D14A86"/>
    <w:rsid w:val="00D1684A"/>
    <w:rsid w:val="00D31CBD"/>
    <w:rsid w:val="00D46191"/>
    <w:rsid w:val="00D50D6E"/>
    <w:rsid w:val="00D51498"/>
    <w:rsid w:val="00D5482C"/>
    <w:rsid w:val="00D70ED1"/>
    <w:rsid w:val="00D76B55"/>
    <w:rsid w:val="00D77B4D"/>
    <w:rsid w:val="00D965A6"/>
    <w:rsid w:val="00DA26D2"/>
    <w:rsid w:val="00DA35F1"/>
    <w:rsid w:val="00DA45D3"/>
    <w:rsid w:val="00DB23BF"/>
    <w:rsid w:val="00DB36EC"/>
    <w:rsid w:val="00DB38DC"/>
    <w:rsid w:val="00DC4E87"/>
    <w:rsid w:val="00DD4E00"/>
    <w:rsid w:val="00DD694D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21013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2BB6"/>
    <w:rsid w:val="00EC3532"/>
    <w:rsid w:val="00ED0248"/>
    <w:rsid w:val="00ED1B38"/>
    <w:rsid w:val="00ED2E48"/>
    <w:rsid w:val="00ED55E6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2A79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B2B97"/>
    <w:rPr>
      <w:sz w:val="28"/>
    </w:rPr>
  </w:style>
  <w:style w:type="paragraph" w:styleId="a6">
    <w:name w:val="Body Text Indent"/>
    <w:basedOn w:val="a0"/>
    <w:link w:val="a7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qFormat/>
    <w:rsid w:val="005B2B97"/>
    <w:rPr>
      <w:i/>
      <w:iCs/>
    </w:rPr>
  </w:style>
  <w:style w:type="paragraph" w:customStyle="1" w:styleId="ConsPlusNormal">
    <w:name w:val="ConsPlusNormal"/>
    <w:link w:val="ConsPlusNormal0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uiPriority w:val="99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  <w:style w:type="paragraph" w:customStyle="1" w:styleId="afffffff5">
    <w:name w:val="Знак"/>
    <w:basedOn w:val="a0"/>
    <w:rsid w:val="003C57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ff6">
    <w:name w:val="footnote reference"/>
    <w:basedOn w:val="a1"/>
    <w:rsid w:val="003C573E"/>
  </w:style>
  <w:style w:type="paragraph" w:styleId="afffffff7">
    <w:name w:val="footnote text"/>
    <w:basedOn w:val="a0"/>
    <w:link w:val="afffffff8"/>
    <w:rsid w:val="003C573E"/>
    <w:pPr>
      <w:spacing w:after="300"/>
    </w:pPr>
  </w:style>
  <w:style w:type="character" w:customStyle="1" w:styleId="afffffff8">
    <w:name w:val="Текст сноски Знак"/>
    <w:basedOn w:val="a1"/>
    <w:link w:val="afffffff7"/>
    <w:rsid w:val="003C573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573E"/>
    <w:rPr>
      <w:rFonts w:ascii="Arial" w:hAnsi="Arial" w:cs="Arial"/>
    </w:rPr>
  </w:style>
  <w:style w:type="character" w:customStyle="1" w:styleId="itemtext">
    <w:name w:val="itemtext"/>
    <w:rsid w:val="003C573E"/>
    <w:rPr>
      <w:rFonts w:ascii="Times New Roman" w:hAnsi="Times New Roman" w:cs="Times New Roman" w:hint="default"/>
    </w:rPr>
  </w:style>
  <w:style w:type="character" w:styleId="afffffff9">
    <w:name w:val="FollowedHyperlink"/>
    <w:rsid w:val="003C573E"/>
    <w:rPr>
      <w:color w:val="800080"/>
      <w:u w:val="single"/>
    </w:rPr>
  </w:style>
  <w:style w:type="character" w:customStyle="1" w:styleId="132">
    <w:name w:val="Основной текст + 13"/>
    <w:aliases w:val="5 pt,Полужирный"/>
    <w:basedOn w:val="a1"/>
    <w:uiPriority w:val="99"/>
    <w:rsid w:val="003B6DD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0">
    <w:name w:val="Заголовок №1"/>
    <w:basedOn w:val="a1"/>
    <w:uiPriority w:val="99"/>
    <w:rsid w:val="003B6DD9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B2B97"/>
    <w:rPr>
      <w:sz w:val="28"/>
    </w:rPr>
  </w:style>
  <w:style w:type="paragraph" w:styleId="a6">
    <w:name w:val="Body Text Indent"/>
    <w:basedOn w:val="a0"/>
    <w:link w:val="a7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qFormat/>
    <w:rsid w:val="005B2B97"/>
    <w:rPr>
      <w:i/>
      <w:iCs/>
    </w:rPr>
  </w:style>
  <w:style w:type="paragraph" w:customStyle="1" w:styleId="ConsPlusNormal">
    <w:name w:val="ConsPlusNormal"/>
    <w:link w:val="ConsPlusNormal0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uiPriority w:val="99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  <w:style w:type="paragraph" w:customStyle="1" w:styleId="afffffff5">
    <w:name w:val="Знак"/>
    <w:basedOn w:val="a0"/>
    <w:rsid w:val="003C57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ff6">
    <w:name w:val="footnote reference"/>
    <w:basedOn w:val="a1"/>
    <w:rsid w:val="003C573E"/>
  </w:style>
  <w:style w:type="paragraph" w:styleId="afffffff7">
    <w:name w:val="footnote text"/>
    <w:basedOn w:val="a0"/>
    <w:link w:val="afffffff8"/>
    <w:rsid w:val="003C573E"/>
    <w:pPr>
      <w:spacing w:after="300"/>
    </w:pPr>
  </w:style>
  <w:style w:type="character" w:customStyle="1" w:styleId="afffffff8">
    <w:name w:val="Текст сноски Знак"/>
    <w:basedOn w:val="a1"/>
    <w:link w:val="afffffff7"/>
    <w:rsid w:val="003C573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573E"/>
    <w:rPr>
      <w:rFonts w:ascii="Arial" w:hAnsi="Arial" w:cs="Arial"/>
    </w:rPr>
  </w:style>
  <w:style w:type="character" w:customStyle="1" w:styleId="itemtext">
    <w:name w:val="itemtext"/>
    <w:rsid w:val="003C573E"/>
    <w:rPr>
      <w:rFonts w:ascii="Times New Roman" w:hAnsi="Times New Roman" w:cs="Times New Roman" w:hint="default"/>
    </w:rPr>
  </w:style>
  <w:style w:type="character" w:styleId="afffffff9">
    <w:name w:val="FollowedHyperlink"/>
    <w:rsid w:val="003C573E"/>
    <w:rPr>
      <w:color w:val="800080"/>
      <w:u w:val="single"/>
    </w:rPr>
  </w:style>
  <w:style w:type="character" w:customStyle="1" w:styleId="132">
    <w:name w:val="Основной текст + 13"/>
    <w:aliases w:val="5 pt,Полужирный"/>
    <w:basedOn w:val="a1"/>
    <w:uiPriority w:val="99"/>
    <w:rsid w:val="003B6DD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0">
    <w:name w:val="Заголовок №1"/>
    <w:basedOn w:val="a1"/>
    <w:uiPriority w:val="99"/>
    <w:rsid w:val="003B6DD9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98CF-32A7-4098-A576-7D6F7FC9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2019-06-28T12:41:00Z</cp:lastPrinted>
  <dcterms:created xsi:type="dcterms:W3CDTF">2019-07-17T10:13:00Z</dcterms:created>
  <dcterms:modified xsi:type="dcterms:W3CDTF">2019-07-17T10:13:00Z</dcterms:modified>
</cp:coreProperties>
</file>