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Pr="001149B4" w:rsidRDefault="00F321F8" w:rsidP="00C716E1">
      <w:pPr>
        <w:pStyle w:val="1"/>
        <w:rPr>
          <w:caps/>
          <w:sz w:val="20"/>
        </w:rPr>
      </w:pPr>
      <w:r w:rsidRPr="001149B4">
        <w:rPr>
          <w:noProof/>
        </w:rPr>
        <w:drawing>
          <wp:inline distT="0" distB="0" distL="0" distR="0">
            <wp:extent cx="341469" cy="454454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6" cy="45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1149B4" w:rsidRDefault="00C716E1" w:rsidP="00C716E1">
      <w:pPr>
        <w:pStyle w:val="2"/>
        <w:rPr>
          <w:sz w:val="48"/>
          <w:szCs w:val="48"/>
        </w:rPr>
      </w:pPr>
      <w:r w:rsidRPr="001149B4">
        <w:rPr>
          <w:sz w:val="48"/>
          <w:szCs w:val="48"/>
        </w:rPr>
        <w:t>П О С Т А Н О В Л Е Н И Е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АДМИНИСТРАЦИИ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>УГЛИЧСКОГО МУНИЦИПАЛЬНОГО РАЙОНА</w:t>
      </w:r>
    </w:p>
    <w:p w:rsidR="0006291B" w:rsidRPr="001149B4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430A7F" w:rsidRDefault="00430A7F" w:rsidP="006D0195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D40DE">
        <w:rPr>
          <w:b/>
          <w:sz w:val="28"/>
          <w:szCs w:val="28"/>
        </w:rPr>
        <w:t>17.07.</w:t>
      </w:r>
      <w:r>
        <w:rPr>
          <w:b/>
          <w:sz w:val="28"/>
          <w:szCs w:val="28"/>
        </w:rPr>
        <w:t>2019</w:t>
      </w:r>
      <w:r w:rsidR="00DD40DE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</w:t>
      </w:r>
      <w:r w:rsidR="00DD40DE">
        <w:rPr>
          <w:b/>
          <w:sz w:val="28"/>
          <w:szCs w:val="28"/>
        </w:rPr>
        <w:t xml:space="preserve"> 155</w:t>
      </w:r>
      <w:bookmarkStart w:id="0" w:name="_GoBack"/>
      <w:bookmarkEnd w:id="0"/>
    </w:p>
    <w:p w:rsidR="00430A7F" w:rsidRPr="00430A7F" w:rsidRDefault="00430A7F" w:rsidP="006D0195">
      <w:pPr>
        <w:pStyle w:val="a5"/>
        <w:ind w:firstLine="0"/>
        <w:rPr>
          <w:sz w:val="28"/>
          <w:szCs w:val="28"/>
        </w:rPr>
      </w:pPr>
    </w:p>
    <w:p w:rsidR="00430A7F" w:rsidRPr="00430A7F" w:rsidRDefault="00430A7F" w:rsidP="006D0195">
      <w:pPr>
        <w:pStyle w:val="a5"/>
        <w:ind w:firstLine="0"/>
        <w:rPr>
          <w:sz w:val="28"/>
          <w:szCs w:val="28"/>
        </w:rPr>
      </w:pPr>
      <w:r w:rsidRPr="00430A7F">
        <w:rPr>
          <w:sz w:val="28"/>
          <w:szCs w:val="28"/>
        </w:rPr>
        <w:t xml:space="preserve">О внесении изменений в постановление Администрации </w:t>
      </w:r>
    </w:p>
    <w:p w:rsidR="007210CF" w:rsidRPr="00430A7F" w:rsidRDefault="00430A7F" w:rsidP="006D0195">
      <w:pPr>
        <w:pStyle w:val="a5"/>
        <w:ind w:firstLine="0"/>
        <w:rPr>
          <w:sz w:val="28"/>
          <w:szCs w:val="28"/>
        </w:rPr>
      </w:pPr>
      <w:r w:rsidRPr="00430A7F">
        <w:rPr>
          <w:sz w:val="28"/>
          <w:szCs w:val="28"/>
        </w:rPr>
        <w:t xml:space="preserve">Слободского сельского поселения </w:t>
      </w:r>
      <w:r w:rsidR="00F604DE" w:rsidRPr="00430A7F">
        <w:rPr>
          <w:sz w:val="28"/>
          <w:szCs w:val="28"/>
        </w:rPr>
        <w:t xml:space="preserve">от 10.01.2019 </w:t>
      </w:r>
      <w:r w:rsidR="007210CF" w:rsidRPr="00430A7F">
        <w:rPr>
          <w:sz w:val="28"/>
          <w:szCs w:val="28"/>
        </w:rPr>
        <w:t>№</w:t>
      </w:r>
      <w:r w:rsidR="00F604DE" w:rsidRPr="00430A7F">
        <w:rPr>
          <w:sz w:val="28"/>
          <w:szCs w:val="28"/>
        </w:rPr>
        <w:t xml:space="preserve"> </w:t>
      </w:r>
      <w:r w:rsidR="002D7C80" w:rsidRPr="00430A7F">
        <w:rPr>
          <w:sz w:val="28"/>
          <w:szCs w:val="28"/>
        </w:rPr>
        <w:t>3</w:t>
      </w:r>
    </w:p>
    <w:p w:rsidR="000E331A" w:rsidRPr="00430A7F" w:rsidRDefault="00430A7F" w:rsidP="000E331A">
      <w:pPr>
        <w:ind w:right="3543"/>
        <w:jc w:val="both"/>
        <w:rPr>
          <w:sz w:val="28"/>
          <w:szCs w:val="28"/>
        </w:rPr>
      </w:pPr>
      <w:r w:rsidRPr="00430A7F">
        <w:rPr>
          <w:sz w:val="28"/>
          <w:szCs w:val="28"/>
        </w:rPr>
        <w:t>«</w:t>
      </w:r>
      <w:r w:rsidR="000E331A" w:rsidRPr="00430A7F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снос или пересадку зеленых насаждений»</w:t>
      </w:r>
    </w:p>
    <w:p w:rsidR="000E331A" w:rsidRPr="00597221" w:rsidRDefault="000E331A" w:rsidP="000E331A">
      <w:pPr>
        <w:ind w:firstLine="720"/>
        <w:jc w:val="center"/>
        <w:rPr>
          <w:b/>
          <w:sz w:val="28"/>
          <w:szCs w:val="28"/>
        </w:rPr>
      </w:pPr>
    </w:p>
    <w:p w:rsidR="000E331A" w:rsidRPr="005B2B97" w:rsidRDefault="000E331A" w:rsidP="000E331A">
      <w:pPr>
        <w:ind w:firstLine="708"/>
        <w:jc w:val="both"/>
        <w:rPr>
          <w:bCs/>
          <w:sz w:val="28"/>
          <w:szCs w:val="28"/>
        </w:rPr>
      </w:pPr>
      <w:r w:rsidRPr="005B2B9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Слободского сельского поселения от 14. 03. 2012 г. № 14 «</w:t>
      </w:r>
      <w:r w:rsidRPr="005B2B97">
        <w:rPr>
          <w:rStyle w:val="af1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>
        <w:rPr>
          <w:rStyle w:val="af1"/>
          <w:i w:val="0"/>
          <w:sz w:val="28"/>
          <w:szCs w:val="28"/>
        </w:rPr>
        <w:t xml:space="preserve">», </w:t>
      </w:r>
      <w:r w:rsidR="00430A7F">
        <w:rPr>
          <w:rStyle w:val="af1"/>
          <w:i w:val="0"/>
          <w:sz w:val="28"/>
          <w:szCs w:val="28"/>
        </w:rPr>
        <w:t xml:space="preserve">руководствуясь </w:t>
      </w:r>
      <w:r>
        <w:rPr>
          <w:rStyle w:val="af1"/>
          <w:i w:val="0"/>
          <w:sz w:val="28"/>
          <w:szCs w:val="28"/>
        </w:rPr>
        <w:t>Уставом Слободского сельского поселения</w:t>
      </w:r>
    </w:p>
    <w:p w:rsidR="000E331A" w:rsidRDefault="000E331A" w:rsidP="000E331A">
      <w:pPr>
        <w:pStyle w:val="a3"/>
        <w:suppressAutoHyphens/>
        <w:ind w:right="-1"/>
        <w:rPr>
          <w:szCs w:val="28"/>
        </w:rPr>
      </w:pPr>
      <w:r>
        <w:rPr>
          <w:szCs w:val="28"/>
        </w:rPr>
        <w:t>АДМИНИСТРАЦИЯ ПОСЕЛЕНИЯ ПОСТАНОВЛЯЕТ:</w:t>
      </w:r>
    </w:p>
    <w:p w:rsidR="00430A7F" w:rsidRPr="00430A7F" w:rsidRDefault="00430A7F" w:rsidP="00430A7F">
      <w:pPr>
        <w:pStyle w:val="afd"/>
        <w:numPr>
          <w:ilvl w:val="0"/>
          <w:numId w:val="2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430A7F">
        <w:rPr>
          <w:sz w:val="28"/>
          <w:szCs w:val="28"/>
        </w:rPr>
        <w:t>Внести изменения в постановление Администрации Слободского сельского поселения от 10.01.2019 № 3 «Об утверждении Административного регламента предоставления муниципальной услуги «Выдача разрешения на снос или пересадку зеленых насаждений»</w:t>
      </w:r>
      <w:r>
        <w:rPr>
          <w:sz w:val="28"/>
          <w:szCs w:val="28"/>
        </w:rPr>
        <w:t>:</w:t>
      </w:r>
    </w:p>
    <w:p w:rsidR="00430A7F" w:rsidRPr="00430A7F" w:rsidRDefault="00430A7F" w:rsidP="00430A7F">
      <w:pPr>
        <w:pStyle w:val="afd"/>
        <w:numPr>
          <w:ilvl w:val="1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0A7F">
        <w:rPr>
          <w:sz w:val="28"/>
          <w:szCs w:val="28"/>
        </w:rPr>
        <w:t>Раздел 5 изложить в новой редакции:</w:t>
      </w:r>
    </w:p>
    <w:p w:rsidR="00430A7F" w:rsidRPr="00A317C7" w:rsidRDefault="00430A7F" w:rsidP="00430A7F">
      <w:pPr>
        <w:jc w:val="center"/>
        <w:rPr>
          <w:b/>
          <w:sz w:val="28"/>
          <w:szCs w:val="28"/>
        </w:rPr>
      </w:pPr>
      <w:r w:rsidRPr="00A317C7">
        <w:rPr>
          <w:b/>
          <w:sz w:val="28"/>
          <w:szCs w:val="28"/>
        </w:rPr>
        <w:t xml:space="preserve">«5. ДОСУДЕБНЫЙ (ВНЕСУДЕБНЫЙ) ПОРЯДОК ОБЖАЛОВАНИЯ РЕШЕНИЙ И ДЕЙСТВИЙ (БЕЗДЕЙСТВИЯ) АДМИНИСТРАЦИИ, ДОЛЖНОСТНЫХ ЛИЦ АДМИНИСТРАЦИИ, МУНИЦИПАЛЬНЫХ СЛУЖАЩИХ, </w:t>
      </w:r>
      <w:r w:rsidRPr="00A317C7">
        <w:rPr>
          <w:rStyle w:val="130"/>
          <w:color w:val="000000"/>
          <w:sz w:val="28"/>
          <w:szCs w:val="28"/>
        </w:rPr>
        <w:t>МНОГОФУНКЦИОНАЛЬНОГО</w:t>
      </w:r>
      <w:r w:rsidRPr="00A317C7">
        <w:rPr>
          <w:rStyle w:val="130"/>
          <w:color w:val="000000"/>
          <w:sz w:val="28"/>
          <w:szCs w:val="28"/>
        </w:rPr>
        <w:tab/>
        <w:t>ЦЕНТРА,</w:t>
      </w:r>
      <w:r w:rsidRPr="00A317C7">
        <w:rPr>
          <w:rStyle w:val="130"/>
          <w:color w:val="000000"/>
          <w:sz w:val="28"/>
          <w:szCs w:val="28"/>
        </w:rPr>
        <w:tab/>
        <w:t>РАБОТНИКА</w:t>
      </w:r>
    </w:p>
    <w:p w:rsidR="00430A7F" w:rsidRPr="00A317C7" w:rsidRDefault="00430A7F" w:rsidP="00430A7F">
      <w:pPr>
        <w:jc w:val="center"/>
        <w:rPr>
          <w:b/>
          <w:sz w:val="28"/>
          <w:szCs w:val="28"/>
        </w:rPr>
      </w:pPr>
      <w:bookmarkStart w:id="1" w:name="bookmark0"/>
      <w:r w:rsidRPr="00A317C7">
        <w:rPr>
          <w:rStyle w:val="17"/>
          <w:color w:val="000000"/>
          <w:sz w:val="28"/>
          <w:szCs w:val="28"/>
        </w:rPr>
        <w:t>МНОГОФУНКЦИОНАЛЬНОГО ЦЕНТРА</w:t>
      </w:r>
      <w:bookmarkEnd w:id="1"/>
    </w:p>
    <w:p w:rsidR="00430A7F" w:rsidRDefault="00430A7F" w:rsidP="00430A7F">
      <w:pPr>
        <w:pStyle w:val="a3"/>
        <w:widowControl w:val="0"/>
        <w:numPr>
          <w:ilvl w:val="0"/>
          <w:numId w:val="36"/>
        </w:numPr>
        <w:tabs>
          <w:tab w:val="left" w:pos="1110"/>
        </w:tabs>
        <w:spacing w:line="341" w:lineRule="exact"/>
        <w:ind w:left="20" w:right="20" w:firstLine="540"/>
      </w:pPr>
      <w:r>
        <w:rPr>
          <w:color w:val="000000"/>
        </w:rPr>
        <w:t xml:space="preserve">Заявитель имеет право обратиться с </w:t>
      </w:r>
      <w:proofErr w:type="gramStart"/>
      <w:r>
        <w:rPr>
          <w:color w:val="000000"/>
        </w:rPr>
        <w:t>жалобой</w:t>
      </w:r>
      <w:proofErr w:type="gramEnd"/>
      <w:r>
        <w:rPr>
          <w:color w:val="000000"/>
        </w:rPr>
        <w:t xml:space="preserve"> в том числе в следующих случаях:</w:t>
      </w:r>
    </w:p>
    <w:p w:rsidR="00430A7F" w:rsidRDefault="00430A7F" w:rsidP="00430A7F">
      <w:pPr>
        <w:pStyle w:val="a3"/>
        <w:widowControl w:val="0"/>
        <w:numPr>
          <w:ilvl w:val="0"/>
          <w:numId w:val="37"/>
        </w:numPr>
        <w:tabs>
          <w:tab w:val="left" w:pos="836"/>
        </w:tabs>
        <w:spacing w:line="326" w:lineRule="exact"/>
        <w:ind w:left="20" w:right="20" w:firstLine="540"/>
      </w:pPr>
      <w:r>
        <w:rPr>
          <w:color w:val="000000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30A7F" w:rsidRDefault="00430A7F" w:rsidP="00430A7F">
      <w:pPr>
        <w:pStyle w:val="a3"/>
        <w:widowControl w:val="0"/>
        <w:numPr>
          <w:ilvl w:val="0"/>
          <w:numId w:val="37"/>
        </w:numPr>
        <w:tabs>
          <w:tab w:val="left" w:pos="723"/>
        </w:tabs>
        <w:spacing w:line="317" w:lineRule="exact"/>
        <w:ind w:left="20" w:firstLine="540"/>
      </w:pPr>
      <w:r>
        <w:rPr>
          <w:color w:val="000000"/>
        </w:rPr>
        <w:t>нарушение срока предоставления муниципальной услуги;</w:t>
      </w:r>
    </w:p>
    <w:p w:rsidR="00430A7F" w:rsidRDefault="00430A7F" w:rsidP="00430A7F">
      <w:pPr>
        <w:pStyle w:val="a3"/>
        <w:widowControl w:val="0"/>
        <w:numPr>
          <w:ilvl w:val="0"/>
          <w:numId w:val="37"/>
        </w:numPr>
        <w:tabs>
          <w:tab w:val="left" w:pos="802"/>
        </w:tabs>
        <w:spacing w:line="317" w:lineRule="exact"/>
        <w:ind w:left="20" w:right="20" w:firstLine="540"/>
      </w:pPr>
      <w:r>
        <w:rPr>
          <w:color w:val="000000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430A7F" w:rsidRDefault="00430A7F" w:rsidP="00430A7F">
      <w:pPr>
        <w:pStyle w:val="a3"/>
        <w:widowControl w:val="0"/>
        <w:numPr>
          <w:ilvl w:val="0"/>
          <w:numId w:val="37"/>
        </w:numPr>
        <w:tabs>
          <w:tab w:val="left" w:pos="913"/>
        </w:tabs>
        <w:spacing w:line="322" w:lineRule="exact"/>
        <w:ind w:left="20" w:right="20" w:firstLine="540"/>
      </w:pPr>
      <w:r>
        <w:rPr>
          <w:color w:val="000000"/>
        </w:rPr>
        <w:t xml:space="preserve">отказ в приеме документов, предоставление которых предусмотрено </w:t>
      </w:r>
      <w:r>
        <w:rPr>
          <w:color w:val="000000"/>
        </w:rPr>
        <w:lastRenderedPageBreak/>
        <w:t>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430A7F" w:rsidRDefault="00430A7F" w:rsidP="00430A7F">
      <w:pPr>
        <w:pStyle w:val="a3"/>
        <w:widowControl w:val="0"/>
        <w:numPr>
          <w:ilvl w:val="0"/>
          <w:numId w:val="37"/>
        </w:numPr>
        <w:tabs>
          <w:tab w:val="left" w:pos="802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430A7F" w:rsidRDefault="00430A7F" w:rsidP="00430A7F">
      <w:pPr>
        <w:pStyle w:val="a3"/>
        <w:widowControl w:val="0"/>
        <w:numPr>
          <w:ilvl w:val="0"/>
          <w:numId w:val="37"/>
        </w:numPr>
        <w:tabs>
          <w:tab w:val="left" w:pos="740"/>
        </w:tabs>
        <w:spacing w:line="322" w:lineRule="exact"/>
        <w:ind w:left="20" w:right="20" w:firstLine="540"/>
      </w:pPr>
      <w:r>
        <w:rPr>
          <w:color w:val="000000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430A7F" w:rsidRDefault="00430A7F" w:rsidP="00430A7F">
      <w:pPr>
        <w:pStyle w:val="a3"/>
        <w:widowControl w:val="0"/>
        <w:numPr>
          <w:ilvl w:val="0"/>
          <w:numId w:val="37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30A7F" w:rsidRDefault="00430A7F" w:rsidP="00430A7F">
      <w:pPr>
        <w:pStyle w:val="a3"/>
        <w:widowControl w:val="0"/>
        <w:numPr>
          <w:ilvl w:val="0"/>
          <w:numId w:val="37"/>
        </w:numPr>
        <w:tabs>
          <w:tab w:val="left" w:pos="927"/>
        </w:tabs>
        <w:spacing w:line="322" w:lineRule="exact"/>
        <w:ind w:left="20" w:right="20" w:firstLine="540"/>
      </w:pPr>
      <w:r>
        <w:rPr>
          <w:color w:val="000000"/>
        </w:rPr>
        <w:t>нарушение срока или порядка выдачи документов по результатам предоставления муниципальной услуги;</w:t>
      </w:r>
    </w:p>
    <w:p w:rsidR="00430A7F" w:rsidRDefault="00430A7F" w:rsidP="00430A7F">
      <w:pPr>
        <w:pStyle w:val="a3"/>
        <w:widowControl w:val="0"/>
        <w:numPr>
          <w:ilvl w:val="0"/>
          <w:numId w:val="37"/>
        </w:numPr>
        <w:tabs>
          <w:tab w:val="left" w:pos="836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430A7F" w:rsidRDefault="00430A7F" w:rsidP="00430A7F">
      <w:pPr>
        <w:pStyle w:val="a3"/>
        <w:widowControl w:val="0"/>
        <w:numPr>
          <w:ilvl w:val="0"/>
          <w:numId w:val="37"/>
        </w:numPr>
        <w:tabs>
          <w:tab w:val="left" w:pos="922"/>
        </w:tabs>
        <w:spacing w:line="322" w:lineRule="exact"/>
        <w:ind w:left="20" w:right="20" w:firstLine="540"/>
      </w:pPr>
      <w:r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30A7F" w:rsidRDefault="00430A7F" w:rsidP="00430A7F">
      <w:pPr>
        <w:pStyle w:val="a3"/>
        <w:spacing w:line="322" w:lineRule="exact"/>
        <w:ind w:left="20" w:right="20" w:firstLine="540"/>
      </w:pPr>
      <w:proofErr w:type="gramStart"/>
      <w:r>
        <w:rPr>
          <w:color w:val="000000"/>
        </w:rPr>
        <w:t>В случаях, указанных в абзацах 3, 6, 8, 10, 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  <w:proofErr w:type="gramEnd"/>
    </w:p>
    <w:p w:rsidR="00430A7F" w:rsidRDefault="00430A7F" w:rsidP="00430A7F">
      <w:pPr>
        <w:pStyle w:val="a3"/>
        <w:widowControl w:val="0"/>
        <w:numPr>
          <w:ilvl w:val="0"/>
          <w:numId w:val="36"/>
        </w:numPr>
        <w:tabs>
          <w:tab w:val="left" w:pos="1215"/>
        </w:tabs>
        <w:spacing w:line="322" w:lineRule="exact"/>
        <w:ind w:left="20" w:right="20" w:firstLine="540"/>
      </w:pPr>
      <w:r>
        <w:rPr>
          <w:color w:val="000000"/>
        </w:rPr>
        <w:t>Жалоба подается в письменной форме на бумажном носителе, в электронной форме в администрацию, в многофункциональный центр либо в 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администрации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</w:t>
      </w:r>
    </w:p>
    <w:p w:rsidR="00430A7F" w:rsidRDefault="00430A7F" w:rsidP="00430A7F">
      <w:pPr>
        <w:pStyle w:val="a3"/>
        <w:widowControl w:val="0"/>
        <w:numPr>
          <w:ilvl w:val="0"/>
          <w:numId w:val="36"/>
        </w:numPr>
        <w:tabs>
          <w:tab w:val="left" w:pos="1182"/>
        </w:tabs>
        <w:spacing w:line="322" w:lineRule="exact"/>
        <w:ind w:left="20" w:right="20" w:firstLine="540"/>
      </w:pPr>
      <w:r>
        <w:rPr>
          <w:color w:val="000000"/>
        </w:rPr>
        <w:t xml:space="preserve">Жалоба на решения и действия (бездействие) администрации, Главы администрации, должностного лица администрации, муниципального служащего, может быть направлена по почте, через многофункциональный </w:t>
      </w:r>
      <w:r>
        <w:rPr>
          <w:color w:val="000000"/>
        </w:rPr>
        <w:lastRenderedPageBreak/>
        <w:t>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430A7F" w:rsidRDefault="00430A7F" w:rsidP="00430A7F">
      <w:pPr>
        <w:pStyle w:val="a3"/>
        <w:spacing w:line="322" w:lineRule="exact"/>
        <w:ind w:left="20" w:right="20" w:firstLine="540"/>
      </w:pPr>
      <w:r>
        <w:rPr>
          <w:color w:val="000000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430A7F" w:rsidRDefault="00430A7F" w:rsidP="00430A7F">
      <w:pPr>
        <w:pStyle w:val="a3"/>
        <w:widowControl w:val="0"/>
        <w:numPr>
          <w:ilvl w:val="0"/>
          <w:numId w:val="36"/>
        </w:numPr>
        <w:tabs>
          <w:tab w:val="left" w:pos="1040"/>
        </w:tabs>
        <w:spacing w:line="322" w:lineRule="exact"/>
        <w:ind w:left="20" w:firstLine="540"/>
      </w:pPr>
      <w:r>
        <w:rPr>
          <w:color w:val="000000"/>
        </w:rPr>
        <w:t>Жалоба должна содержать:</w:t>
      </w:r>
    </w:p>
    <w:p w:rsidR="00430A7F" w:rsidRDefault="00430A7F" w:rsidP="00430A7F">
      <w:pPr>
        <w:pStyle w:val="a3"/>
        <w:widowControl w:val="0"/>
        <w:numPr>
          <w:ilvl w:val="0"/>
          <w:numId w:val="37"/>
        </w:numPr>
        <w:tabs>
          <w:tab w:val="left" w:pos="870"/>
        </w:tabs>
        <w:spacing w:line="322" w:lineRule="exact"/>
        <w:ind w:left="20" w:right="20" w:firstLine="540"/>
      </w:pPr>
      <w:r>
        <w:rPr>
          <w:color w:val="000000"/>
        </w:rPr>
        <w:t>наименование администрации, должностного лица администрации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430A7F" w:rsidRDefault="00430A7F" w:rsidP="00430A7F">
      <w:pPr>
        <w:pStyle w:val="a3"/>
        <w:widowControl w:val="0"/>
        <w:numPr>
          <w:ilvl w:val="0"/>
          <w:numId w:val="37"/>
        </w:numPr>
        <w:tabs>
          <w:tab w:val="left" w:pos="855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0A7F" w:rsidRDefault="00430A7F" w:rsidP="00430A7F">
      <w:pPr>
        <w:pStyle w:val="a3"/>
        <w:widowControl w:val="0"/>
        <w:numPr>
          <w:ilvl w:val="0"/>
          <w:numId w:val="37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его работника;</w:t>
      </w:r>
    </w:p>
    <w:p w:rsidR="00430A7F" w:rsidRDefault="00430A7F" w:rsidP="00430A7F">
      <w:pPr>
        <w:pStyle w:val="a3"/>
        <w:widowControl w:val="0"/>
        <w:numPr>
          <w:ilvl w:val="0"/>
          <w:numId w:val="37"/>
        </w:numPr>
        <w:tabs>
          <w:tab w:val="left" w:pos="730"/>
        </w:tabs>
        <w:spacing w:line="322" w:lineRule="exact"/>
        <w:ind w:left="20" w:right="20" w:firstLine="540"/>
      </w:pPr>
      <w:r>
        <w:rPr>
          <w:color w:val="000000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его работника.</w:t>
      </w:r>
    </w:p>
    <w:p w:rsidR="00430A7F" w:rsidRDefault="00430A7F" w:rsidP="00430A7F">
      <w:pPr>
        <w:pStyle w:val="a3"/>
        <w:spacing w:line="322" w:lineRule="exact"/>
        <w:ind w:left="20" w:right="20" w:firstLine="540"/>
      </w:pPr>
      <w:r>
        <w:rPr>
          <w:color w:val="000000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430A7F" w:rsidRDefault="00430A7F" w:rsidP="00430A7F">
      <w:pPr>
        <w:pStyle w:val="a3"/>
        <w:widowControl w:val="0"/>
        <w:numPr>
          <w:ilvl w:val="0"/>
          <w:numId w:val="36"/>
        </w:numPr>
        <w:tabs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t>Жалоба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430A7F" w:rsidRDefault="00430A7F" w:rsidP="00430A7F">
      <w:pPr>
        <w:pStyle w:val="a3"/>
        <w:widowControl w:val="0"/>
        <w:numPr>
          <w:ilvl w:val="0"/>
          <w:numId w:val="36"/>
        </w:numPr>
        <w:tabs>
          <w:tab w:val="left" w:pos="1119"/>
        </w:tabs>
        <w:spacing w:line="322" w:lineRule="exact"/>
        <w:ind w:left="20" w:right="20" w:firstLine="540"/>
      </w:pPr>
      <w:r>
        <w:rPr>
          <w:color w:val="000000"/>
        </w:rPr>
        <w:t>По результатам рассмотрения жалобы принимается одно из следующих решений:</w:t>
      </w:r>
    </w:p>
    <w:p w:rsidR="00430A7F" w:rsidRDefault="00430A7F" w:rsidP="00430A7F">
      <w:pPr>
        <w:pStyle w:val="a3"/>
        <w:widowControl w:val="0"/>
        <w:numPr>
          <w:ilvl w:val="0"/>
          <w:numId w:val="37"/>
        </w:numPr>
        <w:tabs>
          <w:tab w:val="left" w:pos="745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430A7F" w:rsidRDefault="00430A7F" w:rsidP="00430A7F">
      <w:pPr>
        <w:pStyle w:val="a3"/>
        <w:widowControl w:val="0"/>
        <w:numPr>
          <w:ilvl w:val="0"/>
          <w:numId w:val="37"/>
        </w:numPr>
        <w:tabs>
          <w:tab w:val="left" w:pos="723"/>
        </w:tabs>
        <w:spacing w:line="322" w:lineRule="exact"/>
        <w:ind w:left="20" w:firstLine="540"/>
      </w:pPr>
      <w:r>
        <w:rPr>
          <w:color w:val="000000"/>
        </w:rPr>
        <w:t>об отказе в удовлетворении жалобы.</w:t>
      </w:r>
    </w:p>
    <w:p w:rsidR="00430A7F" w:rsidRDefault="00430A7F" w:rsidP="00430A7F">
      <w:pPr>
        <w:pStyle w:val="a3"/>
        <w:widowControl w:val="0"/>
        <w:numPr>
          <w:ilvl w:val="0"/>
          <w:numId w:val="36"/>
        </w:numPr>
        <w:tabs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t xml:space="preserve">Не позднее дня, следующего за днем принятия решения, указанного в </w:t>
      </w:r>
      <w:r>
        <w:rPr>
          <w:color w:val="000000"/>
        </w:rPr>
        <w:lastRenderedPageBreak/>
        <w:t>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0A7F" w:rsidRDefault="00430A7F" w:rsidP="00430A7F">
      <w:pPr>
        <w:pStyle w:val="a3"/>
        <w:widowControl w:val="0"/>
        <w:numPr>
          <w:ilvl w:val="0"/>
          <w:numId w:val="36"/>
        </w:numPr>
        <w:tabs>
          <w:tab w:val="left" w:pos="1206"/>
        </w:tabs>
        <w:spacing w:line="322" w:lineRule="exact"/>
        <w:ind w:left="20" w:right="20" w:firstLine="540"/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0A7F" w:rsidRDefault="00430A7F" w:rsidP="00430A7F">
      <w:pPr>
        <w:pStyle w:val="a3"/>
        <w:spacing w:line="322" w:lineRule="exact"/>
        <w:ind w:left="20" w:right="20" w:firstLine="540"/>
      </w:pPr>
      <w:r>
        <w:rPr>
          <w:color w:val="000000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30A7F" w:rsidRDefault="00430A7F" w:rsidP="00430A7F">
      <w:pPr>
        <w:pStyle w:val="a3"/>
        <w:widowControl w:val="0"/>
        <w:numPr>
          <w:ilvl w:val="0"/>
          <w:numId w:val="36"/>
        </w:numPr>
        <w:tabs>
          <w:tab w:val="left" w:pos="1110"/>
        </w:tabs>
        <w:spacing w:line="322" w:lineRule="exact"/>
        <w:ind w:left="20" w:right="20" w:firstLine="540"/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430A7F" w:rsidRDefault="00430A7F" w:rsidP="00430A7F">
      <w:pPr>
        <w:pStyle w:val="a3"/>
        <w:spacing w:line="322" w:lineRule="exact"/>
        <w:ind w:left="20" w:right="20" w:firstLine="540"/>
        <w:rPr>
          <w:color w:val="000000"/>
        </w:rPr>
      </w:pPr>
      <w:r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>
        <w:rPr>
          <w:color w:val="000000"/>
        </w:rPr>
        <w:t>.».</w:t>
      </w:r>
      <w:proofErr w:type="gramEnd"/>
    </w:p>
    <w:p w:rsidR="00430A7F" w:rsidRPr="001149B4" w:rsidRDefault="00430A7F" w:rsidP="00430A7F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</w:t>
      </w:r>
      <w:r>
        <w:rPr>
          <w:sz w:val="28"/>
          <w:szCs w:val="28"/>
        </w:rPr>
        <w:t>,</w:t>
      </w:r>
      <w:r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>
        <w:rPr>
          <w:sz w:val="28"/>
          <w:szCs w:val="28"/>
        </w:rPr>
        <w:t xml:space="preserve"> и сайте Слободского сельского поселения</w:t>
      </w:r>
      <w:r w:rsidRPr="001149B4">
        <w:rPr>
          <w:sz w:val="28"/>
          <w:szCs w:val="28"/>
        </w:rPr>
        <w:t>.</w:t>
      </w:r>
    </w:p>
    <w:p w:rsidR="00430A7F" w:rsidRPr="001149B4" w:rsidRDefault="00430A7F" w:rsidP="00430A7F">
      <w:pPr>
        <w:pStyle w:val="af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30A7F" w:rsidRDefault="00430A7F" w:rsidP="00430A7F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4. Постановление вступает в силу с момента опубликования.</w:t>
      </w:r>
    </w:p>
    <w:p w:rsidR="00430A7F" w:rsidRDefault="00430A7F" w:rsidP="00430A7F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0A7F" w:rsidRPr="001149B4" w:rsidRDefault="00430A7F" w:rsidP="00430A7F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>
        <w:rPr>
          <w:sz w:val="28"/>
          <w:szCs w:val="28"/>
        </w:rPr>
        <w:t xml:space="preserve">      М.А. Аракчеева </w:t>
      </w:r>
    </w:p>
    <w:p w:rsidR="00430A7F" w:rsidRPr="001149B4" w:rsidRDefault="00430A7F" w:rsidP="00430A7F">
      <w:pPr>
        <w:ind w:left="360"/>
        <w:jc w:val="both"/>
        <w:outlineLvl w:val="0"/>
        <w:rPr>
          <w:sz w:val="28"/>
          <w:szCs w:val="28"/>
        </w:rPr>
      </w:pPr>
    </w:p>
    <w:p w:rsidR="00430A7F" w:rsidRPr="001149B4" w:rsidRDefault="00430A7F" w:rsidP="00430A7F">
      <w:pPr>
        <w:pStyle w:val="ad"/>
        <w:tabs>
          <w:tab w:val="left" w:pos="993"/>
        </w:tabs>
        <w:ind w:left="0" w:right="0" w:firstLine="426"/>
        <w:rPr>
          <w:rStyle w:val="ae"/>
        </w:rPr>
      </w:pPr>
    </w:p>
    <w:p w:rsidR="00430A7F" w:rsidRDefault="00430A7F" w:rsidP="000E331A">
      <w:pPr>
        <w:pStyle w:val="a3"/>
        <w:suppressAutoHyphens/>
        <w:ind w:right="-1"/>
        <w:rPr>
          <w:szCs w:val="28"/>
        </w:rPr>
      </w:pPr>
    </w:p>
    <w:p w:rsidR="00CE65F2" w:rsidRPr="001149B4" w:rsidRDefault="00CE65F2" w:rsidP="00F321F8">
      <w:pPr>
        <w:ind w:left="4860"/>
        <w:jc w:val="right"/>
        <w:rPr>
          <w:b/>
        </w:rPr>
      </w:pPr>
    </w:p>
    <w:sectPr w:rsidR="00CE65F2" w:rsidRPr="001149B4" w:rsidSect="007E26D2">
      <w:headerReference w:type="even" r:id="rId10"/>
      <w:headerReference w:type="default" r:id="rId11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48" w:rsidRDefault="00384D48">
      <w:r>
        <w:separator/>
      </w:r>
    </w:p>
  </w:endnote>
  <w:endnote w:type="continuationSeparator" w:id="0">
    <w:p w:rsidR="00384D48" w:rsidRDefault="0038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48" w:rsidRDefault="00384D48">
      <w:r>
        <w:separator/>
      </w:r>
    </w:p>
  </w:footnote>
  <w:footnote w:type="continuationSeparator" w:id="0">
    <w:p w:rsidR="00384D48" w:rsidRDefault="0038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A7" w:rsidRDefault="004866A7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66A7" w:rsidRDefault="004866A7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A7" w:rsidRDefault="004866A7" w:rsidP="00926254">
    <w:pPr>
      <w:pStyle w:val="a7"/>
      <w:framePr w:wrap="around" w:vAnchor="text" w:hAnchor="margin" w:xAlign="center" w:y="1"/>
      <w:rPr>
        <w:rStyle w:val="a9"/>
      </w:rPr>
    </w:pPr>
  </w:p>
  <w:p w:rsidR="004866A7" w:rsidRDefault="004866A7" w:rsidP="00926254">
    <w:pPr>
      <w:pStyle w:val="a7"/>
      <w:framePr w:wrap="around" w:vAnchor="text" w:hAnchor="page" w:x="6037" w:y="421"/>
      <w:rPr>
        <w:rStyle w:val="a9"/>
      </w:rPr>
    </w:pPr>
  </w:p>
  <w:p w:rsidR="004866A7" w:rsidRDefault="004866A7" w:rsidP="007E26D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962C0B"/>
    <w:multiLevelType w:val="multilevel"/>
    <w:tmpl w:val="BED6D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06C13CE3"/>
    <w:multiLevelType w:val="multilevel"/>
    <w:tmpl w:val="FE686C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2">
    <w:nsid w:val="0BD63B94"/>
    <w:multiLevelType w:val="multilevel"/>
    <w:tmpl w:val="AAD65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3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CF1156"/>
    <w:multiLevelType w:val="hybridMultilevel"/>
    <w:tmpl w:val="2946B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1C50B9"/>
    <w:multiLevelType w:val="hybridMultilevel"/>
    <w:tmpl w:val="3244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21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3755EF8"/>
    <w:multiLevelType w:val="multilevel"/>
    <w:tmpl w:val="2F26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77D7BEF"/>
    <w:multiLevelType w:val="hybridMultilevel"/>
    <w:tmpl w:val="EE0A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3C35B8"/>
    <w:multiLevelType w:val="hybridMultilevel"/>
    <w:tmpl w:val="8DD81C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0DA2363"/>
    <w:multiLevelType w:val="hybridMultilevel"/>
    <w:tmpl w:val="BE762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117877"/>
    <w:multiLevelType w:val="hybridMultilevel"/>
    <w:tmpl w:val="7D989E5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611829A2"/>
    <w:multiLevelType w:val="hybridMultilevel"/>
    <w:tmpl w:val="B6B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A6513"/>
    <w:multiLevelType w:val="hybridMultilevel"/>
    <w:tmpl w:val="9B9E6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32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34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abstractNum w:abstractNumId="36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7">
    <w:nsid w:val="75B751DA"/>
    <w:multiLevelType w:val="multilevel"/>
    <w:tmpl w:val="ADA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FA1A3F"/>
    <w:multiLevelType w:val="hybridMultilevel"/>
    <w:tmpl w:val="B656B100"/>
    <w:lvl w:ilvl="0" w:tplc="DA3A67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7FFC2E15"/>
    <w:multiLevelType w:val="hybridMultilevel"/>
    <w:tmpl w:val="43D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9"/>
  </w:num>
  <w:num w:numId="7">
    <w:abstractNumId w:val="34"/>
  </w:num>
  <w:num w:numId="8">
    <w:abstractNumId w:val="23"/>
  </w:num>
  <w:num w:numId="9">
    <w:abstractNumId w:val="13"/>
  </w:num>
  <w:num w:numId="10">
    <w:abstractNumId w:val="15"/>
  </w:num>
  <w:num w:numId="11">
    <w:abstractNumId w:val="16"/>
  </w:num>
  <w:num w:numId="12">
    <w:abstractNumId w:val="29"/>
  </w:num>
  <w:num w:numId="13">
    <w:abstractNumId w:val="35"/>
  </w:num>
  <w:num w:numId="14">
    <w:abstractNumId w:val="22"/>
  </w:num>
  <w:num w:numId="15">
    <w:abstractNumId w:val="26"/>
  </w:num>
  <w:num w:numId="16">
    <w:abstractNumId w:val="24"/>
  </w:num>
  <w:num w:numId="17">
    <w:abstractNumId w:val="16"/>
  </w:num>
  <w:num w:numId="18">
    <w:abstractNumId w:val="41"/>
  </w:num>
  <w:num w:numId="19">
    <w:abstractNumId w:val="30"/>
  </w:num>
  <w:num w:numId="20">
    <w:abstractNumId w:val="28"/>
  </w:num>
  <w:num w:numId="21">
    <w:abstractNumId w:val="27"/>
  </w:num>
  <w:num w:numId="22">
    <w:abstractNumId w:val="14"/>
  </w:num>
  <w:num w:numId="23">
    <w:abstractNumId w:val="37"/>
  </w:num>
  <w:num w:numId="24">
    <w:abstractNumId w:val="33"/>
  </w:num>
  <w:num w:numId="25">
    <w:abstractNumId w:val="32"/>
  </w:num>
  <w:num w:numId="26">
    <w:abstractNumId w:val="39"/>
  </w:num>
  <w:num w:numId="27">
    <w:abstractNumId w:val="11"/>
  </w:num>
  <w:num w:numId="28">
    <w:abstractNumId w:val="12"/>
  </w:num>
  <w:num w:numId="29">
    <w:abstractNumId w:val="10"/>
  </w:num>
  <w:num w:numId="30">
    <w:abstractNumId w:val="31"/>
  </w:num>
  <w:num w:numId="31">
    <w:abstractNumId w:val="18"/>
  </w:num>
  <w:num w:numId="32">
    <w:abstractNumId w:val="40"/>
  </w:num>
  <w:num w:numId="33">
    <w:abstractNumId w:val="20"/>
  </w:num>
  <w:num w:numId="34">
    <w:abstractNumId w:val="38"/>
  </w:num>
  <w:num w:numId="35">
    <w:abstractNumId w:val="36"/>
  </w:num>
  <w:num w:numId="36">
    <w:abstractNumId w:val="1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11A40"/>
    <w:rsid w:val="000146B7"/>
    <w:rsid w:val="000211B2"/>
    <w:rsid w:val="00027065"/>
    <w:rsid w:val="00031AB3"/>
    <w:rsid w:val="00031FE1"/>
    <w:rsid w:val="00045CCB"/>
    <w:rsid w:val="0006291B"/>
    <w:rsid w:val="0006432D"/>
    <w:rsid w:val="000729E4"/>
    <w:rsid w:val="00076D43"/>
    <w:rsid w:val="0008197E"/>
    <w:rsid w:val="00086519"/>
    <w:rsid w:val="0009113C"/>
    <w:rsid w:val="000A5A0A"/>
    <w:rsid w:val="000C61DB"/>
    <w:rsid w:val="000C695D"/>
    <w:rsid w:val="000D17D7"/>
    <w:rsid w:val="000D5DD3"/>
    <w:rsid w:val="000D6A46"/>
    <w:rsid w:val="000E2293"/>
    <w:rsid w:val="000E331A"/>
    <w:rsid w:val="000F59FE"/>
    <w:rsid w:val="000F5FEA"/>
    <w:rsid w:val="001149B4"/>
    <w:rsid w:val="00116400"/>
    <w:rsid w:val="00116A29"/>
    <w:rsid w:val="0012501B"/>
    <w:rsid w:val="0012627F"/>
    <w:rsid w:val="00134B2D"/>
    <w:rsid w:val="00137546"/>
    <w:rsid w:val="001436D5"/>
    <w:rsid w:val="001474EA"/>
    <w:rsid w:val="001645FF"/>
    <w:rsid w:val="00176714"/>
    <w:rsid w:val="00177156"/>
    <w:rsid w:val="00184656"/>
    <w:rsid w:val="00184A66"/>
    <w:rsid w:val="00197FB5"/>
    <w:rsid w:val="001A5639"/>
    <w:rsid w:val="001A6EFA"/>
    <w:rsid w:val="001B67B6"/>
    <w:rsid w:val="001C2676"/>
    <w:rsid w:val="001C3635"/>
    <w:rsid w:val="001D0544"/>
    <w:rsid w:val="001D4851"/>
    <w:rsid w:val="001D4E17"/>
    <w:rsid w:val="001D7955"/>
    <w:rsid w:val="001E759A"/>
    <w:rsid w:val="001F567E"/>
    <w:rsid w:val="00234B1E"/>
    <w:rsid w:val="0023578D"/>
    <w:rsid w:val="002479C0"/>
    <w:rsid w:val="00253ADD"/>
    <w:rsid w:val="00260F4E"/>
    <w:rsid w:val="0026256F"/>
    <w:rsid w:val="00265444"/>
    <w:rsid w:val="00270C3D"/>
    <w:rsid w:val="002729FC"/>
    <w:rsid w:val="00273375"/>
    <w:rsid w:val="00280E20"/>
    <w:rsid w:val="0028211E"/>
    <w:rsid w:val="00294201"/>
    <w:rsid w:val="0029624D"/>
    <w:rsid w:val="002B33A8"/>
    <w:rsid w:val="002B5F7C"/>
    <w:rsid w:val="002D7C80"/>
    <w:rsid w:val="002F70EA"/>
    <w:rsid w:val="00303A5C"/>
    <w:rsid w:val="00306FF1"/>
    <w:rsid w:val="0031251E"/>
    <w:rsid w:val="00342475"/>
    <w:rsid w:val="00342BE8"/>
    <w:rsid w:val="00346946"/>
    <w:rsid w:val="00346F83"/>
    <w:rsid w:val="00347142"/>
    <w:rsid w:val="00352888"/>
    <w:rsid w:val="003712CC"/>
    <w:rsid w:val="0038465A"/>
    <w:rsid w:val="00384D48"/>
    <w:rsid w:val="00390346"/>
    <w:rsid w:val="003B107A"/>
    <w:rsid w:val="003B1662"/>
    <w:rsid w:val="003B6556"/>
    <w:rsid w:val="003B7D38"/>
    <w:rsid w:val="003C226A"/>
    <w:rsid w:val="003C353B"/>
    <w:rsid w:val="003C45E4"/>
    <w:rsid w:val="003C5DC8"/>
    <w:rsid w:val="003C75FC"/>
    <w:rsid w:val="003D5FA3"/>
    <w:rsid w:val="003E4073"/>
    <w:rsid w:val="003E4CD4"/>
    <w:rsid w:val="003F052F"/>
    <w:rsid w:val="003F19B1"/>
    <w:rsid w:val="00401360"/>
    <w:rsid w:val="004059A2"/>
    <w:rsid w:val="00410092"/>
    <w:rsid w:val="00416F82"/>
    <w:rsid w:val="0042138A"/>
    <w:rsid w:val="00422B95"/>
    <w:rsid w:val="00430A7F"/>
    <w:rsid w:val="00432D31"/>
    <w:rsid w:val="00441264"/>
    <w:rsid w:val="00444C7A"/>
    <w:rsid w:val="004743C3"/>
    <w:rsid w:val="00474CAD"/>
    <w:rsid w:val="004866A7"/>
    <w:rsid w:val="00494928"/>
    <w:rsid w:val="004A2884"/>
    <w:rsid w:val="004A690D"/>
    <w:rsid w:val="004C0B48"/>
    <w:rsid w:val="004C63DF"/>
    <w:rsid w:val="004D16A3"/>
    <w:rsid w:val="004D506D"/>
    <w:rsid w:val="004D5566"/>
    <w:rsid w:val="004E1682"/>
    <w:rsid w:val="004E6D44"/>
    <w:rsid w:val="004F3E75"/>
    <w:rsid w:val="004F6837"/>
    <w:rsid w:val="005130AB"/>
    <w:rsid w:val="00515ED6"/>
    <w:rsid w:val="00521F6F"/>
    <w:rsid w:val="0052457F"/>
    <w:rsid w:val="00531DC1"/>
    <w:rsid w:val="00533B79"/>
    <w:rsid w:val="00536062"/>
    <w:rsid w:val="00560161"/>
    <w:rsid w:val="0056594A"/>
    <w:rsid w:val="005719D7"/>
    <w:rsid w:val="00572706"/>
    <w:rsid w:val="00577765"/>
    <w:rsid w:val="00591C6A"/>
    <w:rsid w:val="005A4A80"/>
    <w:rsid w:val="005B2B97"/>
    <w:rsid w:val="005F040E"/>
    <w:rsid w:val="00604F00"/>
    <w:rsid w:val="0061050B"/>
    <w:rsid w:val="00610E37"/>
    <w:rsid w:val="006311DD"/>
    <w:rsid w:val="00636C23"/>
    <w:rsid w:val="006374E3"/>
    <w:rsid w:val="00637EAD"/>
    <w:rsid w:val="006417AA"/>
    <w:rsid w:val="006526DA"/>
    <w:rsid w:val="00656DCD"/>
    <w:rsid w:val="0066125A"/>
    <w:rsid w:val="006733AE"/>
    <w:rsid w:val="00695773"/>
    <w:rsid w:val="00695A57"/>
    <w:rsid w:val="006A0099"/>
    <w:rsid w:val="006A4AE6"/>
    <w:rsid w:val="006C4C9E"/>
    <w:rsid w:val="006C5F59"/>
    <w:rsid w:val="006D0195"/>
    <w:rsid w:val="006D26A0"/>
    <w:rsid w:val="006F725B"/>
    <w:rsid w:val="007018AE"/>
    <w:rsid w:val="00703045"/>
    <w:rsid w:val="00705811"/>
    <w:rsid w:val="00714A7D"/>
    <w:rsid w:val="0071609F"/>
    <w:rsid w:val="00716EF4"/>
    <w:rsid w:val="007210CF"/>
    <w:rsid w:val="0072230C"/>
    <w:rsid w:val="00724506"/>
    <w:rsid w:val="0072565B"/>
    <w:rsid w:val="0072622D"/>
    <w:rsid w:val="00733074"/>
    <w:rsid w:val="00733EC6"/>
    <w:rsid w:val="007343EE"/>
    <w:rsid w:val="00741025"/>
    <w:rsid w:val="00745D44"/>
    <w:rsid w:val="00761C08"/>
    <w:rsid w:val="007731CF"/>
    <w:rsid w:val="00781B89"/>
    <w:rsid w:val="007A03B4"/>
    <w:rsid w:val="007A52E1"/>
    <w:rsid w:val="007A6878"/>
    <w:rsid w:val="007B0171"/>
    <w:rsid w:val="007C31B7"/>
    <w:rsid w:val="007C4E10"/>
    <w:rsid w:val="007C7F37"/>
    <w:rsid w:val="007D3442"/>
    <w:rsid w:val="007D4B67"/>
    <w:rsid w:val="007D5ECE"/>
    <w:rsid w:val="007E26D2"/>
    <w:rsid w:val="007E6C9F"/>
    <w:rsid w:val="007E7E61"/>
    <w:rsid w:val="007F1511"/>
    <w:rsid w:val="00800712"/>
    <w:rsid w:val="00827F51"/>
    <w:rsid w:val="0083400E"/>
    <w:rsid w:val="00851ABE"/>
    <w:rsid w:val="00861A67"/>
    <w:rsid w:val="00891ADA"/>
    <w:rsid w:val="008953CE"/>
    <w:rsid w:val="008B24F2"/>
    <w:rsid w:val="008C077B"/>
    <w:rsid w:val="008D1651"/>
    <w:rsid w:val="008D7022"/>
    <w:rsid w:val="008D7104"/>
    <w:rsid w:val="008E2760"/>
    <w:rsid w:val="008F2990"/>
    <w:rsid w:val="008F32CE"/>
    <w:rsid w:val="008F3C18"/>
    <w:rsid w:val="008F50AD"/>
    <w:rsid w:val="008F7D82"/>
    <w:rsid w:val="00903538"/>
    <w:rsid w:val="00904E4A"/>
    <w:rsid w:val="00922F05"/>
    <w:rsid w:val="00926254"/>
    <w:rsid w:val="00930F10"/>
    <w:rsid w:val="00940F73"/>
    <w:rsid w:val="00950C81"/>
    <w:rsid w:val="00954964"/>
    <w:rsid w:val="00955885"/>
    <w:rsid w:val="00971BCD"/>
    <w:rsid w:val="0097215C"/>
    <w:rsid w:val="009906B6"/>
    <w:rsid w:val="009A14A2"/>
    <w:rsid w:val="009A1A6C"/>
    <w:rsid w:val="009A45DB"/>
    <w:rsid w:val="009A77A2"/>
    <w:rsid w:val="009A7C09"/>
    <w:rsid w:val="009B2806"/>
    <w:rsid w:val="009B65F4"/>
    <w:rsid w:val="009D30D4"/>
    <w:rsid w:val="009E095C"/>
    <w:rsid w:val="009E29F6"/>
    <w:rsid w:val="009E2BE5"/>
    <w:rsid w:val="009E52C4"/>
    <w:rsid w:val="009E58FE"/>
    <w:rsid w:val="009E786A"/>
    <w:rsid w:val="009F3C63"/>
    <w:rsid w:val="00A17660"/>
    <w:rsid w:val="00A40496"/>
    <w:rsid w:val="00A4250D"/>
    <w:rsid w:val="00A450A1"/>
    <w:rsid w:val="00A626DF"/>
    <w:rsid w:val="00A645E3"/>
    <w:rsid w:val="00A973B4"/>
    <w:rsid w:val="00AB3A2F"/>
    <w:rsid w:val="00AB6029"/>
    <w:rsid w:val="00AC395D"/>
    <w:rsid w:val="00AC3FD8"/>
    <w:rsid w:val="00AD0E03"/>
    <w:rsid w:val="00AD0E12"/>
    <w:rsid w:val="00AD1AD9"/>
    <w:rsid w:val="00AD370C"/>
    <w:rsid w:val="00AE04BB"/>
    <w:rsid w:val="00AE7BA6"/>
    <w:rsid w:val="00AF4DB9"/>
    <w:rsid w:val="00B00949"/>
    <w:rsid w:val="00B07B7C"/>
    <w:rsid w:val="00B07EA2"/>
    <w:rsid w:val="00B15785"/>
    <w:rsid w:val="00B22B0D"/>
    <w:rsid w:val="00B2308D"/>
    <w:rsid w:val="00B27B9A"/>
    <w:rsid w:val="00B37C6D"/>
    <w:rsid w:val="00B55475"/>
    <w:rsid w:val="00B55556"/>
    <w:rsid w:val="00B60BCF"/>
    <w:rsid w:val="00B60D24"/>
    <w:rsid w:val="00B733CC"/>
    <w:rsid w:val="00B849D2"/>
    <w:rsid w:val="00B85D45"/>
    <w:rsid w:val="00B87377"/>
    <w:rsid w:val="00B9056C"/>
    <w:rsid w:val="00B91C3B"/>
    <w:rsid w:val="00B953F6"/>
    <w:rsid w:val="00BA16C1"/>
    <w:rsid w:val="00BA5460"/>
    <w:rsid w:val="00BB77B4"/>
    <w:rsid w:val="00BC52C1"/>
    <w:rsid w:val="00BD38FE"/>
    <w:rsid w:val="00BD767C"/>
    <w:rsid w:val="00BF6530"/>
    <w:rsid w:val="00BF6CD9"/>
    <w:rsid w:val="00C05398"/>
    <w:rsid w:val="00C05500"/>
    <w:rsid w:val="00C13C95"/>
    <w:rsid w:val="00C15595"/>
    <w:rsid w:val="00C2576C"/>
    <w:rsid w:val="00C34F3E"/>
    <w:rsid w:val="00C35A2D"/>
    <w:rsid w:val="00C367C4"/>
    <w:rsid w:val="00C42E60"/>
    <w:rsid w:val="00C4558E"/>
    <w:rsid w:val="00C539C7"/>
    <w:rsid w:val="00C63AAD"/>
    <w:rsid w:val="00C716E1"/>
    <w:rsid w:val="00C733A7"/>
    <w:rsid w:val="00C75B0F"/>
    <w:rsid w:val="00C7601F"/>
    <w:rsid w:val="00C80419"/>
    <w:rsid w:val="00C9380B"/>
    <w:rsid w:val="00C9383F"/>
    <w:rsid w:val="00C96C10"/>
    <w:rsid w:val="00C96D56"/>
    <w:rsid w:val="00CB5B52"/>
    <w:rsid w:val="00CD1C6E"/>
    <w:rsid w:val="00CE2899"/>
    <w:rsid w:val="00CE65F2"/>
    <w:rsid w:val="00D0683E"/>
    <w:rsid w:val="00D11983"/>
    <w:rsid w:val="00D14A86"/>
    <w:rsid w:val="00D1684A"/>
    <w:rsid w:val="00D31CBD"/>
    <w:rsid w:val="00D50D6E"/>
    <w:rsid w:val="00D51498"/>
    <w:rsid w:val="00D5482C"/>
    <w:rsid w:val="00D70ED1"/>
    <w:rsid w:val="00D77B4D"/>
    <w:rsid w:val="00DA26D2"/>
    <w:rsid w:val="00DA35F1"/>
    <w:rsid w:val="00DA45D3"/>
    <w:rsid w:val="00DB23BF"/>
    <w:rsid w:val="00DB36EC"/>
    <w:rsid w:val="00DB38DC"/>
    <w:rsid w:val="00DC4E87"/>
    <w:rsid w:val="00DD40DE"/>
    <w:rsid w:val="00DD4E00"/>
    <w:rsid w:val="00DE4F3F"/>
    <w:rsid w:val="00DE54BF"/>
    <w:rsid w:val="00DE5525"/>
    <w:rsid w:val="00DE7BA7"/>
    <w:rsid w:val="00DF269C"/>
    <w:rsid w:val="00DF6C6A"/>
    <w:rsid w:val="00E058C1"/>
    <w:rsid w:val="00E0666D"/>
    <w:rsid w:val="00E12E86"/>
    <w:rsid w:val="00E13E49"/>
    <w:rsid w:val="00E13EE1"/>
    <w:rsid w:val="00E14325"/>
    <w:rsid w:val="00E33160"/>
    <w:rsid w:val="00E3673B"/>
    <w:rsid w:val="00E45493"/>
    <w:rsid w:val="00E573EC"/>
    <w:rsid w:val="00E60157"/>
    <w:rsid w:val="00E66EA3"/>
    <w:rsid w:val="00E708C6"/>
    <w:rsid w:val="00E716EB"/>
    <w:rsid w:val="00E866F2"/>
    <w:rsid w:val="00E87C4E"/>
    <w:rsid w:val="00E95A1F"/>
    <w:rsid w:val="00EA0A98"/>
    <w:rsid w:val="00EB391D"/>
    <w:rsid w:val="00EB5E60"/>
    <w:rsid w:val="00EB63C2"/>
    <w:rsid w:val="00EC02BB"/>
    <w:rsid w:val="00EC3532"/>
    <w:rsid w:val="00ED1B38"/>
    <w:rsid w:val="00ED2E48"/>
    <w:rsid w:val="00EE2C88"/>
    <w:rsid w:val="00EE3B96"/>
    <w:rsid w:val="00EF1292"/>
    <w:rsid w:val="00F03BC8"/>
    <w:rsid w:val="00F06572"/>
    <w:rsid w:val="00F14F95"/>
    <w:rsid w:val="00F265D9"/>
    <w:rsid w:val="00F31FA1"/>
    <w:rsid w:val="00F321F8"/>
    <w:rsid w:val="00F3676F"/>
    <w:rsid w:val="00F40CF5"/>
    <w:rsid w:val="00F44219"/>
    <w:rsid w:val="00F51888"/>
    <w:rsid w:val="00F53A24"/>
    <w:rsid w:val="00F53F74"/>
    <w:rsid w:val="00F604DE"/>
    <w:rsid w:val="00F61F80"/>
    <w:rsid w:val="00F62E71"/>
    <w:rsid w:val="00F72B2B"/>
    <w:rsid w:val="00F906E5"/>
    <w:rsid w:val="00F956DA"/>
    <w:rsid w:val="00FA0D2D"/>
    <w:rsid w:val="00FA1244"/>
    <w:rsid w:val="00FA168F"/>
    <w:rsid w:val="00FA1B7E"/>
    <w:rsid w:val="00FA1C43"/>
    <w:rsid w:val="00FA4229"/>
    <w:rsid w:val="00FB6535"/>
    <w:rsid w:val="00FD4E2F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  <w:style w:type="character" w:customStyle="1" w:styleId="afe">
    <w:name w:val="Основной текст + Курсив"/>
    <w:basedOn w:val="a0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1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">
    <w:name w:val="Оглавление_"/>
    <w:basedOn w:val="a0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0">
    <w:name w:val="Оглавление"/>
    <w:basedOn w:val="aff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1">
    <w:name w:val="Оглавление + Курсив"/>
    <w:basedOn w:val="aff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4">
    <w:name w:val="Основной текст (3)_"/>
    <w:basedOn w:val="a0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 + Не курсив"/>
    <w:basedOn w:val="34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6">
    <w:name w:val="Основной текст (3)"/>
    <w:basedOn w:val="34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character" w:customStyle="1" w:styleId="22">
    <w:name w:val="Оглавление2"/>
    <w:basedOn w:val="aff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"/>
    <w:link w:val="aff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paragraph" w:customStyle="1" w:styleId="310">
    <w:name w:val="Основной текст (3)1"/>
    <w:basedOn w:val="a"/>
    <w:link w:val="34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paragraph" w:customStyle="1" w:styleId="42">
    <w:name w:val="Основной текст (4)"/>
    <w:basedOn w:val="a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16">
    <w:name w:val="Основной текст + Курсив1"/>
    <w:basedOn w:val="2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3">
    <w:name w:val="Основной текст (2)_"/>
    <w:basedOn w:val="a0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4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4">
    <w:name w:val="Основной текст (2)"/>
    <w:basedOn w:val="23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paragraph" w:customStyle="1" w:styleId="ConsPlusCell">
    <w:name w:val="ConsPlusCell"/>
    <w:uiPriority w:val="99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30">
    <w:name w:val="Основной текст + 13"/>
    <w:aliases w:val="5 pt,Полужирный"/>
    <w:basedOn w:val="a0"/>
    <w:uiPriority w:val="99"/>
    <w:rsid w:val="00430A7F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7">
    <w:name w:val="Заголовок №1"/>
    <w:basedOn w:val="a0"/>
    <w:uiPriority w:val="99"/>
    <w:rsid w:val="00430A7F"/>
    <w:rPr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  <w:style w:type="character" w:customStyle="1" w:styleId="afe">
    <w:name w:val="Основной текст + Курсив"/>
    <w:basedOn w:val="a0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1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">
    <w:name w:val="Оглавление_"/>
    <w:basedOn w:val="a0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0">
    <w:name w:val="Оглавление"/>
    <w:basedOn w:val="aff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1">
    <w:name w:val="Оглавление + Курсив"/>
    <w:basedOn w:val="aff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4">
    <w:name w:val="Основной текст (3)_"/>
    <w:basedOn w:val="a0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 + Не курсив"/>
    <w:basedOn w:val="34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6">
    <w:name w:val="Основной текст (3)"/>
    <w:basedOn w:val="34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character" w:customStyle="1" w:styleId="22">
    <w:name w:val="Оглавление2"/>
    <w:basedOn w:val="aff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"/>
    <w:link w:val="aff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paragraph" w:customStyle="1" w:styleId="310">
    <w:name w:val="Основной текст (3)1"/>
    <w:basedOn w:val="a"/>
    <w:link w:val="34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paragraph" w:customStyle="1" w:styleId="42">
    <w:name w:val="Основной текст (4)"/>
    <w:basedOn w:val="a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16">
    <w:name w:val="Основной текст + Курсив1"/>
    <w:basedOn w:val="2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3">
    <w:name w:val="Основной текст (2)_"/>
    <w:basedOn w:val="a0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4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4">
    <w:name w:val="Основной текст (2)"/>
    <w:basedOn w:val="23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paragraph" w:customStyle="1" w:styleId="ConsPlusCell">
    <w:name w:val="ConsPlusCell"/>
    <w:uiPriority w:val="99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30">
    <w:name w:val="Основной текст + 13"/>
    <w:aliases w:val="5 pt,Полужирный"/>
    <w:basedOn w:val="a0"/>
    <w:uiPriority w:val="99"/>
    <w:rsid w:val="00430A7F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7">
    <w:name w:val="Заголовок №1"/>
    <w:basedOn w:val="a0"/>
    <w:uiPriority w:val="99"/>
    <w:rsid w:val="00430A7F"/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8D82-E735-41B5-8FA6-96E1348E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2019-06-28T10:48:00Z</cp:lastPrinted>
  <dcterms:created xsi:type="dcterms:W3CDTF">2019-07-17T10:28:00Z</dcterms:created>
  <dcterms:modified xsi:type="dcterms:W3CDTF">2019-07-17T10:28:00Z</dcterms:modified>
</cp:coreProperties>
</file>