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F5063E" w:rsidRDefault="00F321F8" w:rsidP="00C716E1">
      <w:pPr>
        <w:pStyle w:val="1"/>
        <w:rPr>
          <w:caps/>
          <w:sz w:val="28"/>
          <w:szCs w:val="28"/>
        </w:rPr>
      </w:pPr>
      <w:r w:rsidRPr="00F5063E">
        <w:rPr>
          <w:noProof/>
          <w:sz w:val="28"/>
          <w:szCs w:val="28"/>
        </w:rPr>
        <w:drawing>
          <wp:inline distT="0" distB="0" distL="0" distR="0" wp14:anchorId="070DE0E9" wp14:editId="3A7A077D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F5063E" w:rsidRDefault="00C716E1" w:rsidP="00C716E1">
      <w:pPr>
        <w:pStyle w:val="2"/>
        <w:rPr>
          <w:sz w:val="28"/>
          <w:szCs w:val="28"/>
        </w:rPr>
      </w:pPr>
      <w:proofErr w:type="gramStart"/>
      <w:r w:rsidRPr="00F5063E">
        <w:rPr>
          <w:sz w:val="28"/>
          <w:szCs w:val="28"/>
        </w:rPr>
        <w:t>П</w:t>
      </w:r>
      <w:proofErr w:type="gramEnd"/>
      <w:r w:rsidRPr="00F5063E">
        <w:rPr>
          <w:sz w:val="28"/>
          <w:szCs w:val="28"/>
        </w:rPr>
        <w:t xml:space="preserve"> О С Т А Н О В Л Е Н И Е</w:t>
      </w:r>
    </w:p>
    <w:p w:rsidR="00C716E1" w:rsidRPr="00F5063E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 xml:space="preserve">АДМИНИСТРАЦИИ </w:t>
      </w:r>
    </w:p>
    <w:p w:rsidR="00C716E1" w:rsidRPr="00F5063E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 xml:space="preserve">СЛОБОДСКОГО СЕЛЬСКОГО ПОСЕЛЕНИЯ </w:t>
      </w:r>
    </w:p>
    <w:p w:rsidR="00C716E1" w:rsidRDefault="00C716E1" w:rsidP="00C716E1">
      <w:pPr>
        <w:pStyle w:val="3"/>
        <w:rPr>
          <w:caps/>
          <w:szCs w:val="28"/>
        </w:rPr>
      </w:pPr>
      <w:r w:rsidRPr="00F5063E">
        <w:rPr>
          <w:caps/>
          <w:szCs w:val="28"/>
        </w:rPr>
        <w:t>УГЛИЧСКОГО МУНИЦИПАЛЬНОГО РАЙОНА</w:t>
      </w:r>
    </w:p>
    <w:p w:rsidR="00700C6A" w:rsidRPr="00700C6A" w:rsidRDefault="00700C6A" w:rsidP="00700C6A"/>
    <w:p w:rsidR="00700C6A" w:rsidRPr="00700C6A" w:rsidRDefault="00700C6A" w:rsidP="00700C6A">
      <w:pPr>
        <w:rPr>
          <w:b/>
        </w:rPr>
      </w:pPr>
      <w:r w:rsidRPr="00700C6A">
        <w:rPr>
          <w:b/>
        </w:rPr>
        <w:t xml:space="preserve">от </w:t>
      </w:r>
      <w:r w:rsidR="003B4052">
        <w:rPr>
          <w:b/>
        </w:rPr>
        <w:t>17.07.</w:t>
      </w:r>
      <w:r w:rsidRPr="00700C6A">
        <w:rPr>
          <w:b/>
        </w:rPr>
        <w:t>2019</w:t>
      </w:r>
      <w:r w:rsidR="003B4052">
        <w:rPr>
          <w:b/>
        </w:rPr>
        <w:t xml:space="preserve"> г.</w:t>
      </w:r>
      <w:r w:rsidRPr="00700C6A">
        <w:rPr>
          <w:b/>
        </w:rPr>
        <w:t xml:space="preserve"> №</w:t>
      </w:r>
      <w:r w:rsidR="003B4052">
        <w:rPr>
          <w:b/>
        </w:rPr>
        <w:t xml:space="preserve"> 167</w:t>
      </w:r>
    </w:p>
    <w:p w:rsidR="0006291B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700C6A" w:rsidRPr="00700C6A" w:rsidRDefault="00700C6A" w:rsidP="00700C6A">
      <w:pPr>
        <w:pStyle w:val="a6"/>
        <w:ind w:firstLine="0"/>
        <w:rPr>
          <w:sz w:val="28"/>
          <w:szCs w:val="28"/>
        </w:rPr>
      </w:pPr>
      <w:r w:rsidRPr="00700C6A">
        <w:rPr>
          <w:sz w:val="28"/>
          <w:szCs w:val="28"/>
        </w:rPr>
        <w:t xml:space="preserve">О внесении изменений в постановление </w:t>
      </w:r>
    </w:p>
    <w:p w:rsidR="00700C6A" w:rsidRPr="00700C6A" w:rsidRDefault="00700C6A" w:rsidP="006D0195">
      <w:pPr>
        <w:pStyle w:val="a6"/>
        <w:ind w:firstLine="0"/>
        <w:rPr>
          <w:sz w:val="28"/>
          <w:szCs w:val="28"/>
        </w:rPr>
      </w:pPr>
      <w:r w:rsidRPr="00700C6A">
        <w:rPr>
          <w:sz w:val="28"/>
          <w:szCs w:val="28"/>
        </w:rPr>
        <w:t xml:space="preserve">Администрации </w:t>
      </w:r>
      <w:proofErr w:type="gramStart"/>
      <w:r w:rsidRPr="00700C6A">
        <w:rPr>
          <w:sz w:val="28"/>
          <w:szCs w:val="28"/>
        </w:rPr>
        <w:t>Слободского</w:t>
      </w:r>
      <w:proofErr w:type="gramEnd"/>
      <w:r w:rsidRPr="00700C6A">
        <w:rPr>
          <w:sz w:val="28"/>
          <w:szCs w:val="28"/>
        </w:rPr>
        <w:t xml:space="preserve"> сельского </w:t>
      </w:r>
    </w:p>
    <w:p w:rsidR="00700C6A" w:rsidRPr="00700C6A" w:rsidRDefault="00700C6A" w:rsidP="00700C6A">
      <w:pPr>
        <w:pStyle w:val="a6"/>
        <w:ind w:firstLine="0"/>
        <w:rPr>
          <w:sz w:val="28"/>
          <w:szCs w:val="28"/>
        </w:rPr>
      </w:pPr>
      <w:r w:rsidRPr="00700C6A">
        <w:rPr>
          <w:sz w:val="28"/>
          <w:szCs w:val="28"/>
        </w:rPr>
        <w:t xml:space="preserve">поселения </w:t>
      </w:r>
      <w:r w:rsidR="007740D7" w:rsidRPr="00700C6A">
        <w:rPr>
          <w:sz w:val="28"/>
          <w:szCs w:val="28"/>
        </w:rPr>
        <w:t>от 10.04.2019 № 72</w:t>
      </w:r>
      <w:r w:rsidRPr="00700C6A">
        <w:rPr>
          <w:sz w:val="28"/>
          <w:szCs w:val="28"/>
        </w:rPr>
        <w:t xml:space="preserve"> «</w:t>
      </w:r>
      <w:r w:rsidR="000E331A" w:rsidRPr="00700C6A">
        <w:rPr>
          <w:sz w:val="28"/>
          <w:szCs w:val="28"/>
        </w:rPr>
        <w:t>Об утверждении</w:t>
      </w:r>
    </w:p>
    <w:p w:rsidR="00700C6A" w:rsidRPr="00700C6A" w:rsidRDefault="000E331A" w:rsidP="00700C6A">
      <w:pPr>
        <w:pStyle w:val="a6"/>
        <w:ind w:firstLine="0"/>
        <w:rPr>
          <w:sz w:val="28"/>
          <w:szCs w:val="28"/>
        </w:rPr>
      </w:pPr>
      <w:r w:rsidRPr="00700C6A">
        <w:rPr>
          <w:sz w:val="28"/>
          <w:szCs w:val="28"/>
        </w:rPr>
        <w:t xml:space="preserve">Административного регламента </w:t>
      </w:r>
      <w:r w:rsidR="003C573E" w:rsidRPr="00700C6A">
        <w:rPr>
          <w:sz w:val="28"/>
          <w:szCs w:val="28"/>
        </w:rPr>
        <w:t xml:space="preserve"> </w:t>
      </w:r>
      <w:r w:rsidR="00EC2BB6" w:rsidRPr="00700C6A">
        <w:rPr>
          <w:sz w:val="28"/>
          <w:szCs w:val="28"/>
        </w:rPr>
        <w:t xml:space="preserve">по </w:t>
      </w:r>
      <w:r w:rsidR="00D76B55" w:rsidRPr="00700C6A">
        <w:rPr>
          <w:sz w:val="28"/>
          <w:szCs w:val="28"/>
        </w:rPr>
        <w:t>пред</w:t>
      </w:r>
      <w:r w:rsidR="003C573E" w:rsidRPr="00700C6A">
        <w:rPr>
          <w:sz w:val="28"/>
          <w:szCs w:val="28"/>
        </w:rPr>
        <w:t xml:space="preserve">оставлению </w:t>
      </w:r>
    </w:p>
    <w:p w:rsidR="00D63F37" w:rsidRPr="00700C6A" w:rsidRDefault="003C573E" w:rsidP="00700C6A">
      <w:pPr>
        <w:pStyle w:val="a6"/>
        <w:ind w:firstLine="0"/>
        <w:rPr>
          <w:sz w:val="28"/>
          <w:szCs w:val="28"/>
        </w:rPr>
      </w:pPr>
      <w:r w:rsidRPr="00700C6A">
        <w:rPr>
          <w:sz w:val="28"/>
          <w:szCs w:val="28"/>
        </w:rPr>
        <w:t>муниципальной услуги «</w:t>
      </w:r>
      <w:r w:rsidR="00D63F37" w:rsidRPr="00700C6A">
        <w:rPr>
          <w:sz w:val="28"/>
          <w:szCs w:val="28"/>
        </w:rPr>
        <w:t>Предоставление жилых помещений</w:t>
      </w:r>
    </w:p>
    <w:p w:rsidR="00D76B55" w:rsidRPr="00700C6A" w:rsidRDefault="00D63F37" w:rsidP="00D76B55">
      <w:pPr>
        <w:ind w:right="3543"/>
        <w:jc w:val="both"/>
        <w:rPr>
          <w:sz w:val="28"/>
          <w:szCs w:val="28"/>
        </w:rPr>
      </w:pPr>
      <w:r w:rsidRPr="00700C6A">
        <w:rPr>
          <w:sz w:val="28"/>
          <w:szCs w:val="28"/>
        </w:rPr>
        <w:t>муниципального жилищного фонда на условиях договора коммерческого найма</w:t>
      </w:r>
      <w:r w:rsidR="003C573E" w:rsidRPr="00700C6A">
        <w:rPr>
          <w:sz w:val="28"/>
          <w:szCs w:val="28"/>
        </w:rPr>
        <w:t>»</w:t>
      </w:r>
    </w:p>
    <w:p w:rsidR="003C573E" w:rsidRPr="00F5063E" w:rsidRDefault="003C573E" w:rsidP="00D76B55">
      <w:pPr>
        <w:ind w:right="3543"/>
        <w:jc w:val="both"/>
        <w:rPr>
          <w:sz w:val="28"/>
          <w:szCs w:val="28"/>
        </w:rPr>
      </w:pPr>
    </w:p>
    <w:p w:rsidR="003C573E" w:rsidRPr="00F5063E" w:rsidRDefault="003C573E" w:rsidP="003C573E">
      <w:pPr>
        <w:ind w:firstLine="709"/>
        <w:jc w:val="both"/>
        <w:rPr>
          <w:sz w:val="28"/>
          <w:szCs w:val="28"/>
        </w:rPr>
      </w:pPr>
      <w:proofErr w:type="gramStart"/>
      <w:r w:rsidRPr="00F5063E">
        <w:rPr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Pr="00F5063E">
        <w:rPr>
          <w:rStyle w:val="af2"/>
          <w:i w:val="0"/>
          <w:iCs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Pr="00F5063E">
        <w:rPr>
          <w:sz w:val="28"/>
          <w:szCs w:val="28"/>
        </w:rPr>
        <w:t>»,  руководствуясь Уставом Слободского сельского поселения</w:t>
      </w:r>
      <w:proofErr w:type="gramEnd"/>
    </w:p>
    <w:p w:rsidR="00CE65F2" w:rsidRDefault="000E331A" w:rsidP="007740D7">
      <w:pPr>
        <w:pStyle w:val="a4"/>
        <w:suppressAutoHyphens/>
        <w:ind w:right="-1"/>
        <w:rPr>
          <w:szCs w:val="28"/>
        </w:rPr>
      </w:pPr>
      <w:r w:rsidRPr="00F5063E">
        <w:rPr>
          <w:szCs w:val="28"/>
        </w:rPr>
        <w:t>АДМИНИСТРАЦИЯ ПОСЕЛЕНИЯ ПОСТАНОВЛЯЕТ:</w:t>
      </w:r>
    </w:p>
    <w:p w:rsidR="00700C6A" w:rsidRDefault="00700C6A" w:rsidP="00700C6A">
      <w:pPr>
        <w:pStyle w:val="a6"/>
        <w:numPr>
          <w:ilvl w:val="0"/>
          <w:numId w:val="29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AB19CF">
        <w:rPr>
          <w:sz w:val="28"/>
          <w:szCs w:val="28"/>
        </w:rPr>
        <w:t>Внести изменения в постановление Администрации Слободского сельского поселения от 10.0</w:t>
      </w:r>
      <w:r>
        <w:rPr>
          <w:sz w:val="28"/>
          <w:szCs w:val="28"/>
        </w:rPr>
        <w:t>4</w:t>
      </w:r>
      <w:r w:rsidRPr="00AB19CF">
        <w:rPr>
          <w:sz w:val="28"/>
          <w:szCs w:val="28"/>
        </w:rPr>
        <w:t>.2019 №</w:t>
      </w:r>
      <w:r>
        <w:rPr>
          <w:sz w:val="28"/>
          <w:szCs w:val="28"/>
        </w:rPr>
        <w:t>72</w:t>
      </w:r>
      <w:r w:rsidRPr="00AB19CF">
        <w:rPr>
          <w:sz w:val="28"/>
          <w:szCs w:val="28"/>
        </w:rPr>
        <w:t xml:space="preserve"> «Об утверждении Административного регламента </w:t>
      </w:r>
      <w:r w:rsidRPr="00700C6A">
        <w:rPr>
          <w:sz w:val="28"/>
          <w:szCs w:val="28"/>
        </w:rPr>
        <w:t>по предоставлению муниципальной услуги «Предоставление жилых помещений</w:t>
      </w:r>
      <w:r>
        <w:rPr>
          <w:sz w:val="28"/>
          <w:szCs w:val="28"/>
        </w:rPr>
        <w:t xml:space="preserve"> </w:t>
      </w:r>
      <w:r w:rsidRPr="00700C6A">
        <w:rPr>
          <w:sz w:val="28"/>
          <w:szCs w:val="28"/>
        </w:rPr>
        <w:t>муниципального жилищного фонда на условиях договора коммерческого найма</w:t>
      </w:r>
      <w:r w:rsidRPr="00AB19CF">
        <w:rPr>
          <w:sz w:val="28"/>
          <w:szCs w:val="28"/>
        </w:rPr>
        <w:t>»:</w:t>
      </w:r>
    </w:p>
    <w:p w:rsidR="00700C6A" w:rsidRDefault="00700C6A" w:rsidP="00700C6A">
      <w:pPr>
        <w:pStyle w:val="aff"/>
        <w:numPr>
          <w:ilvl w:val="1"/>
          <w:numId w:val="29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700C6A" w:rsidRPr="00797C1F" w:rsidRDefault="00700C6A" w:rsidP="00700C6A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97C1F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700C6A" w:rsidRPr="00797C1F" w:rsidRDefault="00700C6A" w:rsidP="00700C6A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700C6A" w:rsidRPr="001149B4" w:rsidRDefault="00700C6A" w:rsidP="00700C6A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700C6A" w:rsidRPr="001149B4" w:rsidRDefault="00700C6A" w:rsidP="00700C6A">
      <w:pPr>
        <w:pStyle w:val="af0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00C6A" w:rsidRDefault="00700C6A" w:rsidP="00700C6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700C6A" w:rsidRDefault="00700C6A" w:rsidP="00700C6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B12" w:rsidRDefault="00693B12" w:rsidP="00700C6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C6A" w:rsidRPr="001149B4" w:rsidRDefault="00700C6A" w:rsidP="00700C6A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700C6A" w:rsidRPr="001149B4" w:rsidRDefault="00700C6A" w:rsidP="00700C6A">
      <w:pPr>
        <w:ind w:left="360"/>
        <w:jc w:val="both"/>
        <w:outlineLvl w:val="0"/>
        <w:rPr>
          <w:sz w:val="28"/>
          <w:szCs w:val="28"/>
        </w:rPr>
      </w:pPr>
    </w:p>
    <w:p w:rsidR="00700C6A" w:rsidRPr="001149B4" w:rsidRDefault="00700C6A" w:rsidP="00700C6A">
      <w:pPr>
        <w:pStyle w:val="ae"/>
        <w:tabs>
          <w:tab w:val="left" w:pos="993"/>
        </w:tabs>
        <w:ind w:left="0" w:right="0" w:firstLine="426"/>
        <w:rPr>
          <w:rStyle w:val="af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700C6A" w:rsidRDefault="00700C6A" w:rsidP="007740D7">
      <w:pPr>
        <w:pStyle w:val="a4"/>
        <w:suppressAutoHyphens/>
        <w:ind w:right="-1"/>
        <w:rPr>
          <w:szCs w:val="28"/>
        </w:rPr>
      </w:pPr>
    </w:p>
    <w:p w:rsidR="00CE65F2" w:rsidRPr="001149B4" w:rsidRDefault="00CE65F2" w:rsidP="0049347E">
      <w:pPr>
        <w:pStyle w:val="a4"/>
        <w:ind w:left="9639"/>
        <w:jc w:val="right"/>
        <w:rPr>
          <w:b/>
        </w:rPr>
      </w:pPr>
    </w:p>
    <w:sectPr w:rsidR="00CE65F2" w:rsidRPr="001149B4" w:rsidSect="00700C6A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3" w:rsidRDefault="00FE1863">
      <w:r>
        <w:separator/>
      </w:r>
    </w:p>
  </w:endnote>
  <w:endnote w:type="continuationSeparator" w:id="0">
    <w:p w:rsidR="00FE1863" w:rsidRDefault="00F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3" w:rsidRDefault="00FE1863">
      <w:r>
        <w:separator/>
      </w:r>
    </w:p>
  </w:footnote>
  <w:footnote w:type="continuationSeparator" w:id="0">
    <w:p w:rsidR="00FE1863" w:rsidRDefault="00FE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37" w:rsidRDefault="00D63F37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63F37" w:rsidRDefault="00D63F37">
    <w:pPr>
      <w:pStyle w:val="a8"/>
    </w:pPr>
  </w:p>
  <w:p w:rsidR="00D63F37" w:rsidRDefault="00D63F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37" w:rsidRDefault="00D63F37" w:rsidP="003C573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B12">
      <w:rPr>
        <w:rStyle w:val="aa"/>
        <w:noProof/>
      </w:rPr>
      <w:t>4</w:t>
    </w:r>
    <w:r>
      <w:rPr>
        <w:rStyle w:val="aa"/>
      </w:rPr>
      <w:fldChar w:fldCharType="end"/>
    </w:r>
  </w:p>
  <w:p w:rsidR="00D63F37" w:rsidRDefault="00D63F37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D63F37" w:rsidRDefault="00D63F37">
    <w:pPr>
      <w:pStyle w:val="a8"/>
    </w:pPr>
  </w:p>
  <w:p w:rsidR="00D63F37" w:rsidRDefault="00D63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3B0810"/>
    <w:multiLevelType w:val="hybridMultilevel"/>
    <w:tmpl w:val="F7E4AA74"/>
    <w:lvl w:ilvl="0" w:tplc="B6A08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04388">
      <w:numFmt w:val="none"/>
      <w:lvlText w:val=""/>
      <w:lvlJc w:val="left"/>
      <w:pPr>
        <w:tabs>
          <w:tab w:val="num" w:pos="360"/>
        </w:tabs>
      </w:pPr>
    </w:lvl>
    <w:lvl w:ilvl="2" w:tplc="3442208A">
      <w:numFmt w:val="none"/>
      <w:lvlText w:val=""/>
      <w:lvlJc w:val="left"/>
      <w:pPr>
        <w:tabs>
          <w:tab w:val="num" w:pos="360"/>
        </w:tabs>
      </w:pPr>
    </w:lvl>
    <w:lvl w:ilvl="3" w:tplc="B6347EC2">
      <w:numFmt w:val="none"/>
      <w:lvlText w:val=""/>
      <w:lvlJc w:val="left"/>
      <w:pPr>
        <w:tabs>
          <w:tab w:val="num" w:pos="360"/>
        </w:tabs>
      </w:pPr>
    </w:lvl>
    <w:lvl w:ilvl="4" w:tplc="6DE44DCA">
      <w:numFmt w:val="none"/>
      <w:lvlText w:val=""/>
      <w:lvlJc w:val="left"/>
      <w:pPr>
        <w:tabs>
          <w:tab w:val="num" w:pos="360"/>
        </w:tabs>
      </w:pPr>
    </w:lvl>
    <w:lvl w:ilvl="5" w:tplc="A13E68D0">
      <w:numFmt w:val="none"/>
      <w:lvlText w:val=""/>
      <w:lvlJc w:val="left"/>
      <w:pPr>
        <w:tabs>
          <w:tab w:val="num" w:pos="360"/>
        </w:tabs>
      </w:pPr>
    </w:lvl>
    <w:lvl w:ilvl="6" w:tplc="613CC3E6">
      <w:numFmt w:val="none"/>
      <w:lvlText w:val=""/>
      <w:lvlJc w:val="left"/>
      <w:pPr>
        <w:tabs>
          <w:tab w:val="num" w:pos="360"/>
        </w:tabs>
      </w:pPr>
    </w:lvl>
    <w:lvl w:ilvl="7" w:tplc="E3DAD4BA">
      <w:numFmt w:val="none"/>
      <w:lvlText w:val=""/>
      <w:lvlJc w:val="left"/>
      <w:pPr>
        <w:tabs>
          <w:tab w:val="num" w:pos="360"/>
        </w:tabs>
      </w:pPr>
    </w:lvl>
    <w:lvl w:ilvl="8" w:tplc="A49466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E06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EC6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3043C"/>
    <w:multiLevelType w:val="multilevel"/>
    <w:tmpl w:val="3D30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E077E61"/>
    <w:multiLevelType w:val="multilevel"/>
    <w:tmpl w:val="6CB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560C8"/>
    <w:multiLevelType w:val="multilevel"/>
    <w:tmpl w:val="49A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16407"/>
    <w:multiLevelType w:val="multilevel"/>
    <w:tmpl w:val="67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5365B0B"/>
    <w:multiLevelType w:val="hybridMultilevel"/>
    <w:tmpl w:val="E34CA02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709766A"/>
    <w:multiLevelType w:val="hybridMultilevel"/>
    <w:tmpl w:val="11924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2E596D"/>
    <w:multiLevelType w:val="hybridMultilevel"/>
    <w:tmpl w:val="355C63B2"/>
    <w:lvl w:ilvl="0" w:tplc="13F4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1E3D58"/>
    <w:multiLevelType w:val="hybridMultilevel"/>
    <w:tmpl w:val="10780A0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95F50C6"/>
    <w:multiLevelType w:val="hybridMultilevel"/>
    <w:tmpl w:val="2B98D9C8"/>
    <w:lvl w:ilvl="0" w:tplc="962E0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72B66FE9"/>
    <w:multiLevelType w:val="hybridMultilevel"/>
    <w:tmpl w:val="35BE23D2"/>
    <w:lvl w:ilvl="0" w:tplc="AB88ECE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720635C"/>
    <w:multiLevelType w:val="hybridMultilevel"/>
    <w:tmpl w:val="D1FE76D8"/>
    <w:lvl w:ilvl="0" w:tplc="C11E2A3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16B2FBF4">
      <w:numFmt w:val="none"/>
      <w:lvlText w:val=""/>
      <w:lvlJc w:val="left"/>
      <w:pPr>
        <w:tabs>
          <w:tab w:val="num" w:pos="360"/>
        </w:tabs>
      </w:pPr>
    </w:lvl>
    <w:lvl w:ilvl="2" w:tplc="8A9C1C86">
      <w:numFmt w:val="none"/>
      <w:lvlText w:val=""/>
      <w:lvlJc w:val="left"/>
      <w:pPr>
        <w:tabs>
          <w:tab w:val="num" w:pos="360"/>
        </w:tabs>
      </w:pPr>
    </w:lvl>
    <w:lvl w:ilvl="3" w:tplc="A8EE337A">
      <w:numFmt w:val="none"/>
      <w:lvlText w:val=""/>
      <w:lvlJc w:val="left"/>
      <w:pPr>
        <w:tabs>
          <w:tab w:val="num" w:pos="360"/>
        </w:tabs>
      </w:pPr>
    </w:lvl>
    <w:lvl w:ilvl="4" w:tplc="233C410E">
      <w:numFmt w:val="none"/>
      <w:lvlText w:val=""/>
      <w:lvlJc w:val="left"/>
      <w:pPr>
        <w:tabs>
          <w:tab w:val="num" w:pos="360"/>
        </w:tabs>
      </w:pPr>
    </w:lvl>
    <w:lvl w:ilvl="5" w:tplc="1E2CEAB4">
      <w:numFmt w:val="none"/>
      <w:lvlText w:val=""/>
      <w:lvlJc w:val="left"/>
      <w:pPr>
        <w:tabs>
          <w:tab w:val="num" w:pos="360"/>
        </w:tabs>
      </w:pPr>
    </w:lvl>
    <w:lvl w:ilvl="6" w:tplc="AB8ED122">
      <w:numFmt w:val="none"/>
      <w:lvlText w:val=""/>
      <w:lvlJc w:val="left"/>
      <w:pPr>
        <w:tabs>
          <w:tab w:val="num" w:pos="360"/>
        </w:tabs>
      </w:pPr>
    </w:lvl>
    <w:lvl w:ilvl="7" w:tplc="A3928116">
      <w:numFmt w:val="none"/>
      <w:lvlText w:val=""/>
      <w:lvlJc w:val="left"/>
      <w:pPr>
        <w:tabs>
          <w:tab w:val="num" w:pos="360"/>
        </w:tabs>
      </w:pPr>
    </w:lvl>
    <w:lvl w:ilvl="8" w:tplc="98CC415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E14A5A"/>
    <w:multiLevelType w:val="hybridMultilevel"/>
    <w:tmpl w:val="51B40018"/>
    <w:lvl w:ilvl="0" w:tplc="43D0F1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2"/>
  </w:num>
  <w:num w:numId="5">
    <w:abstractNumId w:val="33"/>
  </w:num>
  <w:num w:numId="6">
    <w:abstractNumId w:val="28"/>
  </w:num>
  <w:num w:numId="7">
    <w:abstractNumId w:val="20"/>
  </w:num>
  <w:num w:numId="8">
    <w:abstractNumId w:val="32"/>
  </w:num>
  <w:num w:numId="9">
    <w:abstractNumId w:val="22"/>
  </w:num>
  <w:num w:numId="10">
    <w:abstractNumId w:val="10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5"/>
  </w:num>
  <w:num w:numId="18">
    <w:abstractNumId w:val="16"/>
  </w:num>
  <w:num w:numId="19">
    <w:abstractNumId w:val="15"/>
  </w:num>
  <w:num w:numId="20">
    <w:abstractNumId w:val="19"/>
  </w:num>
  <w:num w:numId="21">
    <w:abstractNumId w:val="18"/>
  </w:num>
  <w:num w:numId="22">
    <w:abstractNumId w:val="27"/>
  </w:num>
  <w:num w:numId="23">
    <w:abstractNumId w:val="13"/>
  </w:num>
  <w:num w:numId="24">
    <w:abstractNumId w:val="14"/>
  </w:num>
  <w:num w:numId="25">
    <w:abstractNumId w:val="26"/>
  </w:num>
  <w:num w:numId="26">
    <w:abstractNumId w:val="24"/>
  </w:num>
  <w:num w:numId="27">
    <w:abstractNumId w:val="21"/>
  </w:num>
  <w:num w:numId="28">
    <w:abstractNumId w:val="11"/>
  </w:num>
  <w:num w:numId="2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084C"/>
    <w:rsid w:val="0008197E"/>
    <w:rsid w:val="00086519"/>
    <w:rsid w:val="0009113C"/>
    <w:rsid w:val="000A3D1D"/>
    <w:rsid w:val="000A5A0A"/>
    <w:rsid w:val="000A7AAE"/>
    <w:rsid w:val="000B7167"/>
    <w:rsid w:val="000C61B5"/>
    <w:rsid w:val="000C61DB"/>
    <w:rsid w:val="000C695D"/>
    <w:rsid w:val="000D17D7"/>
    <w:rsid w:val="000D5DD3"/>
    <w:rsid w:val="000D6A46"/>
    <w:rsid w:val="000E2293"/>
    <w:rsid w:val="000E331A"/>
    <w:rsid w:val="000E3E8C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0191"/>
    <w:rsid w:val="001645FF"/>
    <w:rsid w:val="00176714"/>
    <w:rsid w:val="00177156"/>
    <w:rsid w:val="00184656"/>
    <w:rsid w:val="00184A66"/>
    <w:rsid w:val="00196F95"/>
    <w:rsid w:val="00197FB5"/>
    <w:rsid w:val="001A5639"/>
    <w:rsid w:val="001A60DA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1F7BD2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71F6"/>
    <w:rsid w:val="003B107A"/>
    <w:rsid w:val="003B1662"/>
    <w:rsid w:val="003B215B"/>
    <w:rsid w:val="003B4052"/>
    <w:rsid w:val="003B6556"/>
    <w:rsid w:val="003B7D38"/>
    <w:rsid w:val="003C226A"/>
    <w:rsid w:val="003C353B"/>
    <w:rsid w:val="003C45E4"/>
    <w:rsid w:val="003C573E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279CD"/>
    <w:rsid w:val="00432D31"/>
    <w:rsid w:val="00441264"/>
    <w:rsid w:val="00441B5D"/>
    <w:rsid w:val="00444C7A"/>
    <w:rsid w:val="00470A01"/>
    <w:rsid w:val="004743C3"/>
    <w:rsid w:val="00474CAD"/>
    <w:rsid w:val="004866A7"/>
    <w:rsid w:val="0049347E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339"/>
    <w:rsid w:val="0056594A"/>
    <w:rsid w:val="005719D7"/>
    <w:rsid w:val="00572706"/>
    <w:rsid w:val="00577765"/>
    <w:rsid w:val="00591C6A"/>
    <w:rsid w:val="005A093D"/>
    <w:rsid w:val="005A49B7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641FE"/>
    <w:rsid w:val="006733AE"/>
    <w:rsid w:val="00693B12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0C6A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1883"/>
    <w:rsid w:val="00733074"/>
    <w:rsid w:val="007343EE"/>
    <w:rsid w:val="007374D3"/>
    <w:rsid w:val="00741025"/>
    <w:rsid w:val="00745D44"/>
    <w:rsid w:val="00761C08"/>
    <w:rsid w:val="007731CF"/>
    <w:rsid w:val="007740D7"/>
    <w:rsid w:val="00781B89"/>
    <w:rsid w:val="007A03B4"/>
    <w:rsid w:val="007A52E1"/>
    <w:rsid w:val="007A6878"/>
    <w:rsid w:val="007B0171"/>
    <w:rsid w:val="007C2485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14B0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6E54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961"/>
    <w:rsid w:val="009F3C63"/>
    <w:rsid w:val="009F6F3B"/>
    <w:rsid w:val="00A1260B"/>
    <w:rsid w:val="00A13002"/>
    <w:rsid w:val="00A17660"/>
    <w:rsid w:val="00A40496"/>
    <w:rsid w:val="00A4250D"/>
    <w:rsid w:val="00A450A1"/>
    <w:rsid w:val="00A52014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12D"/>
    <w:rsid w:val="00B37C6D"/>
    <w:rsid w:val="00B54285"/>
    <w:rsid w:val="00B55475"/>
    <w:rsid w:val="00B55556"/>
    <w:rsid w:val="00B60BCF"/>
    <w:rsid w:val="00B60D24"/>
    <w:rsid w:val="00B62936"/>
    <w:rsid w:val="00B733CC"/>
    <w:rsid w:val="00B73A63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156CD"/>
    <w:rsid w:val="00C27253"/>
    <w:rsid w:val="00C34F3E"/>
    <w:rsid w:val="00C35A2D"/>
    <w:rsid w:val="00C367C4"/>
    <w:rsid w:val="00C405F1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B7ADF"/>
    <w:rsid w:val="00CD1C6E"/>
    <w:rsid w:val="00CD5CA9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63F37"/>
    <w:rsid w:val="00D70ED1"/>
    <w:rsid w:val="00D76B55"/>
    <w:rsid w:val="00D77B4D"/>
    <w:rsid w:val="00D965A6"/>
    <w:rsid w:val="00DA26D2"/>
    <w:rsid w:val="00DA35F1"/>
    <w:rsid w:val="00DA45D3"/>
    <w:rsid w:val="00DB23BF"/>
    <w:rsid w:val="00DB36EC"/>
    <w:rsid w:val="00DB38DC"/>
    <w:rsid w:val="00DC4E87"/>
    <w:rsid w:val="00DD4E00"/>
    <w:rsid w:val="00DD694D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197"/>
    <w:rsid w:val="00E716EB"/>
    <w:rsid w:val="00E866F2"/>
    <w:rsid w:val="00E87C4E"/>
    <w:rsid w:val="00E95A1F"/>
    <w:rsid w:val="00E96498"/>
    <w:rsid w:val="00EA0A98"/>
    <w:rsid w:val="00EB391D"/>
    <w:rsid w:val="00EB5E60"/>
    <w:rsid w:val="00EB63C2"/>
    <w:rsid w:val="00EC02BB"/>
    <w:rsid w:val="00EC2BB6"/>
    <w:rsid w:val="00EC3532"/>
    <w:rsid w:val="00EC7D21"/>
    <w:rsid w:val="00ED0248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063E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E0B40"/>
    <w:rsid w:val="00FE1863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paragraph" w:customStyle="1" w:styleId="1f0">
    <w:name w:val="Обычный (веб)1"/>
    <w:basedOn w:val="a0"/>
    <w:rsid w:val="00D63F37"/>
    <w:pPr>
      <w:widowControl w:val="0"/>
      <w:suppressAutoHyphen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  <w:style w:type="paragraph" w:customStyle="1" w:styleId="1f0">
    <w:name w:val="Обычный (веб)1"/>
    <w:basedOn w:val="a0"/>
    <w:rsid w:val="00D63F37"/>
    <w:pPr>
      <w:widowControl w:val="0"/>
      <w:suppressAutoHyphen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F8FA-C8A5-45D7-9F9A-5FADCF4A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2019-07-17T11:24:00Z</cp:lastPrinted>
  <dcterms:created xsi:type="dcterms:W3CDTF">2019-07-17T10:43:00Z</dcterms:created>
  <dcterms:modified xsi:type="dcterms:W3CDTF">2019-07-17T11:24:00Z</dcterms:modified>
</cp:coreProperties>
</file>