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C62923" w:rsidRDefault="00F321F8" w:rsidP="00C716E1">
      <w:pPr>
        <w:pStyle w:val="1"/>
        <w:rPr>
          <w:caps/>
          <w:sz w:val="27"/>
          <w:szCs w:val="27"/>
        </w:rPr>
      </w:pPr>
      <w:r w:rsidRPr="00C62923">
        <w:rPr>
          <w:noProof/>
          <w:sz w:val="27"/>
          <w:szCs w:val="27"/>
        </w:rPr>
        <w:drawing>
          <wp:inline distT="0" distB="0" distL="0" distR="0" wp14:anchorId="65EBD575" wp14:editId="2368D7A7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C62923" w:rsidRDefault="00C716E1" w:rsidP="00C716E1">
      <w:pPr>
        <w:pStyle w:val="2"/>
        <w:rPr>
          <w:sz w:val="27"/>
          <w:szCs w:val="27"/>
        </w:rPr>
      </w:pPr>
      <w:proofErr w:type="gramStart"/>
      <w:r w:rsidRPr="00C62923">
        <w:rPr>
          <w:sz w:val="27"/>
          <w:szCs w:val="27"/>
        </w:rPr>
        <w:t>П</w:t>
      </w:r>
      <w:proofErr w:type="gramEnd"/>
      <w:r w:rsidRPr="00C62923">
        <w:rPr>
          <w:sz w:val="27"/>
          <w:szCs w:val="27"/>
        </w:rPr>
        <w:t xml:space="preserve"> О С Т А Н О В Л Е Н И Е</w:t>
      </w:r>
    </w:p>
    <w:p w:rsidR="00C716E1" w:rsidRPr="00C62923" w:rsidRDefault="00C716E1" w:rsidP="00C716E1">
      <w:pPr>
        <w:pStyle w:val="3"/>
        <w:rPr>
          <w:caps/>
          <w:sz w:val="27"/>
          <w:szCs w:val="27"/>
        </w:rPr>
      </w:pPr>
      <w:r w:rsidRPr="00C62923">
        <w:rPr>
          <w:caps/>
          <w:sz w:val="27"/>
          <w:szCs w:val="27"/>
        </w:rPr>
        <w:t xml:space="preserve">АДМИНИСТРАЦИИ </w:t>
      </w:r>
    </w:p>
    <w:p w:rsidR="00C716E1" w:rsidRPr="00C62923" w:rsidRDefault="00C716E1" w:rsidP="00C716E1">
      <w:pPr>
        <w:pStyle w:val="3"/>
        <w:rPr>
          <w:caps/>
          <w:sz w:val="27"/>
          <w:szCs w:val="27"/>
        </w:rPr>
      </w:pPr>
      <w:r w:rsidRPr="00C62923">
        <w:rPr>
          <w:caps/>
          <w:sz w:val="27"/>
          <w:szCs w:val="27"/>
        </w:rPr>
        <w:t xml:space="preserve">СЛОБОДСКОГО СЕЛЬСКОГО ПОСЕЛЕНИЯ </w:t>
      </w:r>
    </w:p>
    <w:p w:rsidR="00C716E1" w:rsidRPr="00C62923" w:rsidRDefault="00C716E1" w:rsidP="00C716E1">
      <w:pPr>
        <w:pStyle w:val="3"/>
        <w:rPr>
          <w:caps/>
          <w:sz w:val="27"/>
          <w:szCs w:val="27"/>
        </w:rPr>
      </w:pPr>
      <w:r w:rsidRPr="00C62923">
        <w:rPr>
          <w:caps/>
          <w:sz w:val="27"/>
          <w:szCs w:val="27"/>
        </w:rPr>
        <w:t>УГЛИЧСКОГО МУНИЦИПАЛЬНОГО РАЙОНА</w:t>
      </w:r>
    </w:p>
    <w:p w:rsidR="0006291B" w:rsidRPr="00C62923" w:rsidRDefault="0006291B" w:rsidP="0006291B">
      <w:pPr>
        <w:pStyle w:val="a5"/>
        <w:ind w:left="540" w:firstLine="540"/>
        <w:rPr>
          <w:b/>
          <w:sz w:val="27"/>
          <w:szCs w:val="27"/>
        </w:rPr>
      </w:pPr>
    </w:p>
    <w:p w:rsidR="007210CF" w:rsidRPr="00C62923" w:rsidRDefault="00525F1C" w:rsidP="006D0195">
      <w:pPr>
        <w:pStyle w:val="a5"/>
        <w:ind w:firstLine="0"/>
        <w:rPr>
          <w:b/>
          <w:sz w:val="27"/>
          <w:szCs w:val="27"/>
        </w:rPr>
      </w:pPr>
      <w:r w:rsidRPr="00C62923">
        <w:rPr>
          <w:b/>
          <w:sz w:val="27"/>
          <w:szCs w:val="27"/>
        </w:rPr>
        <w:t>ПРОЕКТ</w:t>
      </w:r>
    </w:p>
    <w:p w:rsidR="00525F1C" w:rsidRPr="00C62923" w:rsidRDefault="00525F1C" w:rsidP="006D0195">
      <w:pPr>
        <w:pStyle w:val="a5"/>
        <w:ind w:firstLine="0"/>
        <w:rPr>
          <w:b/>
          <w:sz w:val="27"/>
          <w:szCs w:val="27"/>
        </w:rPr>
      </w:pPr>
      <w:r w:rsidRPr="00C62923">
        <w:rPr>
          <w:b/>
          <w:sz w:val="27"/>
          <w:szCs w:val="27"/>
        </w:rPr>
        <w:t>от «___»____2019 №____</w:t>
      </w:r>
    </w:p>
    <w:p w:rsidR="00234B1E" w:rsidRPr="00C62923" w:rsidRDefault="00234B1E" w:rsidP="006D0195">
      <w:pPr>
        <w:pStyle w:val="a5"/>
        <w:ind w:firstLine="0"/>
        <w:rPr>
          <w:b/>
          <w:sz w:val="27"/>
          <w:szCs w:val="27"/>
        </w:rPr>
      </w:pPr>
    </w:p>
    <w:p w:rsidR="00525F1C" w:rsidRPr="00C62923" w:rsidRDefault="00525F1C" w:rsidP="0097215C">
      <w:pPr>
        <w:autoSpaceDE w:val="0"/>
        <w:autoSpaceDN w:val="0"/>
        <w:adjustRightInd w:val="0"/>
        <w:ind w:right="4053"/>
        <w:jc w:val="both"/>
        <w:rPr>
          <w:sz w:val="27"/>
          <w:szCs w:val="27"/>
        </w:rPr>
      </w:pPr>
      <w:r w:rsidRPr="00C62923">
        <w:rPr>
          <w:sz w:val="27"/>
          <w:szCs w:val="27"/>
        </w:rPr>
        <w:t>О</w:t>
      </w:r>
      <w:r w:rsidR="00CE65F2" w:rsidRPr="00C62923">
        <w:rPr>
          <w:sz w:val="27"/>
          <w:szCs w:val="27"/>
        </w:rPr>
        <w:t>б утверждении Административного регламента</w:t>
      </w:r>
      <w:r w:rsidR="0097215C" w:rsidRPr="00C62923">
        <w:rPr>
          <w:sz w:val="27"/>
          <w:szCs w:val="27"/>
        </w:rPr>
        <w:t xml:space="preserve"> </w:t>
      </w:r>
      <w:r w:rsidR="00CE65F2" w:rsidRPr="00C62923">
        <w:rPr>
          <w:sz w:val="27"/>
          <w:szCs w:val="27"/>
        </w:rPr>
        <w:t>предоставлени</w:t>
      </w:r>
      <w:r w:rsidR="00294B29" w:rsidRPr="00C62923">
        <w:rPr>
          <w:sz w:val="27"/>
          <w:szCs w:val="27"/>
        </w:rPr>
        <w:t>я</w:t>
      </w:r>
      <w:r w:rsidR="00CE65F2" w:rsidRPr="00C62923">
        <w:rPr>
          <w:sz w:val="27"/>
          <w:szCs w:val="27"/>
        </w:rPr>
        <w:t xml:space="preserve"> муниципальной услуги</w:t>
      </w:r>
      <w:r w:rsidR="0097215C" w:rsidRPr="00C62923">
        <w:rPr>
          <w:sz w:val="27"/>
          <w:szCs w:val="27"/>
        </w:rPr>
        <w:t xml:space="preserve"> </w:t>
      </w:r>
      <w:r w:rsidRPr="00C62923">
        <w:rPr>
          <w:sz w:val="27"/>
          <w:szCs w:val="27"/>
        </w:rPr>
        <w:t>«Предоставление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граждан»</w:t>
      </w:r>
    </w:p>
    <w:p w:rsidR="007E26D2" w:rsidRPr="00C62923" w:rsidRDefault="007E26D2" w:rsidP="00636C23">
      <w:pPr>
        <w:ind w:right="4111"/>
        <w:rPr>
          <w:sz w:val="27"/>
          <w:szCs w:val="27"/>
        </w:rPr>
      </w:pPr>
    </w:p>
    <w:p w:rsidR="00C62923" w:rsidRPr="00C62923" w:rsidRDefault="00536062" w:rsidP="00636C23">
      <w:pPr>
        <w:jc w:val="both"/>
        <w:rPr>
          <w:sz w:val="27"/>
          <w:szCs w:val="27"/>
        </w:rPr>
      </w:pPr>
      <w:r w:rsidRPr="00C62923">
        <w:rPr>
          <w:sz w:val="27"/>
          <w:szCs w:val="27"/>
        </w:rPr>
        <w:tab/>
      </w:r>
      <w:proofErr w:type="gramStart"/>
      <w:r w:rsidR="004C0B48" w:rsidRPr="00C62923">
        <w:rPr>
          <w:sz w:val="27"/>
          <w:szCs w:val="27"/>
        </w:rPr>
        <w:t xml:space="preserve">В соответствии с </w:t>
      </w:r>
      <w:r w:rsidR="00525F1C" w:rsidRPr="00C62923">
        <w:rPr>
          <w:sz w:val="27"/>
          <w:szCs w:val="27"/>
        </w:rPr>
        <w:t>Ф</w:t>
      </w:r>
      <w:r w:rsidR="004C0B48" w:rsidRPr="00C62923">
        <w:rPr>
          <w:sz w:val="27"/>
          <w:szCs w:val="27"/>
        </w:rPr>
        <w:t xml:space="preserve">едеральными законами </w:t>
      </w:r>
      <w:hyperlink r:id="rId10" w:history="1">
        <w:r w:rsidR="004C0B48" w:rsidRPr="00C62923">
          <w:rPr>
            <w:rStyle w:val="afc"/>
            <w:color w:val="auto"/>
            <w:sz w:val="27"/>
            <w:szCs w:val="27"/>
          </w:rPr>
          <w:t>от 06.10.2003 № 131-ФЗ</w:t>
        </w:r>
      </w:hyperlink>
      <w:r w:rsidR="004C0B48" w:rsidRPr="00C62923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постановлениями Администрации Слободского сельского поселения от 14.03.2012  № 14 «</w:t>
      </w:r>
      <w:r w:rsidR="004C0B48" w:rsidRPr="00C62923">
        <w:rPr>
          <w:rStyle w:val="af1"/>
          <w:i w:val="0"/>
          <w:sz w:val="27"/>
          <w:szCs w:val="27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4C0B48" w:rsidRPr="00C62923">
        <w:rPr>
          <w:bCs/>
          <w:sz w:val="27"/>
          <w:szCs w:val="27"/>
        </w:rPr>
        <w:t>, от 20.08.2015 № 86 «</w:t>
      </w:r>
      <w:r w:rsidR="004C0B48" w:rsidRPr="00C62923">
        <w:rPr>
          <w:sz w:val="27"/>
          <w:szCs w:val="27"/>
        </w:rPr>
        <w:t>Об утверждении Реестра муниципальных услуг, предоставляемых Администрацией</w:t>
      </w:r>
      <w:proofErr w:type="gramEnd"/>
      <w:r w:rsidR="004C0B48" w:rsidRPr="00C62923">
        <w:rPr>
          <w:sz w:val="27"/>
          <w:szCs w:val="27"/>
        </w:rPr>
        <w:t xml:space="preserve"> Слободского сельского поселения»</w:t>
      </w:r>
      <w:r w:rsidR="00525F1C" w:rsidRPr="00C62923">
        <w:rPr>
          <w:sz w:val="27"/>
          <w:szCs w:val="27"/>
        </w:rPr>
        <w:t>, руководствуясь Уставом Слободского сельского поселения,</w:t>
      </w:r>
    </w:p>
    <w:p w:rsidR="00CE65F2" w:rsidRPr="00C62923" w:rsidRDefault="00536062" w:rsidP="00525F1C">
      <w:pPr>
        <w:pStyle w:val="a3"/>
        <w:suppressAutoHyphens/>
        <w:ind w:right="-1"/>
        <w:rPr>
          <w:sz w:val="27"/>
          <w:szCs w:val="27"/>
        </w:rPr>
      </w:pPr>
      <w:r w:rsidRPr="00C62923">
        <w:rPr>
          <w:sz w:val="27"/>
          <w:szCs w:val="27"/>
        </w:rPr>
        <w:t>АДМИНИСТРАЦИЯ ПОСЕЛЕНИЯ ПОСТАНОВЛЯЕТ:</w:t>
      </w:r>
    </w:p>
    <w:p w:rsidR="00536062" w:rsidRPr="00C62923" w:rsidRDefault="00536062" w:rsidP="00525F1C">
      <w:pPr>
        <w:pStyle w:val="afd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C62923">
        <w:rPr>
          <w:sz w:val="27"/>
          <w:szCs w:val="27"/>
        </w:rPr>
        <w:t xml:space="preserve">Утвердить Административный регламент </w:t>
      </w:r>
      <w:r w:rsidR="00525F1C" w:rsidRPr="00C62923">
        <w:rPr>
          <w:sz w:val="27"/>
          <w:szCs w:val="27"/>
        </w:rPr>
        <w:t>предоставления муниципальной услуги «Предоставление жилого помещения в 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граждан»</w:t>
      </w:r>
      <w:r w:rsidR="001149B4" w:rsidRPr="00C62923">
        <w:rPr>
          <w:sz w:val="27"/>
          <w:szCs w:val="27"/>
        </w:rPr>
        <w:t xml:space="preserve"> </w:t>
      </w:r>
      <w:r w:rsidRPr="00C62923">
        <w:rPr>
          <w:sz w:val="27"/>
          <w:szCs w:val="27"/>
        </w:rPr>
        <w:t>(Прил</w:t>
      </w:r>
      <w:r w:rsidR="001149B4" w:rsidRPr="00C62923">
        <w:rPr>
          <w:sz w:val="27"/>
          <w:szCs w:val="27"/>
        </w:rPr>
        <w:t>агается</w:t>
      </w:r>
      <w:r w:rsidRPr="00C62923">
        <w:rPr>
          <w:sz w:val="27"/>
          <w:szCs w:val="27"/>
        </w:rPr>
        <w:t>).</w:t>
      </w:r>
    </w:p>
    <w:p w:rsidR="00536062" w:rsidRPr="00C62923" w:rsidRDefault="00800712" w:rsidP="007F1511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62923">
        <w:rPr>
          <w:sz w:val="27"/>
          <w:szCs w:val="27"/>
        </w:rPr>
        <w:t xml:space="preserve">2. </w:t>
      </w:r>
      <w:r w:rsidR="00536062" w:rsidRPr="00C62923">
        <w:rPr>
          <w:sz w:val="27"/>
          <w:szCs w:val="27"/>
        </w:rPr>
        <w:t>Опубликовать настоящее постановление в Информационном вестнике Слободского сельского поселения</w:t>
      </w:r>
      <w:r w:rsidR="00C7601F" w:rsidRPr="00C62923">
        <w:rPr>
          <w:sz w:val="27"/>
          <w:szCs w:val="27"/>
        </w:rPr>
        <w:t>,</w:t>
      </w:r>
      <w:r w:rsidR="00536062" w:rsidRPr="00C62923">
        <w:rPr>
          <w:sz w:val="27"/>
          <w:szCs w:val="27"/>
        </w:rPr>
        <w:t xml:space="preserve"> на официальном сайте Администрации </w:t>
      </w:r>
      <w:r w:rsidR="00C7601F" w:rsidRPr="00C62923">
        <w:rPr>
          <w:sz w:val="27"/>
          <w:szCs w:val="27"/>
        </w:rPr>
        <w:t>Слободского сельского поселения</w:t>
      </w:r>
      <w:r w:rsidR="00536062" w:rsidRPr="00C62923">
        <w:rPr>
          <w:sz w:val="27"/>
          <w:szCs w:val="27"/>
        </w:rPr>
        <w:t>.</w:t>
      </w:r>
    </w:p>
    <w:p w:rsidR="00536062" w:rsidRPr="00C62923" w:rsidRDefault="00800712" w:rsidP="007F1511">
      <w:pPr>
        <w:pStyle w:val="af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6292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536062" w:rsidRPr="00C6292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536062" w:rsidRPr="00C62923">
        <w:rPr>
          <w:rFonts w:ascii="Times New Roman" w:hAnsi="Times New Roman"/>
          <w:sz w:val="27"/>
          <w:szCs w:val="27"/>
        </w:rPr>
        <w:t xml:space="preserve"> исполнением настоящего постановления </w:t>
      </w:r>
      <w:r w:rsidR="00C62923" w:rsidRPr="00C62923">
        <w:rPr>
          <w:rFonts w:ascii="Times New Roman" w:hAnsi="Times New Roman"/>
          <w:sz w:val="27"/>
          <w:szCs w:val="27"/>
        </w:rPr>
        <w:t>оставляю за собой.</w:t>
      </w:r>
    </w:p>
    <w:p w:rsidR="007F1511" w:rsidRDefault="0080071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62923">
        <w:rPr>
          <w:sz w:val="27"/>
          <w:szCs w:val="27"/>
        </w:rPr>
        <w:t xml:space="preserve">4. </w:t>
      </w:r>
      <w:r w:rsidR="00536062" w:rsidRPr="00C62923">
        <w:rPr>
          <w:sz w:val="27"/>
          <w:szCs w:val="27"/>
        </w:rPr>
        <w:t>Постановление вступает в силу с момента опубликования.</w:t>
      </w:r>
    </w:p>
    <w:p w:rsidR="00C62923" w:rsidRPr="00C62923" w:rsidRDefault="00C62923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A1244" w:rsidRPr="00CF5EF9" w:rsidRDefault="00536062" w:rsidP="00CF5EF9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e"/>
          <w:sz w:val="27"/>
          <w:szCs w:val="27"/>
        </w:rPr>
      </w:pPr>
      <w:r w:rsidRPr="00C62923">
        <w:rPr>
          <w:sz w:val="27"/>
          <w:szCs w:val="27"/>
        </w:rPr>
        <w:t>Глава</w:t>
      </w:r>
      <w:r w:rsidR="004E6D44" w:rsidRPr="00C62923">
        <w:rPr>
          <w:sz w:val="27"/>
          <w:szCs w:val="27"/>
        </w:rPr>
        <w:t xml:space="preserve"> Слободского сельского </w:t>
      </w:r>
      <w:r w:rsidRPr="00C62923">
        <w:rPr>
          <w:sz w:val="27"/>
          <w:szCs w:val="27"/>
        </w:rPr>
        <w:t xml:space="preserve"> поселения                   </w:t>
      </w:r>
      <w:r w:rsidR="00525F1C" w:rsidRPr="00C62923">
        <w:rPr>
          <w:sz w:val="27"/>
          <w:szCs w:val="27"/>
        </w:rPr>
        <w:t xml:space="preserve">   </w:t>
      </w:r>
      <w:r w:rsidR="004E6D44" w:rsidRPr="00C62923">
        <w:rPr>
          <w:sz w:val="27"/>
          <w:szCs w:val="27"/>
        </w:rPr>
        <w:t xml:space="preserve">   </w:t>
      </w:r>
      <w:r w:rsidR="007F1511" w:rsidRPr="00C62923">
        <w:rPr>
          <w:sz w:val="27"/>
          <w:szCs w:val="27"/>
        </w:rPr>
        <w:t>М.А. Аракчеев</w:t>
      </w:r>
      <w:r w:rsidR="00CF5EF9">
        <w:rPr>
          <w:sz w:val="27"/>
          <w:szCs w:val="27"/>
        </w:rPr>
        <w:t>а</w:t>
      </w:r>
    </w:p>
    <w:p w:rsidR="0097215C" w:rsidRDefault="0097215C" w:rsidP="00636C23">
      <w:pPr>
        <w:ind w:left="4860"/>
        <w:jc w:val="right"/>
        <w:rPr>
          <w:b/>
          <w:sz w:val="28"/>
          <w:szCs w:val="28"/>
        </w:rPr>
      </w:pPr>
    </w:p>
    <w:p w:rsidR="00C62923" w:rsidRDefault="00C62923" w:rsidP="00636C23">
      <w:pPr>
        <w:ind w:left="4860"/>
        <w:jc w:val="right"/>
        <w:rPr>
          <w:b/>
          <w:sz w:val="18"/>
          <w:szCs w:val="18"/>
        </w:rPr>
      </w:pPr>
    </w:p>
    <w:p w:rsidR="00766265" w:rsidRDefault="00766265" w:rsidP="00636C23">
      <w:pPr>
        <w:ind w:left="4860"/>
        <w:jc w:val="right"/>
        <w:rPr>
          <w:b/>
          <w:sz w:val="22"/>
          <w:szCs w:val="22"/>
        </w:rPr>
      </w:pPr>
    </w:p>
    <w:p w:rsidR="00766265" w:rsidRDefault="00766265" w:rsidP="00636C23">
      <w:pPr>
        <w:ind w:left="4860"/>
        <w:jc w:val="right"/>
        <w:rPr>
          <w:b/>
          <w:sz w:val="22"/>
          <w:szCs w:val="22"/>
        </w:rPr>
      </w:pPr>
    </w:p>
    <w:p w:rsidR="00766265" w:rsidRDefault="00766265" w:rsidP="00636C23">
      <w:pPr>
        <w:ind w:left="4860"/>
        <w:jc w:val="right"/>
        <w:rPr>
          <w:b/>
          <w:sz w:val="22"/>
          <w:szCs w:val="22"/>
        </w:rPr>
      </w:pPr>
    </w:p>
    <w:p w:rsidR="00766265" w:rsidRDefault="00766265" w:rsidP="00636C23">
      <w:pPr>
        <w:ind w:left="4860"/>
        <w:jc w:val="right"/>
        <w:rPr>
          <w:b/>
          <w:sz w:val="22"/>
          <w:szCs w:val="22"/>
        </w:rPr>
      </w:pPr>
    </w:p>
    <w:p w:rsidR="00766265" w:rsidRDefault="00766265" w:rsidP="00636C23">
      <w:pPr>
        <w:ind w:left="4860"/>
        <w:jc w:val="right"/>
        <w:rPr>
          <w:b/>
          <w:sz w:val="22"/>
          <w:szCs w:val="22"/>
        </w:rPr>
      </w:pPr>
    </w:p>
    <w:p w:rsidR="00766265" w:rsidRDefault="00766265" w:rsidP="00636C23">
      <w:pPr>
        <w:ind w:left="4860"/>
        <w:jc w:val="right"/>
        <w:rPr>
          <w:b/>
          <w:sz w:val="22"/>
          <w:szCs w:val="22"/>
        </w:rPr>
      </w:pPr>
    </w:p>
    <w:p w:rsidR="00766265" w:rsidRDefault="00766265" w:rsidP="00636C23">
      <w:pPr>
        <w:ind w:left="4860"/>
        <w:jc w:val="right"/>
        <w:rPr>
          <w:b/>
          <w:sz w:val="22"/>
          <w:szCs w:val="22"/>
        </w:rPr>
      </w:pPr>
    </w:p>
    <w:p w:rsidR="00766265" w:rsidRDefault="00766265" w:rsidP="00636C23">
      <w:pPr>
        <w:ind w:left="4860"/>
        <w:jc w:val="right"/>
        <w:rPr>
          <w:b/>
          <w:sz w:val="22"/>
          <w:szCs w:val="22"/>
        </w:rPr>
      </w:pPr>
    </w:p>
    <w:p w:rsidR="00766265" w:rsidRPr="00766265" w:rsidRDefault="00766265" w:rsidP="00766265">
      <w:pPr>
        <w:ind w:left="4860"/>
        <w:jc w:val="right"/>
        <w:rPr>
          <w:b/>
          <w:sz w:val="22"/>
          <w:szCs w:val="22"/>
        </w:rPr>
      </w:pPr>
      <w:r w:rsidRPr="00766265">
        <w:rPr>
          <w:b/>
          <w:sz w:val="22"/>
          <w:szCs w:val="22"/>
        </w:rPr>
        <w:lastRenderedPageBreak/>
        <w:t xml:space="preserve">Утверждено </w:t>
      </w:r>
    </w:p>
    <w:p w:rsidR="00766265" w:rsidRDefault="00766265" w:rsidP="00636C23">
      <w:pPr>
        <w:ind w:left="4860"/>
        <w:jc w:val="right"/>
        <w:rPr>
          <w:b/>
          <w:sz w:val="22"/>
          <w:szCs w:val="22"/>
        </w:rPr>
      </w:pPr>
      <w:r w:rsidRPr="00766265">
        <w:rPr>
          <w:b/>
          <w:sz w:val="22"/>
          <w:szCs w:val="22"/>
        </w:rPr>
        <w:t>постановлением Администрации</w:t>
      </w:r>
    </w:p>
    <w:p w:rsidR="007E26D2" w:rsidRPr="00C62923" w:rsidRDefault="00636C23" w:rsidP="00636C23">
      <w:pPr>
        <w:ind w:left="4860"/>
        <w:jc w:val="right"/>
        <w:rPr>
          <w:b/>
          <w:sz w:val="22"/>
          <w:szCs w:val="22"/>
        </w:rPr>
      </w:pPr>
      <w:r w:rsidRPr="00C62923">
        <w:rPr>
          <w:b/>
          <w:sz w:val="22"/>
          <w:szCs w:val="22"/>
        </w:rPr>
        <w:t>Слободского</w:t>
      </w:r>
      <w:r w:rsidR="007E26D2" w:rsidRPr="00C62923">
        <w:rPr>
          <w:b/>
          <w:sz w:val="22"/>
          <w:szCs w:val="22"/>
        </w:rPr>
        <w:t xml:space="preserve"> сельского поселения</w:t>
      </w:r>
    </w:p>
    <w:p w:rsidR="007E26D2" w:rsidRPr="00C62923" w:rsidRDefault="007F1511" w:rsidP="00636C23">
      <w:pPr>
        <w:ind w:left="4860"/>
        <w:jc w:val="right"/>
        <w:rPr>
          <w:b/>
          <w:sz w:val="22"/>
          <w:szCs w:val="22"/>
        </w:rPr>
      </w:pPr>
      <w:r w:rsidRPr="00C62923">
        <w:rPr>
          <w:b/>
          <w:sz w:val="22"/>
          <w:szCs w:val="22"/>
        </w:rPr>
        <w:t xml:space="preserve">от </w:t>
      </w:r>
      <w:r w:rsidR="00525F1C" w:rsidRPr="00C62923">
        <w:rPr>
          <w:b/>
          <w:sz w:val="22"/>
          <w:szCs w:val="22"/>
        </w:rPr>
        <w:t>«___»___2019 №___</w:t>
      </w:r>
    </w:p>
    <w:p w:rsidR="007E26D2" w:rsidRDefault="007E26D2" w:rsidP="007E26D2">
      <w:pPr>
        <w:jc w:val="center"/>
      </w:pPr>
    </w:p>
    <w:p w:rsidR="00525F1C" w:rsidRPr="00525F1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5F1C">
        <w:rPr>
          <w:b/>
          <w:sz w:val="28"/>
          <w:szCs w:val="28"/>
        </w:rPr>
        <w:t>АДМИНИСТРАТИВНЫЙ РЕГЛАМЕНТ</w:t>
      </w:r>
    </w:p>
    <w:p w:rsidR="00525F1C" w:rsidRPr="00525F1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5F1C">
        <w:rPr>
          <w:b/>
          <w:sz w:val="28"/>
          <w:szCs w:val="28"/>
        </w:rPr>
        <w:t>предоставлени</w:t>
      </w:r>
      <w:r w:rsidR="00294B29">
        <w:rPr>
          <w:b/>
          <w:sz w:val="28"/>
          <w:szCs w:val="28"/>
        </w:rPr>
        <w:t>я</w:t>
      </w:r>
      <w:r w:rsidRPr="00525F1C">
        <w:rPr>
          <w:b/>
          <w:sz w:val="28"/>
          <w:szCs w:val="28"/>
        </w:rPr>
        <w:t xml:space="preserve"> </w:t>
      </w:r>
      <w:r w:rsidR="00294B29">
        <w:rPr>
          <w:b/>
          <w:sz w:val="28"/>
          <w:szCs w:val="28"/>
        </w:rPr>
        <w:t>муниципальной</w:t>
      </w:r>
      <w:r w:rsidRPr="00525F1C">
        <w:rPr>
          <w:b/>
          <w:sz w:val="28"/>
          <w:szCs w:val="28"/>
        </w:rPr>
        <w:t xml:space="preserve"> услуги </w:t>
      </w:r>
      <w:r w:rsidR="00294B29">
        <w:rPr>
          <w:b/>
          <w:sz w:val="28"/>
          <w:szCs w:val="28"/>
        </w:rPr>
        <w:t xml:space="preserve">«Предоставление </w:t>
      </w:r>
      <w:r w:rsidRPr="00525F1C">
        <w:rPr>
          <w:b/>
          <w:sz w:val="28"/>
          <w:szCs w:val="28"/>
        </w:rPr>
        <w:t>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</w:t>
      </w:r>
    </w:p>
    <w:p w:rsidR="00525F1C" w:rsidRPr="00525F1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5F1C">
        <w:rPr>
          <w:b/>
          <w:sz w:val="28"/>
          <w:szCs w:val="28"/>
        </w:rPr>
        <w:t>категориям граждан</w:t>
      </w:r>
      <w:r w:rsidR="00294B29">
        <w:rPr>
          <w:b/>
          <w:sz w:val="28"/>
          <w:szCs w:val="28"/>
        </w:rPr>
        <w:t>»</w:t>
      </w:r>
    </w:p>
    <w:p w:rsidR="00525F1C" w:rsidRPr="00525F1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525F1C" w:rsidRDefault="00525F1C" w:rsidP="00525F1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525F1C">
        <w:rPr>
          <w:sz w:val="28"/>
          <w:szCs w:val="28"/>
        </w:rPr>
        <w:t>1. Общие положения</w:t>
      </w:r>
    </w:p>
    <w:p w:rsidR="00525F1C" w:rsidRPr="00525F1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1.1. Административный регламент предоставления </w:t>
      </w:r>
      <w:r w:rsidR="00294B29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 услуги </w:t>
      </w:r>
      <w:r w:rsidR="00294B29">
        <w:rPr>
          <w:sz w:val="28"/>
          <w:szCs w:val="28"/>
        </w:rPr>
        <w:t>«П</w:t>
      </w:r>
      <w:r w:rsidRPr="00525F1C">
        <w:rPr>
          <w:sz w:val="28"/>
          <w:szCs w:val="28"/>
        </w:rPr>
        <w:t>редоставлени</w:t>
      </w:r>
      <w:r w:rsidR="00294B29">
        <w:rPr>
          <w:sz w:val="28"/>
          <w:szCs w:val="28"/>
        </w:rPr>
        <w:t>е</w:t>
      </w:r>
      <w:r w:rsidRPr="00525F1C">
        <w:rPr>
          <w:sz w:val="28"/>
          <w:szCs w:val="28"/>
        </w:rPr>
        <w:t xml:space="preserve">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</w:r>
      <w:r w:rsidR="00294B29">
        <w:rPr>
          <w:sz w:val="28"/>
          <w:szCs w:val="28"/>
        </w:rPr>
        <w:t>»</w:t>
      </w:r>
      <w:r w:rsidRPr="00525F1C">
        <w:rPr>
          <w:sz w:val="28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при предоставлении </w:t>
      </w:r>
      <w:r w:rsidR="003E2340">
        <w:rPr>
          <w:sz w:val="28"/>
          <w:szCs w:val="28"/>
        </w:rPr>
        <w:t xml:space="preserve">Администрацией Слободского сельского поселения муниципальной </w:t>
      </w:r>
      <w:r w:rsidRPr="00525F1C">
        <w:rPr>
          <w:sz w:val="28"/>
          <w:szCs w:val="28"/>
        </w:rPr>
        <w:t xml:space="preserve">услуги по предоставлению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 (далее – </w:t>
      </w:r>
      <w:r w:rsidR="003E2340">
        <w:rPr>
          <w:sz w:val="28"/>
          <w:szCs w:val="28"/>
        </w:rPr>
        <w:t xml:space="preserve">муниципальная </w:t>
      </w:r>
      <w:r w:rsidRPr="00525F1C">
        <w:rPr>
          <w:sz w:val="28"/>
          <w:szCs w:val="28"/>
        </w:rPr>
        <w:t xml:space="preserve">услуга). </w:t>
      </w:r>
    </w:p>
    <w:p w:rsidR="00F90F6B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</w:t>
      </w:r>
      <w:r w:rsidR="003E2340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услуги, создания комфортных условий для участников отношений, возникающих в ходе предоставления </w:t>
      </w:r>
      <w:r w:rsidR="003E2340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>услуги</w:t>
      </w:r>
      <w:bookmarkStart w:id="0" w:name="P49"/>
      <w:bookmarkEnd w:id="0"/>
      <w:r w:rsidR="00F90F6B">
        <w:rPr>
          <w:sz w:val="28"/>
          <w:szCs w:val="28"/>
        </w:rPr>
        <w:t>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1.2. Заявителями при предоставлении </w:t>
      </w:r>
      <w:r w:rsidR="003E2340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 являются следующие категории граждан: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50"/>
      <w:bookmarkEnd w:id="1"/>
      <w:proofErr w:type="gramStart"/>
      <w:r w:rsidRPr="00316F2C">
        <w:rPr>
          <w:sz w:val="28"/>
          <w:szCs w:val="28"/>
        </w:rPr>
        <w:t>- граждане, уволенные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которых составляет 10 лет и более независимо от даты увольнения с военной службы и которые до 01 января 2005 года были приняты органами местного самоуправления на учет в качестве нуждающихся в жилых помещениях</w:t>
      </w:r>
      <w:proofErr w:type="gramEnd"/>
      <w:r w:rsidRPr="00316F2C">
        <w:rPr>
          <w:sz w:val="28"/>
          <w:szCs w:val="28"/>
        </w:rPr>
        <w:t xml:space="preserve">, в том числе изменившие место жительства и принятые </w:t>
      </w:r>
      <w:proofErr w:type="gramStart"/>
      <w:r w:rsidRPr="00316F2C">
        <w:rPr>
          <w:sz w:val="28"/>
          <w:szCs w:val="28"/>
        </w:rPr>
        <w:t>в связи с этим органами местного самоуправления на учет в качестве нуждающихся в жилых помещениях</w:t>
      </w:r>
      <w:proofErr w:type="gramEnd"/>
      <w:r w:rsidRPr="00316F2C">
        <w:rPr>
          <w:sz w:val="28"/>
          <w:szCs w:val="28"/>
        </w:rPr>
        <w:t xml:space="preserve"> по новому месту жительства после 01 января 2005 года, и совместно проживающие с ними члены их семей;</w:t>
      </w:r>
    </w:p>
    <w:p w:rsidR="00525F1C" w:rsidRPr="00316F2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16F2C">
        <w:rPr>
          <w:sz w:val="28"/>
          <w:szCs w:val="28"/>
          <w:lang w:eastAsia="en-US"/>
        </w:rPr>
        <w:t xml:space="preserve">- члены семей военнослужащих (за исключением военнослужащих, участвовавших в </w:t>
      </w:r>
      <w:proofErr w:type="spellStart"/>
      <w:r w:rsidRPr="00316F2C">
        <w:rPr>
          <w:sz w:val="28"/>
          <w:szCs w:val="28"/>
          <w:lang w:eastAsia="en-US"/>
        </w:rPr>
        <w:t>накопительно</w:t>
      </w:r>
      <w:proofErr w:type="spellEnd"/>
      <w:r w:rsidRPr="00316F2C">
        <w:rPr>
          <w:sz w:val="28"/>
          <w:szCs w:val="28"/>
          <w:lang w:eastAsia="en-US"/>
        </w:rPr>
        <w:t xml:space="preserve">-ипотечной системе жилищного обеспечения военнослужащих), погибших (умерших) в период прохождения военной службы, а также члены семей граждан, проходивших военную службу по контракту и погибших (умерших) после увольнения с военной службы по </w:t>
      </w:r>
      <w:r w:rsidRPr="00316F2C">
        <w:rPr>
          <w:sz w:val="28"/>
          <w:szCs w:val="28"/>
          <w:lang w:eastAsia="en-US"/>
        </w:rPr>
        <w:lastRenderedPageBreak/>
        <w:t>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</w:t>
      </w:r>
      <w:proofErr w:type="gramEnd"/>
      <w:r w:rsidRPr="00316F2C">
        <w:rPr>
          <w:sz w:val="28"/>
          <w:szCs w:val="28"/>
          <w:lang w:eastAsia="en-US"/>
        </w:rPr>
        <w:t xml:space="preserve"> </w:t>
      </w:r>
      <w:proofErr w:type="gramStart"/>
      <w:r w:rsidRPr="00316F2C">
        <w:rPr>
          <w:sz w:val="28"/>
          <w:szCs w:val="28"/>
          <w:lang w:eastAsia="en-US"/>
        </w:rPr>
        <w:t>которых составляет 10 лет и более, а при общей продолжительности военной службы 20 лет и более вне зависимости от основания увольнения, и которые до 01 января 2005 года были приняты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</w:t>
      </w:r>
      <w:proofErr w:type="gramEnd"/>
      <w:r w:rsidRPr="00316F2C">
        <w:rPr>
          <w:sz w:val="28"/>
          <w:szCs w:val="28"/>
          <w:lang w:eastAsia="en-US"/>
        </w:rPr>
        <w:t xml:space="preserve"> нуждающихся в жилых помещениях по новому месту жительства после 01 января 2005 года, при этом за вдовами (вдовцами) военнослужащих и граждан, уволенных с военной службы, указанное право сохраняется до повторного вступления в брак;</w:t>
      </w:r>
    </w:p>
    <w:p w:rsidR="00525F1C" w:rsidRPr="00316F2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16F2C">
        <w:rPr>
          <w:sz w:val="28"/>
          <w:szCs w:val="28"/>
          <w:lang w:eastAsia="en-US"/>
        </w:rPr>
        <w:t>- граждане, уволенные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</w:t>
      </w:r>
      <w:proofErr w:type="gramEnd"/>
      <w:r w:rsidRPr="00316F2C">
        <w:rPr>
          <w:sz w:val="28"/>
          <w:szCs w:val="28"/>
          <w:lang w:eastAsia="en-US"/>
        </w:rPr>
        <w:t xml:space="preserve"> </w:t>
      </w:r>
      <w:proofErr w:type="gramStart"/>
      <w:r w:rsidRPr="00316F2C">
        <w:rPr>
          <w:sz w:val="28"/>
          <w:szCs w:val="28"/>
          <w:lang w:eastAsia="en-US"/>
        </w:rPr>
        <w:t>в календарном исчислении составляет 10 лет и более независимо от даты увольнения с военной службы, которые до 01 января 2005 года были приняты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</w:t>
      </w:r>
      <w:proofErr w:type="gramEnd"/>
      <w:r w:rsidRPr="00316F2C">
        <w:rPr>
          <w:sz w:val="28"/>
          <w:szCs w:val="28"/>
          <w:lang w:eastAsia="en-US"/>
        </w:rPr>
        <w:t xml:space="preserve"> жительства после 01 января 2005 года, и совместно проживающие с ними члены их семей;</w:t>
      </w:r>
    </w:p>
    <w:p w:rsidR="00525F1C" w:rsidRPr="00316F2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16F2C">
        <w:rPr>
          <w:sz w:val="28"/>
          <w:szCs w:val="28"/>
          <w:lang w:eastAsia="en-US"/>
        </w:rPr>
        <w:t>- граждане, уволенные с военной службы,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бюджета, независимо от даты увольнения с военной службы, которые до 01 января 2005 года были приняты органами местного самоуправления на учет в качестве нуждающихся в жилых помещениях, в том числе изменившие место жительства и принятые</w:t>
      </w:r>
      <w:proofErr w:type="gramEnd"/>
      <w:r w:rsidRPr="00316F2C">
        <w:rPr>
          <w:sz w:val="28"/>
          <w:szCs w:val="28"/>
          <w:lang w:eastAsia="en-US"/>
        </w:rPr>
        <w:t xml:space="preserve"> </w:t>
      </w:r>
      <w:proofErr w:type="gramStart"/>
      <w:r w:rsidRPr="00316F2C">
        <w:rPr>
          <w:sz w:val="28"/>
          <w:szCs w:val="28"/>
          <w:lang w:eastAsia="en-US"/>
        </w:rPr>
        <w:t>в связи с этим органами местного самоуправления на учет в качестве нуждающихся в жилых помещениях</w:t>
      </w:r>
      <w:proofErr w:type="gramEnd"/>
      <w:r w:rsidRPr="00316F2C">
        <w:rPr>
          <w:sz w:val="28"/>
          <w:szCs w:val="28"/>
          <w:lang w:eastAsia="en-US"/>
        </w:rPr>
        <w:t xml:space="preserve"> по новому месту жительства после 01 января 2005 года, и совместно проживающие с ними члены их семей.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53"/>
      <w:bookmarkStart w:id="3" w:name="P55"/>
      <w:bookmarkEnd w:id="2"/>
      <w:bookmarkEnd w:id="3"/>
      <w:r w:rsidRPr="00525F1C">
        <w:rPr>
          <w:sz w:val="28"/>
          <w:szCs w:val="28"/>
        </w:rPr>
        <w:t xml:space="preserve">Членами семьи гражданина, относящегося </w:t>
      </w:r>
      <w:proofErr w:type="gramStart"/>
      <w:r w:rsidRPr="00525F1C">
        <w:rPr>
          <w:sz w:val="28"/>
          <w:szCs w:val="28"/>
        </w:rPr>
        <w:t>к</w:t>
      </w:r>
      <w:proofErr w:type="gramEnd"/>
      <w:r w:rsidRPr="00525F1C">
        <w:rPr>
          <w:sz w:val="28"/>
          <w:szCs w:val="28"/>
        </w:rPr>
        <w:t xml:space="preserve"> какой-либо из категорий, указанных в </w:t>
      </w:r>
      <w:hyperlink w:anchor="P50" w:history="1">
        <w:r w:rsidRPr="00525F1C">
          <w:rPr>
            <w:sz w:val="28"/>
            <w:szCs w:val="28"/>
          </w:rPr>
          <w:t>абзацах втором</w:t>
        </w:r>
      </w:hyperlink>
      <w:r w:rsidRPr="00525F1C">
        <w:rPr>
          <w:sz w:val="28"/>
          <w:szCs w:val="28"/>
        </w:rPr>
        <w:t xml:space="preserve">, </w:t>
      </w:r>
      <w:hyperlink w:anchor="P53" w:history="1">
        <w:r w:rsidRPr="00525F1C">
          <w:rPr>
            <w:sz w:val="28"/>
            <w:szCs w:val="28"/>
          </w:rPr>
          <w:t>четвертом</w:t>
        </w:r>
      </w:hyperlink>
      <w:r w:rsidRPr="00525F1C">
        <w:rPr>
          <w:sz w:val="28"/>
          <w:szCs w:val="28"/>
        </w:rPr>
        <w:t xml:space="preserve">, </w:t>
      </w:r>
      <w:hyperlink w:anchor="P55" w:history="1">
        <w:r w:rsidRPr="00525F1C">
          <w:rPr>
            <w:sz w:val="28"/>
            <w:szCs w:val="28"/>
          </w:rPr>
          <w:t>пятом</w:t>
        </w:r>
      </w:hyperlink>
      <w:r w:rsidRPr="00525F1C">
        <w:rPr>
          <w:sz w:val="28"/>
          <w:szCs w:val="28"/>
        </w:rPr>
        <w:t xml:space="preserve"> данного пункта, являются проживающие совместно с ним супруг (супруга), а также дети и родители данного гражданина.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Другие родственники, нетрудоспособные иждивенцы признаются членами семьи гражданина в судебном порядке.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Заявитель вправе обратиться в </w:t>
      </w:r>
      <w:r w:rsidR="00960126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 xml:space="preserve"> за получением </w:t>
      </w:r>
      <w:r w:rsidR="00960126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услуги лично либо через своего законного представителя или лицо, уполномоченное выступать от имени </w:t>
      </w:r>
      <w:r w:rsidRPr="00525F1C">
        <w:rPr>
          <w:sz w:val="28"/>
          <w:szCs w:val="28"/>
        </w:rPr>
        <w:lastRenderedPageBreak/>
        <w:t>заявителя на основании доверенности, оформленной в соответствии с законодательством Российской Федерации (далее – представитель заявителя).</w:t>
      </w:r>
    </w:p>
    <w:p w:rsidR="00960126" w:rsidRDefault="00525F1C" w:rsidP="009601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1.3. Порядок информирования о </w:t>
      </w:r>
      <w:r w:rsidR="003E2340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услуге.</w:t>
      </w:r>
    </w:p>
    <w:p w:rsidR="00960126" w:rsidRPr="00316F2C" w:rsidRDefault="00960126" w:rsidP="009601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Телефон для справок: (48532) 5-00-82.</w:t>
      </w:r>
    </w:p>
    <w:p w:rsidR="00960126" w:rsidRPr="00316F2C" w:rsidRDefault="00960126" w:rsidP="00316F2C">
      <w:pPr>
        <w:ind w:firstLine="709"/>
        <w:jc w:val="both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 xml:space="preserve">Юридический адрес: 152610, Ярославская область, </w:t>
      </w:r>
      <w:r w:rsidRPr="00316F2C">
        <w:rPr>
          <w:color w:val="000000"/>
          <w:sz w:val="28"/>
          <w:szCs w:val="28"/>
        </w:rPr>
        <w:t>Угличский район, с. Чурьяково, д.86.</w:t>
      </w:r>
    </w:p>
    <w:p w:rsidR="00960126" w:rsidRPr="00316F2C" w:rsidRDefault="00960126" w:rsidP="00316F2C">
      <w:pPr>
        <w:ind w:firstLine="709"/>
        <w:jc w:val="both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 xml:space="preserve">Почтовый адрес: 152610, Ярославская область, город Углич, </w:t>
      </w:r>
      <w:proofErr w:type="gramStart"/>
      <w:r w:rsidRPr="00316F2C">
        <w:rPr>
          <w:sz w:val="28"/>
          <w:szCs w:val="28"/>
        </w:rPr>
        <w:t>м-н</w:t>
      </w:r>
      <w:proofErr w:type="gramEnd"/>
      <w:r w:rsidRPr="00316F2C">
        <w:rPr>
          <w:sz w:val="28"/>
          <w:szCs w:val="28"/>
        </w:rPr>
        <w:t xml:space="preserve"> Мирный, д. 14.</w:t>
      </w:r>
    </w:p>
    <w:p w:rsidR="00960126" w:rsidRPr="00316F2C" w:rsidRDefault="00960126" w:rsidP="00316F2C">
      <w:pPr>
        <w:ind w:firstLine="709"/>
        <w:jc w:val="both"/>
        <w:rPr>
          <w:color w:val="FF0000"/>
          <w:sz w:val="28"/>
          <w:szCs w:val="28"/>
        </w:rPr>
      </w:pPr>
      <w:r w:rsidRPr="00316F2C">
        <w:rPr>
          <w:sz w:val="28"/>
          <w:szCs w:val="28"/>
        </w:rPr>
        <w:t xml:space="preserve">Сайт Администрации Слободского сельского поселения в сети Интернет: </w:t>
      </w:r>
      <w:r w:rsidRPr="00316F2C">
        <w:rPr>
          <w:sz w:val="28"/>
          <w:szCs w:val="28"/>
          <w:lang w:val="en-US"/>
        </w:rPr>
        <w:t>www</w:t>
      </w:r>
      <w:r w:rsidRPr="00316F2C">
        <w:rPr>
          <w:sz w:val="28"/>
          <w:szCs w:val="28"/>
        </w:rPr>
        <w:t>.</w:t>
      </w:r>
      <w:proofErr w:type="spellStart"/>
      <w:r w:rsidRPr="00316F2C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Pr="00316F2C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Pr="00316F2C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316F2C">
        <w:rPr>
          <w:rStyle w:val="portal-menuuser-email"/>
          <w:sz w:val="28"/>
          <w:szCs w:val="28"/>
          <w:shd w:val="clear" w:color="auto" w:fill="FFFFFF"/>
        </w:rPr>
        <w:t>.</w:t>
      </w:r>
      <w:proofErr w:type="spellStart"/>
      <w:r w:rsidRPr="00316F2C">
        <w:rPr>
          <w:rStyle w:val="portal-menuuser-email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60126" w:rsidRPr="00316F2C" w:rsidRDefault="00960126" w:rsidP="00316F2C">
      <w:pPr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Адрес электронной почты: </w:t>
      </w:r>
      <w:proofErr w:type="spellStart"/>
      <w:r w:rsidRPr="00316F2C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Pr="00316F2C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Pr="00316F2C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316F2C">
        <w:rPr>
          <w:rStyle w:val="portal-menuuser-email"/>
          <w:sz w:val="28"/>
          <w:szCs w:val="28"/>
          <w:shd w:val="clear" w:color="auto" w:fill="FFFFFF"/>
        </w:rPr>
        <w:t>@mail.ru</w:t>
      </w:r>
      <w:r w:rsidRPr="00316F2C">
        <w:rPr>
          <w:sz w:val="28"/>
          <w:szCs w:val="28"/>
        </w:rPr>
        <w:t>.</w:t>
      </w:r>
    </w:p>
    <w:p w:rsidR="00960126" w:rsidRPr="00316F2C" w:rsidRDefault="00960126" w:rsidP="00316F2C">
      <w:pPr>
        <w:ind w:firstLine="709"/>
        <w:jc w:val="both"/>
        <w:rPr>
          <w:color w:val="000000"/>
          <w:sz w:val="28"/>
          <w:szCs w:val="28"/>
        </w:rPr>
      </w:pPr>
      <w:r w:rsidRPr="00316F2C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</w:t>
      </w:r>
    </w:p>
    <w:p w:rsidR="00960126" w:rsidRPr="00316F2C" w:rsidRDefault="00960126" w:rsidP="00960126">
      <w:pPr>
        <w:ind w:firstLine="720"/>
        <w:jc w:val="both"/>
        <w:rPr>
          <w:color w:val="000000"/>
          <w:sz w:val="28"/>
          <w:szCs w:val="28"/>
        </w:rPr>
      </w:pPr>
      <w:r w:rsidRPr="00316F2C">
        <w:rPr>
          <w:color w:val="000000"/>
          <w:sz w:val="28"/>
          <w:szCs w:val="28"/>
        </w:rPr>
        <w:t>Заявитель может обратиться в Администрацию поселения с обращением:</w:t>
      </w:r>
    </w:p>
    <w:p w:rsidR="00960126" w:rsidRPr="00316F2C" w:rsidRDefault="00960126" w:rsidP="00960126">
      <w:pPr>
        <w:ind w:firstLine="720"/>
        <w:jc w:val="both"/>
        <w:rPr>
          <w:color w:val="000000"/>
          <w:sz w:val="28"/>
          <w:szCs w:val="28"/>
        </w:rPr>
      </w:pPr>
      <w:r w:rsidRPr="00316F2C">
        <w:rPr>
          <w:color w:val="000000"/>
          <w:sz w:val="28"/>
          <w:szCs w:val="28"/>
        </w:rPr>
        <w:t>- лично по вышеуказанному адресу в рабочее время в соответствии с графиком работы Администрации поселения:</w:t>
      </w:r>
    </w:p>
    <w:p w:rsidR="00960126" w:rsidRPr="00316F2C" w:rsidRDefault="00960126" w:rsidP="00960126">
      <w:pPr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понедельник - четверг: 8.00 - 17.00 (перерыв на обед - 12.00 – 13.00);</w:t>
      </w:r>
    </w:p>
    <w:p w:rsidR="00960126" w:rsidRPr="00316F2C" w:rsidRDefault="00960126" w:rsidP="00960126">
      <w:pPr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пятница: 8.00 - 16.00 (перерыв на обед - 12.00 – 13.00).</w:t>
      </w:r>
    </w:p>
    <w:p w:rsidR="00960126" w:rsidRPr="00316F2C" w:rsidRDefault="00960126" w:rsidP="00960126">
      <w:pPr>
        <w:ind w:firstLine="708"/>
        <w:jc w:val="both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 xml:space="preserve">- по почте, направив обращение </w:t>
      </w:r>
      <w:r w:rsidRPr="00316F2C">
        <w:rPr>
          <w:color w:val="000000"/>
          <w:sz w:val="28"/>
          <w:szCs w:val="28"/>
        </w:rPr>
        <w:t>по вышеуказанному адресу;</w:t>
      </w:r>
    </w:p>
    <w:p w:rsidR="00960126" w:rsidRPr="00316F2C" w:rsidRDefault="00960126" w:rsidP="00960126">
      <w:pPr>
        <w:ind w:firstLine="708"/>
        <w:jc w:val="both"/>
        <w:rPr>
          <w:color w:val="000000"/>
          <w:sz w:val="28"/>
          <w:szCs w:val="28"/>
        </w:rPr>
      </w:pPr>
      <w:r w:rsidRPr="00316F2C">
        <w:rPr>
          <w:color w:val="000000"/>
          <w:sz w:val="28"/>
          <w:szCs w:val="28"/>
        </w:rPr>
        <w:t>- направив обращение по информационным системам общего пользования (адрес электронной почты указан выше);</w:t>
      </w:r>
    </w:p>
    <w:p w:rsidR="00960126" w:rsidRPr="00316F2C" w:rsidRDefault="00960126" w:rsidP="00960126">
      <w:pPr>
        <w:ind w:firstLine="708"/>
        <w:jc w:val="both"/>
        <w:rPr>
          <w:sz w:val="28"/>
          <w:szCs w:val="28"/>
        </w:rPr>
      </w:pPr>
      <w:r w:rsidRPr="00316F2C">
        <w:rPr>
          <w:color w:val="000000"/>
          <w:sz w:val="28"/>
          <w:szCs w:val="28"/>
        </w:rPr>
        <w:t xml:space="preserve">- посредством факсимильной связи: </w:t>
      </w:r>
      <w:r w:rsidRPr="00316F2C">
        <w:rPr>
          <w:sz w:val="28"/>
          <w:szCs w:val="28"/>
        </w:rPr>
        <w:t>(48532) 5-00-82.</w:t>
      </w:r>
    </w:p>
    <w:p w:rsidR="00960126" w:rsidRPr="00316F2C" w:rsidRDefault="00960126" w:rsidP="00960126">
      <w:pPr>
        <w:jc w:val="both"/>
        <w:rPr>
          <w:color w:val="000000"/>
          <w:sz w:val="28"/>
          <w:szCs w:val="28"/>
        </w:rPr>
      </w:pPr>
      <w:r w:rsidRPr="00316F2C">
        <w:rPr>
          <w:b/>
          <w:color w:val="000000"/>
          <w:sz w:val="28"/>
          <w:szCs w:val="28"/>
        </w:rPr>
        <w:tab/>
      </w:r>
      <w:r w:rsidRPr="00316F2C">
        <w:rPr>
          <w:color w:val="000000"/>
          <w:sz w:val="28"/>
          <w:szCs w:val="28"/>
        </w:rPr>
        <w:t xml:space="preserve">Информация, предусмотренная настоящим регламентом, размещается на стендах в месте предоставления услуги, на сайте Администрации Слободского сельского поселения в сети Интернет. </w:t>
      </w:r>
    </w:p>
    <w:p w:rsidR="00960126" w:rsidRPr="00316F2C" w:rsidRDefault="00960126" w:rsidP="00F90F6B">
      <w:pPr>
        <w:ind w:firstLine="709"/>
        <w:jc w:val="both"/>
        <w:rPr>
          <w:sz w:val="28"/>
          <w:szCs w:val="28"/>
        </w:rPr>
      </w:pPr>
      <w:r w:rsidRPr="00316F2C">
        <w:rPr>
          <w:color w:val="000000"/>
          <w:sz w:val="28"/>
          <w:szCs w:val="28"/>
        </w:rPr>
        <w:t>Дополнительная консультация предоставляется специалистом Администрации поселения.</w:t>
      </w:r>
      <w:r w:rsidRPr="00316F2C">
        <w:rPr>
          <w:sz w:val="28"/>
          <w:szCs w:val="28"/>
        </w:rPr>
        <w:t xml:space="preserve"> </w:t>
      </w:r>
    </w:p>
    <w:p w:rsidR="00960126" w:rsidRPr="00316F2C" w:rsidRDefault="00960126" w:rsidP="00F90F6B">
      <w:pPr>
        <w:ind w:firstLine="709"/>
        <w:jc w:val="both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>Публичное информирование о процедуре предоставления муниципальной услуги осуществляется в «Информационном вестнике Слободского сельского поселения», а также  в Федеральной государственной информационной  системе «Единый портал государственных и муниципальных услуг».</w:t>
      </w:r>
    </w:p>
    <w:p w:rsidR="00960126" w:rsidRPr="00316F2C" w:rsidRDefault="00960126" w:rsidP="0096012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6F2C">
        <w:rPr>
          <w:rFonts w:ascii="Times New Roman" w:hAnsi="Times New Roman"/>
          <w:sz w:val="28"/>
          <w:szCs w:val="28"/>
        </w:rPr>
        <w:t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или посредством телефонной связи.</w:t>
      </w:r>
    </w:p>
    <w:p w:rsidR="00960126" w:rsidRPr="00316F2C" w:rsidRDefault="00960126" w:rsidP="0096012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16F2C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960126" w:rsidRPr="00316F2C" w:rsidRDefault="00960126" w:rsidP="0096012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Время ожидания в очереди не должно превышать 15 минут.</w:t>
      </w:r>
    </w:p>
    <w:p w:rsidR="00960126" w:rsidRPr="00316F2C" w:rsidRDefault="00960126" w:rsidP="0096012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При консультировании по телефону специалист Администрации поселения должен назвать свою фамилию, имя, отчество, должность, а затем в вежливой форме дать ответ на поставленные вопросы.</w:t>
      </w:r>
    </w:p>
    <w:p w:rsidR="00960126" w:rsidRPr="00316F2C" w:rsidRDefault="00960126" w:rsidP="00960126">
      <w:pPr>
        <w:ind w:firstLine="708"/>
        <w:jc w:val="both"/>
        <w:rPr>
          <w:color w:val="000000"/>
          <w:sz w:val="28"/>
          <w:szCs w:val="28"/>
        </w:rPr>
      </w:pPr>
      <w:r w:rsidRPr="00316F2C">
        <w:rPr>
          <w:color w:val="000000"/>
          <w:sz w:val="28"/>
          <w:szCs w:val="28"/>
        </w:rPr>
        <w:t>При ответах на телефонные звонки и устные обращения граждан специалисты Администрации поселения подробно, в вежливой, корректной форме информируют обратившихся по интересующим их вопросам.</w:t>
      </w:r>
    </w:p>
    <w:p w:rsidR="00525F1C" w:rsidRPr="00316F2C" w:rsidRDefault="00960126" w:rsidP="00316F2C">
      <w:pPr>
        <w:pStyle w:val="afd"/>
        <w:ind w:left="0"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Индивидуальное письменное информирование о процедуре предоставления муниципальной услуги осуществляется специалистом </w:t>
      </w:r>
      <w:r w:rsidRPr="00316F2C">
        <w:rPr>
          <w:sz w:val="28"/>
          <w:szCs w:val="28"/>
        </w:rPr>
        <w:lastRenderedPageBreak/>
        <w:t>Администрации поселения при обращении заявителей путём почтовых отправлений, электронной почтой или через интернет-сайт. 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в течение 30 дней со дня регистрации запроса с указанием должности лица, подписавшего ответ, а также фамилии и номера телефона непосредственного исполнителя.</w:t>
      </w:r>
      <w:proofErr w:type="gramStart"/>
      <w:r w:rsidRPr="00316F2C">
        <w:rPr>
          <w:sz w:val="28"/>
          <w:szCs w:val="28"/>
        </w:rPr>
        <w:t xml:space="preserve"> </w:t>
      </w:r>
      <w:r w:rsidR="00525F1C" w:rsidRPr="00960126">
        <w:rPr>
          <w:color w:val="FF0000"/>
          <w:sz w:val="28"/>
          <w:szCs w:val="28"/>
        </w:rPr>
        <w:t>.</w:t>
      </w:r>
      <w:proofErr w:type="gramEnd"/>
    </w:p>
    <w:p w:rsidR="00525F1C" w:rsidRPr="00960126" w:rsidRDefault="00525F1C" w:rsidP="00525F1C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525F1C" w:rsidRPr="00525F1C" w:rsidRDefault="00525F1C" w:rsidP="00525F1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525F1C">
        <w:rPr>
          <w:sz w:val="28"/>
          <w:szCs w:val="28"/>
        </w:rPr>
        <w:t xml:space="preserve">2. Стандарт предоставления </w:t>
      </w:r>
      <w:r w:rsidR="004C533D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 услуги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2.1. Наименование </w:t>
      </w:r>
      <w:r w:rsidR="004C533D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 услуги –  </w:t>
      </w:r>
      <w:r w:rsidR="004C533D">
        <w:rPr>
          <w:sz w:val="28"/>
          <w:szCs w:val="28"/>
        </w:rPr>
        <w:t xml:space="preserve">муниципальная </w:t>
      </w:r>
      <w:r w:rsidRPr="00525F1C">
        <w:rPr>
          <w:sz w:val="28"/>
          <w:szCs w:val="28"/>
        </w:rPr>
        <w:t xml:space="preserve"> услуга   </w:t>
      </w:r>
      <w:r w:rsidR="004C533D">
        <w:rPr>
          <w:sz w:val="28"/>
          <w:szCs w:val="28"/>
        </w:rPr>
        <w:t xml:space="preserve">предоставления </w:t>
      </w:r>
      <w:r w:rsidRPr="00525F1C">
        <w:rPr>
          <w:sz w:val="28"/>
          <w:szCs w:val="28"/>
        </w:rPr>
        <w:t xml:space="preserve">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граждан.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2.2. </w:t>
      </w:r>
      <w:r w:rsidR="004C533D">
        <w:rPr>
          <w:sz w:val="28"/>
          <w:szCs w:val="28"/>
        </w:rPr>
        <w:t>Муниципальную</w:t>
      </w:r>
      <w:r w:rsidRPr="00525F1C">
        <w:rPr>
          <w:sz w:val="28"/>
          <w:szCs w:val="28"/>
        </w:rPr>
        <w:t xml:space="preserve"> услугу предоставля</w:t>
      </w:r>
      <w:r w:rsidR="004C533D">
        <w:rPr>
          <w:sz w:val="28"/>
          <w:szCs w:val="28"/>
        </w:rPr>
        <w:t>е</w:t>
      </w:r>
      <w:r w:rsidRPr="00525F1C">
        <w:rPr>
          <w:sz w:val="28"/>
          <w:szCs w:val="28"/>
        </w:rPr>
        <w:t xml:space="preserve">т </w:t>
      </w:r>
      <w:r w:rsidR="004C533D">
        <w:rPr>
          <w:sz w:val="28"/>
          <w:szCs w:val="28"/>
        </w:rPr>
        <w:t>Администрация Слободского сельского поселения</w:t>
      </w:r>
      <w:r w:rsidRPr="00525F1C">
        <w:rPr>
          <w:sz w:val="28"/>
          <w:szCs w:val="28"/>
        </w:rPr>
        <w:t>.</w:t>
      </w:r>
    </w:p>
    <w:p w:rsidR="00525F1C" w:rsidRPr="00525F1C" w:rsidRDefault="00960126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</w:t>
      </w:r>
      <w:r w:rsidR="004C533D">
        <w:rPr>
          <w:sz w:val="28"/>
          <w:szCs w:val="28"/>
        </w:rPr>
        <w:t xml:space="preserve">специалисты Администрации Слободского сельского поселения </w:t>
      </w:r>
      <w:r w:rsidR="00525F1C" w:rsidRPr="00525F1C">
        <w:rPr>
          <w:sz w:val="28"/>
          <w:szCs w:val="28"/>
        </w:rPr>
        <w:t xml:space="preserve"> не вправе требовать от заявителя: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sz w:val="28"/>
          <w:szCs w:val="28"/>
        </w:rPr>
        <w:t xml:space="preserve">- </w:t>
      </w:r>
      <w:r w:rsidRPr="00525F1C">
        <w:rPr>
          <w:rFonts w:eastAsiaTheme="minorHAns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525F1C">
        <w:rPr>
          <w:sz w:val="28"/>
          <w:szCs w:val="28"/>
        </w:rPr>
        <w:t xml:space="preserve">- </w:t>
      </w:r>
      <w:r w:rsidRPr="00525F1C">
        <w:rPr>
          <w:rFonts w:eastAsiaTheme="minorHAns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4C533D">
        <w:rPr>
          <w:rFonts w:eastAsiaTheme="minorHAnsi"/>
          <w:sz w:val="28"/>
          <w:szCs w:val="28"/>
        </w:rPr>
        <w:t xml:space="preserve">муниципальной </w:t>
      </w:r>
      <w:r w:rsidRPr="00525F1C">
        <w:rPr>
          <w:rFonts w:eastAsiaTheme="minorHAnsi"/>
          <w:sz w:val="28"/>
          <w:szCs w:val="28"/>
        </w:rPr>
        <w:t xml:space="preserve">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</w:t>
      </w:r>
      <w:r w:rsidR="00960126">
        <w:rPr>
          <w:rFonts w:eastAsiaTheme="minorHAnsi"/>
          <w:sz w:val="28"/>
          <w:szCs w:val="28"/>
        </w:rPr>
        <w:t>х</w:t>
      </w:r>
      <w:r w:rsidRPr="00525F1C">
        <w:rPr>
          <w:rFonts w:eastAsiaTheme="minorHAnsi"/>
          <w:sz w:val="28"/>
          <w:szCs w:val="28"/>
        </w:rPr>
        <w:t xml:space="preserve"> орган</w:t>
      </w:r>
      <w:r w:rsidR="00960126">
        <w:rPr>
          <w:rFonts w:eastAsiaTheme="minorHAnsi"/>
          <w:sz w:val="28"/>
          <w:szCs w:val="28"/>
        </w:rPr>
        <w:t>ов</w:t>
      </w:r>
      <w:r w:rsidRPr="00525F1C">
        <w:rPr>
          <w:rFonts w:eastAsiaTheme="minorHAnsi"/>
          <w:sz w:val="28"/>
          <w:szCs w:val="28"/>
        </w:rPr>
        <w:t xml:space="preserve"> или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525F1C">
        <w:rPr>
          <w:rFonts w:eastAsiaTheme="minorHAnsi"/>
          <w:sz w:val="28"/>
          <w:szCs w:val="28"/>
        </w:rPr>
        <w:t xml:space="preserve">, муниципальными правовыми актами, за исключением документов, включенных в </w:t>
      </w:r>
      <w:proofErr w:type="gramStart"/>
      <w:r w:rsidRPr="00525F1C">
        <w:rPr>
          <w:rFonts w:eastAsiaTheme="minorHAnsi"/>
          <w:sz w:val="28"/>
          <w:szCs w:val="28"/>
        </w:rPr>
        <w:t>определенный</w:t>
      </w:r>
      <w:proofErr w:type="gramEnd"/>
      <w:r w:rsidRPr="00525F1C">
        <w:rPr>
          <w:rFonts w:eastAsiaTheme="minorHAnsi"/>
          <w:sz w:val="28"/>
          <w:szCs w:val="28"/>
        </w:rPr>
        <w:t xml:space="preserve"> </w:t>
      </w:r>
      <w:hyperlink r:id="rId11" w:history="1">
        <w:r w:rsidRPr="00525F1C">
          <w:rPr>
            <w:rFonts w:eastAsiaTheme="minorHAnsi"/>
            <w:sz w:val="28"/>
            <w:szCs w:val="28"/>
          </w:rPr>
          <w:t>частью 6</w:t>
        </w:r>
      </w:hyperlink>
      <w:r w:rsidRPr="00525F1C">
        <w:rPr>
          <w:rFonts w:eastAsiaTheme="minorHAnsi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525F1C" w:rsidRPr="00F90F6B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90F6B">
        <w:rPr>
          <w:rFonts w:eastAsiaTheme="minorHAnsi"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 w:rsidR="004C533D" w:rsidRPr="00F90F6B">
        <w:rPr>
          <w:rFonts w:eastAsiaTheme="minorHAnsi"/>
          <w:sz w:val="28"/>
          <w:szCs w:val="28"/>
        </w:rPr>
        <w:t xml:space="preserve">муниципальной </w:t>
      </w:r>
      <w:r w:rsidRPr="00F90F6B">
        <w:rPr>
          <w:rFonts w:eastAsiaTheme="minorHAns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</w:t>
      </w:r>
      <w:r w:rsidRPr="00F90F6B">
        <w:rPr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F90F6B">
          <w:rPr>
            <w:sz w:val="28"/>
            <w:szCs w:val="28"/>
          </w:rPr>
          <w:t>Перечень</w:t>
        </w:r>
      </w:hyperlink>
      <w:r w:rsidRPr="00F90F6B">
        <w:rPr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</w:t>
      </w:r>
      <w:proofErr w:type="gramEnd"/>
      <w:r w:rsidRPr="00F90F6B">
        <w:rPr>
          <w:sz w:val="28"/>
          <w:szCs w:val="28"/>
        </w:rPr>
        <w:t xml:space="preserve"> в предоставлении государственных услуг органами исполнительной власти области, </w:t>
      </w:r>
      <w:proofErr w:type="gramStart"/>
      <w:r w:rsidRPr="00F90F6B">
        <w:rPr>
          <w:sz w:val="28"/>
          <w:szCs w:val="28"/>
        </w:rPr>
        <w:t>утвержденный</w:t>
      </w:r>
      <w:proofErr w:type="gramEnd"/>
      <w:r w:rsidRPr="00F90F6B">
        <w:rPr>
          <w:sz w:val="28"/>
          <w:szCs w:val="28"/>
        </w:rPr>
        <w:t xml:space="preserve"> постановлением Правительства области от 06.06.2011 </w:t>
      </w:r>
      <w:r w:rsidRPr="00F90F6B">
        <w:rPr>
          <w:sz w:val="28"/>
          <w:szCs w:val="28"/>
        </w:rPr>
        <w:lastRenderedPageBreak/>
        <w:t>№ 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sz w:val="28"/>
          <w:szCs w:val="28"/>
        </w:rPr>
        <w:t xml:space="preserve">- </w:t>
      </w:r>
      <w:r w:rsidRPr="00525F1C">
        <w:rPr>
          <w:rFonts w:eastAsiaTheme="minorHAns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4C533D">
        <w:rPr>
          <w:rFonts w:eastAsiaTheme="minorHAnsi"/>
          <w:sz w:val="28"/>
          <w:szCs w:val="28"/>
        </w:rPr>
        <w:t xml:space="preserve">необходимых для предоставления муниципальной </w:t>
      </w:r>
      <w:r w:rsidRPr="00525F1C">
        <w:rPr>
          <w:rFonts w:eastAsiaTheme="minorHAnsi"/>
          <w:sz w:val="28"/>
          <w:szCs w:val="28"/>
        </w:rPr>
        <w:t xml:space="preserve">услуги, либо в предоставлении </w:t>
      </w:r>
      <w:r w:rsidR="004C533D">
        <w:rPr>
          <w:rFonts w:eastAsiaTheme="minorHAnsi"/>
          <w:sz w:val="28"/>
          <w:szCs w:val="28"/>
        </w:rPr>
        <w:t xml:space="preserve">муниципальной </w:t>
      </w:r>
      <w:r w:rsidRPr="00525F1C">
        <w:rPr>
          <w:rFonts w:eastAsiaTheme="minorHAnsi"/>
          <w:sz w:val="28"/>
          <w:szCs w:val="28"/>
        </w:rPr>
        <w:t xml:space="preserve"> услуги, за исключением следующих случаев: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rFonts w:eastAsiaTheme="minorHAnsi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услуги, после первоначальной подачи заявления о предоставлении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услуги;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rFonts w:eastAsiaTheme="minorHAnsi"/>
          <w:sz w:val="28"/>
          <w:szCs w:val="28"/>
        </w:rPr>
        <w:t>наличие ошибо</w:t>
      </w:r>
      <w:r w:rsidR="004C533D">
        <w:rPr>
          <w:rFonts w:eastAsiaTheme="minorHAnsi"/>
          <w:sz w:val="28"/>
          <w:szCs w:val="28"/>
        </w:rPr>
        <w:t xml:space="preserve">к в заявлении о предоставлении муниципальной </w:t>
      </w:r>
      <w:r w:rsidRPr="00525F1C">
        <w:rPr>
          <w:rFonts w:eastAsiaTheme="minorHAnsi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C533D">
        <w:rPr>
          <w:rFonts w:eastAsiaTheme="minorHAnsi"/>
          <w:sz w:val="28"/>
          <w:szCs w:val="28"/>
        </w:rPr>
        <w:t xml:space="preserve">муниципальной </w:t>
      </w:r>
      <w:r w:rsidRPr="00525F1C">
        <w:rPr>
          <w:rFonts w:eastAsiaTheme="minorHAnsi"/>
          <w:sz w:val="28"/>
          <w:szCs w:val="28"/>
        </w:rPr>
        <w:t xml:space="preserve"> услуги, либо в предоставлении </w:t>
      </w:r>
      <w:r w:rsidR="004C533D">
        <w:rPr>
          <w:rFonts w:eastAsiaTheme="minorHAnsi"/>
          <w:sz w:val="28"/>
          <w:szCs w:val="28"/>
        </w:rPr>
        <w:t xml:space="preserve">муниципальной </w:t>
      </w:r>
      <w:r w:rsidRPr="00525F1C">
        <w:rPr>
          <w:rFonts w:eastAsiaTheme="minorHAnsi"/>
          <w:sz w:val="28"/>
          <w:szCs w:val="28"/>
        </w:rPr>
        <w:t xml:space="preserve"> услуги и не включенных в представленный ранее комплект документов;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rFonts w:eastAsiaTheme="minorHAnsi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услуги, либо в предоставлении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525F1C">
        <w:rPr>
          <w:rFonts w:eastAsiaTheme="minorHAnsi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C533D">
        <w:rPr>
          <w:rFonts w:eastAsiaTheme="minorHAnsi"/>
          <w:sz w:val="28"/>
          <w:szCs w:val="28"/>
        </w:rPr>
        <w:t>Администрации Слободского сельского поселения</w:t>
      </w:r>
      <w:r w:rsidRPr="00525F1C">
        <w:rPr>
          <w:rFonts w:eastAsiaTheme="minorHAnsi"/>
          <w:sz w:val="28"/>
          <w:szCs w:val="28"/>
        </w:rPr>
        <w:t xml:space="preserve">, муниципального служащего при первоначальном отказе в приеме документов, необходимых для предоставления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услуги, либо в предоставлении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услуги, о чем в письменном виде за подписью </w:t>
      </w:r>
      <w:r w:rsidR="004C533D">
        <w:rPr>
          <w:rFonts w:eastAsiaTheme="minorHAnsi"/>
          <w:sz w:val="28"/>
          <w:szCs w:val="28"/>
        </w:rPr>
        <w:t xml:space="preserve">Главы Слободского сельского поселения </w:t>
      </w:r>
      <w:r w:rsidRPr="00525F1C">
        <w:rPr>
          <w:rFonts w:eastAsiaTheme="minorHAnsi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2.3. Предоставление </w:t>
      </w:r>
      <w:r w:rsidR="004C533D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 услуги осуществляется как в очной форме при личном присутствии заявителя, так и в заочной форме без личного присутствия заявителя (по почте, через представителя заявителя).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2.4. Результатом предоставления </w:t>
      </w:r>
      <w:r w:rsidR="004C533D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услуги является: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предоставление жилого помещения в собственность бесплатно;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предоставление жилого помещения по договору социального найма;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предоставление единовременной денежной выплаты на приобретение или строительство жилого помещения (далее – денежная выплата)</w:t>
      </w:r>
      <w:r w:rsidR="00D978AF">
        <w:rPr>
          <w:sz w:val="28"/>
          <w:szCs w:val="28"/>
        </w:rPr>
        <w:t xml:space="preserve"> </w:t>
      </w:r>
      <w:r w:rsidRPr="00525F1C">
        <w:rPr>
          <w:sz w:val="28"/>
          <w:szCs w:val="28"/>
        </w:rPr>
        <w:t xml:space="preserve">либо  </w:t>
      </w:r>
      <w:r w:rsidR="00D978AF">
        <w:rPr>
          <w:sz w:val="28"/>
          <w:szCs w:val="28"/>
        </w:rPr>
        <w:t>отказ</w:t>
      </w:r>
      <w:r w:rsidRPr="00525F1C">
        <w:rPr>
          <w:sz w:val="28"/>
          <w:szCs w:val="28"/>
        </w:rPr>
        <w:t xml:space="preserve"> в предоставлении жилого помещения или денежной выплаты.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Жилое помещение, предоставляемое по договору социального найма либо в собственность бесплатно, должно быть пригодным для постоянного проживания граждан и соответствовать установленным санитарным и техническим правилам и нормам, а также иным требованиям действующего законодательства</w:t>
      </w:r>
      <w:r w:rsidR="00F90F6B">
        <w:rPr>
          <w:sz w:val="28"/>
          <w:szCs w:val="28"/>
        </w:rPr>
        <w:t xml:space="preserve"> Российской Федерации</w:t>
      </w:r>
      <w:r w:rsidRPr="00525F1C">
        <w:rPr>
          <w:sz w:val="28"/>
          <w:szCs w:val="28"/>
        </w:rPr>
        <w:t>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33935">
        <w:rPr>
          <w:sz w:val="28"/>
          <w:szCs w:val="28"/>
        </w:rPr>
        <w:t xml:space="preserve">Норма предоставления площади жилого помещения, предоставляемого гражданам, указанным </w:t>
      </w:r>
      <w:r w:rsidR="00C33935" w:rsidRPr="00C33935">
        <w:rPr>
          <w:sz w:val="28"/>
          <w:szCs w:val="28"/>
        </w:rPr>
        <w:t xml:space="preserve">в пункте 1.2. раздела 1 Административного регламента, </w:t>
      </w:r>
      <w:r w:rsidRPr="00525F1C">
        <w:rPr>
          <w:sz w:val="28"/>
          <w:szCs w:val="28"/>
        </w:rPr>
        <w:t xml:space="preserve">за счет средств федерального бюджета на территории Ярославской области, утвержденного постановлением Правительства области от 25.07.2011 № 544-п «Об утверждении Порядка обеспечения жилыми помещениями некоторых </w:t>
      </w:r>
      <w:r w:rsidRPr="00525F1C">
        <w:rPr>
          <w:sz w:val="28"/>
          <w:szCs w:val="28"/>
        </w:rPr>
        <w:lastRenderedPageBreak/>
        <w:t>категорий граждан» (далее – Порядок), и членам их семей в собственность бесплатно или по договору социального найма, а также общая площадь предоставляемых жилых</w:t>
      </w:r>
      <w:proofErr w:type="gramEnd"/>
      <w:r w:rsidRPr="00525F1C">
        <w:rPr>
          <w:sz w:val="28"/>
          <w:szCs w:val="28"/>
        </w:rPr>
        <w:t xml:space="preserve"> помещений определяются в соответствии с </w:t>
      </w:r>
      <w:hyperlink r:id="rId13" w:history="1">
        <w:r w:rsidRPr="00525F1C">
          <w:rPr>
            <w:sz w:val="28"/>
            <w:szCs w:val="28"/>
          </w:rPr>
          <w:t>пунктами 1</w:t>
        </w:r>
      </w:hyperlink>
      <w:r w:rsidRPr="00525F1C">
        <w:rPr>
          <w:sz w:val="28"/>
          <w:szCs w:val="28"/>
        </w:rPr>
        <w:t xml:space="preserve"> – </w:t>
      </w:r>
      <w:hyperlink r:id="rId14" w:history="1">
        <w:r w:rsidRPr="00525F1C">
          <w:rPr>
            <w:sz w:val="28"/>
            <w:szCs w:val="28"/>
          </w:rPr>
          <w:t>3 статьи 15.1</w:t>
        </w:r>
      </w:hyperlink>
      <w:r w:rsidRPr="00525F1C">
        <w:rPr>
          <w:sz w:val="28"/>
          <w:szCs w:val="28"/>
        </w:rPr>
        <w:t xml:space="preserve"> Федерального закона от 27 мая 1998 года № 76-ФЗ «О статусе военнослужащих».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5F1C">
        <w:rPr>
          <w:sz w:val="28"/>
          <w:szCs w:val="28"/>
        </w:rPr>
        <w:t xml:space="preserve">При расчете размера денежной выплаты применяются нормативы в соответствии с </w:t>
      </w:r>
      <w:hyperlink r:id="rId15" w:history="1">
        <w:r w:rsidRPr="00525F1C">
          <w:rPr>
            <w:sz w:val="28"/>
            <w:szCs w:val="28"/>
          </w:rPr>
          <w:t>подпунктом «а» пункта 2</w:t>
        </w:r>
      </w:hyperlink>
      <w:r w:rsidRPr="00525F1C">
        <w:rPr>
          <w:sz w:val="28"/>
          <w:szCs w:val="28"/>
        </w:rPr>
        <w:t xml:space="preserve"> постановления Правительства Российской Федерации от 21 апреля 2011 г. № 303 «О некоторых вопросах,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граждан, уволенных с военной службы (службы), и приравненных к ним лиц, переданных для осуществления органам государственной власти</w:t>
      </w:r>
      <w:proofErr w:type="gramEnd"/>
      <w:r w:rsidRPr="00525F1C">
        <w:rPr>
          <w:sz w:val="28"/>
          <w:szCs w:val="28"/>
        </w:rPr>
        <w:t xml:space="preserve"> субъектов Российской Федерации» с учетом средней рыночной стоимости одного квадратного метра общей площади жилого помещения по Ярославской области, устанавливаемой уполномоченным федеральным органом исполнительной власти.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525F1C">
        <w:rPr>
          <w:sz w:val="28"/>
          <w:szCs w:val="28"/>
        </w:rPr>
        <w:t xml:space="preserve">2.5. </w:t>
      </w:r>
      <w:proofErr w:type="gramStart"/>
      <w:r w:rsidR="00D978AF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в течение 10 рабочих дней (включая срок получения документов в порядке межведомственного взаимодействия) проверяет документы, представленные заявителем, принимает решение о предоставлении (об отказе в предоставлении) мер социальной поддержки по обеспечению жильем в выбранной гражданином форме (далее – меры социальной поддержки) либо уведомляет заявителя о наличии препятствий в рассмотрении заявления (рапорта), представленного заявителем по форме согласно </w:t>
      </w:r>
      <w:r w:rsidRPr="00B50042">
        <w:rPr>
          <w:sz w:val="28"/>
          <w:szCs w:val="28"/>
        </w:rPr>
        <w:t xml:space="preserve">приложению </w:t>
      </w:r>
      <w:r w:rsidR="00546452" w:rsidRPr="00B50042">
        <w:rPr>
          <w:sz w:val="28"/>
          <w:szCs w:val="28"/>
        </w:rPr>
        <w:t>1</w:t>
      </w:r>
      <w:proofErr w:type="gramEnd"/>
      <w:r w:rsidRPr="00B50042">
        <w:rPr>
          <w:sz w:val="28"/>
          <w:szCs w:val="28"/>
        </w:rPr>
        <w:t xml:space="preserve"> к Административному регламенту</w:t>
      </w:r>
      <w:r w:rsidRPr="00546452">
        <w:rPr>
          <w:color w:val="92D050"/>
          <w:sz w:val="28"/>
          <w:szCs w:val="28"/>
        </w:rPr>
        <w:t xml:space="preserve"> </w:t>
      </w:r>
      <w:r w:rsidRPr="00525F1C">
        <w:rPr>
          <w:sz w:val="28"/>
          <w:szCs w:val="28"/>
        </w:rPr>
        <w:t xml:space="preserve">(далее – заявление (рапорт)), по причине отсутствия необходимых документов или представления документов, оформленных ненадлежащим образом, и в течение 3 рабочих дней направляет заявителю соответствующее решение или уведомление заказным письмом с уведомлением. Решение оформляется </w:t>
      </w:r>
      <w:r w:rsidR="00546452" w:rsidRPr="00B50042">
        <w:rPr>
          <w:sz w:val="28"/>
          <w:szCs w:val="28"/>
        </w:rPr>
        <w:t xml:space="preserve">нормативным актом </w:t>
      </w:r>
      <w:r w:rsidRPr="00B50042">
        <w:rPr>
          <w:sz w:val="28"/>
          <w:szCs w:val="28"/>
        </w:rPr>
        <w:t xml:space="preserve"> </w:t>
      </w:r>
      <w:r w:rsidR="00D978AF">
        <w:rPr>
          <w:sz w:val="28"/>
          <w:szCs w:val="28"/>
        </w:rPr>
        <w:t>Администрации Слободского сельского поселения</w:t>
      </w:r>
      <w:r w:rsidRPr="00525F1C">
        <w:rPr>
          <w:sz w:val="28"/>
          <w:szCs w:val="28"/>
        </w:rPr>
        <w:t xml:space="preserve">. В уведомлении заявителю предлагается в течение 15 рабочих дней </w:t>
      </w:r>
      <w:r w:rsidRPr="00525F1C">
        <w:rPr>
          <w:spacing w:val="-6"/>
          <w:sz w:val="28"/>
          <w:szCs w:val="28"/>
        </w:rPr>
        <w:t>доработать документы.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В случае принятия </w:t>
      </w:r>
      <w:r w:rsidR="00D978AF">
        <w:rPr>
          <w:sz w:val="28"/>
          <w:szCs w:val="28"/>
        </w:rPr>
        <w:t xml:space="preserve">Администрацией Слободского сельского поселения </w:t>
      </w:r>
      <w:r w:rsidRPr="00525F1C">
        <w:rPr>
          <w:sz w:val="28"/>
          <w:szCs w:val="28"/>
        </w:rPr>
        <w:t xml:space="preserve"> решения об уведомлении заявителя о наличии препятствий в рассмотрении заявления (рапорта) по причине отсутствия необходимых документов или представления документов, оформленных ненадлежащим образом, представленные документы возвращаются заявителю на доработку. После устранения замечаний заявитель вправе повторно представить документы в </w:t>
      </w:r>
      <w:r w:rsidR="00D978AF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>.</w:t>
      </w:r>
    </w:p>
    <w:p w:rsidR="00525F1C" w:rsidRPr="00525F1C" w:rsidRDefault="00525F1C" w:rsidP="00525F1C">
      <w:pPr>
        <w:keepNext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2.6. Правовы</w:t>
      </w:r>
      <w:r w:rsidR="00D978AF">
        <w:rPr>
          <w:sz w:val="28"/>
          <w:szCs w:val="28"/>
        </w:rPr>
        <w:t xml:space="preserve">е основания для предоставления муниципальной </w:t>
      </w:r>
      <w:r w:rsidRPr="00525F1C">
        <w:rPr>
          <w:sz w:val="28"/>
          <w:szCs w:val="28"/>
        </w:rPr>
        <w:t>услуги: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Федеральный </w:t>
      </w:r>
      <w:hyperlink r:id="rId16" w:history="1">
        <w:r w:rsidRPr="00525F1C">
          <w:rPr>
            <w:sz w:val="28"/>
            <w:szCs w:val="28"/>
          </w:rPr>
          <w:t>закон</w:t>
        </w:r>
      </w:hyperlink>
      <w:r w:rsidRPr="00525F1C">
        <w:rPr>
          <w:sz w:val="28"/>
          <w:szCs w:val="28"/>
        </w:rPr>
        <w:t xml:space="preserve"> от 27 мая 1998 года № 76-ФЗ «О статусе военнослужащих»;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Федеральный </w:t>
      </w:r>
      <w:hyperlink r:id="rId17" w:history="1">
        <w:r w:rsidRPr="00525F1C">
          <w:rPr>
            <w:sz w:val="28"/>
            <w:szCs w:val="28"/>
          </w:rPr>
          <w:t>закон</w:t>
        </w:r>
      </w:hyperlink>
      <w:r w:rsidRPr="00525F1C">
        <w:rPr>
          <w:sz w:val="28"/>
          <w:szCs w:val="28"/>
        </w:rPr>
        <w:t xml:space="preserve"> от 27 июля 2010 года № 210-ФЗ «Об организации предоставления государс</w:t>
      </w:r>
      <w:r w:rsidR="00546452">
        <w:rPr>
          <w:sz w:val="28"/>
          <w:szCs w:val="28"/>
        </w:rPr>
        <w:t>твенных и муниципальных услуг»</w:t>
      </w:r>
      <w:r w:rsidRPr="00525F1C">
        <w:rPr>
          <w:sz w:val="28"/>
          <w:szCs w:val="28"/>
        </w:rPr>
        <w:t>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Федеральный </w:t>
      </w:r>
      <w:hyperlink r:id="rId18" w:history="1">
        <w:r w:rsidRPr="00525F1C">
          <w:rPr>
            <w:sz w:val="28"/>
            <w:szCs w:val="28"/>
          </w:rPr>
          <w:t>закон</w:t>
        </w:r>
      </w:hyperlink>
      <w:r w:rsidRPr="00525F1C">
        <w:rPr>
          <w:sz w:val="28"/>
          <w:szCs w:val="28"/>
        </w:rPr>
        <w:t xml:space="preserve">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lastRenderedPageBreak/>
        <w:t xml:space="preserve">- </w:t>
      </w:r>
      <w:hyperlink r:id="rId19" w:history="1">
        <w:r w:rsidRPr="00525F1C">
          <w:rPr>
            <w:sz w:val="28"/>
            <w:szCs w:val="28"/>
          </w:rPr>
          <w:t>постановление</w:t>
        </w:r>
      </w:hyperlink>
      <w:r w:rsidRPr="00525F1C">
        <w:rPr>
          <w:sz w:val="28"/>
          <w:szCs w:val="28"/>
        </w:rPr>
        <w:t xml:space="preserve"> Правительства области от 03.06.2011 № 417-п «Об утверждении Перечня государственных услуг Ярославской области и признании </w:t>
      </w:r>
      <w:proofErr w:type="gramStart"/>
      <w:r w:rsidRPr="00525F1C">
        <w:rPr>
          <w:sz w:val="28"/>
          <w:szCs w:val="28"/>
        </w:rPr>
        <w:t>утратившими</w:t>
      </w:r>
      <w:proofErr w:type="gramEnd"/>
      <w:r w:rsidRPr="00525F1C">
        <w:rPr>
          <w:sz w:val="28"/>
          <w:szCs w:val="28"/>
        </w:rPr>
        <w:t xml:space="preserve"> силу и частично утратившими силу отдельных пост</w:t>
      </w:r>
      <w:r w:rsidR="00546452">
        <w:rPr>
          <w:sz w:val="28"/>
          <w:szCs w:val="28"/>
        </w:rPr>
        <w:t>ановлений Правительства области</w:t>
      </w:r>
      <w:r w:rsidRPr="00525F1C">
        <w:rPr>
          <w:sz w:val="28"/>
          <w:szCs w:val="28"/>
        </w:rPr>
        <w:t>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</w:t>
      </w:r>
      <w:hyperlink r:id="rId20" w:history="1">
        <w:r w:rsidRPr="00525F1C">
          <w:rPr>
            <w:sz w:val="28"/>
            <w:szCs w:val="28"/>
          </w:rPr>
          <w:t>постановление</w:t>
        </w:r>
      </w:hyperlink>
      <w:r w:rsidRPr="00525F1C">
        <w:rPr>
          <w:sz w:val="28"/>
          <w:szCs w:val="28"/>
        </w:rPr>
        <w:t xml:space="preserve"> Правительства области от 25.07.2011 № 544-п «Об утверждении Порядка обеспечения жилыми помещениями некоторых категорий граждан»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2.7. Исчерпывающий перечень документов, необходимых в соответствии с законодательными или иными нормативными правовыми актами для предоставления </w:t>
      </w:r>
      <w:r w:rsidR="00D978AF">
        <w:rPr>
          <w:sz w:val="28"/>
          <w:szCs w:val="28"/>
        </w:rPr>
        <w:t>муниципальной услуги</w:t>
      </w:r>
      <w:r w:rsidRPr="00525F1C">
        <w:rPr>
          <w:sz w:val="28"/>
          <w:szCs w:val="28"/>
        </w:rPr>
        <w:t>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03"/>
      <w:bookmarkEnd w:id="4"/>
      <w:r w:rsidRPr="00525F1C">
        <w:rPr>
          <w:sz w:val="28"/>
          <w:szCs w:val="28"/>
        </w:rPr>
        <w:t xml:space="preserve">2.7.1. Для предоставления жилого помещения в собственность бесплатно или по договору социального найма либо денежной выплаты заявитель представляет в </w:t>
      </w:r>
      <w:r w:rsidR="00945EAA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 xml:space="preserve"> </w:t>
      </w:r>
      <w:hyperlink w:anchor="P530" w:history="1">
        <w:r w:rsidRPr="00525F1C">
          <w:rPr>
            <w:sz w:val="28"/>
            <w:szCs w:val="28"/>
          </w:rPr>
          <w:t>заявление</w:t>
        </w:r>
      </w:hyperlink>
      <w:r w:rsidRPr="00525F1C">
        <w:rPr>
          <w:sz w:val="28"/>
          <w:szCs w:val="28"/>
        </w:rPr>
        <w:t xml:space="preserve"> (рапорт) с приложением следующих документов:</w:t>
      </w:r>
    </w:p>
    <w:p w:rsidR="00525F1C" w:rsidRPr="00B50042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0042">
        <w:rPr>
          <w:sz w:val="28"/>
          <w:szCs w:val="28"/>
        </w:rPr>
        <w:t>- документы, удостоверяющие личность гражданина</w:t>
      </w:r>
      <w:r w:rsidR="00C33935" w:rsidRPr="00B50042">
        <w:rPr>
          <w:sz w:val="28"/>
          <w:szCs w:val="28"/>
        </w:rPr>
        <w:t xml:space="preserve"> </w:t>
      </w:r>
      <w:r w:rsidRPr="00B50042">
        <w:rPr>
          <w:sz w:val="28"/>
          <w:szCs w:val="28"/>
        </w:rPr>
        <w:t>и членов его семьи;</w:t>
      </w:r>
    </w:p>
    <w:p w:rsidR="00525F1C" w:rsidRPr="00B50042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105"/>
      <w:bookmarkEnd w:id="5"/>
      <w:r w:rsidRPr="00B50042">
        <w:rPr>
          <w:sz w:val="28"/>
          <w:szCs w:val="28"/>
        </w:rPr>
        <w:t>- копии документов, подтверждающих родственные отношения гражданина</w:t>
      </w:r>
      <w:r w:rsidR="00C33935" w:rsidRPr="00B50042">
        <w:rPr>
          <w:sz w:val="28"/>
          <w:szCs w:val="28"/>
        </w:rPr>
        <w:t xml:space="preserve"> </w:t>
      </w:r>
      <w:r w:rsidRPr="00B50042">
        <w:rPr>
          <w:sz w:val="28"/>
          <w:szCs w:val="28"/>
        </w:rPr>
        <w:t>и лиц, указанных им в качестве членов семьи;</w:t>
      </w:r>
    </w:p>
    <w:p w:rsidR="00525F1C" w:rsidRPr="00B50042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0042">
        <w:rPr>
          <w:sz w:val="28"/>
          <w:szCs w:val="28"/>
        </w:rPr>
        <w:t>- копии документов, подтверждающих признание членами семьи гражданина, иных лиц, указанных им в качестве членов семьи;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107"/>
      <w:bookmarkEnd w:id="6"/>
      <w:r w:rsidRPr="00525F1C">
        <w:rPr>
          <w:sz w:val="28"/>
          <w:szCs w:val="28"/>
        </w:rPr>
        <w:t>- копия документа, подтверждающего право на получение дополнительной площади жилого помещения (в случаях, если такое право предоставлено законодательством Российской Федерации);</w:t>
      </w:r>
    </w:p>
    <w:p w:rsidR="00525F1C" w:rsidRPr="00AB4BE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108"/>
      <w:bookmarkEnd w:id="7"/>
      <w:r w:rsidRPr="00AB4BEC">
        <w:rPr>
          <w:sz w:val="28"/>
          <w:szCs w:val="28"/>
        </w:rPr>
        <w:t xml:space="preserve">- </w:t>
      </w:r>
      <w:hyperlink r:id="rId21" w:history="1">
        <w:r w:rsidRPr="00AB4BEC">
          <w:rPr>
            <w:sz w:val="28"/>
            <w:szCs w:val="28"/>
          </w:rPr>
          <w:t>обязательство</w:t>
        </w:r>
      </w:hyperlink>
      <w:r w:rsidRPr="00AB4BEC">
        <w:rPr>
          <w:sz w:val="28"/>
          <w:szCs w:val="28"/>
        </w:rPr>
        <w:t xml:space="preserve"> о сдаче (передаче) жилого помещения по форме согласно приложению </w:t>
      </w:r>
      <w:r w:rsidR="00AB4BEC" w:rsidRPr="00AB4BEC">
        <w:rPr>
          <w:sz w:val="28"/>
          <w:szCs w:val="28"/>
        </w:rPr>
        <w:t>3</w:t>
      </w:r>
      <w:r w:rsidRPr="00AB4BEC">
        <w:rPr>
          <w:sz w:val="28"/>
          <w:szCs w:val="28"/>
        </w:rPr>
        <w:t xml:space="preserve"> </w:t>
      </w:r>
      <w:r w:rsidR="00CF5EF9">
        <w:rPr>
          <w:sz w:val="28"/>
          <w:szCs w:val="28"/>
        </w:rPr>
        <w:t xml:space="preserve">к </w:t>
      </w:r>
      <w:r w:rsidR="00AB4BEC" w:rsidRPr="00AB4BEC">
        <w:rPr>
          <w:sz w:val="28"/>
          <w:szCs w:val="28"/>
        </w:rPr>
        <w:t>Административному регламенту</w:t>
      </w:r>
      <w:r w:rsidRPr="00AB4BEC">
        <w:rPr>
          <w:sz w:val="28"/>
          <w:szCs w:val="28"/>
        </w:rPr>
        <w:t xml:space="preserve"> (в двух экземплярах) (за исключением случаев, когда гражданин представит документы об отсутствии у него жилых помещений на праве собственности или на праве социального найма);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справка квартирно-эксплуатационного органа о сдаче жилья по последнему месту военной службы (службы);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выписка из домовой книги.</w:t>
      </w:r>
    </w:p>
    <w:p w:rsidR="00525F1C" w:rsidRPr="00525F1C" w:rsidRDefault="00945EAA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Слободского сельского поселения </w:t>
      </w:r>
      <w:r w:rsidR="00525F1C" w:rsidRPr="00525F1C">
        <w:rPr>
          <w:sz w:val="28"/>
          <w:szCs w:val="28"/>
        </w:rPr>
        <w:t xml:space="preserve"> запрашив</w:t>
      </w:r>
      <w:r>
        <w:rPr>
          <w:sz w:val="28"/>
          <w:szCs w:val="28"/>
        </w:rPr>
        <w:t>ае</w:t>
      </w:r>
      <w:r w:rsidR="00525F1C" w:rsidRPr="00525F1C">
        <w:rPr>
          <w:sz w:val="28"/>
          <w:szCs w:val="28"/>
        </w:rPr>
        <w:t>т в государственных органах, органах местного самоуправления и подведомственных государственны</w:t>
      </w:r>
      <w:r w:rsidR="00C33935">
        <w:rPr>
          <w:sz w:val="28"/>
          <w:szCs w:val="28"/>
        </w:rPr>
        <w:t>х</w:t>
      </w:r>
      <w:r w:rsidR="00525F1C" w:rsidRPr="00525F1C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х</w:t>
      </w:r>
      <w:r w:rsidR="00525F1C" w:rsidRPr="00525F1C">
        <w:rPr>
          <w:sz w:val="28"/>
          <w:szCs w:val="28"/>
        </w:rPr>
        <w:t xml:space="preserve"> или органа</w:t>
      </w:r>
      <w:r>
        <w:rPr>
          <w:sz w:val="28"/>
          <w:szCs w:val="28"/>
        </w:rPr>
        <w:t>х</w:t>
      </w:r>
      <w:r w:rsidR="00525F1C" w:rsidRPr="00525F1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="00525F1C" w:rsidRPr="00525F1C">
        <w:rPr>
          <w:sz w:val="28"/>
          <w:szCs w:val="28"/>
        </w:rPr>
        <w:t xml:space="preserve"> организациях в порядке межведомственного взаимодействия следующие документы (их копии или сведения, содержащиеся в них):</w:t>
      </w:r>
    </w:p>
    <w:p w:rsidR="00525F1C" w:rsidRPr="00E525FD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bookmarkStart w:id="8" w:name="P113"/>
      <w:bookmarkEnd w:id="8"/>
      <w:r w:rsidRPr="00E525FD">
        <w:rPr>
          <w:sz w:val="28"/>
          <w:szCs w:val="28"/>
        </w:rPr>
        <w:t xml:space="preserve">- </w:t>
      </w:r>
      <w:r w:rsidRPr="00E525FD">
        <w:rPr>
          <w:rFonts w:eastAsiaTheme="minorHAnsi"/>
          <w:sz w:val="28"/>
          <w:szCs w:val="28"/>
        </w:rPr>
        <w:t xml:space="preserve">справка </w:t>
      </w:r>
      <w:r w:rsidR="00E525FD" w:rsidRPr="00E525FD">
        <w:rPr>
          <w:rFonts w:eastAsiaTheme="minorHAnsi"/>
          <w:sz w:val="28"/>
          <w:szCs w:val="28"/>
        </w:rPr>
        <w:t>Угличского производственного участка Ярославского отделения Верхне-Волжского филиала АО Ростехинвентаризация – Федеральное БТИ</w:t>
      </w:r>
      <w:r w:rsidRPr="00E525FD">
        <w:rPr>
          <w:rFonts w:eastAsiaTheme="minorHAnsi"/>
          <w:sz w:val="28"/>
          <w:szCs w:val="28"/>
        </w:rPr>
        <w:t>, подтверждающая размер общей площади жилых помещений, имевшихся (имеющихся) в собственности гражданина и (или) членов его семьи</w:t>
      </w:r>
      <w:r w:rsidRPr="00E525FD">
        <w:rPr>
          <w:sz w:val="28"/>
          <w:szCs w:val="28"/>
        </w:rPr>
        <w:t>;</w:t>
      </w:r>
    </w:p>
    <w:p w:rsidR="00525F1C" w:rsidRPr="00E525FD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25FD">
        <w:rPr>
          <w:sz w:val="28"/>
          <w:szCs w:val="28"/>
        </w:rPr>
        <w:t xml:space="preserve">- справка </w:t>
      </w:r>
      <w:r w:rsidR="00E525FD" w:rsidRPr="00E525FD">
        <w:rPr>
          <w:sz w:val="28"/>
          <w:szCs w:val="28"/>
        </w:rPr>
        <w:t xml:space="preserve">Управления муниципального имущества и земельных отношений Администрации Угличского муниципального района о </w:t>
      </w:r>
      <w:r w:rsidRPr="00E525FD">
        <w:rPr>
          <w:sz w:val="28"/>
          <w:szCs w:val="28"/>
        </w:rPr>
        <w:t>приватизации на всех членов семьи заявителя;</w:t>
      </w:r>
    </w:p>
    <w:p w:rsidR="00525F1C" w:rsidRPr="00E525FD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115"/>
      <w:bookmarkEnd w:id="9"/>
      <w:r w:rsidRPr="00E525FD">
        <w:rPr>
          <w:sz w:val="28"/>
          <w:szCs w:val="28"/>
        </w:rPr>
        <w:t xml:space="preserve">- справка </w:t>
      </w:r>
      <w:r w:rsidR="00E525FD" w:rsidRPr="00E525FD">
        <w:rPr>
          <w:sz w:val="28"/>
          <w:szCs w:val="28"/>
        </w:rPr>
        <w:t xml:space="preserve">межмуниципального отдела по Угличскому и </w:t>
      </w:r>
      <w:proofErr w:type="spellStart"/>
      <w:r w:rsidR="00E525FD" w:rsidRPr="00E525FD">
        <w:rPr>
          <w:sz w:val="28"/>
          <w:szCs w:val="28"/>
        </w:rPr>
        <w:t>Мышкинскому</w:t>
      </w:r>
      <w:proofErr w:type="spellEnd"/>
      <w:r w:rsidR="00E525FD" w:rsidRPr="00E525FD">
        <w:rPr>
          <w:sz w:val="28"/>
          <w:szCs w:val="28"/>
        </w:rPr>
        <w:t xml:space="preserve"> районам, управление федеральной службы государственной регистрации кадастра и картографии </w:t>
      </w:r>
      <w:r w:rsidRPr="00E525FD">
        <w:rPr>
          <w:sz w:val="28"/>
          <w:szCs w:val="28"/>
        </w:rPr>
        <w:t xml:space="preserve">о наличии или отсутствии жилых помещений на праве собственности (в случае непредставления документа, указанного в </w:t>
      </w:r>
      <w:hyperlink w:anchor="P108" w:history="1">
        <w:r w:rsidRPr="00E525FD">
          <w:rPr>
            <w:sz w:val="28"/>
            <w:szCs w:val="28"/>
          </w:rPr>
          <w:t xml:space="preserve">абзаце </w:t>
        </w:r>
        <w:r w:rsidRPr="00E525FD">
          <w:rPr>
            <w:sz w:val="28"/>
            <w:szCs w:val="28"/>
          </w:rPr>
          <w:lastRenderedPageBreak/>
          <w:t>шестом</w:t>
        </w:r>
      </w:hyperlink>
      <w:r w:rsidRPr="00E525FD">
        <w:rPr>
          <w:sz w:val="28"/>
          <w:szCs w:val="28"/>
        </w:rPr>
        <w:t xml:space="preserve"> данного подпункта).</w:t>
      </w:r>
    </w:p>
    <w:p w:rsidR="00525F1C" w:rsidRPr="00945EAA" w:rsidRDefault="00525F1C" w:rsidP="00525F1C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525F1C">
        <w:rPr>
          <w:sz w:val="28"/>
          <w:szCs w:val="28"/>
        </w:rPr>
        <w:t xml:space="preserve">Указанные документы (их копии или сведения, содержащиеся в них) запрашиваются </w:t>
      </w:r>
      <w:r w:rsidR="00945EAA">
        <w:rPr>
          <w:sz w:val="28"/>
          <w:szCs w:val="28"/>
        </w:rPr>
        <w:t xml:space="preserve">Администрацией Слободского сельского поселения </w:t>
      </w:r>
      <w:r w:rsidRPr="00525F1C">
        <w:rPr>
          <w:sz w:val="28"/>
          <w:szCs w:val="28"/>
        </w:rPr>
        <w:t xml:space="preserve"> в порядке межведомственного взаимодействия в случае, если заявитель не </w:t>
      </w:r>
      <w:r w:rsidRPr="00945EAA">
        <w:rPr>
          <w:sz w:val="28"/>
          <w:szCs w:val="28"/>
        </w:rPr>
        <w:t>представил их самостоятельно.</w:t>
      </w:r>
    </w:p>
    <w:p w:rsidR="00525F1C" w:rsidRPr="00EF4934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934">
        <w:rPr>
          <w:sz w:val="28"/>
          <w:szCs w:val="28"/>
        </w:rPr>
        <w:t xml:space="preserve">В случае если в соответствии с </w:t>
      </w:r>
      <w:hyperlink w:anchor="P105" w:history="1">
        <w:r w:rsidRPr="00EF4934">
          <w:rPr>
            <w:sz w:val="28"/>
            <w:szCs w:val="28"/>
          </w:rPr>
          <w:t>абзацами третьим</w:t>
        </w:r>
      </w:hyperlink>
      <w:r w:rsidRPr="00EF4934">
        <w:rPr>
          <w:sz w:val="28"/>
          <w:szCs w:val="28"/>
        </w:rPr>
        <w:t xml:space="preserve"> – </w:t>
      </w:r>
      <w:hyperlink w:anchor="P107" w:history="1">
        <w:r w:rsidRPr="00EF4934">
          <w:rPr>
            <w:sz w:val="28"/>
            <w:szCs w:val="28"/>
          </w:rPr>
          <w:t>пятым</w:t>
        </w:r>
      </w:hyperlink>
      <w:r w:rsidRPr="00EF4934">
        <w:rPr>
          <w:sz w:val="28"/>
          <w:szCs w:val="28"/>
        </w:rPr>
        <w:t xml:space="preserve"> данного подпункта представлены копии документов, верность которых не засвидетельствована</w:t>
      </w:r>
      <w:r w:rsidR="00EF4934" w:rsidRPr="00EF4934">
        <w:rPr>
          <w:sz w:val="28"/>
          <w:szCs w:val="28"/>
        </w:rPr>
        <w:t xml:space="preserve"> в нотариальном порядке, то </w:t>
      </w:r>
      <w:r w:rsidRPr="00EF4934">
        <w:rPr>
          <w:sz w:val="28"/>
          <w:szCs w:val="28"/>
        </w:rPr>
        <w:t>одновременно представляются их оригиналы.</w:t>
      </w:r>
    </w:p>
    <w:p w:rsidR="00EF4934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5F1C">
        <w:rPr>
          <w:sz w:val="28"/>
          <w:szCs w:val="28"/>
        </w:rPr>
        <w:t xml:space="preserve">Одновременно с документами заявитель представляет в письменной форме </w:t>
      </w:r>
      <w:hyperlink w:anchor="P609" w:history="1">
        <w:r w:rsidRPr="00525F1C">
          <w:rPr>
            <w:sz w:val="28"/>
            <w:szCs w:val="28"/>
          </w:rPr>
          <w:t>согласие</w:t>
        </w:r>
      </w:hyperlink>
      <w:r w:rsidRPr="00525F1C">
        <w:rPr>
          <w:sz w:val="28"/>
          <w:szCs w:val="28"/>
        </w:rPr>
        <w:t xml:space="preserve"> на обработку персональных данных при предоставлении </w:t>
      </w:r>
      <w:r w:rsidR="00945EAA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услуги по форме согласно </w:t>
      </w:r>
      <w:r w:rsidRPr="00AB4BEC">
        <w:rPr>
          <w:sz w:val="28"/>
          <w:szCs w:val="28"/>
        </w:rPr>
        <w:t xml:space="preserve">приложению </w:t>
      </w:r>
      <w:r w:rsidR="00EF4934" w:rsidRPr="00AB4BEC">
        <w:rPr>
          <w:sz w:val="28"/>
          <w:szCs w:val="28"/>
        </w:rPr>
        <w:t>2</w:t>
      </w:r>
      <w:r w:rsidRPr="00AB4BEC">
        <w:rPr>
          <w:sz w:val="28"/>
          <w:szCs w:val="28"/>
        </w:rPr>
        <w:t xml:space="preserve"> </w:t>
      </w:r>
      <w:r w:rsidRPr="00525F1C">
        <w:rPr>
          <w:sz w:val="28"/>
          <w:szCs w:val="28"/>
        </w:rPr>
        <w:t>к Административному регламенту в отношении членов его семьи, а также доверенность, составленную в письменной форме, на представление интересов членов семьи заявителя, подавшего заявление (рапорт), при предоставлении</w:t>
      </w:r>
      <w:r w:rsidR="00945EAA">
        <w:rPr>
          <w:sz w:val="28"/>
          <w:szCs w:val="28"/>
        </w:rPr>
        <w:t xml:space="preserve"> муниципальной</w:t>
      </w:r>
      <w:r w:rsidRPr="00525F1C">
        <w:rPr>
          <w:sz w:val="28"/>
          <w:szCs w:val="28"/>
        </w:rPr>
        <w:t xml:space="preserve"> услуги </w:t>
      </w:r>
      <w:r w:rsidR="00945EAA">
        <w:rPr>
          <w:sz w:val="28"/>
          <w:szCs w:val="28"/>
        </w:rPr>
        <w:t>Администрацией Слободского сельского поселения</w:t>
      </w:r>
      <w:r w:rsidR="00EF4934">
        <w:rPr>
          <w:sz w:val="28"/>
          <w:szCs w:val="28"/>
        </w:rPr>
        <w:t>.</w:t>
      </w:r>
      <w:proofErr w:type="gramEnd"/>
    </w:p>
    <w:p w:rsidR="00525F1C" w:rsidRPr="00945EAA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FF0000"/>
          <w:sz w:val="28"/>
          <w:szCs w:val="28"/>
        </w:rPr>
      </w:pPr>
      <w:r w:rsidRPr="00525F1C">
        <w:rPr>
          <w:sz w:val="28"/>
          <w:szCs w:val="28"/>
        </w:rPr>
        <w:t xml:space="preserve">2.7.2. Заявитель представляет в </w:t>
      </w:r>
      <w:r w:rsidR="00945EAA">
        <w:rPr>
          <w:sz w:val="28"/>
          <w:szCs w:val="28"/>
        </w:rPr>
        <w:t xml:space="preserve">Администрацию Слободского сельского поселения </w:t>
      </w:r>
      <w:r w:rsidRPr="00FE212D">
        <w:rPr>
          <w:rFonts w:eastAsiaTheme="minorHAnsi"/>
          <w:sz w:val="28"/>
          <w:szCs w:val="28"/>
        </w:rPr>
        <w:t>реквизиты счета для перечисления денежной выплаты.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2.7.3. Для санкционирования расходования денежной выплаты гражданин представляет в </w:t>
      </w:r>
      <w:r w:rsidR="00945EAA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>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P122"/>
      <w:bookmarkEnd w:id="10"/>
      <w:r w:rsidRPr="00525F1C">
        <w:rPr>
          <w:sz w:val="28"/>
          <w:szCs w:val="28"/>
        </w:rPr>
        <w:t xml:space="preserve">- в случае приобретения жилого помещения путем купли-продажи – подлинник и заверенную нотариально или </w:t>
      </w:r>
      <w:r w:rsidR="00EF4934" w:rsidRPr="00E525FD">
        <w:rPr>
          <w:sz w:val="28"/>
          <w:szCs w:val="28"/>
        </w:rPr>
        <w:t>управление</w:t>
      </w:r>
      <w:r w:rsidR="00EF4934">
        <w:rPr>
          <w:sz w:val="28"/>
          <w:szCs w:val="28"/>
        </w:rPr>
        <w:t>м</w:t>
      </w:r>
      <w:r w:rsidR="00EF4934" w:rsidRPr="00E525FD">
        <w:rPr>
          <w:sz w:val="28"/>
          <w:szCs w:val="28"/>
        </w:rPr>
        <w:t xml:space="preserve"> федеральной службы государственной регистрации кадастра и картографии </w:t>
      </w:r>
      <w:r w:rsidRPr="00525F1C">
        <w:rPr>
          <w:sz w:val="28"/>
          <w:szCs w:val="28"/>
        </w:rPr>
        <w:t>копию договора купли-продажи жилого помещения с обременением (отсрочкой платежа) с отметкой о государственной регистрации перехода прав на недвижимое имущество;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в случае строительства жилого помещения путем участия в долевом строительстве – заверенную нотариально или </w:t>
      </w:r>
      <w:r w:rsidR="00EF4934" w:rsidRPr="00E525FD">
        <w:rPr>
          <w:sz w:val="28"/>
          <w:szCs w:val="28"/>
        </w:rPr>
        <w:t>управление</w:t>
      </w:r>
      <w:r w:rsidR="00EF4934">
        <w:rPr>
          <w:sz w:val="28"/>
          <w:szCs w:val="28"/>
        </w:rPr>
        <w:t>м</w:t>
      </w:r>
      <w:r w:rsidR="00EF4934" w:rsidRPr="00E525FD">
        <w:rPr>
          <w:sz w:val="28"/>
          <w:szCs w:val="28"/>
        </w:rPr>
        <w:t xml:space="preserve"> федеральной службы государственной регистрации кадастра и картографии </w:t>
      </w:r>
      <w:r w:rsidRPr="00525F1C">
        <w:rPr>
          <w:sz w:val="28"/>
          <w:szCs w:val="28"/>
        </w:rPr>
        <w:t>копию зарегистрированного договора участия в долевом строительстве.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При представлении в </w:t>
      </w:r>
      <w:r w:rsidR="00945EAA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 xml:space="preserve"> документов, указанных в </w:t>
      </w:r>
      <w:hyperlink w:anchor="P122" w:history="1">
        <w:r w:rsidRPr="00525F1C">
          <w:rPr>
            <w:sz w:val="28"/>
            <w:szCs w:val="28"/>
          </w:rPr>
          <w:t xml:space="preserve">абзацах втором – третьем </w:t>
        </w:r>
      </w:hyperlink>
      <w:r w:rsidRPr="00525F1C">
        <w:rPr>
          <w:sz w:val="28"/>
          <w:szCs w:val="28"/>
        </w:rPr>
        <w:t>данного подпункта, гражданин может по собственной инициативе представить также выписку из Единого государственного реестра недвижимости о государственной регистрации перехода прав на недвижимое имущество в отношении приобретенного жилого помещения.</w:t>
      </w:r>
    </w:p>
    <w:p w:rsidR="00525F1C" w:rsidRPr="00945EAA" w:rsidRDefault="00945EAA" w:rsidP="00525F1C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Администрация Слободского сельского поселения </w:t>
      </w:r>
      <w:r w:rsidR="00525F1C" w:rsidRPr="00525F1C">
        <w:rPr>
          <w:sz w:val="28"/>
          <w:szCs w:val="28"/>
        </w:rPr>
        <w:t xml:space="preserve"> запрашивает </w:t>
      </w:r>
      <w:proofErr w:type="gramStart"/>
      <w:r w:rsidR="00525F1C" w:rsidRPr="00525F1C">
        <w:rPr>
          <w:sz w:val="28"/>
          <w:szCs w:val="28"/>
        </w:rPr>
        <w:t>в порядке межведомственного информационного взаимодействия выписку из Единого государственного реестра недвижимости о государственной регистрации перехода прав на недвижимое имущество в отношении</w:t>
      </w:r>
      <w:proofErr w:type="gramEnd"/>
      <w:r w:rsidR="00525F1C" w:rsidRPr="00525F1C">
        <w:rPr>
          <w:sz w:val="28"/>
          <w:szCs w:val="28"/>
        </w:rPr>
        <w:t xml:space="preserve"> приобретенного жилого помещения, если указанный документ не </w:t>
      </w:r>
      <w:r w:rsidR="00525F1C" w:rsidRPr="00EF4934">
        <w:rPr>
          <w:sz w:val="28"/>
          <w:szCs w:val="28"/>
        </w:rPr>
        <w:t>представлен гражданином самостоятельно.</w:t>
      </w:r>
    </w:p>
    <w:p w:rsidR="00525F1C" w:rsidRPr="00EF4934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934">
        <w:rPr>
          <w:sz w:val="28"/>
          <w:szCs w:val="28"/>
        </w:rPr>
        <w:t xml:space="preserve">2.8. Основания для отказа в приеме документов, необходимых для предоставления </w:t>
      </w:r>
      <w:r w:rsidR="00945EAA" w:rsidRPr="00EF4934">
        <w:rPr>
          <w:sz w:val="28"/>
          <w:szCs w:val="28"/>
        </w:rPr>
        <w:t xml:space="preserve">муниципальной </w:t>
      </w:r>
      <w:r w:rsidRPr="00EF4934">
        <w:rPr>
          <w:sz w:val="28"/>
          <w:szCs w:val="28"/>
        </w:rPr>
        <w:t xml:space="preserve"> услуги, а также для отказа в предоставлении </w:t>
      </w:r>
      <w:r w:rsidR="00945EAA" w:rsidRPr="00EF4934">
        <w:rPr>
          <w:sz w:val="28"/>
          <w:szCs w:val="28"/>
        </w:rPr>
        <w:t xml:space="preserve">муниципальной </w:t>
      </w:r>
      <w:r w:rsidRPr="00EF4934">
        <w:rPr>
          <w:sz w:val="28"/>
          <w:szCs w:val="28"/>
        </w:rPr>
        <w:t xml:space="preserve">услуги либо приостановления предоставления </w:t>
      </w:r>
      <w:r w:rsidR="00945EAA" w:rsidRPr="00EF4934">
        <w:rPr>
          <w:sz w:val="28"/>
          <w:szCs w:val="28"/>
        </w:rPr>
        <w:t xml:space="preserve">муниципальной </w:t>
      </w:r>
      <w:r w:rsidRPr="00EF4934">
        <w:rPr>
          <w:sz w:val="28"/>
          <w:szCs w:val="28"/>
        </w:rPr>
        <w:t xml:space="preserve"> услуги отсутствуют.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2.9. Предоставление </w:t>
      </w:r>
      <w:r w:rsidR="00945EAA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услуги </w:t>
      </w:r>
      <w:r w:rsidR="00945EAA">
        <w:rPr>
          <w:sz w:val="28"/>
          <w:szCs w:val="28"/>
        </w:rPr>
        <w:t xml:space="preserve">Администрацией </w:t>
      </w:r>
      <w:r w:rsidR="00945EAA">
        <w:rPr>
          <w:sz w:val="28"/>
          <w:szCs w:val="28"/>
        </w:rPr>
        <w:lastRenderedPageBreak/>
        <w:t xml:space="preserve">Слободского сельского поселения </w:t>
      </w:r>
      <w:r w:rsidRPr="00525F1C">
        <w:rPr>
          <w:sz w:val="28"/>
          <w:szCs w:val="28"/>
        </w:rPr>
        <w:t xml:space="preserve"> осуществляется бесплатно.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2.10. Максимальный срок ожидания в очереди при подаче документов и при получении результата предоставления </w:t>
      </w:r>
      <w:r w:rsidR="00945EAA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 услуги не превышает 15 минут.</w:t>
      </w:r>
    </w:p>
    <w:p w:rsidR="00525F1C" w:rsidRPr="00FE212D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212D">
        <w:rPr>
          <w:sz w:val="28"/>
          <w:szCs w:val="28"/>
        </w:rPr>
        <w:t xml:space="preserve">2.11. Срок регистрации документов не превышает 15 минут. Порядок регистрации документов установлен </w:t>
      </w:r>
      <w:hyperlink w:anchor="P228" w:history="1">
        <w:r w:rsidRPr="00FE212D">
          <w:rPr>
            <w:sz w:val="28"/>
            <w:szCs w:val="28"/>
          </w:rPr>
          <w:t>пунктом 3.2 раздела 3</w:t>
        </w:r>
      </w:hyperlink>
      <w:r w:rsidRPr="00FE212D">
        <w:rPr>
          <w:sz w:val="28"/>
          <w:szCs w:val="28"/>
        </w:rPr>
        <w:t xml:space="preserve"> Административного регламента.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2.12. Требования к местам предоставления </w:t>
      </w:r>
      <w:r w:rsidR="00945EAA">
        <w:rPr>
          <w:rFonts w:cs="Calibri"/>
          <w:sz w:val="28"/>
          <w:szCs w:val="28"/>
          <w:lang w:eastAsia="en-US"/>
        </w:rPr>
        <w:t xml:space="preserve">муниципальной </w:t>
      </w:r>
      <w:r w:rsidRPr="00525F1C">
        <w:rPr>
          <w:rFonts w:cs="Calibri"/>
          <w:sz w:val="28"/>
          <w:szCs w:val="28"/>
          <w:lang w:eastAsia="en-US"/>
        </w:rPr>
        <w:t xml:space="preserve"> услуги.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proofErr w:type="gramStart"/>
      <w:r w:rsidRPr="00525F1C">
        <w:rPr>
          <w:rFonts w:cs="Calibri"/>
          <w:sz w:val="28"/>
          <w:szCs w:val="28"/>
          <w:lang w:eastAsia="en-US"/>
        </w:rPr>
        <w:t xml:space="preserve">Пути движения к входу в здание </w:t>
      </w:r>
      <w:r w:rsidR="00945EAA">
        <w:rPr>
          <w:rFonts w:cs="Calibr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cs="Calibri"/>
          <w:sz w:val="28"/>
          <w:szCs w:val="28"/>
          <w:lang w:eastAsia="en-US"/>
        </w:rPr>
        <w:t xml:space="preserve">, вход в здание </w:t>
      </w:r>
      <w:r w:rsidR="00945EAA">
        <w:rPr>
          <w:rFonts w:cs="Calibr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cs="Calibri"/>
          <w:sz w:val="28"/>
          <w:szCs w:val="28"/>
          <w:lang w:eastAsia="en-US"/>
        </w:rPr>
        <w:t xml:space="preserve">, пути движения к местам ожидания, информирования и </w:t>
      </w:r>
      <w:r w:rsidRPr="00525F1C">
        <w:rPr>
          <w:sz w:val="28"/>
          <w:szCs w:val="28"/>
          <w:lang w:eastAsia="en-US"/>
        </w:rPr>
        <w:t>предоставления</w:t>
      </w:r>
      <w:r w:rsidRPr="00525F1C">
        <w:rPr>
          <w:rFonts w:cs="Calibri"/>
          <w:sz w:val="28"/>
          <w:szCs w:val="28"/>
          <w:lang w:eastAsia="en-US"/>
        </w:rPr>
        <w:t xml:space="preserve"> </w:t>
      </w:r>
      <w:r w:rsidR="00945EAA">
        <w:rPr>
          <w:rFonts w:cs="Calibri"/>
          <w:sz w:val="28"/>
          <w:szCs w:val="28"/>
          <w:lang w:eastAsia="en-US"/>
        </w:rPr>
        <w:t>муниципальной</w:t>
      </w:r>
      <w:r w:rsidRPr="00525F1C">
        <w:rPr>
          <w:rFonts w:cs="Calibri"/>
          <w:sz w:val="28"/>
          <w:szCs w:val="28"/>
          <w:lang w:eastAsia="en-US"/>
        </w:rPr>
        <w:t xml:space="preserve"> услуги, равно как и сами места ожидания, информирования и </w:t>
      </w:r>
      <w:r w:rsidRPr="00525F1C">
        <w:rPr>
          <w:sz w:val="28"/>
          <w:szCs w:val="28"/>
          <w:lang w:eastAsia="en-US"/>
        </w:rPr>
        <w:t>предоставления</w:t>
      </w:r>
      <w:r w:rsidRPr="00525F1C">
        <w:rPr>
          <w:rFonts w:cs="Calibri"/>
          <w:sz w:val="28"/>
          <w:szCs w:val="28"/>
          <w:lang w:eastAsia="en-US"/>
        </w:rPr>
        <w:t xml:space="preserve"> </w:t>
      </w:r>
      <w:r w:rsidR="00945EAA">
        <w:rPr>
          <w:rFonts w:cs="Calibri"/>
          <w:sz w:val="28"/>
          <w:szCs w:val="28"/>
          <w:lang w:eastAsia="en-US"/>
        </w:rPr>
        <w:t>муниципальной</w:t>
      </w:r>
      <w:r w:rsidRPr="00525F1C">
        <w:rPr>
          <w:rFonts w:cs="Calibri"/>
          <w:sz w:val="28"/>
          <w:szCs w:val="28"/>
          <w:lang w:eastAsia="en-US"/>
        </w:rPr>
        <w:t xml:space="preserve">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Показателем доступности предоставления </w:t>
      </w:r>
      <w:r w:rsidR="00176DAF">
        <w:rPr>
          <w:rFonts w:cs="Calibri"/>
          <w:sz w:val="28"/>
          <w:szCs w:val="28"/>
          <w:lang w:eastAsia="en-US"/>
        </w:rPr>
        <w:t xml:space="preserve">муниципальной </w:t>
      </w:r>
      <w:r w:rsidRPr="00525F1C">
        <w:rPr>
          <w:rFonts w:cs="Calibri"/>
          <w:sz w:val="28"/>
          <w:szCs w:val="28"/>
          <w:lang w:eastAsia="en-US"/>
        </w:rPr>
        <w:t xml:space="preserve"> услуги является обеспечение следующих условий: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- беспрепятственный доступ к местам предоставления </w:t>
      </w:r>
      <w:r w:rsidR="00176DAF">
        <w:rPr>
          <w:rFonts w:cs="Calibri"/>
          <w:sz w:val="28"/>
          <w:szCs w:val="28"/>
          <w:lang w:eastAsia="en-US"/>
        </w:rPr>
        <w:t xml:space="preserve">муниципальной </w:t>
      </w:r>
      <w:r w:rsidRPr="00525F1C">
        <w:rPr>
          <w:rFonts w:cs="Calibri"/>
          <w:sz w:val="28"/>
          <w:szCs w:val="28"/>
          <w:lang w:eastAsia="en-US"/>
        </w:rPr>
        <w:t>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>- оборудование мест для бесплатной парковки автотранспортных средств, не менее 10 процентов мест (но не менее одного места) – для парковки специальных автотранспортных средств инвалидов;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- обеспечение сопровождения инвалидов, имеющих стойкие расстройства функции зрения и самостоятельного передвижения, к месту предоставления </w:t>
      </w:r>
      <w:r w:rsidR="00176DAF">
        <w:rPr>
          <w:rFonts w:cs="Calibri"/>
          <w:sz w:val="28"/>
          <w:szCs w:val="28"/>
          <w:lang w:eastAsia="en-US"/>
        </w:rPr>
        <w:t>муниципальной</w:t>
      </w:r>
      <w:r w:rsidRPr="00525F1C">
        <w:rPr>
          <w:rFonts w:cs="Calibri"/>
          <w:sz w:val="28"/>
          <w:szCs w:val="28"/>
          <w:lang w:eastAsia="en-US"/>
        </w:rPr>
        <w:t xml:space="preserve"> услуги и оказание им помощи;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- обеспечение дублирования необходимой для инвалидов звуковой и зрительной информации, а также надписей, знаков и иной текстовой и графической информации знаками, выполненными рельефно-точечным шрифтом Брайля, допуск в помещение </w:t>
      </w:r>
      <w:r w:rsidR="00176DAF">
        <w:rPr>
          <w:rFonts w:cs="Calibr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cs="Calibri"/>
          <w:sz w:val="28"/>
          <w:szCs w:val="28"/>
          <w:lang w:eastAsia="en-US"/>
        </w:rPr>
        <w:t xml:space="preserve"> </w:t>
      </w:r>
      <w:proofErr w:type="spellStart"/>
      <w:r w:rsidRPr="00525F1C">
        <w:rPr>
          <w:rFonts w:cs="Calibri"/>
          <w:sz w:val="28"/>
          <w:szCs w:val="28"/>
          <w:lang w:eastAsia="en-US"/>
        </w:rPr>
        <w:t>сурдопереводчика</w:t>
      </w:r>
      <w:proofErr w:type="spellEnd"/>
      <w:r w:rsidRPr="00525F1C">
        <w:rPr>
          <w:rFonts w:cs="Calibri"/>
          <w:sz w:val="28"/>
          <w:szCs w:val="28"/>
          <w:lang w:eastAsia="en-US"/>
        </w:rPr>
        <w:t xml:space="preserve"> и </w:t>
      </w:r>
      <w:proofErr w:type="spellStart"/>
      <w:r w:rsidRPr="00525F1C">
        <w:rPr>
          <w:rFonts w:cs="Calibri"/>
          <w:sz w:val="28"/>
          <w:szCs w:val="28"/>
          <w:lang w:eastAsia="en-US"/>
        </w:rPr>
        <w:t>тифлосурдопереводчика</w:t>
      </w:r>
      <w:proofErr w:type="spellEnd"/>
      <w:r w:rsidRPr="00525F1C">
        <w:rPr>
          <w:rFonts w:cs="Calibri"/>
          <w:sz w:val="28"/>
          <w:szCs w:val="28"/>
          <w:lang w:eastAsia="en-US"/>
        </w:rPr>
        <w:t>;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- обеспечение допуска в помещение </w:t>
      </w:r>
      <w:r w:rsidR="00176DAF">
        <w:rPr>
          <w:rFonts w:cs="Calibr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cs="Calibri"/>
          <w:sz w:val="28"/>
          <w:szCs w:val="28"/>
          <w:lang w:eastAsia="en-US"/>
        </w:rPr>
        <w:t xml:space="preserve"> собаки-проводника при наличии документа, подтверждающего ее специальное обучение;</w:t>
      </w:r>
    </w:p>
    <w:p w:rsidR="00CF5EF9" w:rsidRDefault="00525F1C" w:rsidP="00EF4934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- оказание </w:t>
      </w:r>
      <w:r w:rsidR="00176DAF">
        <w:rPr>
          <w:rFonts w:cs="Calibri"/>
          <w:sz w:val="28"/>
          <w:szCs w:val="28"/>
          <w:lang w:eastAsia="en-US"/>
        </w:rPr>
        <w:t>специалистами Администрации Слободского сельского поселения</w:t>
      </w:r>
      <w:r w:rsidRPr="00525F1C">
        <w:rPr>
          <w:rFonts w:cs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176DAF">
        <w:rPr>
          <w:rFonts w:cs="Calibri"/>
          <w:sz w:val="28"/>
          <w:szCs w:val="28"/>
          <w:lang w:eastAsia="en-US"/>
        </w:rPr>
        <w:t xml:space="preserve">муниципальной </w:t>
      </w:r>
      <w:r w:rsidRPr="00525F1C">
        <w:rPr>
          <w:rFonts w:cs="Calibri"/>
          <w:sz w:val="28"/>
          <w:szCs w:val="28"/>
          <w:lang w:eastAsia="en-US"/>
        </w:rPr>
        <w:t>услуги наравне с другими лицами.</w:t>
      </w:r>
    </w:p>
    <w:p w:rsidR="00766265" w:rsidRDefault="00766265" w:rsidP="00EF4934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766265" w:rsidRDefault="00766265" w:rsidP="00EF4934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525F1C" w:rsidRPr="00525F1C" w:rsidRDefault="00525F1C" w:rsidP="00525F1C">
      <w:pPr>
        <w:keepNext/>
        <w:pageBreakBefore/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525F1C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525F1C" w:rsidRPr="00525F1C" w:rsidRDefault="00525F1C" w:rsidP="00525F1C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3.1. Представление заявителем документов в </w:t>
      </w:r>
      <w:r w:rsidR="00176DAF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>.</w:t>
      </w:r>
    </w:p>
    <w:p w:rsidR="00525F1C" w:rsidRPr="00525F1C" w:rsidRDefault="00176DAF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Слободского сельского поселения</w:t>
      </w:r>
      <w:r w:rsidR="00525F1C" w:rsidRPr="00525F1C">
        <w:rPr>
          <w:sz w:val="28"/>
          <w:szCs w:val="28"/>
        </w:rPr>
        <w:t xml:space="preserve"> в 10-дневный срок после поступления субвенции из областного бюджета на обеспечение жилыми помещениями граждан, указанных в </w:t>
      </w:r>
      <w:hyperlink w:anchor="P49" w:history="1">
        <w:r w:rsidR="00525F1C" w:rsidRPr="00525F1C">
          <w:rPr>
            <w:sz w:val="28"/>
            <w:szCs w:val="28"/>
          </w:rPr>
          <w:t>пункте 1.2 раздела 1</w:t>
        </w:r>
      </w:hyperlink>
      <w:r w:rsidR="00525F1C" w:rsidRPr="00525F1C">
        <w:rPr>
          <w:sz w:val="28"/>
          <w:szCs w:val="28"/>
        </w:rPr>
        <w:t xml:space="preserve"> Административного регламента, составляет и утверждает список граждан, имеющих право на получение меры социальной поддержки в текущем году.</w:t>
      </w:r>
    </w:p>
    <w:p w:rsidR="00525F1C" w:rsidRPr="00EF4934" w:rsidRDefault="00176DAF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Слободского сельского поселения </w:t>
      </w:r>
      <w:r w:rsidR="00525F1C" w:rsidRPr="00525F1C">
        <w:rPr>
          <w:sz w:val="28"/>
          <w:szCs w:val="28"/>
        </w:rPr>
        <w:t xml:space="preserve"> в 10-дневный срок после утверждения списка граждан, имеющих право на получение меры социальной поддержки в текущем году, направляет каждому состоящему в таком списке гражданину заказным письмом с уведомлением информацию о необходимости представления документов, предусмотренных </w:t>
      </w:r>
      <w:hyperlink w:anchor="P103" w:history="1">
        <w:r w:rsidR="00525F1C" w:rsidRPr="00EF4934">
          <w:rPr>
            <w:sz w:val="28"/>
            <w:szCs w:val="28"/>
          </w:rPr>
          <w:t>подпунктом 2.7.1 пункта 2.7 раздела 2</w:t>
        </w:r>
      </w:hyperlink>
      <w:r w:rsidR="00525F1C" w:rsidRPr="00EF4934">
        <w:rPr>
          <w:sz w:val="28"/>
          <w:szCs w:val="28"/>
        </w:rPr>
        <w:t xml:space="preserve"> Административного регламента.</w:t>
      </w:r>
    </w:p>
    <w:p w:rsidR="00525F1C" w:rsidRPr="00EF4934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934">
        <w:rPr>
          <w:sz w:val="28"/>
          <w:szCs w:val="28"/>
        </w:rPr>
        <w:t xml:space="preserve">В течение 15 рабочих дней с момента получения информации, указанной в абзаце третьем данного пункта, гражданин представляет в </w:t>
      </w:r>
      <w:r w:rsidR="00176DAF" w:rsidRPr="00EF4934">
        <w:rPr>
          <w:sz w:val="28"/>
          <w:szCs w:val="28"/>
        </w:rPr>
        <w:t>Администрацию Слободского сельского поселения</w:t>
      </w:r>
      <w:r w:rsidRPr="00EF4934">
        <w:rPr>
          <w:sz w:val="28"/>
          <w:szCs w:val="28"/>
        </w:rPr>
        <w:t xml:space="preserve"> документы, указанные в </w:t>
      </w:r>
      <w:hyperlink w:anchor="P103" w:history="1">
        <w:r w:rsidRPr="00EF4934">
          <w:rPr>
            <w:sz w:val="28"/>
            <w:szCs w:val="28"/>
          </w:rPr>
          <w:t>подпункте 2.7.1 пункта 2.7 раздела 2</w:t>
        </w:r>
      </w:hyperlink>
      <w:r w:rsidRPr="00EF4934">
        <w:rPr>
          <w:sz w:val="28"/>
          <w:szCs w:val="28"/>
        </w:rPr>
        <w:t xml:space="preserve"> Административного регламента.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Заявитель либо представитель заявителя представляет документы в </w:t>
      </w:r>
      <w:r w:rsidR="00176DAF">
        <w:rPr>
          <w:sz w:val="28"/>
          <w:szCs w:val="28"/>
        </w:rPr>
        <w:t xml:space="preserve">Администрацию Слободского сельского поселения </w:t>
      </w:r>
      <w:r w:rsidRPr="00525F1C">
        <w:rPr>
          <w:sz w:val="28"/>
          <w:szCs w:val="28"/>
        </w:rPr>
        <w:t xml:space="preserve"> лично либо направляет их по почте.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В случае непредставления заявителем в течение 15 рабочих дней документов, необходимых для получения мер социальной поддержки, либо представления заявителем письменного отказа от получения мер социальной поддержки его право на получение мер социальной поддержки сохраняется с учетом даты постановки на учет нуждающихся в улучшении жилищных условий в следующем году.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P228"/>
      <w:bookmarkEnd w:id="11"/>
      <w:r w:rsidRPr="00525F1C">
        <w:rPr>
          <w:sz w:val="28"/>
          <w:szCs w:val="28"/>
        </w:rPr>
        <w:t>3.2. Прием и регистрация документов.</w:t>
      </w:r>
    </w:p>
    <w:p w:rsidR="00176DAF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3.2.1. В день поступления от заявителя документов </w:t>
      </w:r>
      <w:r w:rsidR="00176DAF">
        <w:rPr>
          <w:sz w:val="28"/>
          <w:szCs w:val="28"/>
        </w:rPr>
        <w:t>специалист Администрации Слободского сельского поселения</w:t>
      </w:r>
      <w:r w:rsidRPr="00525F1C">
        <w:rPr>
          <w:sz w:val="28"/>
          <w:szCs w:val="28"/>
        </w:rPr>
        <w:t xml:space="preserve">, отвечающий за регистрацию входящей корреспонденции, регистрирует заявление (рапорт) в журнале учета входящей корреспонденции и передает  представленный заявителем пакет документов </w:t>
      </w:r>
      <w:r w:rsidR="00176DAF">
        <w:rPr>
          <w:sz w:val="28"/>
          <w:szCs w:val="28"/>
        </w:rPr>
        <w:t>Главе Слободского сельского поселения.</w:t>
      </w:r>
      <w:r w:rsidRPr="00525F1C">
        <w:rPr>
          <w:sz w:val="28"/>
          <w:szCs w:val="28"/>
        </w:rPr>
        <w:t xml:space="preserve">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3.2.2. В день получения документов </w:t>
      </w:r>
      <w:r w:rsidR="00176DAF">
        <w:rPr>
          <w:sz w:val="28"/>
          <w:szCs w:val="28"/>
        </w:rPr>
        <w:t xml:space="preserve">Глава Слободского сельского поселения </w:t>
      </w:r>
      <w:r w:rsidRPr="00525F1C">
        <w:rPr>
          <w:sz w:val="28"/>
          <w:szCs w:val="28"/>
        </w:rPr>
        <w:t xml:space="preserve"> передает документы </w:t>
      </w:r>
      <w:r w:rsidR="00176DAF">
        <w:rPr>
          <w:sz w:val="28"/>
          <w:szCs w:val="28"/>
        </w:rPr>
        <w:t>специалисту Администрации Слободского сельского поселения</w:t>
      </w:r>
      <w:r w:rsidRPr="00525F1C">
        <w:rPr>
          <w:sz w:val="28"/>
          <w:szCs w:val="28"/>
        </w:rPr>
        <w:t xml:space="preserve">, отвечающему за предоставление </w:t>
      </w:r>
      <w:r w:rsidR="00176DAF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услуги (далее – исполнитель).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3.3. Проведение проверки документов и принятие решения о предоставлении (об отказе в предоставлении) мер социальной поддержки либо об уведомлении заявителя о наличии препятствий в рассмотрении заявления (рапорта) по причине отсутствия необходимых документов или представления документов, оформленных ненадлежащим образом.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Основанием для начала административной процедуры является передача </w:t>
      </w:r>
      <w:r w:rsidR="00176DAF">
        <w:rPr>
          <w:sz w:val="28"/>
          <w:szCs w:val="28"/>
        </w:rPr>
        <w:t xml:space="preserve">Главой Слободского сельского поселения </w:t>
      </w:r>
      <w:r w:rsidRPr="00525F1C">
        <w:rPr>
          <w:sz w:val="28"/>
          <w:szCs w:val="28"/>
        </w:rPr>
        <w:t xml:space="preserve"> пакета документов, представленных </w:t>
      </w:r>
      <w:r w:rsidRPr="00525F1C">
        <w:rPr>
          <w:sz w:val="28"/>
          <w:szCs w:val="28"/>
        </w:rPr>
        <w:lastRenderedPageBreak/>
        <w:t>заявителем, для проверки исполнителю.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Лицами, ответственными за выполнение административной процедуры, являются </w:t>
      </w:r>
      <w:r w:rsidR="00176DAF">
        <w:rPr>
          <w:sz w:val="28"/>
          <w:szCs w:val="28"/>
        </w:rPr>
        <w:t xml:space="preserve">Глава Слободского сельского поселения и </w:t>
      </w:r>
      <w:r w:rsidRPr="00525F1C">
        <w:rPr>
          <w:sz w:val="28"/>
          <w:szCs w:val="28"/>
        </w:rPr>
        <w:t xml:space="preserve"> исполнитель.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3.3.1. Исполнитель в день получения документов от </w:t>
      </w:r>
      <w:r w:rsidR="00176DAF">
        <w:rPr>
          <w:sz w:val="28"/>
          <w:szCs w:val="28"/>
        </w:rPr>
        <w:t xml:space="preserve">Главы Слободского сельского поселения </w:t>
      </w:r>
      <w:r w:rsidRPr="00525F1C">
        <w:rPr>
          <w:sz w:val="28"/>
          <w:szCs w:val="28"/>
        </w:rPr>
        <w:t xml:space="preserve"> проверяет: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наличие оснований для отнесения заявителя к категориям граждан, указанным в </w:t>
      </w:r>
      <w:hyperlink w:anchor="P49" w:history="1">
        <w:r w:rsidRPr="00EF4934">
          <w:rPr>
            <w:sz w:val="28"/>
            <w:szCs w:val="28"/>
          </w:rPr>
          <w:t>пункте 1.2 раздела 1</w:t>
        </w:r>
      </w:hyperlink>
      <w:r w:rsidRPr="00EF4934">
        <w:rPr>
          <w:sz w:val="28"/>
          <w:szCs w:val="28"/>
        </w:rPr>
        <w:t xml:space="preserve"> Административного регламента;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комплектность представленных заявителем документов.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3.3.2. В случае если заявитель не представил документы (их копии или сведения, содержащиеся в них) самостоятельно, исполнитель в течение 1 рабочего дня с момента получения документов готовит запросы:</w:t>
      </w:r>
    </w:p>
    <w:p w:rsidR="00525F1C" w:rsidRPr="00FE212D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212D">
        <w:rPr>
          <w:sz w:val="28"/>
          <w:szCs w:val="28"/>
        </w:rPr>
        <w:t xml:space="preserve">- в </w:t>
      </w:r>
      <w:r w:rsidR="00FE212D" w:rsidRPr="00FE212D">
        <w:rPr>
          <w:sz w:val="28"/>
          <w:szCs w:val="28"/>
        </w:rPr>
        <w:t xml:space="preserve">Управление муниципального имущества и земельных отношений Администрации Угличского муниципального района </w:t>
      </w:r>
      <w:r w:rsidRPr="00FE212D">
        <w:rPr>
          <w:sz w:val="28"/>
          <w:szCs w:val="28"/>
        </w:rPr>
        <w:t>– об участии заявителя и членов его семьи в приватизации жилых помещений;</w:t>
      </w:r>
    </w:p>
    <w:p w:rsidR="00525F1C" w:rsidRPr="00FE212D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212D">
        <w:rPr>
          <w:sz w:val="28"/>
          <w:szCs w:val="28"/>
        </w:rPr>
        <w:t xml:space="preserve">- в </w:t>
      </w:r>
      <w:r w:rsidR="00FE212D" w:rsidRPr="00FE212D">
        <w:rPr>
          <w:rFonts w:eastAsiaTheme="minorHAnsi"/>
          <w:sz w:val="28"/>
          <w:szCs w:val="28"/>
        </w:rPr>
        <w:t>Угличский производственный участ</w:t>
      </w:r>
      <w:r w:rsidR="00CF5EF9">
        <w:rPr>
          <w:rFonts w:eastAsiaTheme="minorHAnsi"/>
          <w:sz w:val="28"/>
          <w:szCs w:val="28"/>
        </w:rPr>
        <w:t>о</w:t>
      </w:r>
      <w:r w:rsidR="00FE212D" w:rsidRPr="00FE212D">
        <w:rPr>
          <w:rFonts w:eastAsiaTheme="minorHAnsi"/>
          <w:sz w:val="28"/>
          <w:szCs w:val="28"/>
        </w:rPr>
        <w:t>к Ярославского отделения Верхне-Волжского филиала АО Ростехинвентаризация – Федеральное БТ</w:t>
      </w:r>
      <w:proofErr w:type="gramStart"/>
      <w:r w:rsidR="00FE212D" w:rsidRPr="00FE212D">
        <w:rPr>
          <w:rFonts w:eastAsiaTheme="minorHAnsi"/>
          <w:sz w:val="28"/>
          <w:szCs w:val="28"/>
        </w:rPr>
        <w:t>И</w:t>
      </w:r>
      <w:r w:rsidRPr="00FE212D">
        <w:rPr>
          <w:sz w:val="28"/>
          <w:szCs w:val="28"/>
        </w:rPr>
        <w:t>–</w:t>
      </w:r>
      <w:proofErr w:type="gramEnd"/>
      <w:r w:rsidRPr="00FE212D">
        <w:rPr>
          <w:sz w:val="28"/>
          <w:szCs w:val="28"/>
        </w:rPr>
        <w:t xml:space="preserve"> о размере общей площади жилых помещений, находящихся в собственности заявителя и (или) членов его семьи;</w:t>
      </w:r>
    </w:p>
    <w:p w:rsidR="00525F1C" w:rsidRPr="00AB4BE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212D">
        <w:rPr>
          <w:sz w:val="28"/>
          <w:szCs w:val="28"/>
        </w:rPr>
        <w:t xml:space="preserve">- в </w:t>
      </w:r>
      <w:r w:rsidR="00FE212D" w:rsidRPr="00FE212D">
        <w:rPr>
          <w:sz w:val="28"/>
          <w:szCs w:val="28"/>
        </w:rPr>
        <w:t xml:space="preserve">межмуниципальный отдел по Угличскому и </w:t>
      </w:r>
      <w:proofErr w:type="spellStart"/>
      <w:r w:rsidR="00FE212D" w:rsidRPr="00FE212D">
        <w:rPr>
          <w:sz w:val="28"/>
          <w:szCs w:val="28"/>
        </w:rPr>
        <w:t>Мышкинскому</w:t>
      </w:r>
      <w:proofErr w:type="spellEnd"/>
      <w:r w:rsidR="00FE212D" w:rsidRPr="00FE212D">
        <w:rPr>
          <w:sz w:val="28"/>
          <w:szCs w:val="28"/>
        </w:rPr>
        <w:t xml:space="preserve"> районам, управление федеральной службы государственной регистрации кадастра и картографии </w:t>
      </w:r>
      <w:r w:rsidRPr="00FE212D">
        <w:rPr>
          <w:sz w:val="28"/>
          <w:szCs w:val="28"/>
        </w:rPr>
        <w:t xml:space="preserve">– о наличии или отсутствии жилых помещений на праве </w:t>
      </w:r>
      <w:r w:rsidRPr="00AB4BEC">
        <w:rPr>
          <w:sz w:val="28"/>
          <w:szCs w:val="28"/>
        </w:rPr>
        <w:t xml:space="preserve">собственности (в случае непредставления документа, указанного в </w:t>
      </w:r>
      <w:hyperlink w:anchor="P108" w:history="1">
        <w:r w:rsidRPr="00AB4BEC">
          <w:rPr>
            <w:sz w:val="28"/>
            <w:szCs w:val="28"/>
          </w:rPr>
          <w:t>абзаце шестом подпункта 2.7.1 пункта 2.7 раздела 2</w:t>
        </w:r>
      </w:hyperlink>
      <w:r w:rsidRPr="00AB4BEC">
        <w:rPr>
          <w:sz w:val="28"/>
          <w:szCs w:val="28"/>
        </w:rPr>
        <w:t xml:space="preserve"> Административного регламента).</w:t>
      </w:r>
      <w:r w:rsidRPr="00AB4BEC" w:rsidDel="00E70E5C">
        <w:rPr>
          <w:sz w:val="28"/>
          <w:szCs w:val="28"/>
        </w:rPr>
        <w:t xml:space="preserve"> </w:t>
      </w:r>
    </w:p>
    <w:p w:rsidR="00525F1C" w:rsidRPr="00FE212D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4BEC">
        <w:rPr>
          <w:sz w:val="28"/>
          <w:szCs w:val="28"/>
        </w:rPr>
        <w:t xml:space="preserve">3.3.3. После </w:t>
      </w:r>
      <w:r w:rsidRPr="00FE212D">
        <w:rPr>
          <w:sz w:val="28"/>
          <w:szCs w:val="28"/>
        </w:rPr>
        <w:t xml:space="preserve">получения в порядке межведомственного взаимодействия документов, указанных в </w:t>
      </w:r>
      <w:hyperlink w:anchor="P113" w:history="1">
        <w:r w:rsidRPr="00FE212D">
          <w:rPr>
            <w:sz w:val="28"/>
            <w:szCs w:val="28"/>
          </w:rPr>
          <w:t>абзацах десятом –</w:t>
        </w:r>
      </w:hyperlink>
      <w:r w:rsidRPr="00FE212D">
        <w:rPr>
          <w:sz w:val="28"/>
          <w:szCs w:val="28"/>
        </w:rPr>
        <w:t xml:space="preserve"> двенадцатом </w:t>
      </w:r>
      <w:hyperlink w:anchor="P115" w:history="1">
        <w:r w:rsidRPr="00FE212D">
          <w:rPr>
            <w:sz w:val="28"/>
            <w:szCs w:val="28"/>
          </w:rPr>
          <w:t>подпункта 2.7.1 пункта 2.7 раздела 2</w:t>
        </w:r>
      </w:hyperlink>
      <w:r w:rsidRPr="00FE212D">
        <w:rPr>
          <w:sz w:val="28"/>
          <w:szCs w:val="28"/>
        </w:rPr>
        <w:t xml:space="preserve"> Административного регламента, исполнитель осуществляет проверку документов на соответствие требованиям, указанным в </w:t>
      </w:r>
      <w:hyperlink w:anchor="P103" w:history="1">
        <w:r w:rsidRPr="00FE212D">
          <w:rPr>
            <w:sz w:val="28"/>
            <w:szCs w:val="28"/>
          </w:rPr>
          <w:t>подпункте 2.7.1 пункта 2.7 раздела 2</w:t>
        </w:r>
      </w:hyperlink>
      <w:r w:rsidRPr="00FE212D">
        <w:rPr>
          <w:sz w:val="28"/>
          <w:szCs w:val="28"/>
        </w:rPr>
        <w:t xml:space="preserve"> Административного регламента. Общий срок проверки документов (включая срок получения документов в порядке межведомственного взаимодействия) составляет 8 рабочих дней с момента получения документов </w:t>
      </w:r>
      <w:r w:rsidR="00CF5EF9">
        <w:rPr>
          <w:sz w:val="28"/>
          <w:szCs w:val="28"/>
        </w:rPr>
        <w:t xml:space="preserve"> исполнителем </w:t>
      </w:r>
      <w:r w:rsidRPr="00FE212D">
        <w:rPr>
          <w:sz w:val="28"/>
          <w:szCs w:val="28"/>
        </w:rPr>
        <w:t xml:space="preserve">от </w:t>
      </w:r>
      <w:r w:rsidR="00176DAF" w:rsidRPr="00FE212D">
        <w:rPr>
          <w:sz w:val="28"/>
          <w:szCs w:val="28"/>
        </w:rPr>
        <w:t>Главы Слободского сельского поселения.</w:t>
      </w:r>
    </w:p>
    <w:p w:rsidR="00525F1C" w:rsidRPr="00525F1C" w:rsidRDefault="00525F1C" w:rsidP="00525F1C">
      <w:pPr>
        <w:keepNext/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3.3.4. По результатам проверки документов </w:t>
      </w:r>
      <w:r w:rsidR="00176DAF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принимает решение о предоставлении (об отказе в предоставлении) мер социальной поддержки либо уведомляет заявителя о наличии препятствий в рассмотрении заявления (рапорта) по причине отсутствия необходимых документов или представления документов, оформленных ненадлежащим образом. Решение оформляется </w:t>
      </w:r>
      <w:r w:rsidR="00FE212D" w:rsidRPr="00FE212D">
        <w:rPr>
          <w:sz w:val="28"/>
          <w:szCs w:val="28"/>
        </w:rPr>
        <w:t xml:space="preserve">нормативным </w:t>
      </w:r>
      <w:r w:rsidRPr="00FE212D">
        <w:rPr>
          <w:sz w:val="28"/>
          <w:szCs w:val="28"/>
        </w:rPr>
        <w:t xml:space="preserve"> актом </w:t>
      </w:r>
      <w:r w:rsidR="000566CE">
        <w:rPr>
          <w:sz w:val="28"/>
          <w:szCs w:val="28"/>
        </w:rPr>
        <w:t>Администрации Слободского сельского поселения</w:t>
      </w:r>
      <w:r w:rsidRPr="00525F1C">
        <w:rPr>
          <w:sz w:val="28"/>
          <w:szCs w:val="28"/>
        </w:rPr>
        <w:t>.</w:t>
      </w:r>
    </w:p>
    <w:p w:rsidR="00525F1C" w:rsidRPr="00FE212D" w:rsidRDefault="000566CE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Слободского сельского поселения </w:t>
      </w:r>
      <w:r w:rsidR="00525F1C" w:rsidRPr="00525F1C">
        <w:rPr>
          <w:sz w:val="28"/>
          <w:szCs w:val="28"/>
        </w:rPr>
        <w:t xml:space="preserve"> принимает решение </w:t>
      </w:r>
      <w:proofErr w:type="gramStart"/>
      <w:r w:rsidR="00525F1C" w:rsidRPr="00525F1C">
        <w:rPr>
          <w:sz w:val="28"/>
          <w:szCs w:val="28"/>
        </w:rPr>
        <w:t>об отказе в предоставлении мер социальной поддержки в случае отсутствия оснований для отнесения заявителя к категориям</w:t>
      </w:r>
      <w:proofErr w:type="gramEnd"/>
      <w:r w:rsidR="00525F1C" w:rsidRPr="00525F1C">
        <w:rPr>
          <w:sz w:val="28"/>
          <w:szCs w:val="28"/>
        </w:rPr>
        <w:t xml:space="preserve"> граждан, указанным в </w:t>
      </w:r>
      <w:hyperlink r:id="rId22" w:history="1">
        <w:r w:rsidR="00525F1C" w:rsidRPr="00FE212D">
          <w:rPr>
            <w:sz w:val="28"/>
            <w:szCs w:val="28"/>
          </w:rPr>
          <w:t>пункте 1</w:t>
        </w:r>
      </w:hyperlink>
      <w:r w:rsidR="00FE212D" w:rsidRPr="00FE212D">
        <w:rPr>
          <w:sz w:val="28"/>
          <w:szCs w:val="28"/>
        </w:rPr>
        <w:t>.2. раздела 1 настоящего Административного регламента.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Перечень оснований для отказа в предоставлении меры социальной поддержки является исчерпывающим.  </w:t>
      </w:r>
    </w:p>
    <w:p w:rsidR="00525F1C" w:rsidRPr="00525F1C" w:rsidRDefault="00737FD5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</w:t>
      </w:r>
      <w:r w:rsidR="00525F1C" w:rsidRPr="00525F1C">
        <w:rPr>
          <w:sz w:val="28"/>
          <w:szCs w:val="28"/>
        </w:rPr>
        <w:t xml:space="preserve"> о принятом в результате рассмотрения поданного заявления </w:t>
      </w:r>
      <w:r w:rsidR="00525F1C" w:rsidRPr="00525F1C">
        <w:rPr>
          <w:sz w:val="28"/>
          <w:szCs w:val="28"/>
        </w:rPr>
        <w:lastRenderedPageBreak/>
        <w:t>(рапорта) направляется гражданину заказным письмом с уведомлением в течение 3 рабочих дней с момента принятия указанного решения.</w:t>
      </w:r>
      <w:proofErr w:type="gramEnd"/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После устранения причин, послуживших препятствием в рассмотрении заявления (рапорта) по причине отсутствия необходимых документов или представления документов, оформленных ненадлежащим образом, гражданин вправе повторно обратиться за предоставлением </w:t>
      </w:r>
      <w:r w:rsidR="000566CE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>услуги.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3.3.5. </w:t>
      </w:r>
      <w:proofErr w:type="gramStart"/>
      <w:r w:rsidRPr="00525F1C">
        <w:rPr>
          <w:sz w:val="28"/>
          <w:szCs w:val="28"/>
        </w:rPr>
        <w:t>Решение о предоставлении (об отказе в предоставлении) мер социальной поддержки либо уведомление о наличии препятствий в рассмотрении заявления (рапорта) по причине отсутствия необходимых документов или представления документов, оформленных ненадлежащим образом, заявитель имеет право получить лично либо через представителя заявителя в рабочее время по истечении 10 рабочих дней с момента регистрации заявления (рапорта).</w:t>
      </w:r>
      <w:proofErr w:type="gramEnd"/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5F1C">
        <w:rPr>
          <w:sz w:val="28"/>
          <w:szCs w:val="28"/>
        </w:rPr>
        <w:t>Заявитель по предъявлении документов, удостоверяющих его личность и полномочия, получает один экземпляр решения о предоставлении (об отказе в предоставлении) мер социальной поддержки либо уведомления о наличии препятствий в рассмотрении заявления (рапорта) по причине отсутствия необходимых документов или представления документов, оформленных ненадлежащим образом, и делает отметку о получении с указанием сво</w:t>
      </w:r>
      <w:r w:rsidR="00737FD5">
        <w:rPr>
          <w:sz w:val="28"/>
          <w:szCs w:val="28"/>
        </w:rPr>
        <w:t>ей</w:t>
      </w:r>
      <w:r w:rsidRPr="00525F1C">
        <w:rPr>
          <w:sz w:val="28"/>
          <w:szCs w:val="28"/>
        </w:rPr>
        <w:t xml:space="preserve"> фамилии, имени, отчества (последнее – при наличии), даты и подписи.</w:t>
      </w:r>
      <w:proofErr w:type="gramEnd"/>
    </w:p>
    <w:p w:rsidR="00525F1C" w:rsidRPr="00AB4BE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3.3.6. </w:t>
      </w:r>
      <w:hyperlink w:anchor="P688" w:history="1">
        <w:r w:rsidRPr="00525F1C">
          <w:rPr>
            <w:sz w:val="28"/>
            <w:szCs w:val="28"/>
          </w:rPr>
          <w:t>Блок-схема</w:t>
        </w:r>
      </w:hyperlink>
      <w:r w:rsidRPr="00525F1C">
        <w:rPr>
          <w:sz w:val="28"/>
          <w:szCs w:val="28"/>
        </w:rPr>
        <w:t xml:space="preserve"> принятия </w:t>
      </w:r>
      <w:r w:rsidR="000566CE">
        <w:rPr>
          <w:sz w:val="28"/>
          <w:szCs w:val="28"/>
        </w:rPr>
        <w:t xml:space="preserve">Администрацией Слободского сельского поселения </w:t>
      </w:r>
      <w:r w:rsidRPr="00525F1C">
        <w:rPr>
          <w:sz w:val="28"/>
          <w:szCs w:val="28"/>
        </w:rPr>
        <w:t xml:space="preserve"> решения о предоставлении (об отказе в предоставлении) жилого помещения в собственность бесплатно, по договору социального найма или денежной выплаты приведена </w:t>
      </w:r>
      <w:r w:rsidRPr="00AB4BEC">
        <w:rPr>
          <w:sz w:val="28"/>
          <w:szCs w:val="28"/>
        </w:rPr>
        <w:t xml:space="preserve">в приложении </w:t>
      </w:r>
      <w:r w:rsidR="00AB4BEC" w:rsidRPr="00AB4BEC">
        <w:rPr>
          <w:sz w:val="28"/>
          <w:szCs w:val="28"/>
        </w:rPr>
        <w:t>4</w:t>
      </w:r>
      <w:r w:rsidRPr="00AB4BEC">
        <w:rPr>
          <w:sz w:val="28"/>
          <w:szCs w:val="28"/>
        </w:rPr>
        <w:t xml:space="preserve"> к Административному регламенту.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3.4. Обеспечение жилыми помещениями в форме предоставления жилого помещения в собственность бесплатно или по договору социального найма.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3.4.1. </w:t>
      </w:r>
      <w:proofErr w:type="gramStart"/>
      <w:r w:rsidRPr="00525F1C">
        <w:rPr>
          <w:sz w:val="28"/>
          <w:szCs w:val="28"/>
        </w:rPr>
        <w:t xml:space="preserve">Если заявитель, указанный </w:t>
      </w:r>
      <w:r w:rsidRPr="00737FD5">
        <w:rPr>
          <w:sz w:val="28"/>
          <w:szCs w:val="28"/>
        </w:rPr>
        <w:t xml:space="preserve">в </w:t>
      </w:r>
      <w:hyperlink w:anchor="P49" w:history="1">
        <w:r w:rsidRPr="00737FD5">
          <w:rPr>
            <w:sz w:val="28"/>
            <w:szCs w:val="28"/>
          </w:rPr>
          <w:t>пункте 1.2 раздела 1</w:t>
        </w:r>
      </w:hyperlink>
      <w:r w:rsidRPr="00525F1C">
        <w:rPr>
          <w:sz w:val="28"/>
          <w:szCs w:val="28"/>
        </w:rPr>
        <w:t xml:space="preserve"> </w:t>
      </w:r>
      <w:r w:rsidR="00737FD5">
        <w:rPr>
          <w:sz w:val="28"/>
          <w:szCs w:val="28"/>
        </w:rPr>
        <w:t xml:space="preserve">настоящего </w:t>
      </w:r>
      <w:r w:rsidRPr="00525F1C">
        <w:rPr>
          <w:sz w:val="28"/>
          <w:szCs w:val="28"/>
        </w:rPr>
        <w:t xml:space="preserve">Административного регламента, выбрал обеспечение жилыми помещениями в форме предоставления жилого помещения в собственность бесплатно или по договору социального найма, </w:t>
      </w:r>
      <w:r w:rsidR="000566CE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при наличии в жилищном фонде муниципального образования жилого помещения необходимой площади предоставляет заявителю и членам его семьи жилое помещение в собственность бесплатно или по договору социального найма в</w:t>
      </w:r>
      <w:proofErr w:type="gramEnd"/>
      <w:r w:rsidRPr="00525F1C">
        <w:rPr>
          <w:sz w:val="28"/>
          <w:szCs w:val="28"/>
        </w:rPr>
        <w:t xml:space="preserve"> </w:t>
      </w:r>
      <w:proofErr w:type="gramStart"/>
      <w:r w:rsidRPr="00525F1C">
        <w:rPr>
          <w:sz w:val="28"/>
          <w:szCs w:val="28"/>
        </w:rPr>
        <w:t>порядке</w:t>
      </w:r>
      <w:proofErr w:type="gramEnd"/>
      <w:r w:rsidRPr="00525F1C">
        <w:rPr>
          <w:sz w:val="28"/>
          <w:szCs w:val="28"/>
        </w:rPr>
        <w:t xml:space="preserve">, установленном нормативными правовыми актами </w:t>
      </w:r>
      <w:r w:rsidR="000566CE">
        <w:rPr>
          <w:sz w:val="28"/>
          <w:szCs w:val="28"/>
        </w:rPr>
        <w:t>Администрации Слободского сельского поселения</w:t>
      </w:r>
      <w:r w:rsidRPr="00525F1C">
        <w:rPr>
          <w:sz w:val="28"/>
          <w:szCs w:val="28"/>
        </w:rPr>
        <w:t>, в течение 3 месяцев с момента принятия решения о предоставлении мер социальной поддержки.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3.4.2. В случае отсутствия в жилищном фонде муниципального образования жилого помещения необходимой площади </w:t>
      </w:r>
      <w:r w:rsidR="000566CE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в течение 10 рабочих дней с момента принятия решения о предоставлении мер социальной поддержки осуществляет подготовку документации для проведения процедур закупок (строительства) требуемых жилых помещений.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Процедуры закупок жилых помещений (определения исполнителя при строительстве жилых помещений), а также сроки их проведения определяются законодательством о закупках товаров, работ, услуг для государственных и </w:t>
      </w:r>
      <w:r w:rsidRPr="00525F1C">
        <w:rPr>
          <w:sz w:val="28"/>
          <w:szCs w:val="28"/>
        </w:rPr>
        <w:lastRenderedPageBreak/>
        <w:t>муниципальных нужд.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5F1C">
        <w:rPr>
          <w:sz w:val="28"/>
          <w:szCs w:val="28"/>
        </w:rPr>
        <w:t xml:space="preserve">В случае если проведенная в порядке, установленном законодательством о закупках товаров, работ, услуг для государственных и муниципальных нужд, процедура закупок жилых помещений (определения исполнителя при строительстве жилых помещений) признана несостоявшейся и муниципальный контракт на покупку (строительство) жилого помещения по ее результатам не заключен, </w:t>
      </w:r>
      <w:r w:rsidR="000566CE">
        <w:rPr>
          <w:sz w:val="28"/>
          <w:szCs w:val="28"/>
        </w:rPr>
        <w:t>Администрация Слободского сельского поселения</w:t>
      </w:r>
      <w:r w:rsidRPr="00525F1C">
        <w:rPr>
          <w:sz w:val="28"/>
          <w:szCs w:val="28"/>
        </w:rPr>
        <w:t xml:space="preserve"> в течение 5 рабочих дней с момента завершения процедуры закупок жилых помещений (определения</w:t>
      </w:r>
      <w:proofErr w:type="gramEnd"/>
      <w:r w:rsidRPr="00525F1C">
        <w:rPr>
          <w:sz w:val="28"/>
          <w:szCs w:val="28"/>
        </w:rPr>
        <w:t xml:space="preserve"> исполнителя при строительстве жилых помещений) уведомляет об этом заявителя заказным письмом с уведомлением и предлагает ему выбрать в качестве способа обеспечения жильем в текущем году предоставление денежной выплаты. При отказе заявителя от предоставления денежной выплаты </w:t>
      </w:r>
      <w:r w:rsidR="000566CE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инициирует повторное проведение процедуры закупок жилых помещений (определения исполнителя при строительстве жилых помещений).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3.4.3. Приобретенные в рамках заключенных муниципальных контрактов жилые помещения регистрируются в собственность муниципального образования в порядке и сроки, установленные законодательством о государственной регистрации недвижимости. </w:t>
      </w:r>
    </w:p>
    <w:p w:rsidR="00525F1C" w:rsidRPr="00525F1C" w:rsidRDefault="000566CE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Слободского сельского поселения </w:t>
      </w:r>
      <w:r w:rsidR="00525F1C" w:rsidRPr="00525F1C">
        <w:rPr>
          <w:sz w:val="28"/>
          <w:szCs w:val="28"/>
        </w:rPr>
        <w:t xml:space="preserve"> предоставляет заявителю и членам его семьи жилое помещение в собственность бесплатно или по договору социального найма в порядке, установленном нормативными правовыми актами </w:t>
      </w:r>
      <w:r>
        <w:rPr>
          <w:sz w:val="28"/>
          <w:szCs w:val="28"/>
        </w:rPr>
        <w:t>Администрации Слободского сельского поселения</w:t>
      </w:r>
      <w:r w:rsidR="00737FD5">
        <w:rPr>
          <w:sz w:val="28"/>
          <w:szCs w:val="28"/>
        </w:rPr>
        <w:t xml:space="preserve"> </w:t>
      </w:r>
      <w:r w:rsidR="00525F1C" w:rsidRPr="00525F1C">
        <w:rPr>
          <w:sz w:val="28"/>
          <w:szCs w:val="28"/>
        </w:rPr>
        <w:t>в течение 1 месяца с момента регистрации права собственности муниципального образования на приобретенное в рамках муниципального контракта жилое помещение.</w:t>
      </w:r>
    </w:p>
    <w:p w:rsidR="00525F1C" w:rsidRPr="00AB4BE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4BEC">
        <w:rPr>
          <w:sz w:val="28"/>
          <w:szCs w:val="28"/>
        </w:rPr>
        <w:t xml:space="preserve">3.4.4. </w:t>
      </w:r>
      <w:hyperlink w:anchor="P776" w:history="1">
        <w:r w:rsidRPr="00AB4BEC">
          <w:rPr>
            <w:sz w:val="28"/>
            <w:szCs w:val="28"/>
          </w:rPr>
          <w:t>Блок-схема</w:t>
        </w:r>
      </w:hyperlink>
      <w:r w:rsidRPr="00AB4BEC">
        <w:rPr>
          <w:sz w:val="28"/>
          <w:szCs w:val="28"/>
        </w:rPr>
        <w:t xml:space="preserve"> предоставления жилого помещения в собственность бесплатно либо по договору социального найма приведена в приложении </w:t>
      </w:r>
      <w:r w:rsidR="00AB4BEC" w:rsidRPr="00AB4BEC">
        <w:rPr>
          <w:sz w:val="28"/>
          <w:szCs w:val="28"/>
        </w:rPr>
        <w:t>5</w:t>
      </w:r>
      <w:r w:rsidRPr="00AB4BEC">
        <w:rPr>
          <w:sz w:val="28"/>
          <w:szCs w:val="28"/>
        </w:rPr>
        <w:t xml:space="preserve"> к Административному регламенту.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3.5. Обеспечение жилыми помещениями в форме предоставления денежной выплаты.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3.5.1. Обеспечение жилыми помещениями заявителей, избравших в качестве способа обеспечения жильем предоставление им денежной выплаты, осуществляется в форме приобретения заявителями жилых помещений в собственность по договору купли-продажи или по договору долевого участия в строительстве жилого помещения с оплатой договора за счет средств, предоставляемых в виде денежной выплаты.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3.5.2. </w:t>
      </w:r>
      <w:proofErr w:type="gramStart"/>
      <w:r w:rsidRPr="00525F1C">
        <w:rPr>
          <w:sz w:val="28"/>
          <w:szCs w:val="28"/>
        </w:rPr>
        <w:t xml:space="preserve">Заявитель в течение 14 рабочих дней с момента получения </w:t>
      </w:r>
      <w:r w:rsidR="00973FF2" w:rsidRPr="00973FF2">
        <w:rPr>
          <w:sz w:val="28"/>
          <w:szCs w:val="28"/>
        </w:rPr>
        <w:t>нормативного</w:t>
      </w:r>
      <w:r w:rsidRPr="00973FF2">
        <w:rPr>
          <w:sz w:val="28"/>
          <w:szCs w:val="28"/>
        </w:rPr>
        <w:t xml:space="preserve"> акта </w:t>
      </w:r>
      <w:r w:rsidR="000566CE">
        <w:rPr>
          <w:sz w:val="28"/>
          <w:szCs w:val="28"/>
        </w:rPr>
        <w:t xml:space="preserve">Администрации Слободского сельского поселения </w:t>
      </w:r>
      <w:r w:rsidRPr="00525F1C">
        <w:rPr>
          <w:sz w:val="28"/>
          <w:szCs w:val="28"/>
        </w:rPr>
        <w:t xml:space="preserve"> о предоставлении денежной выплаты открывает счет в банке, заключившем соглашение об открытии банковских счетов для зачисления и обслуживания денежной выплаты с </w:t>
      </w:r>
      <w:r w:rsidR="000566CE">
        <w:rPr>
          <w:sz w:val="28"/>
          <w:szCs w:val="28"/>
        </w:rPr>
        <w:t>Администрацией Слободского сельского поселения</w:t>
      </w:r>
      <w:r w:rsidRPr="00525F1C">
        <w:rPr>
          <w:sz w:val="28"/>
          <w:szCs w:val="28"/>
        </w:rPr>
        <w:t xml:space="preserve">, и представляет в </w:t>
      </w:r>
      <w:r w:rsidR="000566CE">
        <w:rPr>
          <w:sz w:val="28"/>
          <w:szCs w:val="28"/>
        </w:rPr>
        <w:t xml:space="preserve">Администрацию Слободского сельского поселения </w:t>
      </w:r>
      <w:r w:rsidRPr="00525F1C">
        <w:rPr>
          <w:sz w:val="28"/>
          <w:szCs w:val="28"/>
        </w:rPr>
        <w:t xml:space="preserve"> копию договора об открытии банковского счета для перечисления денежной выплаты.</w:t>
      </w:r>
      <w:proofErr w:type="gramEnd"/>
    </w:p>
    <w:p w:rsidR="00525F1C" w:rsidRPr="00D2067D" w:rsidRDefault="000566CE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067D">
        <w:rPr>
          <w:sz w:val="28"/>
          <w:szCs w:val="28"/>
        </w:rPr>
        <w:t>Администрация Слободского сельского поселения</w:t>
      </w:r>
      <w:r w:rsidR="00525F1C" w:rsidRPr="00D2067D">
        <w:rPr>
          <w:sz w:val="28"/>
          <w:szCs w:val="28"/>
        </w:rPr>
        <w:t xml:space="preserve"> в течение 3 рабочих дней с момента представления гражданином реквизитов счета осуществляет </w:t>
      </w:r>
      <w:r w:rsidR="00525F1C" w:rsidRPr="00D2067D">
        <w:rPr>
          <w:sz w:val="28"/>
          <w:szCs w:val="28"/>
        </w:rPr>
        <w:lastRenderedPageBreak/>
        <w:t xml:space="preserve">перечисление денежной выплаты.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2" w:name="P265"/>
      <w:bookmarkStart w:id="13" w:name="P270"/>
      <w:bookmarkEnd w:id="12"/>
      <w:bookmarkEnd w:id="13"/>
      <w:r w:rsidRPr="00525F1C">
        <w:rPr>
          <w:sz w:val="28"/>
          <w:szCs w:val="28"/>
        </w:rPr>
        <w:t xml:space="preserve">3.5.3. Для санкционирования расходования денежной выплаты гражданин представляет в </w:t>
      </w:r>
      <w:r w:rsidR="000566CE">
        <w:rPr>
          <w:sz w:val="28"/>
          <w:szCs w:val="28"/>
        </w:rPr>
        <w:t xml:space="preserve">Администрацию Слободского сельского поселения </w:t>
      </w:r>
      <w:r w:rsidRPr="00525F1C">
        <w:rPr>
          <w:sz w:val="28"/>
          <w:szCs w:val="28"/>
        </w:rPr>
        <w:t xml:space="preserve"> </w:t>
      </w:r>
      <w:r w:rsidRPr="00973FF2">
        <w:rPr>
          <w:sz w:val="28"/>
          <w:szCs w:val="28"/>
        </w:rPr>
        <w:t>документы, указанные в абзацах втором и третьем подпункта 2.7.3 пункта 2.7 раздела 2 Административного регламента</w:t>
      </w:r>
      <w:r w:rsidRPr="000566CE">
        <w:rPr>
          <w:color w:val="FF0000"/>
          <w:sz w:val="28"/>
          <w:szCs w:val="28"/>
        </w:rPr>
        <w:t xml:space="preserve">.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3.5.4. </w:t>
      </w:r>
      <w:r w:rsidR="000566CE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в течение 10 рабочих дней: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запрашивает </w:t>
      </w:r>
      <w:proofErr w:type="gramStart"/>
      <w:r w:rsidRPr="00525F1C">
        <w:rPr>
          <w:sz w:val="28"/>
          <w:szCs w:val="28"/>
        </w:rPr>
        <w:t>в порядке межведомственного информационного взаимодействия выписку из Единого государственного реестра недвижимости о государственной регистрации перехода прав на недвижимое имущество в отношении</w:t>
      </w:r>
      <w:proofErr w:type="gramEnd"/>
      <w:r w:rsidRPr="00525F1C">
        <w:rPr>
          <w:sz w:val="28"/>
          <w:szCs w:val="28"/>
        </w:rPr>
        <w:t xml:space="preserve"> приобретенного жилого помещения, если указанный документ не представлен </w:t>
      </w:r>
      <w:r w:rsidR="00973FF2">
        <w:rPr>
          <w:sz w:val="28"/>
          <w:szCs w:val="28"/>
        </w:rPr>
        <w:t>гражданином</w:t>
      </w:r>
      <w:r w:rsidRPr="00525F1C">
        <w:rPr>
          <w:sz w:val="28"/>
          <w:szCs w:val="28"/>
        </w:rPr>
        <w:t xml:space="preserve"> самостоятельно;</w:t>
      </w:r>
    </w:p>
    <w:p w:rsidR="00525F1C" w:rsidRPr="00525F1C" w:rsidRDefault="00525F1C" w:rsidP="00CD34EF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525F1C">
        <w:rPr>
          <w:sz w:val="28"/>
          <w:szCs w:val="28"/>
        </w:rPr>
        <w:t>- проверяет условия заключенного договора на соответствие требованиям</w:t>
      </w:r>
      <w:r w:rsidR="00CD34EF">
        <w:rPr>
          <w:sz w:val="28"/>
          <w:szCs w:val="28"/>
        </w:rPr>
        <w:t>, установленным п. 19  постановления Правительства Ярославской области от 25.07.2011 №544-п «Об утверждении порядка обеспечения жилыми помещениями некоторых категорий граждан»;</w:t>
      </w:r>
    </w:p>
    <w:p w:rsidR="00525F1C" w:rsidRPr="00525F1C" w:rsidRDefault="00525F1C" w:rsidP="00D2067D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</w:rPr>
      </w:pPr>
      <w:r w:rsidRPr="00525F1C">
        <w:rPr>
          <w:sz w:val="28"/>
          <w:szCs w:val="28"/>
        </w:rPr>
        <w:t xml:space="preserve">- </w:t>
      </w:r>
      <w:r w:rsidRPr="00525F1C">
        <w:rPr>
          <w:rFonts w:eastAsiaTheme="minorHAnsi"/>
          <w:sz w:val="28"/>
          <w:szCs w:val="28"/>
        </w:rPr>
        <w:t>принимает решение о санкционировании (отказе в санкционировании) расходования денежной выплаты.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rFonts w:eastAsiaTheme="minorHAnsi"/>
          <w:sz w:val="28"/>
          <w:szCs w:val="28"/>
        </w:rPr>
        <w:t>Решение о санкционировании расходования денежной выплаты в течение 3 рабочих дней направляется в банк, в котором гражданин открыл счет для зачисления и обслуживания средств денежной выплаты, и является основанием для оплаты договора купли-продажи жилого помещения или договора участия в долевом строительстве.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rFonts w:eastAsiaTheme="minorHAnsi"/>
          <w:sz w:val="28"/>
          <w:szCs w:val="28"/>
        </w:rPr>
        <w:t>Решение об отказе в санкционировании расходования денежной выплаты принимается в случае, если приобретенное гражданином жилое помещение не соответствует требованиям,</w:t>
      </w:r>
      <w:r w:rsidR="00CD34EF">
        <w:rPr>
          <w:rFonts w:eastAsiaTheme="minorHAnsi"/>
          <w:sz w:val="28"/>
          <w:szCs w:val="28"/>
        </w:rPr>
        <w:t xml:space="preserve"> установленным </w:t>
      </w:r>
      <w:r w:rsidR="00CD34EF">
        <w:rPr>
          <w:sz w:val="28"/>
          <w:szCs w:val="28"/>
        </w:rPr>
        <w:t>п. 19  постановления Правительства Ярославской области от 25.07.2011 №544-п «Об утверждении порядка обеспечения жилыми помещениями некоторых категорий граждан»</w:t>
      </w:r>
      <w:r w:rsidRPr="00D2067D">
        <w:rPr>
          <w:rFonts w:eastAsiaTheme="minorHAnsi"/>
          <w:sz w:val="28"/>
          <w:szCs w:val="28"/>
        </w:rPr>
        <w:t>.</w:t>
      </w:r>
      <w:r w:rsidRPr="000566CE">
        <w:rPr>
          <w:rFonts w:eastAsiaTheme="minorHAnsi"/>
          <w:color w:val="FF0000"/>
          <w:sz w:val="28"/>
          <w:szCs w:val="28"/>
        </w:rPr>
        <w:t xml:space="preserve"> </w:t>
      </w:r>
      <w:r w:rsidRPr="00525F1C">
        <w:rPr>
          <w:rFonts w:eastAsiaTheme="minorHAnsi"/>
          <w:sz w:val="28"/>
          <w:szCs w:val="28"/>
        </w:rPr>
        <w:t>Решение об отказе в санкционировании расходования денежной выплаты оформляется в письменном виде и в течение 3 рабочих дней направляется гражданину заказным письмом с уведомлением.</w:t>
      </w:r>
    </w:p>
    <w:p w:rsidR="00525F1C" w:rsidRPr="00CD34EF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D34EF">
        <w:rPr>
          <w:sz w:val="28"/>
          <w:szCs w:val="28"/>
        </w:rPr>
        <w:t xml:space="preserve">3.6. </w:t>
      </w:r>
      <w:hyperlink w:anchor="P852" w:history="1">
        <w:r w:rsidRPr="00CD34EF">
          <w:rPr>
            <w:sz w:val="28"/>
            <w:szCs w:val="28"/>
          </w:rPr>
          <w:t>Блок-схема</w:t>
        </w:r>
      </w:hyperlink>
      <w:r w:rsidRPr="00CD34EF">
        <w:rPr>
          <w:sz w:val="28"/>
          <w:szCs w:val="28"/>
        </w:rPr>
        <w:t xml:space="preserve"> санкционирования расходования денежной выплаты приведена в приложении </w:t>
      </w:r>
      <w:r w:rsidR="00CD34EF" w:rsidRPr="00CD34EF">
        <w:rPr>
          <w:sz w:val="28"/>
          <w:szCs w:val="28"/>
        </w:rPr>
        <w:t>6</w:t>
      </w:r>
      <w:r w:rsidRPr="00CD34EF">
        <w:rPr>
          <w:sz w:val="28"/>
          <w:szCs w:val="28"/>
        </w:rPr>
        <w:t xml:space="preserve"> к Административному регламенту.</w:t>
      </w:r>
    </w:p>
    <w:p w:rsidR="00525F1C" w:rsidRPr="00525F1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Default="00525F1C" w:rsidP="00973FF2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 Формы </w:t>
      </w:r>
      <w:proofErr w:type="gramStart"/>
      <w:r w:rsidRPr="00525F1C">
        <w:rPr>
          <w:sz w:val="28"/>
          <w:szCs w:val="28"/>
          <w:lang w:eastAsia="en-US"/>
        </w:rPr>
        <w:t>контроля за</w:t>
      </w:r>
      <w:proofErr w:type="gramEnd"/>
      <w:r w:rsidRPr="00525F1C">
        <w:rPr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73FF2" w:rsidRPr="00525F1C" w:rsidRDefault="00973FF2" w:rsidP="00973FF2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4.1. Ответственность муниципальных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 требованиями законодательства Российской Федерации.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4.2. </w:t>
      </w:r>
      <w:proofErr w:type="gramStart"/>
      <w:r w:rsidRPr="00525F1C">
        <w:rPr>
          <w:sz w:val="28"/>
          <w:szCs w:val="28"/>
          <w:lang w:eastAsia="en-US"/>
        </w:rPr>
        <w:t>Контроль за</w:t>
      </w:r>
      <w:proofErr w:type="gramEnd"/>
      <w:r w:rsidRPr="00525F1C">
        <w:rPr>
          <w:sz w:val="28"/>
          <w:szCs w:val="28"/>
          <w:lang w:eastAsia="en-US"/>
        </w:rPr>
        <w:t xml:space="preserve"> предоставлением </w:t>
      </w:r>
      <w:r w:rsidR="000566CE">
        <w:rPr>
          <w:sz w:val="28"/>
          <w:szCs w:val="28"/>
          <w:lang w:eastAsia="en-US"/>
        </w:rPr>
        <w:t>муниципально</w:t>
      </w:r>
      <w:r w:rsidRPr="00525F1C">
        <w:rPr>
          <w:sz w:val="28"/>
          <w:szCs w:val="28"/>
          <w:lang w:eastAsia="en-US"/>
        </w:rPr>
        <w:t xml:space="preserve">й услуги осуществляется в форме текущего контроля за соблюдением и выполнением ответственными должностными лицами </w:t>
      </w:r>
      <w:r w:rsidR="000566C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 положений Административного регламента и принятием ими решений. Указанный контроль осуществляет </w:t>
      </w:r>
      <w:r w:rsidR="000566CE">
        <w:rPr>
          <w:sz w:val="28"/>
          <w:szCs w:val="28"/>
          <w:lang w:eastAsia="en-US"/>
        </w:rPr>
        <w:t>Глава Слободского сельского поселения.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lastRenderedPageBreak/>
        <w:t xml:space="preserve">4.3. </w:t>
      </w:r>
      <w:proofErr w:type="gramStart"/>
      <w:r w:rsidRPr="00525F1C">
        <w:rPr>
          <w:sz w:val="28"/>
          <w:szCs w:val="28"/>
          <w:lang w:eastAsia="en-US"/>
        </w:rPr>
        <w:t>Контроль за</w:t>
      </w:r>
      <w:proofErr w:type="gramEnd"/>
      <w:r w:rsidRPr="00525F1C">
        <w:rPr>
          <w:sz w:val="28"/>
          <w:szCs w:val="28"/>
          <w:lang w:eastAsia="en-US"/>
        </w:rPr>
        <w:t xml:space="preserve"> полнотой и качеством предоставления </w:t>
      </w:r>
      <w:r w:rsidR="000566C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 включает проведение плановых и внеплановых проверок с целью выявления и устранения нарушений прав заявителей и принятия мер по устранению соответствующих нарушений.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4.4. Проведение проверок носит плановый характер, внеплановый характер (по конкретному обращению заявителя).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4.5. В случае проведения внеплановой проверки по конкретному обращению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 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4.6. По результатам проведения проверок полноты и качества предоставления </w:t>
      </w:r>
      <w:r w:rsidR="000566C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 в случае выявления нарушений должностные лица </w:t>
      </w:r>
      <w:r w:rsidR="000566C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виновные в неисполнении или ненадлежащем исполнении требований Административного регламента, привлекаются к ответственности в соответствии с законодательством Российской Федерации.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4.7. </w:t>
      </w:r>
      <w:proofErr w:type="gramStart"/>
      <w:r w:rsidRPr="00525F1C">
        <w:rPr>
          <w:sz w:val="28"/>
          <w:szCs w:val="28"/>
          <w:lang w:eastAsia="en-US"/>
        </w:rPr>
        <w:t>Контроль за</w:t>
      </w:r>
      <w:proofErr w:type="gramEnd"/>
      <w:r w:rsidRPr="00525F1C">
        <w:rPr>
          <w:sz w:val="28"/>
          <w:szCs w:val="28"/>
          <w:lang w:eastAsia="en-US"/>
        </w:rPr>
        <w:t xml:space="preserve"> ходом предоставления </w:t>
      </w:r>
      <w:r w:rsidR="000566C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 со стороны организаций осуществляется посредством направления в адрес </w:t>
      </w:r>
      <w:r w:rsidR="000566CE">
        <w:rPr>
          <w:sz w:val="28"/>
          <w:szCs w:val="28"/>
          <w:lang w:eastAsia="en-US"/>
        </w:rPr>
        <w:t xml:space="preserve">Главы Слободского сельского поселения </w:t>
      </w:r>
      <w:r w:rsidRPr="00525F1C">
        <w:rPr>
          <w:sz w:val="28"/>
          <w:szCs w:val="28"/>
          <w:lang w:eastAsia="en-US"/>
        </w:rPr>
        <w:t xml:space="preserve"> обращений по интересующим вопросам о предоставлении </w:t>
      </w:r>
      <w:r w:rsidR="000566C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услуги.</w:t>
      </w:r>
    </w:p>
    <w:p w:rsidR="00525F1C" w:rsidRPr="00525F1C" w:rsidRDefault="00525F1C" w:rsidP="00525F1C">
      <w:pPr>
        <w:ind w:firstLine="709"/>
        <w:rPr>
          <w:sz w:val="28"/>
          <w:szCs w:val="28"/>
          <w:lang w:eastAsia="en-US"/>
        </w:rPr>
      </w:pPr>
    </w:p>
    <w:p w:rsidR="00525F1C" w:rsidRPr="00525F1C" w:rsidRDefault="00525F1C" w:rsidP="00525F1C">
      <w:pPr>
        <w:jc w:val="center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5.1. Заявитель вправе обжаловать действия (бездействие) и решения должностных лиц </w:t>
      </w:r>
      <w:r w:rsidR="000566C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муниципальных служащих посредством подачи жалобы в </w:t>
      </w:r>
      <w:r w:rsidR="000566CE">
        <w:rPr>
          <w:sz w:val="28"/>
          <w:szCs w:val="28"/>
          <w:lang w:eastAsia="en-US"/>
        </w:rPr>
        <w:t>Администрацию Слободского сельского поселения</w:t>
      </w:r>
      <w:r w:rsidRPr="00525F1C">
        <w:rPr>
          <w:sz w:val="28"/>
          <w:szCs w:val="28"/>
          <w:lang w:eastAsia="en-US"/>
        </w:rPr>
        <w:t>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Жалоба на действия (бездействие) </w:t>
      </w:r>
      <w:r w:rsidR="004F503E">
        <w:rPr>
          <w:sz w:val="28"/>
          <w:szCs w:val="28"/>
          <w:lang w:eastAsia="en-US"/>
        </w:rPr>
        <w:t xml:space="preserve">специалиста Администрации Слободского сельского поселения </w:t>
      </w:r>
      <w:r w:rsidRPr="00525F1C">
        <w:rPr>
          <w:sz w:val="28"/>
          <w:szCs w:val="28"/>
          <w:lang w:eastAsia="en-US"/>
        </w:rPr>
        <w:t xml:space="preserve"> при предоставлении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услуги подается </w:t>
      </w:r>
      <w:r w:rsidR="004F503E">
        <w:rPr>
          <w:sz w:val="28"/>
          <w:szCs w:val="28"/>
          <w:lang w:eastAsia="en-US"/>
        </w:rPr>
        <w:t>Г</w:t>
      </w:r>
      <w:r w:rsidRPr="00525F1C">
        <w:rPr>
          <w:sz w:val="28"/>
          <w:szCs w:val="28"/>
          <w:lang w:eastAsia="en-US"/>
        </w:rPr>
        <w:t xml:space="preserve">лаве </w:t>
      </w:r>
      <w:r w:rsidR="004F503E">
        <w:rPr>
          <w:sz w:val="28"/>
          <w:szCs w:val="28"/>
          <w:lang w:eastAsia="en-US"/>
        </w:rPr>
        <w:t>Слободского сельского поселения.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525F1C">
        <w:rPr>
          <w:sz w:val="28"/>
          <w:szCs w:val="28"/>
          <w:lang w:eastAsia="en-US"/>
        </w:rPr>
        <w:t>жалобой</w:t>
      </w:r>
      <w:proofErr w:type="gramEnd"/>
      <w:r w:rsidRPr="00525F1C">
        <w:rPr>
          <w:sz w:val="28"/>
          <w:szCs w:val="28"/>
          <w:lang w:eastAsia="en-US"/>
        </w:rPr>
        <w:t xml:space="preserve"> в том числе в следующих случаях: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нарушение срока регистрации заявления о предоставлении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нарушение срока предоставления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услуги; 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требование от заявителя представления документов, информации либо осуществления действий, не предусмотренных нормативными правовыми актами Российской Федерации, Административным регламентом для предоставления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отказ в приеме у заявителя документов, представление которых предусмотрено нормативными правовыми актами Российской Федерации, Административным регламентом для предоставления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lastRenderedPageBreak/>
        <w:t xml:space="preserve">- отказ в предоставлении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услуги, если основания отказа не предусмотрены нормативными правовыми актами Российской Федерации, Административным регламентом;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затребование с заявителя при предоставлении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Административным регламентом;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25F1C">
        <w:rPr>
          <w:rFonts w:eastAsiaTheme="minorHAnsi"/>
          <w:sz w:val="28"/>
          <w:szCs w:val="28"/>
          <w:lang w:eastAsia="en-US"/>
        </w:rPr>
        <w:t xml:space="preserve">- отказ </w:t>
      </w:r>
      <w:r w:rsidR="004F503E">
        <w:rPr>
          <w:rFonts w:eastAsiaTheme="minorHAns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4F503E">
        <w:rPr>
          <w:rFonts w:eastAsiaTheme="minorHAns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eastAsiaTheme="minorHAnsi"/>
          <w:sz w:val="28"/>
          <w:szCs w:val="28"/>
          <w:lang w:eastAsia="en-US"/>
        </w:rPr>
        <w:t xml:space="preserve">, муниципального служащего </w:t>
      </w:r>
      <w:r w:rsidR="004F503E">
        <w:rPr>
          <w:rFonts w:eastAsiaTheme="minorHAnsi"/>
          <w:sz w:val="28"/>
          <w:szCs w:val="28"/>
          <w:lang w:eastAsia="en-US"/>
        </w:rPr>
        <w:t xml:space="preserve">Администрации Слободского сельского поселения </w:t>
      </w:r>
      <w:r w:rsidRPr="00525F1C">
        <w:rPr>
          <w:rFonts w:eastAsiaTheme="minorHAnsi"/>
          <w:sz w:val="28"/>
          <w:szCs w:val="28"/>
          <w:lang w:eastAsia="en-US"/>
        </w:rPr>
        <w:t xml:space="preserve">в исправлении допущенных ими опечаток и ошибок в выданных в результате предоставления </w:t>
      </w:r>
      <w:r w:rsidR="004F503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525F1C">
        <w:rPr>
          <w:rFonts w:eastAsiaTheme="minorHAnsi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нарушение срока или порядка выдачи документов по результатам предоставления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</w:t>
      </w:r>
      <w:r w:rsidR="004F503E">
        <w:rPr>
          <w:rFonts w:eastAsiaTheme="minorHAnsi"/>
          <w:sz w:val="28"/>
          <w:szCs w:val="28"/>
          <w:lang w:eastAsia="en-US"/>
        </w:rPr>
        <w:t xml:space="preserve">приостановление предоставления муниципальной </w:t>
      </w:r>
      <w:r w:rsidRPr="00525F1C">
        <w:rPr>
          <w:rFonts w:eastAsiaTheme="minorHAnsi"/>
          <w:sz w:val="28"/>
          <w:szCs w:val="28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Административным регламентом;</w:t>
      </w:r>
    </w:p>
    <w:p w:rsidR="00525F1C" w:rsidRPr="004F503E" w:rsidRDefault="00525F1C" w:rsidP="00525F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требование у заявителя при предоставлении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услуги, либо в предоставлении </w:t>
      </w:r>
      <w:r w:rsidR="004F503E" w:rsidRPr="00973FF2">
        <w:rPr>
          <w:sz w:val="28"/>
          <w:szCs w:val="28"/>
          <w:lang w:eastAsia="en-US"/>
        </w:rPr>
        <w:t>муниципальной</w:t>
      </w:r>
      <w:r w:rsidRPr="00973FF2">
        <w:rPr>
          <w:sz w:val="28"/>
          <w:szCs w:val="28"/>
          <w:lang w:eastAsia="en-US"/>
        </w:rPr>
        <w:t xml:space="preserve"> услуги, за исключением случаев, предусмотренных абзацами шестым – десятым пункта 2.2 раздела 2 Административного регламента.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5.3. Ж</w:t>
      </w:r>
      <w:r w:rsidR="004F503E">
        <w:rPr>
          <w:sz w:val="28"/>
          <w:szCs w:val="28"/>
          <w:lang w:eastAsia="en-US"/>
        </w:rPr>
        <w:t>алоба может быть направлена в Администрацию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сайта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а также может быть принята при личном приеме заявителя. 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5.4. Жалоба должна содержать: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25F1C">
        <w:rPr>
          <w:sz w:val="28"/>
          <w:szCs w:val="28"/>
          <w:lang w:eastAsia="en-US"/>
        </w:rPr>
        <w:t xml:space="preserve">- наименование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должностного лица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фамилию, имя, отчество (последнее – при наличии) муниципального служащего, решения и действия (бездействие) которых обжалуются;</w:t>
      </w:r>
      <w:proofErr w:type="gramEnd"/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25F1C">
        <w:rPr>
          <w:sz w:val="28"/>
          <w:szCs w:val="28"/>
          <w:lang w:eastAsia="en-US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сведения об обжалуемых решениях и действиях (бездействии)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должностного лица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муниципального служащего;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должностного лица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</w:t>
      </w:r>
      <w:r w:rsidRPr="00525F1C">
        <w:rPr>
          <w:sz w:val="28"/>
          <w:szCs w:val="28"/>
          <w:lang w:eastAsia="en-US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5.5. </w:t>
      </w:r>
      <w:proofErr w:type="gramStart"/>
      <w:r w:rsidRPr="00525F1C">
        <w:rPr>
          <w:sz w:val="28"/>
          <w:szCs w:val="28"/>
          <w:lang w:eastAsia="en-US"/>
        </w:rPr>
        <w:t xml:space="preserve">Жалоба, поступившая в </w:t>
      </w:r>
      <w:r w:rsidR="004F503E">
        <w:rPr>
          <w:sz w:val="28"/>
          <w:szCs w:val="28"/>
          <w:lang w:eastAsia="en-US"/>
        </w:rPr>
        <w:t>Администрацию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регистрируется в срок не позднее рабочего дня, следующего за днем ее поступления, и подлежит рассмотрению в течение 15 рабочих дней со дня ее регистрации, а в случае обжалования отказа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должностного лица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муниципального служащего в приеме документов у заявителя либо в исправлении допущенных опечаток и ошибок</w:t>
      </w:r>
      <w:proofErr w:type="gramEnd"/>
      <w:r w:rsidRPr="00525F1C">
        <w:rPr>
          <w:sz w:val="28"/>
          <w:szCs w:val="28"/>
          <w:lang w:eastAsia="en-US"/>
        </w:rPr>
        <w:t xml:space="preserve"> или в случае обжалования нарушения установленного срока таких исправлений – в течение пяти рабочих дней со дня ее регистрации.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5.6. Основания для приостановления рассмотрения жалобы отсутствуют.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4" w:name="Par25"/>
      <w:bookmarkEnd w:id="14"/>
      <w:r w:rsidRPr="00525F1C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525F1C">
        <w:rPr>
          <w:spacing w:val="-2"/>
          <w:sz w:val="28"/>
          <w:szCs w:val="28"/>
          <w:lang w:eastAsia="en-US"/>
        </w:rPr>
        <w:t xml:space="preserve">- жалоба удовлетворяется, в том числе в форме отмены принятого решения, исправления допущенных </w:t>
      </w:r>
      <w:r w:rsidR="004F503E">
        <w:rPr>
          <w:spacing w:val="-2"/>
          <w:sz w:val="28"/>
          <w:szCs w:val="28"/>
          <w:lang w:eastAsia="en-US"/>
        </w:rPr>
        <w:t xml:space="preserve">Администрацией Слободского сельского поселения </w:t>
      </w:r>
      <w:r w:rsidRPr="00525F1C">
        <w:rPr>
          <w:spacing w:val="-2"/>
          <w:sz w:val="28"/>
          <w:szCs w:val="28"/>
          <w:lang w:eastAsia="en-US"/>
        </w:rPr>
        <w:t xml:space="preserve"> опечаток и ошибок в выданных в результате предоставления го</w:t>
      </w:r>
      <w:r w:rsidR="00973FF2">
        <w:rPr>
          <w:spacing w:val="-2"/>
          <w:sz w:val="28"/>
          <w:szCs w:val="28"/>
          <w:lang w:eastAsia="en-US"/>
        </w:rPr>
        <w:t>сударственной услуги документах</w:t>
      </w:r>
      <w:r w:rsidRPr="00525F1C">
        <w:rPr>
          <w:spacing w:val="-2"/>
          <w:sz w:val="28"/>
          <w:szCs w:val="28"/>
          <w:lang w:eastAsia="en-US"/>
        </w:rPr>
        <w:t>;</w:t>
      </w:r>
      <w:proofErr w:type="gramEnd"/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- в удовлетворении жалобы отказывается.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5.8. Не позднее дня, следующего за днем принятия решения, </w:t>
      </w:r>
      <w:r w:rsidRPr="00973FF2">
        <w:rPr>
          <w:sz w:val="28"/>
          <w:szCs w:val="28"/>
          <w:lang w:eastAsia="en-US"/>
        </w:rPr>
        <w:t xml:space="preserve">указанного в </w:t>
      </w:r>
      <w:hyperlink w:anchor="Par25" w:history="1">
        <w:r w:rsidRPr="00973FF2">
          <w:rPr>
            <w:sz w:val="28"/>
            <w:szCs w:val="28"/>
            <w:lang w:eastAsia="en-US"/>
          </w:rPr>
          <w:t>пункте 5.7</w:t>
        </w:r>
      </w:hyperlink>
      <w:r w:rsidRPr="00973FF2">
        <w:rPr>
          <w:sz w:val="28"/>
          <w:szCs w:val="28"/>
          <w:lang w:eastAsia="en-US"/>
        </w:rPr>
        <w:t xml:space="preserve"> данного раздела Административного </w:t>
      </w:r>
      <w:r w:rsidRPr="00525F1C">
        <w:rPr>
          <w:sz w:val="28"/>
          <w:szCs w:val="28"/>
          <w:lang w:eastAsia="en-US"/>
        </w:rPr>
        <w:t>регламента, заявителю в письменной форме (и по желанию заявителя в электронной форме) направляется мотивированный ответ о результатах рассмотрения жалобы.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4F503E">
        <w:rPr>
          <w:sz w:val="28"/>
          <w:szCs w:val="28"/>
          <w:lang w:eastAsia="en-US"/>
        </w:rPr>
        <w:t xml:space="preserve">Администрацией Слободского сельского поселения </w:t>
      </w:r>
      <w:r w:rsidRPr="00525F1C">
        <w:rPr>
          <w:sz w:val="28"/>
          <w:szCs w:val="28"/>
          <w:lang w:eastAsia="en-US"/>
        </w:rPr>
        <w:t xml:space="preserve"> в целях незамедлительного устранения выявленных нарушений при предоставлении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услуги, а также приносятся извинения за доставленные </w:t>
      </w:r>
      <w:proofErr w:type="gramStart"/>
      <w:r w:rsidRPr="00525F1C">
        <w:rPr>
          <w:sz w:val="28"/>
          <w:szCs w:val="28"/>
          <w:lang w:eastAsia="en-US"/>
        </w:rPr>
        <w:t>неудобства</w:t>
      </w:r>
      <w:proofErr w:type="gramEnd"/>
      <w:r w:rsidRPr="00525F1C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>услуги.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В случае признания жалобы</w:t>
      </w:r>
      <w:r w:rsidR="00973FF2">
        <w:rPr>
          <w:sz w:val="28"/>
          <w:szCs w:val="28"/>
          <w:lang w:eastAsia="en-US"/>
        </w:rPr>
        <w:t>,</w:t>
      </w:r>
      <w:r w:rsidRPr="00525F1C">
        <w:rPr>
          <w:sz w:val="28"/>
          <w:szCs w:val="28"/>
          <w:lang w:eastAsia="en-US"/>
        </w:rPr>
        <w:t xml:space="preserve"> не подлежащей удовлетворению</w:t>
      </w:r>
      <w:r w:rsidR="00973FF2">
        <w:rPr>
          <w:sz w:val="28"/>
          <w:szCs w:val="28"/>
          <w:lang w:eastAsia="en-US"/>
        </w:rPr>
        <w:t>,</w:t>
      </w:r>
      <w:r w:rsidRPr="00525F1C">
        <w:rPr>
          <w:sz w:val="28"/>
          <w:szCs w:val="28"/>
          <w:lang w:eastAsia="en-US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5F1C" w:rsidRPr="004F503E" w:rsidRDefault="00525F1C" w:rsidP="00525F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5.9. Информация о порядке подачи и рассмотрения жалоб размещается </w:t>
      </w:r>
      <w:r w:rsidRPr="00973FF2">
        <w:rPr>
          <w:sz w:val="28"/>
          <w:szCs w:val="28"/>
          <w:lang w:eastAsia="en-US"/>
        </w:rPr>
        <w:t>в информационно-телекоммуникационной сети «Интернет», а также может быть сообщена заявителю (представителю заявителя) в устной и (или) в письменной форме.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5.10. В случае установления в ходе или по результатам </w:t>
      </w:r>
      <w:proofErr w:type="gramStart"/>
      <w:r w:rsidRPr="00525F1C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25F1C">
        <w:rPr>
          <w:sz w:val="28"/>
          <w:szCs w:val="28"/>
          <w:lang w:eastAsia="en-US"/>
        </w:rPr>
        <w:t xml:space="preserve"> или преступления должностное лицо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уполномоченное на рассмотрение жалоб, незамедлительно направляет имеющиеся материалы в органы прокуратуры.</w:t>
      </w: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  <w:r w:rsidRPr="00316F2C">
        <w:rPr>
          <w:sz w:val="28"/>
          <w:szCs w:val="28"/>
        </w:rPr>
        <w:t xml:space="preserve">    Приложение </w:t>
      </w:r>
      <w:r w:rsidR="004F503E" w:rsidRPr="00316F2C">
        <w:rPr>
          <w:sz w:val="28"/>
          <w:szCs w:val="28"/>
        </w:rPr>
        <w:t>1</w:t>
      </w:r>
    </w:p>
    <w:p w:rsidR="00525F1C" w:rsidRPr="00316F2C" w:rsidRDefault="00525F1C" w:rsidP="00525F1C">
      <w:pPr>
        <w:widowControl w:val="0"/>
        <w:autoSpaceDE w:val="0"/>
        <w:autoSpaceDN w:val="0"/>
        <w:ind w:left="4820" w:hanging="567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к Административному </w:t>
      </w:r>
      <w:hyperlink w:anchor="P35" w:history="1">
        <w:r w:rsidRPr="00316F2C">
          <w:rPr>
            <w:sz w:val="28"/>
            <w:szCs w:val="28"/>
          </w:rPr>
          <w:t>регламенту</w:t>
        </w:r>
      </w:hyperlink>
    </w:p>
    <w:p w:rsidR="00525F1C" w:rsidRPr="00316F2C" w:rsidRDefault="00525F1C" w:rsidP="00525F1C">
      <w:pPr>
        <w:spacing w:after="1"/>
        <w:ind w:firstLine="709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316F2C">
        <w:rPr>
          <w:sz w:val="28"/>
          <w:szCs w:val="28"/>
        </w:rPr>
        <w:t>Форма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D2067D" w:rsidP="00525F1C">
      <w:pPr>
        <w:widowControl w:val="0"/>
        <w:autoSpaceDE w:val="0"/>
        <w:autoSpaceDN w:val="0"/>
        <w:ind w:left="4248"/>
        <w:rPr>
          <w:sz w:val="28"/>
          <w:szCs w:val="28"/>
        </w:rPr>
      </w:pPr>
      <w:r>
        <w:rPr>
          <w:sz w:val="28"/>
          <w:szCs w:val="28"/>
        </w:rPr>
        <w:t>Главе Слободского сельского поселения</w:t>
      </w:r>
    </w:p>
    <w:p w:rsidR="00525F1C" w:rsidRPr="00316F2C" w:rsidRDefault="00525F1C" w:rsidP="00D2067D">
      <w:pPr>
        <w:widowControl w:val="0"/>
        <w:autoSpaceDE w:val="0"/>
        <w:autoSpaceDN w:val="0"/>
        <w:rPr>
          <w:szCs w:val="28"/>
        </w:rPr>
      </w:pPr>
      <w:r w:rsidRPr="00316F2C">
        <w:rPr>
          <w:sz w:val="28"/>
          <w:szCs w:val="28"/>
        </w:rPr>
        <w:t xml:space="preserve">  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</w:p>
    <w:p w:rsidR="00525F1C" w:rsidRPr="00316F2C" w:rsidRDefault="00525F1C" w:rsidP="00525F1C">
      <w:pPr>
        <w:widowControl w:val="0"/>
        <w:autoSpaceDE w:val="0"/>
        <w:autoSpaceDN w:val="0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гражданин</w:t>
      </w:r>
      <w:proofErr w:type="gramStart"/>
      <w:r w:rsidRPr="00316F2C">
        <w:rPr>
          <w:sz w:val="28"/>
          <w:szCs w:val="28"/>
        </w:rPr>
        <w:t>а(</w:t>
      </w:r>
      <w:proofErr w:type="gramEnd"/>
      <w:r w:rsidRPr="00316F2C">
        <w:rPr>
          <w:sz w:val="28"/>
          <w:szCs w:val="28"/>
        </w:rPr>
        <w:t>-</w:t>
      </w:r>
      <w:proofErr w:type="spellStart"/>
      <w:r w:rsidRPr="00316F2C">
        <w:rPr>
          <w:sz w:val="28"/>
          <w:szCs w:val="28"/>
        </w:rPr>
        <w:t>ки</w:t>
      </w:r>
      <w:proofErr w:type="spellEnd"/>
      <w:r w:rsidRPr="00316F2C">
        <w:rPr>
          <w:sz w:val="28"/>
          <w:szCs w:val="28"/>
        </w:rPr>
        <w:t>) ____________________</w:t>
      </w:r>
    </w:p>
    <w:p w:rsidR="00525F1C" w:rsidRPr="00316F2C" w:rsidRDefault="00525F1C" w:rsidP="00525F1C">
      <w:pPr>
        <w:widowControl w:val="0"/>
        <w:autoSpaceDE w:val="0"/>
        <w:autoSpaceDN w:val="0"/>
        <w:rPr>
          <w:szCs w:val="28"/>
        </w:rPr>
      </w:pPr>
      <w:r w:rsidRPr="00316F2C">
        <w:rPr>
          <w:sz w:val="28"/>
          <w:szCs w:val="28"/>
        </w:rPr>
        <w:t xml:space="preserve"> 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</w:t>
      </w:r>
      <w:r w:rsidRPr="00316F2C">
        <w:rPr>
          <w:szCs w:val="28"/>
        </w:rPr>
        <w:t>(Ф.И.О.)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проживающег</w:t>
      </w:r>
      <w:proofErr w:type="gramStart"/>
      <w:r w:rsidRPr="00316F2C">
        <w:rPr>
          <w:sz w:val="28"/>
          <w:szCs w:val="28"/>
        </w:rPr>
        <w:t>о(</w:t>
      </w:r>
      <w:proofErr w:type="gramEnd"/>
      <w:r w:rsidRPr="00316F2C">
        <w:rPr>
          <w:sz w:val="28"/>
          <w:szCs w:val="28"/>
        </w:rPr>
        <w:t>-ей) по адресу: _________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rPr>
          <w:szCs w:val="28"/>
        </w:rPr>
      </w:pPr>
      <w:r w:rsidRPr="00316F2C">
        <w:rPr>
          <w:szCs w:val="28"/>
        </w:rPr>
        <w:t xml:space="preserve">             (почтовый адрес)</w:t>
      </w:r>
    </w:p>
    <w:p w:rsidR="00525F1C" w:rsidRPr="00316F2C" w:rsidRDefault="00525F1C" w:rsidP="00525F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ЗАЯВЛЕНИЕ (РАПОРТ)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Прошу предоставить мне,  ______________________________________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316F2C">
        <w:rPr>
          <w:szCs w:val="28"/>
        </w:rPr>
        <w:t xml:space="preserve">                                            (Ф.И.О.)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_______________________, выданный __________________________ __________________________________________________________________«_____»____________ ____г., жилое помещение в собственность бесплатно, либо жилое помещение по договору социального найма, либо единовременную  денежную выплату на приобретение или строительство жилого помещения (нужное подчеркнуть) на территории  ________________     __________________________________________________________________.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</w:t>
      </w:r>
      <w:r w:rsidRPr="00316F2C">
        <w:rPr>
          <w:szCs w:val="28"/>
        </w:rPr>
        <w:t>(наименование субъекта Российской Федерации)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Состав семьи: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- супруга (супруг)_____________________________________________ 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паспорт _________________________, выданный 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___________________________________«_____» ________________ _____ г., проживает по адресу</w:t>
      </w:r>
      <w:proofErr w:type="gramStart"/>
      <w:r w:rsidRPr="00316F2C">
        <w:rPr>
          <w:sz w:val="28"/>
          <w:szCs w:val="28"/>
        </w:rPr>
        <w:t>: _______________________________________________ __________________________________________________________________;</w:t>
      </w:r>
      <w:proofErr w:type="gramEnd"/>
    </w:p>
    <w:p w:rsidR="00525F1C" w:rsidRPr="00316F2C" w:rsidRDefault="00525F1C" w:rsidP="00525F1C">
      <w:pPr>
        <w:keepNext/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- дети: _______________________________________________________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(свидетельство о рождении) _____________________, выданны</w:t>
      </w:r>
      <w:proofErr w:type="gramStart"/>
      <w:r w:rsidRPr="00316F2C">
        <w:rPr>
          <w:sz w:val="28"/>
          <w:szCs w:val="28"/>
        </w:rPr>
        <w:t>й(</w:t>
      </w:r>
      <w:proofErr w:type="gramEnd"/>
      <w:r w:rsidRPr="00316F2C">
        <w:rPr>
          <w:sz w:val="28"/>
          <w:szCs w:val="28"/>
        </w:rPr>
        <w:t>-</w:t>
      </w:r>
      <w:proofErr w:type="spellStart"/>
      <w:r w:rsidRPr="00316F2C">
        <w:rPr>
          <w:sz w:val="28"/>
          <w:szCs w:val="28"/>
        </w:rPr>
        <w:t>ое</w:t>
      </w:r>
      <w:proofErr w:type="spellEnd"/>
      <w:r w:rsidRPr="00316F2C">
        <w:rPr>
          <w:sz w:val="28"/>
          <w:szCs w:val="28"/>
        </w:rPr>
        <w:t>) _______________________________________ «_____» _________________ г.,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проживает по адресу</w:t>
      </w:r>
      <w:proofErr w:type="gramStart"/>
      <w:r w:rsidRPr="00316F2C">
        <w:rPr>
          <w:sz w:val="28"/>
          <w:szCs w:val="28"/>
        </w:rPr>
        <w:t>: _______________________________________________ __________________________________________________________________;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...</w:t>
      </w:r>
    </w:p>
    <w:p w:rsidR="00525F1C" w:rsidRPr="00316F2C" w:rsidRDefault="00525F1C" w:rsidP="00525F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>Кроме того, со мной проживают иные члены семьи: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_____________________, выданный «_____» __________________</w:t>
      </w:r>
      <w:proofErr w:type="gramStart"/>
      <w:r w:rsidRPr="00316F2C">
        <w:rPr>
          <w:sz w:val="28"/>
          <w:szCs w:val="28"/>
        </w:rPr>
        <w:t>г</w:t>
      </w:r>
      <w:proofErr w:type="gramEnd"/>
      <w:r w:rsidRPr="00316F2C">
        <w:rPr>
          <w:sz w:val="28"/>
          <w:szCs w:val="28"/>
        </w:rPr>
        <w:t>.;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В соответствии </w:t>
      </w:r>
      <w:proofErr w:type="gramStart"/>
      <w:r w:rsidRPr="00316F2C">
        <w:rPr>
          <w:sz w:val="28"/>
          <w:szCs w:val="28"/>
        </w:rPr>
        <w:t>с</w:t>
      </w:r>
      <w:proofErr w:type="gramEnd"/>
      <w:r w:rsidRPr="00316F2C">
        <w:rPr>
          <w:sz w:val="28"/>
          <w:szCs w:val="28"/>
        </w:rPr>
        <w:t xml:space="preserve"> ______________________________________________ 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(наименование нормативного акта)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отношусь к категории _______________________________________________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316F2C">
        <w:rPr>
          <w:sz w:val="28"/>
          <w:szCs w:val="28"/>
        </w:rPr>
        <w:t>(</w:t>
      </w:r>
      <w:r w:rsidRPr="00316F2C">
        <w:rPr>
          <w:szCs w:val="28"/>
        </w:rPr>
        <w:t>наименование категории граждан, имеющих право на получение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социальной выплаты за счет средств федерального бюджета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на приобретение жилого помещения)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316F2C">
        <w:rPr>
          <w:sz w:val="28"/>
          <w:szCs w:val="28"/>
        </w:rPr>
        <w:t>признан</w:t>
      </w:r>
      <w:proofErr w:type="gramEnd"/>
      <w:r w:rsidRPr="00316F2C">
        <w:rPr>
          <w:sz w:val="28"/>
          <w:szCs w:val="28"/>
        </w:rPr>
        <w:t xml:space="preserve"> нуждающимся в улучшении жилищных условий  (получении  жилых помещений) и состою в очереди с «______» ______________ ______ г.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Cs w:val="28"/>
        </w:rPr>
        <w:t>(место постановки на учет)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учетное дело № ___________________.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 настоящее время я и члены моей семьи жилых помещений для постоянного проживания на территории Российской Федерации  _______________________ не имеем (имеем).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Уведомле</w:t>
      </w:r>
      <w:proofErr w:type="gramStart"/>
      <w:r w:rsidRPr="00316F2C">
        <w:rPr>
          <w:sz w:val="28"/>
          <w:szCs w:val="28"/>
        </w:rPr>
        <w:t>н(</w:t>
      </w:r>
      <w:proofErr w:type="gramEnd"/>
      <w:r w:rsidRPr="00316F2C">
        <w:rPr>
          <w:sz w:val="28"/>
          <w:szCs w:val="28"/>
        </w:rPr>
        <w:t>-на) об исключении  меня  из  очереди на улучшение жилищных условий после получения жилого помещения в собственность бесплатно, либо по договору  социального найма, либо после перечисления на блокированный счет, открытый в кредитном учреждении,  единовременной  денежной  выплаты  на приобретение или строительство жилого помещения.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К заявлению мною прилагаются следующие документы: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-_______________________________________________________________;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</w:pPr>
      <w:r w:rsidRPr="00316F2C">
        <w:t>(наименование и номер документа,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_______________________________________________________________;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Cs w:val="28"/>
        </w:rPr>
        <w:t>(наименование и номер документа, кем и когда выдан)</w:t>
      </w:r>
    </w:p>
    <w:p w:rsidR="00525F1C" w:rsidRPr="00316F2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 условиями улучшения жилищных условий ознакомле</w:t>
      </w:r>
      <w:proofErr w:type="gramStart"/>
      <w:r w:rsidRPr="00316F2C">
        <w:rPr>
          <w:sz w:val="28"/>
          <w:szCs w:val="28"/>
        </w:rPr>
        <w:t>н(</w:t>
      </w:r>
      <w:proofErr w:type="gramEnd"/>
      <w:r w:rsidRPr="00316F2C">
        <w:rPr>
          <w:sz w:val="28"/>
          <w:szCs w:val="28"/>
        </w:rPr>
        <w:t>-а) и обязуюсь их выполнять.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     ______________________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</w:t>
      </w:r>
      <w:r w:rsidRPr="00316F2C">
        <w:rPr>
          <w:szCs w:val="28"/>
        </w:rPr>
        <w:t xml:space="preserve"> (дата)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(Ф.И.О. заявителя)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(подпись)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25F1C" w:rsidRPr="00316F2C" w:rsidRDefault="00525F1C" w:rsidP="00525F1C">
      <w:pPr>
        <w:keepNext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Совершеннолетние члены семьи с заявлением согласны: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           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Cs w:val="28"/>
        </w:rPr>
        <w:t xml:space="preserve">(Ф.И.О.)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</w:t>
      </w:r>
      <w:r w:rsidRPr="00316F2C">
        <w:rPr>
          <w:sz w:val="28"/>
          <w:szCs w:val="28"/>
        </w:rPr>
        <w:t>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           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 w:val="28"/>
          <w:szCs w:val="28"/>
        </w:rPr>
        <w:t xml:space="preserve">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(</w:t>
      </w:r>
      <w:r w:rsidRPr="00316F2C">
        <w:rPr>
          <w:szCs w:val="28"/>
        </w:rPr>
        <w:t xml:space="preserve">Ф.И.О.)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__________________________________________________________________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316F2C">
        <w:rPr>
          <w:szCs w:val="28"/>
        </w:rPr>
        <w:t>(запись органа местного самоуправления муниципального района или городского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766265" w:rsidRDefault="00525F1C" w:rsidP="00766265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округа области, заверяющая подпись заявителя и членов его семьи)</w:t>
      </w: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outlineLvl w:val="1"/>
        <w:rPr>
          <w:sz w:val="28"/>
          <w:szCs w:val="28"/>
        </w:rPr>
        <w:sectPr w:rsidR="00525F1C" w:rsidRPr="00316F2C" w:rsidSect="00766265">
          <w:headerReference w:type="default" r:id="rId23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outlineLvl w:val="1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 xml:space="preserve">Приложение </w:t>
      </w:r>
      <w:r w:rsidR="004F503E" w:rsidRPr="00316F2C">
        <w:rPr>
          <w:sz w:val="28"/>
          <w:szCs w:val="28"/>
        </w:rPr>
        <w:t>2</w:t>
      </w:r>
    </w:p>
    <w:p w:rsidR="00525F1C" w:rsidRPr="00316F2C" w:rsidRDefault="00525F1C" w:rsidP="00525F1C">
      <w:pPr>
        <w:widowControl w:val="0"/>
        <w:autoSpaceDE w:val="0"/>
        <w:autoSpaceDN w:val="0"/>
        <w:ind w:left="4956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к Административному </w:t>
      </w:r>
      <w:hyperlink w:anchor="P35" w:history="1">
        <w:r w:rsidRPr="00316F2C">
          <w:rPr>
            <w:sz w:val="28"/>
            <w:szCs w:val="28"/>
          </w:rPr>
          <w:t>регламенту</w:t>
        </w:r>
      </w:hyperlink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</w:t>
      </w:r>
    </w:p>
    <w:p w:rsidR="00525F1C" w:rsidRPr="00316F2C" w:rsidRDefault="00525F1C" w:rsidP="00525F1C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316F2C">
        <w:rPr>
          <w:sz w:val="28"/>
          <w:szCs w:val="28"/>
        </w:rPr>
        <w:t>Форма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СОГЛАСИЕ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на обработку персональных данных при предоставлении</w:t>
      </w:r>
    </w:p>
    <w:p w:rsidR="00525F1C" w:rsidRPr="00316F2C" w:rsidRDefault="00973FF2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муниципальной</w:t>
      </w:r>
      <w:r w:rsidR="00525F1C" w:rsidRPr="00316F2C">
        <w:rPr>
          <w:b/>
          <w:sz w:val="28"/>
          <w:szCs w:val="28"/>
        </w:rPr>
        <w:t xml:space="preserve"> услуги</w:t>
      </w:r>
      <w:r w:rsidR="00525F1C" w:rsidRPr="00316F2C">
        <w:rPr>
          <w:sz w:val="28"/>
          <w:szCs w:val="28"/>
        </w:rPr>
        <w:t xml:space="preserve"> </w:t>
      </w:r>
      <w:r w:rsidR="00525F1C" w:rsidRPr="00316F2C">
        <w:rPr>
          <w:b/>
          <w:sz w:val="28"/>
          <w:szCs w:val="28"/>
        </w:rPr>
        <w:t>по предоставлению жилого помещения в 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1. Настоящим подтверждаю согласие на обработку персональных данных членов своей семьи, в том числе недееспособного лица – субъекта персональных данных (в случае, если заявитель является законным представителем)______________________________________________________________________________________________________________________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316F2C">
        <w:rPr>
          <w:szCs w:val="28"/>
        </w:rPr>
        <w:t>(Ф.И.О., адрес субъекта персональных данных, документ, удостоверяющий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личность, вид, номер,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оператору  персональных  данных  –  </w:t>
      </w:r>
      <w:r w:rsidR="00316F2C" w:rsidRPr="00316F2C">
        <w:rPr>
          <w:sz w:val="28"/>
          <w:szCs w:val="28"/>
        </w:rPr>
        <w:t>Администрации Слободского сельского поселения</w:t>
      </w:r>
      <w:r w:rsidRPr="00316F2C">
        <w:rPr>
          <w:sz w:val="28"/>
          <w:szCs w:val="28"/>
        </w:rPr>
        <w:t>,  расположенно</w:t>
      </w:r>
      <w:r w:rsidR="00316F2C" w:rsidRPr="00316F2C">
        <w:rPr>
          <w:sz w:val="28"/>
          <w:szCs w:val="28"/>
        </w:rPr>
        <w:t>й</w:t>
      </w:r>
      <w:r w:rsidRPr="00316F2C">
        <w:rPr>
          <w:sz w:val="28"/>
          <w:szCs w:val="28"/>
        </w:rPr>
        <w:t xml:space="preserve"> по адресу: </w:t>
      </w:r>
      <w:r w:rsidR="00316F2C" w:rsidRPr="00316F2C">
        <w:rPr>
          <w:sz w:val="28"/>
          <w:szCs w:val="28"/>
        </w:rPr>
        <w:t xml:space="preserve">152610, Ярославская область, г. Углич, </w:t>
      </w:r>
      <w:proofErr w:type="gramStart"/>
      <w:r w:rsidR="00316F2C" w:rsidRPr="00316F2C">
        <w:rPr>
          <w:sz w:val="28"/>
          <w:szCs w:val="28"/>
        </w:rPr>
        <w:t>м-н</w:t>
      </w:r>
      <w:proofErr w:type="gramEnd"/>
      <w:r w:rsidR="00316F2C" w:rsidRPr="00316F2C">
        <w:rPr>
          <w:sz w:val="28"/>
          <w:szCs w:val="28"/>
        </w:rPr>
        <w:t xml:space="preserve"> Мирный, д.14.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2.  Целью  обработки  персональных данных лиц, указанных в </w:t>
      </w:r>
      <w:hyperlink w:anchor="P613" w:history="1">
        <w:r w:rsidRPr="00316F2C">
          <w:rPr>
            <w:sz w:val="28"/>
            <w:szCs w:val="28"/>
          </w:rPr>
          <w:t>пунктах 1</w:t>
        </w:r>
      </w:hyperlink>
      <w:r w:rsidRPr="00316F2C">
        <w:rPr>
          <w:sz w:val="28"/>
          <w:szCs w:val="28"/>
        </w:rPr>
        <w:t xml:space="preserve">, </w:t>
      </w:r>
      <w:hyperlink w:anchor="P630" w:history="1">
        <w:r w:rsidRPr="00316F2C">
          <w:rPr>
            <w:sz w:val="28"/>
            <w:szCs w:val="28"/>
          </w:rPr>
          <w:t>3</w:t>
        </w:r>
      </w:hyperlink>
      <w:r w:rsidRPr="00316F2C">
        <w:rPr>
          <w:sz w:val="28"/>
          <w:szCs w:val="28"/>
        </w:rPr>
        <w:t xml:space="preserve"> настоящего Сог</w:t>
      </w:r>
      <w:r w:rsidR="00316F2C" w:rsidRPr="00316F2C">
        <w:rPr>
          <w:sz w:val="28"/>
          <w:szCs w:val="28"/>
        </w:rPr>
        <w:t>ласия, является предоставление муниципальной</w:t>
      </w:r>
      <w:r w:rsidRPr="00316F2C">
        <w:rPr>
          <w:sz w:val="28"/>
          <w:szCs w:val="28"/>
        </w:rPr>
        <w:t xml:space="preserve"> услуги по предоставлению жилого помещения в собственность бесплатно, по договору социального найма или единовременной  денежной выплаты на  приобретение или строительство жилого помещения некоторым категориям граждан (далее – </w:t>
      </w:r>
      <w:r w:rsidR="00316F2C" w:rsidRPr="00316F2C">
        <w:rPr>
          <w:sz w:val="28"/>
          <w:szCs w:val="28"/>
        </w:rPr>
        <w:t>муниципальная</w:t>
      </w:r>
      <w:r w:rsidRPr="00316F2C">
        <w:rPr>
          <w:sz w:val="28"/>
          <w:szCs w:val="28"/>
        </w:rPr>
        <w:t xml:space="preserve"> услуга).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3.  Подтверждаю согласие на обработку персональных данных, в том числе в автоматизированном режиме, включая принятие решений на их основе органом местного самоуправления в целях предоставления </w:t>
      </w:r>
      <w:r w:rsidR="00D2067D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услуги, в том числе: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(вид, серия, номер,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и  иных персональных данных, необходимых для предоставления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4.   Подтверждаю   согласие   на  осуществление  следующих  действий  </w:t>
      </w:r>
      <w:r w:rsidRPr="00316F2C">
        <w:rPr>
          <w:sz w:val="28"/>
          <w:szCs w:val="28"/>
        </w:rPr>
        <w:lastRenderedPageBreak/>
        <w:t xml:space="preserve">с персональными  данными,  необходимых  для  обработки  персональных данных в рамках  предоставления 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 услуги (в каждом конкретном случае указывается  необходимый  для  предоставления 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 набор действий):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5. Срок действия согласия на обработку персональных данных: бессрочно.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6.  Согласие  на обработку персональных данных может быть отозвано мною путем  направления  оператору  письменного  отзыва.  Согласен, что оператор обязан  прекратить 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                                 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 w:val="28"/>
          <w:szCs w:val="28"/>
        </w:rPr>
        <w:t xml:space="preserve">   </w:t>
      </w:r>
      <w:r w:rsidRPr="00316F2C">
        <w:rPr>
          <w:sz w:val="28"/>
          <w:szCs w:val="28"/>
        </w:rPr>
        <w:tab/>
        <w:t xml:space="preserve"> </w:t>
      </w:r>
      <w:r w:rsidRPr="00316F2C">
        <w:rPr>
          <w:szCs w:val="28"/>
        </w:rPr>
        <w:t xml:space="preserve">(подпись)   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           (расшифровка подписи)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Дата 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Контактная информация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(почтовый адрес)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(телефон, адрес электронной почты)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pacing w:val="-2"/>
          <w:sz w:val="28"/>
          <w:szCs w:val="28"/>
        </w:rPr>
        <w:t xml:space="preserve">С  положениями  Федерального  </w:t>
      </w:r>
      <w:hyperlink r:id="rId24" w:history="1">
        <w:r w:rsidRPr="00316F2C">
          <w:rPr>
            <w:spacing w:val="-2"/>
            <w:sz w:val="28"/>
            <w:szCs w:val="28"/>
          </w:rPr>
          <w:t>закона</w:t>
        </w:r>
      </w:hyperlink>
      <w:r w:rsidRPr="00316F2C">
        <w:rPr>
          <w:spacing w:val="-2"/>
          <w:sz w:val="28"/>
          <w:szCs w:val="28"/>
        </w:rPr>
        <w:t xml:space="preserve">  от  27 июля 2006 года № 152-ФЗ </w:t>
      </w:r>
      <w:r w:rsidRPr="00316F2C">
        <w:rPr>
          <w:sz w:val="28"/>
          <w:szCs w:val="28"/>
        </w:rPr>
        <w:t xml:space="preserve">«О персональных данных» </w:t>
      </w:r>
      <w:proofErr w:type="gramStart"/>
      <w:r w:rsidRPr="00316F2C">
        <w:rPr>
          <w:sz w:val="28"/>
          <w:szCs w:val="28"/>
        </w:rPr>
        <w:t>ознакомлен</w:t>
      </w:r>
      <w:proofErr w:type="gramEnd"/>
      <w:r w:rsidRPr="00316F2C">
        <w:rPr>
          <w:sz w:val="28"/>
          <w:szCs w:val="28"/>
        </w:rPr>
        <w:t>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                                 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Cs w:val="28"/>
        </w:rPr>
        <w:t xml:space="preserve">              (подпись)    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    (расшифровка подписи)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Дата 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ind w:firstLine="709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ind w:firstLine="709"/>
        <w:rPr>
          <w:sz w:val="28"/>
          <w:szCs w:val="28"/>
          <w:lang w:eastAsia="en-US"/>
        </w:rPr>
        <w:sectPr w:rsidR="00525F1C" w:rsidRPr="00316F2C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525F1C" w:rsidRPr="00316F2C" w:rsidRDefault="00525F1C" w:rsidP="00525F1C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lastRenderedPageBreak/>
        <w:t xml:space="preserve">Приложение </w:t>
      </w:r>
      <w:r w:rsidR="004F503E" w:rsidRPr="00316F2C">
        <w:rPr>
          <w:sz w:val="28"/>
          <w:szCs w:val="28"/>
          <w:lang w:eastAsia="en-US"/>
        </w:rPr>
        <w:t>3</w:t>
      </w:r>
    </w:p>
    <w:p w:rsidR="00525F1C" w:rsidRPr="00316F2C" w:rsidRDefault="00525F1C" w:rsidP="00525F1C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Pr="00CD34EF" w:rsidRDefault="00AB4BEC" w:rsidP="00CD34EF">
      <w:pPr>
        <w:jc w:val="center"/>
        <w:rPr>
          <w:sz w:val="28"/>
          <w:szCs w:val="28"/>
        </w:rPr>
      </w:pPr>
      <w:r w:rsidRPr="00CD34EF">
        <w:rPr>
          <w:sz w:val="28"/>
          <w:szCs w:val="28"/>
        </w:rPr>
        <w:t>Обязательство о сдаче (передаче) жилого помещения</w:t>
      </w:r>
    </w:p>
    <w:p w:rsidR="00AB4BEC" w:rsidRPr="00AB4BEC" w:rsidRDefault="00AB4BEC" w:rsidP="00AB4BE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br/>
      </w:r>
    </w:p>
    <w:p w:rsidR="00AB4BEC" w:rsidRPr="00AB4BEC" w:rsidRDefault="00AB4BEC" w:rsidP="00CD34E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Форма</w:t>
      </w:r>
    </w:p>
    <w:p w:rsidR="00AB4BEC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Мы, нижеподписавшиеся,</w:t>
      </w:r>
    </w:p>
    <w:p w:rsidR="00AB4BEC" w:rsidRPr="00CD34EF" w:rsidRDefault="00AB4BEC" w:rsidP="00CD34EF">
      <w:pPr>
        <w:shd w:val="clear" w:color="auto" w:fill="FFFFFF"/>
        <w:spacing w:line="315" w:lineRule="atLeast"/>
        <w:jc w:val="center"/>
        <w:textAlignment w:val="baseline"/>
        <w:rPr>
          <w:i/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_______________</w:t>
      </w:r>
      <w:r>
        <w:rPr>
          <w:color w:val="2D2D2D"/>
          <w:spacing w:val="2"/>
          <w:sz w:val="28"/>
          <w:szCs w:val="28"/>
        </w:rPr>
        <w:t>_______________________________________________,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(</w:t>
      </w:r>
      <w:r w:rsidRPr="00AB4BEC">
        <w:rPr>
          <w:i/>
          <w:color w:val="2D2D2D"/>
          <w:spacing w:val="2"/>
          <w:sz w:val="28"/>
          <w:szCs w:val="28"/>
        </w:rPr>
        <w:t>Ф.</w:t>
      </w:r>
      <w:r w:rsidRPr="00CD34EF">
        <w:rPr>
          <w:i/>
          <w:color w:val="2D2D2D"/>
          <w:spacing w:val="2"/>
          <w:sz w:val="28"/>
          <w:szCs w:val="28"/>
        </w:rPr>
        <w:t>И.О., год рождения гражданина)</w:t>
      </w:r>
    </w:p>
    <w:p w:rsidR="00CD34EF" w:rsidRDefault="00CD34EF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П</w:t>
      </w:r>
      <w:r w:rsidR="00AB4BEC">
        <w:rPr>
          <w:color w:val="2D2D2D"/>
          <w:spacing w:val="2"/>
          <w:sz w:val="28"/>
          <w:szCs w:val="28"/>
        </w:rPr>
        <w:t>аспорт</w:t>
      </w:r>
      <w:r>
        <w:rPr>
          <w:color w:val="2D2D2D"/>
          <w:spacing w:val="2"/>
          <w:sz w:val="28"/>
          <w:szCs w:val="28"/>
        </w:rPr>
        <w:t xml:space="preserve">: номер___________ серия___________________,  </w:t>
      </w:r>
      <w:r w:rsidR="00AB4BEC">
        <w:rPr>
          <w:color w:val="2D2D2D"/>
          <w:spacing w:val="2"/>
          <w:sz w:val="28"/>
          <w:szCs w:val="28"/>
        </w:rPr>
        <w:t>выданный</w:t>
      </w:r>
      <w:r w:rsidR="00AB4BEC" w:rsidRPr="00AB4BEC">
        <w:rPr>
          <w:color w:val="2D2D2D"/>
          <w:spacing w:val="2"/>
          <w:sz w:val="28"/>
          <w:szCs w:val="28"/>
        </w:rPr>
        <w:t>_____</w:t>
      </w:r>
      <w:r w:rsidR="00AB4BEC">
        <w:rPr>
          <w:color w:val="2D2D2D"/>
          <w:spacing w:val="2"/>
          <w:sz w:val="28"/>
          <w:szCs w:val="28"/>
        </w:rPr>
        <w:t>__________________________</w:t>
      </w:r>
      <w:r>
        <w:rPr>
          <w:color w:val="2D2D2D"/>
          <w:spacing w:val="2"/>
          <w:sz w:val="28"/>
          <w:szCs w:val="28"/>
        </w:rPr>
        <w:t>"___" _______________ ___</w:t>
      </w:r>
      <w:r w:rsidR="00AB4BEC" w:rsidRPr="00AB4BEC">
        <w:rPr>
          <w:color w:val="2D2D2D"/>
          <w:spacing w:val="2"/>
          <w:sz w:val="28"/>
          <w:szCs w:val="28"/>
        </w:rPr>
        <w:t xml:space="preserve">г. (далее - должник), с одной стороны, и </w:t>
      </w:r>
      <w:r w:rsidR="00AB4BEC">
        <w:rPr>
          <w:color w:val="2D2D2D"/>
          <w:spacing w:val="2"/>
          <w:sz w:val="28"/>
          <w:szCs w:val="28"/>
        </w:rPr>
        <w:t>Глава Слобо</w:t>
      </w:r>
      <w:r>
        <w:rPr>
          <w:color w:val="2D2D2D"/>
          <w:spacing w:val="2"/>
          <w:sz w:val="28"/>
          <w:szCs w:val="28"/>
        </w:rPr>
        <w:t>дского сельского поселения</w:t>
      </w:r>
      <w:r w:rsidR="00AB4BEC" w:rsidRPr="00AB4BEC">
        <w:rPr>
          <w:color w:val="2D2D2D"/>
          <w:spacing w:val="2"/>
          <w:sz w:val="28"/>
          <w:szCs w:val="28"/>
        </w:rPr>
        <w:t>_______________________________________</w:t>
      </w:r>
      <w:r>
        <w:rPr>
          <w:color w:val="2D2D2D"/>
          <w:spacing w:val="2"/>
          <w:sz w:val="28"/>
          <w:szCs w:val="28"/>
        </w:rPr>
        <w:t>_________________</w:t>
      </w:r>
      <w:r w:rsidR="00AB4BEC">
        <w:rPr>
          <w:color w:val="2D2D2D"/>
          <w:spacing w:val="2"/>
          <w:sz w:val="28"/>
          <w:szCs w:val="28"/>
        </w:rPr>
        <w:t>,</w:t>
      </w:r>
      <w:r w:rsidR="00AB4BEC" w:rsidRPr="00AB4BEC">
        <w:rPr>
          <w:color w:val="2D2D2D"/>
          <w:spacing w:val="2"/>
          <w:sz w:val="28"/>
          <w:szCs w:val="28"/>
        </w:rPr>
        <w:t>с другой стороны, обязуемся</w:t>
      </w:r>
      <w:r>
        <w:rPr>
          <w:color w:val="2D2D2D"/>
          <w:spacing w:val="2"/>
          <w:sz w:val="28"/>
          <w:szCs w:val="28"/>
        </w:rPr>
        <w:t xml:space="preserve"> совершить следующие действия.</w:t>
      </w:r>
      <w:r>
        <w:rPr>
          <w:color w:val="2D2D2D"/>
          <w:spacing w:val="2"/>
          <w:sz w:val="28"/>
          <w:szCs w:val="28"/>
        </w:rPr>
        <w:br/>
      </w:r>
      <w:proofErr w:type="gramEnd"/>
    </w:p>
    <w:p w:rsidR="00CD34EF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В связи с предоставлением жилого помещ</w:t>
      </w:r>
      <w:r w:rsidR="00CD34EF">
        <w:rPr>
          <w:color w:val="2D2D2D"/>
          <w:spacing w:val="2"/>
          <w:sz w:val="28"/>
          <w:szCs w:val="28"/>
        </w:rPr>
        <w:t>ения в собственность бесплатно</w:t>
      </w:r>
      <w:r w:rsidR="00CD34EF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или по договору социального найма либо един</w:t>
      </w:r>
      <w:r>
        <w:rPr>
          <w:color w:val="2D2D2D"/>
          <w:spacing w:val="2"/>
          <w:sz w:val="28"/>
          <w:szCs w:val="28"/>
        </w:rPr>
        <w:t xml:space="preserve">овременной денежной выплаты на </w:t>
      </w:r>
      <w:r w:rsidRPr="00AB4BEC">
        <w:rPr>
          <w:color w:val="2D2D2D"/>
          <w:spacing w:val="2"/>
          <w:sz w:val="28"/>
          <w:szCs w:val="28"/>
        </w:rPr>
        <w:t>приобретение или строительство жилого помеще</w:t>
      </w:r>
      <w:r>
        <w:rPr>
          <w:color w:val="2D2D2D"/>
          <w:spacing w:val="2"/>
          <w:sz w:val="28"/>
          <w:szCs w:val="28"/>
        </w:rPr>
        <w:t>ния на территории___________________________________</w:t>
      </w:r>
      <w:r w:rsidR="00CD34EF">
        <w:rPr>
          <w:color w:val="2D2D2D"/>
          <w:spacing w:val="2"/>
          <w:sz w:val="28"/>
          <w:szCs w:val="28"/>
        </w:rPr>
        <w:t>_____________________</w:t>
      </w:r>
      <w:r w:rsidRPr="00AB4BEC">
        <w:rPr>
          <w:i/>
          <w:color w:val="2D2D2D"/>
          <w:spacing w:val="2"/>
          <w:sz w:val="28"/>
          <w:szCs w:val="28"/>
        </w:rPr>
        <w:t>(наименование субъекта Российской Федерации, в кот</w:t>
      </w:r>
      <w:r w:rsidR="00CD34EF">
        <w:rPr>
          <w:i/>
          <w:color w:val="2D2D2D"/>
          <w:spacing w:val="2"/>
          <w:sz w:val="28"/>
          <w:szCs w:val="28"/>
        </w:rPr>
        <w:t xml:space="preserve">ором будет </w:t>
      </w:r>
      <w:r w:rsidRPr="00CD34EF">
        <w:rPr>
          <w:i/>
          <w:color w:val="2D2D2D"/>
          <w:spacing w:val="2"/>
          <w:sz w:val="28"/>
          <w:szCs w:val="28"/>
        </w:rPr>
        <w:t xml:space="preserve">приобретено </w:t>
      </w:r>
      <w:proofErr w:type="gramStart"/>
      <w:r w:rsidRPr="00CD34EF">
        <w:rPr>
          <w:i/>
          <w:color w:val="2D2D2D"/>
          <w:spacing w:val="2"/>
          <w:sz w:val="28"/>
          <w:szCs w:val="28"/>
        </w:rPr>
        <w:t>жилье)</w:t>
      </w:r>
      <w:r w:rsidR="00CD34EF">
        <w:rPr>
          <w:color w:val="2D2D2D"/>
          <w:spacing w:val="2"/>
          <w:sz w:val="28"/>
          <w:szCs w:val="28"/>
        </w:rPr>
        <w:t xml:space="preserve"> </w:t>
      </w:r>
      <w:proofErr w:type="gramEnd"/>
      <w:r>
        <w:rPr>
          <w:color w:val="2D2D2D"/>
          <w:spacing w:val="2"/>
          <w:sz w:val="28"/>
          <w:szCs w:val="28"/>
        </w:rPr>
        <w:t>должник принимает на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себя следующее обязательст</w:t>
      </w:r>
      <w:r>
        <w:rPr>
          <w:color w:val="2D2D2D"/>
          <w:spacing w:val="2"/>
          <w:sz w:val="28"/>
          <w:szCs w:val="28"/>
        </w:rPr>
        <w:t>во:</w:t>
      </w:r>
    </w:p>
    <w:p w:rsidR="00AB4BEC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совместно со всеми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проживающими с ним членами семьи осво</w:t>
      </w:r>
      <w:r w:rsidR="00CD34EF">
        <w:rPr>
          <w:color w:val="2D2D2D"/>
          <w:spacing w:val="2"/>
          <w:sz w:val="28"/>
          <w:szCs w:val="28"/>
        </w:rPr>
        <w:t xml:space="preserve">бодить и сдать в установленном </w:t>
      </w:r>
      <w:r w:rsidRPr="00AB4BEC">
        <w:rPr>
          <w:color w:val="2D2D2D"/>
          <w:spacing w:val="2"/>
          <w:sz w:val="28"/>
          <w:szCs w:val="28"/>
        </w:rPr>
        <w:t>законод</w:t>
      </w:r>
      <w:r w:rsidR="00CD34EF">
        <w:rPr>
          <w:color w:val="2D2D2D"/>
          <w:spacing w:val="2"/>
          <w:sz w:val="28"/>
          <w:szCs w:val="28"/>
        </w:rPr>
        <w:t xml:space="preserve">ательством Российской Федерации </w:t>
      </w:r>
      <w:r w:rsidRPr="00AB4BEC">
        <w:rPr>
          <w:color w:val="2D2D2D"/>
          <w:spacing w:val="2"/>
          <w:sz w:val="28"/>
          <w:szCs w:val="28"/>
        </w:rPr>
        <w:t>поря</w:t>
      </w:r>
      <w:r>
        <w:rPr>
          <w:color w:val="2D2D2D"/>
          <w:spacing w:val="2"/>
          <w:sz w:val="28"/>
          <w:szCs w:val="28"/>
        </w:rPr>
        <w:t xml:space="preserve">дке жилое помещение, состоящее </w:t>
      </w:r>
      <w:r w:rsidRPr="00AB4BEC">
        <w:rPr>
          <w:color w:val="2D2D2D"/>
          <w:spacing w:val="2"/>
          <w:sz w:val="28"/>
          <w:szCs w:val="28"/>
        </w:rPr>
        <w:t xml:space="preserve">из ______ комнат, </w:t>
      </w:r>
      <w:r w:rsidR="00CD34EF">
        <w:rPr>
          <w:color w:val="2D2D2D"/>
          <w:spacing w:val="2"/>
          <w:sz w:val="28"/>
          <w:szCs w:val="28"/>
        </w:rPr>
        <w:t xml:space="preserve"> площадью ______ кв</w:t>
      </w:r>
      <w:proofErr w:type="gramStart"/>
      <w:r w:rsidR="00CD34EF">
        <w:rPr>
          <w:color w:val="2D2D2D"/>
          <w:spacing w:val="2"/>
          <w:sz w:val="28"/>
          <w:szCs w:val="28"/>
        </w:rPr>
        <w:t>.</w:t>
      </w:r>
      <w:r w:rsidRPr="00AB4BEC">
        <w:rPr>
          <w:color w:val="2D2D2D"/>
          <w:spacing w:val="2"/>
          <w:sz w:val="28"/>
          <w:szCs w:val="28"/>
        </w:rPr>
        <w:t>м</w:t>
      </w:r>
      <w:proofErr w:type="gramEnd"/>
      <w:r w:rsidRPr="00AB4BEC">
        <w:rPr>
          <w:color w:val="2D2D2D"/>
          <w:spacing w:val="2"/>
          <w:sz w:val="28"/>
          <w:szCs w:val="28"/>
        </w:rPr>
        <w:t xml:space="preserve"> в кв</w:t>
      </w:r>
      <w:r w:rsidR="00CD34EF">
        <w:rPr>
          <w:color w:val="2D2D2D"/>
          <w:spacing w:val="2"/>
          <w:sz w:val="28"/>
          <w:szCs w:val="28"/>
        </w:rPr>
        <w:t xml:space="preserve">артире N______ дома </w:t>
      </w:r>
      <w:r>
        <w:rPr>
          <w:color w:val="2D2D2D"/>
          <w:spacing w:val="2"/>
          <w:sz w:val="28"/>
          <w:szCs w:val="28"/>
        </w:rPr>
        <w:t>N ________</w:t>
      </w:r>
      <w:r w:rsidR="00CD34EF">
        <w:rPr>
          <w:color w:val="2D2D2D"/>
          <w:spacing w:val="2"/>
          <w:sz w:val="28"/>
          <w:szCs w:val="28"/>
        </w:rPr>
        <w:t>по улице</w:t>
      </w:r>
      <w:r w:rsidRPr="00AB4BEC">
        <w:rPr>
          <w:color w:val="2D2D2D"/>
          <w:spacing w:val="2"/>
          <w:sz w:val="28"/>
          <w:szCs w:val="28"/>
        </w:rPr>
        <w:t>__________________________</w:t>
      </w:r>
      <w:r w:rsidR="00CD34EF">
        <w:rPr>
          <w:color w:val="2D2D2D"/>
          <w:spacing w:val="2"/>
          <w:sz w:val="28"/>
          <w:szCs w:val="28"/>
        </w:rPr>
        <w:t xml:space="preserve">____ в городе </w:t>
      </w:r>
      <w:r w:rsidR="00CD34EF" w:rsidRPr="00CD34EF">
        <w:rPr>
          <w:i/>
          <w:color w:val="2D2D2D"/>
          <w:spacing w:val="2"/>
          <w:sz w:val="28"/>
          <w:szCs w:val="28"/>
        </w:rPr>
        <w:t xml:space="preserve">(закрытом военном </w:t>
      </w:r>
      <w:r w:rsidRPr="00CD34EF">
        <w:rPr>
          <w:i/>
          <w:color w:val="2D2D2D"/>
          <w:spacing w:val="2"/>
          <w:sz w:val="28"/>
          <w:szCs w:val="28"/>
        </w:rPr>
        <w:t>городке)</w:t>
      </w:r>
      <w:r w:rsidRPr="00AB4BEC">
        <w:rPr>
          <w:color w:val="2D2D2D"/>
          <w:spacing w:val="2"/>
          <w:sz w:val="28"/>
          <w:szCs w:val="28"/>
        </w:rPr>
        <w:t>____________________________________________</w:t>
      </w:r>
      <w:r>
        <w:rPr>
          <w:color w:val="2D2D2D"/>
          <w:spacing w:val="2"/>
          <w:sz w:val="28"/>
          <w:szCs w:val="28"/>
        </w:rPr>
        <w:t xml:space="preserve">____ района </w:t>
      </w:r>
      <w:r w:rsidRPr="00AB4BEC">
        <w:rPr>
          <w:color w:val="2D2D2D"/>
          <w:spacing w:val="2"/>
          <w:sz w:val="28"/>
          <w:szCs w:val="28"/>
        </w:rPr>
        <w:t>________________________________ области, за</w:t>
      </w:r>
      <w:r>
        <w:rPr>
          <w:color w:val="2D2D2D"/>
          <w:spacing w:val="2"/>
          <w:sz w:val="28"/>
          <w:szCs w:val="28"/>
        </w:rPr>
        <w:t>нимаемое им на основании ордера</w:t>
      </w:r>
      <w:r w:rsidR="00CD34EF">
        <w:rPr>
          <w:color w:val="2D2D2D"/>
          <w:spacing w:val="2"/>
          <w:sz w:val="28"/>
          <w:szCs w:val="28"/>
        </w:rPr>
        <w:t>________________________________________________________</w:t>
      </w:r>
      <w:r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i/>
          <w:color w:val="2D2D2D"/>
          <w:spacing w:val="2"/>
          <w:sz w:val="28"/>
          <w:szCs w:val="28"/>
        </w:rPr>
        <w:t>(иного документа, удостоверяющего пр</w:t>
      </w:r>
      <w:r w:rsidRPr="00CD34EF">
        <w:rPr>
          <w:i/>
          <w:color w:val="2D2D2D"/>
          <w:spacing w:val="2"/>
          <w:sz w:val="28"/>
          <w:szCs w:val="28"/>
        </w:rPr>
        <w:t>аво занятия жилого помещения)</w:t>
      </w:r>
      <w:r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от "____" _____________ г., выданного</w:t>
      </w:r>
      <w:r>
        <w:rPr>
          <w:color w:val="2D2D2D"/>
          <w:spacing w:val="2"/>
          <w:sz w:val="28"/>
          <w:szCs w:val="28"/>
        </w:rPr>
        <w:t>_______________________________</w:t>
      </w:r>
      <w:r w:rsidRPr="00AB4BEC">
        <w:rPr>
          <w:color w:val="2D2D2D"/>
          <w:spacing w:val="2"/>
          <w:sz w:val="28"/>
          <w:szCs w:val="28"/>
        </w:rPr>
        <w:t xml:space="preserve"> </w:t>
      </w:r>
    </w:p>
    <w:p w:rsidR="00CD34EF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______________________________________________________________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i/>
          <w:color w:val="2D2D2D"/>
          <w:spacing w:val="2"/>
          <w:sz w:val="28"/>
          <w:szCs w:val="28"/>
        </w:rPr>
        <w:t>(наимено</w:t>
      </w:r>
      <w:r w:rsidR="00CD34EF" w:rsidRPr="00CD34EF">
        <w:rPr>
          <w:i/>
          <w:color w:val="2D2D2D"/>
          <w:spacing w:val="2"/>
          <w:sz w:val="28"/>
          <w:szCs w:val="28"/>
        </w:rPr>
        <w:t>вание органа, выдавшего ордер)</w:t>
      </w:r>
      <w:r w:rsidR="00CD34EF">
        <w:rPr>
          <w:color w:val="2D2D2D"/>
          <w:spacing w:val="2"/>
          <w:sz w:val="28"/>
          <w:szCs w:val="28"/>
        </w:rPr>
        <w:t xml:space="preserve">, </w:t>
      </w:r>
      <w:r w:rsidRPr="00AB4BEC">
        <w:rPr>
          <w:color w:val="2D2D2D"/>
          <w:spacing w:val="2"/>
          <w:sz w:val="28"/>
          <w:szCs w:val="28"/>
        </w:rPr>
        <w:t>находящееся в _______________________________</w:t>
      </w:r>
      <w:r w:rsidR="00CD34EF">
        <w:rPr>
          <w:color w:val="2D2D2D"/>
          <w:spacing w:val="2"/>
          <w:sz w:val="28"/>
          <w:szCs w:val="28"/>
        </w:rPr>
        <w:t>__________________________________</w:t>
      </w:r>
      <w:r w:rsidRPr="00AB4BEC">
        <w:rPr>
          <w:color w:val="2D2D2D"/>
          <w:spacing w:val="2"/>
          <w:sz w:val="28"/>
          <w:szCs w:val="28"/>
        </w:rPr>
        <w:t>(</w:t>
      </w:r>
      <w:r w:rsidRPr="00AB4BEC">
        <w:rPr>
          <w:i/>
          <w:color w:val="2D2D2D"/>
          <w:spacing w:val="2"/>
          <w:sz w:val="28"/>
          <w:szCs w:val="28"/>
        </w:rPr>
        <w:t>федеральная, государственная, муниц</w:t>
      </w:r>
      <w:r w:rsidR="00CD34EF" w:rsidRPr="00CD34EF">
        <w:rPr>
          <w:i/>
          <w:color w:val="2D2D2D"/>
          <w:spacing w:val="2"/>
          <w:sz w:val="28"/>
          <w:szCs w:val="28"/>
        </w:rPr>
        <w:t>ипальная, частная собственность (нужное указать))</w:t>
      </w:r>
      <w:proofErr w:type="gramEnd"/>
    </w:p>
    <w:p w:rsidR="00AB4BEC" w:rsidRDefault="00AB4BEC" w:rsidP="00CD34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B4BEC">
        <w:rPr>
          <w:color w:val="2D2D2D"/>
          <w:spacing w:val="2"/>
          <w:sz w:val="28"/>
          <w:szCs w:val="28"/>
        </w:rPr>
        <w:t>_________________________________________________________, или на основании________________________</w:t>
      </w:r>
      <w:r>
        <w:rPr>
          <w:color w:val="2D2D2D"/>
          <w:spacing w:val="2"/>
          <w:sz w:val="28"/>
          <w:szCs w:val="28"/>
        </w:rPr>
        <w:t>_______________________________</w:t>
      </w:r>
      <w:r w:rsidRPr="00AB4BEC">
        <w:rPr>
          <w:color w:val="2D2D2D"/>
          <w:spacing w:val="2"/>
          <w:sz w:val="28"/>
          <w:szCs w:val="28"/>
        </w:rPr>
        <w:br/>
        <w:t>(</w:t>
      </w:r>
      <w:r w:rsidRPr="00AB4BEC">
        <w:rPr>
          <w:i/>
          <w:color w:val="2D2D2D"/>
          <w:spacing w:val="2"/>
          <w:sz w:val="28"/>
          <w:szCs w:val="28"/>
        </w:rPr>
        <w:t>указываются наименование и рекв</w:t>
      </w:r>
      <w:r w:rsidRPr="00CD34EF">
        <w:rPr>
          <w:i/>
          <w:color w:val="2D2D2D"/>
          <w:spacing w:val="2"/>
          <w:sz w:val="28"/>
          <w:szCs w:val="28"/>
        </w:rPr>
        <w:t>изиты документа, подтверждающие</w:t>
      </w:r>
      <w:r w:rsidRPr="00AB4BEC">
        <w:rPr>
          <w:i/>
          <w:color w:val="2D2D2D"/>
          <w:spacing w:val="2"/>
          <w:sz w:val="28"/>
          <w:szCs w:val="28"/>
        </w:rPr>
        <w:br/>
      </w:r>
      <w:r w:rsidRPr="00CD34EF">
        <w:rPr>
          <w:i/>
          <w:color w:val="2D2D2D"/>
          <w:spacing w:val="2"/>
          <w:sz w:val="28"/>
          <w:szCs w:val="28"/>
        </w:rPr>
        <w:t>право собственности гражданина на указанное жилое помещение)</w:t>
      </w:r>
      <w:r w:rsidR="00CD34EF">
        <w:rPr>
          <w:i/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в 2-месячный срок с даты приобретения </w:t>
      </w:r>
      <w:r>
        <w:rPr>
          <w:color w:val="2D2D2D"/>
          <w:spacing w:val="2"/>
          <w:sz w:val="28"/>
          <w:szCs w:val="28"/>
        </w:rPr>
        <w:t>им жилого помещения посредством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приобретения жилого помещения в</w:t>
      </w:r>
      <w:r>
        <w:rPr>
          <w:color w:val="2D2D2D"/>
          <w:spacing w:val="2"/>
          <w:sz w:val="28"/>
          <w:szCs w:val="28"/>
        </w:rPr>
        <w:t> собственность бесплатно, либо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предоставления жилого помещения по до</w:t>
      </w:r>
      <w:r>
        <w:rPr>
          <w:color w:val="2D2D2D"/>
          <w:spacing w:val="2"/>
          <w:sz w:val="28"/>
          <w:szCs w:val="28"/>
        </w:rPr>
        <w:t>говору социального найма, либо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lastRenderedPageBreak/>
        <w:t>реализации единовременной денежн</w:t>
      </w:r>
      <w:r>
        <w:rPr>
          <w:color w:val="2D2D2D"/>
          <w:spacing w:val="2"/>
          <w:sz w:val="28"/>
          <w:szCs w:val="28"/>
        </w:rPr>
        <w:t>ой выплаты на приобретение или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с</w:t>
      </w:r>
      <w:r>
        <w:rPr>
          <w:color w:val="2D2D2D"/>
          <w:spacing w:val="2"/>
          <w:sz w:val="28"/>
          <w:szCs w:val="28"/>
        </w:rPr>
        <w:t>троительство жилого помещения.</w:t>
      </w:r>
      <w:proofErr w:type="gramEnd"/>
    </w:p>
    <w:p w:rsidR="00AB4BEC" w:rsidRDefault="00AB4BEC" w:rsidP="00CD34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Кроме того, должник обязуется с</w:t>
      </w:r>
      <w:r>
        <w:rPr>
          <w:color w:val="2D2D2D"/>
          <w:spacing w:val="2"/>
          <w:sz w:val="28"/>
          <w:szCs w:val="28"/>
        </w:rPr>
        <w:t> момента подписания настоящего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обязательства не приватизировать </w:t>
      </w:r>
      <w:r>
        <w:rPr>
          <w:color w:val="2D2D2D"/>
          <w:spacing w:val="2"/>
          <w:sz w:val="28"/>
          <w:szCs w:val="28"/>
        </w:rPr>
        <w:t xml:space="preserve">указанное жилое помещение и не </w:t>
      </w:r>
      <w:r w:rsidRPr="00AB4BEC">
        <w:rPr>
          <w:color w:val="2D2D2D"/>
          <w:spacing w:val="2"/>
          <w:sz w:val="28"/>
          <w:szCs w:val="28"/>
        </w:rPr>
        <w:t>совершать иных действий, которые влекут или могут п</w:t>
      </w:r>
      <w:r>
        <w:rPr>
          <w:color w:val="2D2D2D"/>
          <w:spacing w:val="2"/>
          <w:sz w:val="28"/>
          <w:szCs w:val="28"/>
        </w:rPr>
        <w:t xml:space="preserve">овлечь его отчуждение, а </w:t>
      </w:r>
      <w:r w:rsidRPr="00AB4BEC">
        <w:rPr>
          <w:color w:val="2D2D2D"/>
          <w:spacing w:val="2"/>
          <w:sz w:val="28"/>
          <w:szCs w:val="28"/>
        </w:rPr>
        <w:t>также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 не предоставлять указанное жилое п</w:t>
      </w:r>
      <w:r>
        <w:rPr>
          <w:color w:val="2D2D2D"/>
          <w:spacing w:val="2"/>
          <w:sz w:val="28"/>
          <w:szCs w:val="28"/>
        </w:rPr>
        <w:t xml:space="preserve">омещение для проживания другим </w:t>
      </w:r>
      <w:r w:rsidRPr="00AB4BEC">
        <w:rPr>
          <w:color w:val="2D2D2D"/>
          <w:spacing w:val="2"/>
          <w:sz w:val="28"/>
          <w:szCs w:val="28"/>
        </w:rPr>
        <w:t>лицам, не являющимся членами его семьи.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 xml:space="preserve">Глава </w:t>
      </w:r>
      <w:r>
        <w:rPr>
          <w:color w:val="2D2D2D"/>
          <w:spacing w:val="2"/>
          <w:sz w:val="28"/>
          <w:szCs w:val="28"/>
        </w:rPr>
        <w:t>Слободского сельского поселения______________________________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обязуется принять от должника занимаемое и</w:t>
      </w:r>
      <w:r>
        <w:rPr>
          <w:color w:val="2D2D2D"/>
          <w:spacing w:val="2"/>
          <w:sz w:val="28"/>
          <w:szCs w:val="28"/>
        </w:rPr>
        <w:t xml:space="preserve">м жилое помещение, указанное в </w:t>
      </w:r>
      <w:r w:rsidRPr="00AB4BEC">
        <w:rPr>
          <w:color w:val="2D2D2D"/>
          <w:spacing w:val="2"/>
          <w:sz w:val="28"/>
          <w:szCs w:val="28"/>
        </w:rPr>
        <w:t>настоящем обязательстве, в установленный этим обязательством с</w:t>
      </w:r>
      <w:r>
        <w:rPr>
          <w:color w:val="2D2D2D"/>
          <w:spacing w:val="2"/>
          <w:sz w:val="28"/>
          <w:szCs w:val="28"/>
        </w:rPr>
        <w:t>рок.</w:t>
      </w:r>
    </w:p>
    <w:p w:rsidR="00AB4BEC" w:rsidRPr="00AB4BEC" w:rsidRDefault="00AB4BEC" w:rsidP="00F90F6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Согласие совершеннолетних членов семьи, с</w:t>
      </w:r>
      <w:r>
        <w:rPr>
          <w:color w:val="2D2D2D"/>
          <w:spacing w:val="2"/>
          <w:sz w:val="28"/>
          <w:szCs w:val="28"/>
        </w:rPr>
        <w:t>овместно проживающих с _______</w:t>
      </w:r>
      <w:r w:rsidRPr="00AB4BEC">
        <w:rPr>
          <w:color w:val="2D2D2D"/>
          <w:spacing w:val="2"/>
          <w:sz w:val="28"/>
          <w:szCs w:val="28"/>
        </w:rPr>
        <w:t>__________________________________________</w:t>
      </w:r>
      <w:r w:rsidR="00F90F6B">
        <w:rPr>
          <w:color w:val="2D2D2D"/>
          <w:spacing w:val="2"/>
          <w:sz w:val="28"/>
          <w:szCs w:val="28"/>
        </w:rPr>
        <w:t>________________</w:t>
      </w:r>
      <w:r w:rsidRPr="00AB4BEC">
        <w:rPr>
          <w:color w:val="2D2D2D"/>
          <w:spacing w:val="2"/>
          <w:sz w:val="28"/>
          <w:szCs w:val="28"/>
        </w:rPr>
        <w:t>,</w:t>
      </w:r>
      <w:r w:rsidRPr="00AB4BEC">
        <w:rPr>
          <w:i/>
          <w:color w:val="2D2D2D"/>
          <w:spacing w:val="2"/>
          <w:sz w:val="28"/>
          <w:szCs w:val="28"/>
        </w:rPr>
        <w:br/>
        <w:t>(Ф.И.О. должника)</w:t>
      </w:r>
      <w:r w:rsidRPr="00AB4BEC">
        <w:rPr>
          <w:i/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имеется.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235"/>
        <w:gridCol w:w="1245"/>
        <w:gridCol w:w="1470"/>
        <w:gridCol w:w="1053"/>
        <w:gridCol w:w="1176"/>
        <w:gridCol w:w="1165"/>
        <w:gridCol w:w="1335"/>
      </w:tblGrid>
      <w:tr w:rsidR="00AB4BEC" w:rsidRPr="00AB4BEC" w:rsidTr="00AB4BEC">
        <w:trPr>
          <w:trHeight w:val="15"/>
        </w:trPr>
        <w:tc>
          <w:tcPr>
            <w:tcW w:w="55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</w:tr>
      <w:tr w:rsidR="00AB4BEC" w:rsidRPr="00AB4BEC" w:rsidTr="00AB4B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AB4BEC">
              <w:rPr>
                <w:color w:val="2D2D2D"/>
                <w:sz w:val="28"/>
                <w:szCs w:val="28"/>
              </w:rPr>
              <w:t>п</w:t>
            </w:r>
            <w:proofErr w:type="gramEnd"/>
            <w:r w:rsidRPr="00AB4BEC">
              <w:rPr>
                <w:color w:val="2D2D2D"/>
                <w:sz w:val="28"/>
                <w:szCs w:val="28"/>
              </w:rPr>
              <w:t>/п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Данные о членах семьи должника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Данные паспорта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Подпись</w:t>
            </w:r>
          </w:p>
        </w:tc>
      </w:tr>
      <w:tr w:rsidR="00AB4BEC" w:rsidRPr="00AB4BEC" w:rsidTr="00AB4B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Ф.И.О.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степень родства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дата рождения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номер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дата выдачи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 xml:space="preserve">кем </w:t>
            </w:r>
            <w:proofErr w:type="gramStart"/>
            <w:r w:rsidRPr="00AB4BEC">
              <w:rPr>
                <w:color w:val="2D2D2D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</w:tr>
    </w:tbl>
    <w:p w:rsidR="00AB4BEC" w:rsidRPr="00AB4BEC" w:rsidRDefault="00AB4BEC" w:rsidP="00AB4BE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br/>
        <w:t>М.П.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"____" _____________ 20__ г.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 xml:space="preserve">Глава </w:t>
      </w:r>
      <w:r>
        <w:rPr>
          <w:color w:val="2D2D2D"/>
          <w:spacing w:val="2"/>
          <w:sz w:val="28"/>
          <w:szCs w:val="28"/>
        </w:rPr>
        <w:t xml:space="preserve">Слободского сельского поселения </w:t>
      </w:r>
      <w:r w:rsidRPr="00AB4BEC">
        <w:rPr>
          <w:color w:val="2D2D2D"/>
          <w:spacing w:val="2"/>
          <w:sz w:val="28"/>
          <w:szCs w:val="28"/>
        </w:rPr>
        <w:t> ____________ _______________________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(подпись) (расшифровка подписи)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"____" _____________ 20__ г.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Должник ________________ ________________________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(подпись) (расшифровка подписи)</w:t>
      </w: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6B647D" w:rsidRPr="00316F2C" w:rsidRDefault="006B647D" w:rsidP="006B647D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4</w:t>
      </w:r>
    </w:p>
    <w:p w:rsidR="006B647D" w:rsidRPr="00316F2C" w:rsidRDefault="006B647D" w:rsidP="006B647D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Pr="00316F2C" w:rsidRDefault="00AB4BEC" w:rsidP="00525F1C">
      <w:pPr>
        <w:ind w:firstLine="709"/>
        <w:jc w:val="both"/>
        <w:rPr>
          <w:lang w:eastAsia="en-US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принятия </w:t>
      </w:r>
      <w:r w:rsidR="004F503E" w:rsidRPr="00316F2C">
        <w:rPr>
          <w:b/>
          <w:sz w:val="28"/>
          <w:szCs w:val="28"/>
          <w:lang w:eastAsia="en-US"/>
        </w:rPr>
        <w:t xml:space="preserve">Администрацией Слободского сельского поселения </w:t>
      </w:r>
      <w:r w:rsidRPr="00316F2C">
        <w:rPr>
          <w:b/>
          <w:sz w:val="28"/>
          <w:szCs w:val="28"/>
          <w:lang w:eastAsia="en-US"/>
        </w:rPr>
        <w:t xml:space="preserve"> решения о предоставлении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(об отказе в предоставлении) жилого помещения в собственность бесплатно, по договору социального найма или единовременной денежной выплаты на приобретение или строительство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жилого помещения </w:t>
      </w:r>
    </w:p>
    <w:p w:rsidR="00525F1C" w:rsidRPr="00316F2C" w:rsidRDefault="00525F1C" w:rsidP="00525F1C">
      <w:pPr>
        <w:ind w:firstLine="709"/>
        <w:jc w:val="center"/>
        <w:rPr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2B0E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Представляет в </w:t>
            </w:r>
            <w:r w:rsidR="002B0E53" w:rsidRPr="00316F2C">
              <w:rPr>
                <w:rFonts w:ascii="Times New Roman" w:hAnsi="Times New Roman" w:cs="Calibri"/>
                <w:sz w:val="28"/>
                <w:szCs w:val="28"/>
              </w:rPr>
              <w:t>Администрацию Слободского сельского поселения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 документы, указанные в подпункте 2.7.1 пункта 2.7 раздела 2 Административного регламента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rPr>
          <w:trHeight w:val="2724"/>
        </w:trPr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  <w:u w:val="single"/>
              </w:rPr>
              <w:t>Регистрация и рассмотрение документов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день приема документов от заявителя* осуществляет прием и регистрацию заявления и документов и проверяет комплектность документов.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случае установления комплектности документов в срок не более 5 рабочих дней направляет запросы и обеспечивает получение документов, указанных в абзацах десятом – двенадцатом подпункта 2.7.1 пункта 2.7 раздела 2 Административного регламента.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течение 8 рабочих дней проводит проверку документов на соответствие требованиям подпункта 2.7.1 пункта 2.7 раздела 2 Административного регламента</w:t>
            </w:r>
          </w:p>
        </w:tc>
      </w:tr>
      <w:tr w:rsidR="00525F1C" w:rsidRPr="00316F2C" w:rsidTr="00525F1C">
        <w:trPr>
          <w:trHeight w:val="1339"/>
        </w:trPr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  <w:r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Подготовка и направление </w:t>
            </w:r>
            <w:r w:rsidR="00316F2C"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нормативного </w:t>
            </w:r>
            <w:r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акта </w:t>
            </w:r>
            <w:r w:rsidR="00316F2C" w:rsidRPr="00316F2C"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Администрации Слободского сельского поселения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случае обнаружения некомплектности документов либо несоответствия документов требованиям в тот же день готовится проект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об отказе в предоставлении жилого помещения или единовременной выплаты, который в тот же день подписывается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Главой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направляется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 течение трех рабочих дней с момента подписания.</w:t>
            </w:r>
          </w:p>
          <w:p w:rsidR="00525F1C" w:rsidRPr="00316F2C" w:rsidRDefault="00525F1C" w:rsidP="00316F2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соответствия документов требованиям в тот же день подготавливается проект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нормативного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Администрации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о предоставлении жилого помещения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единовременной денежной выплаты, который в тот же день подписывается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Главой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направляется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 течение трех рабочих дней с момента подписания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316F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Получает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нормативный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 о предоставлении жилого помещения или единовременной денежной выплаты либо об отказе в их предоставлении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  <w:sectPr w:rsidR="00525F1C" w:rsidRPr="00316F2C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                 </w:t>
      </w:r>
    </w:p>
    <w:p w:rsidR="00525F1C" w:rsidRPr="00316F2C" w:rsidRDefault="00525F1C" w:rsidP="00525F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 xml:space="preserve">Приложение </w:t>
      </w:r>
      <w:r w:rsidR="006B647D">
        <w:rPr>
          <w:sz w:val="28"/>
          <w:szCs w:val="28"/>
        </w:rPr>
        <w:t>5</w:t>
      </w:r>
    </w:p>
    <w:p w:rsidR="00525F1C" w:rsidRPr="00316F2C" w:rsidRDefault="00525F1C" w:rsidP="00525F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16F2C">
        <w:rPr>
          <w:sz w:val="28"/>
          <w:szCs w:val="28"/>
        </w:rPr>
        <w:t>к Административному регламенту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предоставления жилого помещения в собственность бесплатно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либо по договору социального найма</w:t>
      </w:r>
    </w:p>
    <w:p w:rsidR="00525F1C" w:rsidRPr="00316F2C" w:rsidRDefault="00525F1C" w:rsidP="00525F1C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Принимает решение о получении меры социальной поддержки в виде предоставления жилого помещения в собственность бесплатно либо по договору социального найма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Производит оценку наличия в муниципальном жилищном фонде свободных жилых помещений.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При наличии жилых помещений в трехмесячный срок предоставляет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членам его семьи жилое помещение в собственность 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бесплатно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либо по договору социального найма.</w:t>
            </w:r>
          </w:p>
          <w:p w:rsidR="00525F1C" w:rsidRPr="00316F2C" w:rsidRDefault="00525F1C" w:rsidP="00316F2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При отсутствии жилых помещений в течение 10 рабочих дней осуществляет подготовку документации для проведения процедуры закупок (строительства) жилых помещений. В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проводятся процедуры закупок (строительства) жилых помещений. В течение одного месяца приобретенные жилые помещения регистрируются в собственность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Администрации Слободского сельского поселения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>. В течение месяца после регистрации права муниципальной собственности жилое помещение предоставляется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членам его семьи в собственность бесплатно либо по договору социального найма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Получает жилое помещение в собственность бесплатно либо по договору социального найма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2B0E53" w:rsidRDefault="00525F1C" w:rsidP="00525F1C">
      <w:pPr>
        <w:ind w:left="4248" w:firstLine="708"/>
        <w:jc w:val="both"/>
        <w:rPr>
          <w:color w:val="FF0000"/>
          <w:sz w:val="28"/>
          <w:szCs w:val="28"/>
          <w:lang w:eastAsia="en-US"/>
        </w:rPr>
        <w:sectPr w:rsidR="00525F1C" w:rsidRPr="002B0E53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2B0E53">
        <w:rPr>
          <w:color w:val="FF0000"/>
          <w:sz w:val="28"/>
          <w:szCs w:val="28"/>
          <w:lang w:eastAsia="en-US"/>
        </w:rPr>
        <w:t xml:space="preserve">  </w:t>
      </w:r>
    </w:p>
    <w:p w:rsidR="00525F1C" w:rsidRPr="00316F2C" w:rsidRDefault="00525F1C" w:rsidP="00525F1C">
      <w:pPr>
        <w:ind w:left="4248" w:firstLine="708"/>
        <w:jc w:val="both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lastRenderedPageBreak/>
        <w:t xml:space="preserve">Приложение </w:t>
      </w:r>
      <w:r w:rsidR="006B647D">
        <w:rPr>
          <w:sz w:val="28"/>
          <w:szCs w:val="28"/>
          <w:lang w:eastAsia="en-US"/>
        </w:rPr>
        <w:t>6</w:t>
      </w:r>
    </w:p>
    <w:p w:rsidR="00525F1C" w:rsidRPr="00316F2C" w:rsidRDefault="00525F1C" w:rsidP="00525F1C">
      <w:pPr>
        <w:ind w:left="4956"/>
        <w:jc w:val="both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525F1C" w:rsidRPr="00316F2C" w:rsidRDefault="00525F1C" w:rsidP="00525F1C">
      <w:pPr>
        <w:ind w:firstLine="709"/>
        <w:jc w:val="both"/>
        <w:rPr>
          <w:b/>
          <w:sz w:val="28"/>
          <w:szCs w:val="28"/>
          <w:lang w:eastAsia="en-US"/>
        </w:rPr>
      </w:pPr>
    </w:p>
    <w:p w:rsidR="00525F1C" w:rsidRPr="00316F2C" w:rsidRDefault="00525F1C" w:rsidP="00525F1C">
      <w:pPr>
        <w:ind w:firstLine="709"/>
        <w:jc w:val="both"/>
        <w:rPr>
          <w:b/>
          <w:sz w:val="28"/>
          <w:szCs w:val="28"/>
          <w:lang w:eastAsia="en-US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санкционирования расходования единовременной денежной выплаты на приобретение или строительство жилого помещения</w:t>
      </w:r>
    </w:p>
    <w:p w:rsidR="00525F1C" w:rsidRPr="00316F2C" w:rsidRDefault="00525F1C" w:rsidP="00525F1C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316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Представляет для открытия счета в уполномоченный банк**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нормативный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Администрации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о предоставлении денежной выплаты в течение 14 рабочих дней с момента получения указанного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Перечисляет денежную выплату на банковский счет заявителя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 течение 3 рабочих дней с момента представления заявителем* реквизитов счета, открытого в уполномоченном банке** 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Представляет в уполномоченный банк** документы, указанные в абзацах втором, третьем подпункта 2.7.3 пункта 2.7 раздела 2 Административного регламента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течение 10 рабочих дней проверяет представленные уполномоченным банком** документы заявителя* на соответствие требованиям </w:t>
            </w:r>
            <w:r w:rsidR="006B647D" w:rsidRPr="006B647D">
              <w:rPr>
                <w:rFonts w:ascii="Times New Roman" w:hAnsi="Times New Roman" w:cs="Times New Roman"/>
                <w:sz w:val="28"/>
                <w:szCs w:val="28"/>
              </w:rPr>
              <w:t>п. 19  постановления Правительства Ярославской области от 25.07.2011 №544-п «Об утверждении порядка обеспечения жилыми помещениями некоторых категорий граждан»</w:t>
            </w:r>
            <w:r w:rsidRPr="006B64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В случае если документы соответствуют предъявленным требованиям, в уполномоченный банк** направляется информация о санкционировании расходования денежной выплаты для перечисления денежной выплаты на расчетный счет продавца жилого помещения либо застройщика.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В случае если документы не соответствуют предъявленным требованиям, заявителю* направляется информация об отказе в санкционировании расходования денежной выплаты</w:t>
            </w:r>
          </w:p>
        </w:tc>
      </w:tr>
    </w:tbl>
    <w:p w:rsidR="00525F1C" w:rsidRPr="00316F2C" w:rsidRDefault="00525F1C" w:rsidP="00525F1C">
      <w:pPr>
        <w:ind w:firstLine="709"/>
        <w:jc w:val="center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rFonts w:ascii="Calibri" w:hAnsi="Calibri"/>
          <w:sz w:val="22"/>
          <w:szCs w:val="28"/>
        </w:rPr>
      </w:pPr>
      <w:r w:rsidRPr="00316F2C">
        <w:rPr>
          <w:sz w:val="28"/>
          <w:szCs w:val="28"/>
        </w:rPr>
        <w:t xml:space="preserve">** Банк, указанный в подпункте 3.5.2 пункта 3.5 раздела 3 Административного регламента. </w:t>
      </w:r>
      <w:r w:rsidRPr="00316F2C">
        <w:rPr>
          <w:rFonts w:ascii="Calibri" w:hAnsi="Calibri"/>
          <w:sz w:val="22"/>
          <w:szCs w:val="28"/>
        </w:rPr>
        <w:t xml:space="preserve">                        </w:t>
      </w:r>
    </w:p>
    <w:p w:rsidR="00525F1C" w:rsidRPr="002B0E53" w:rsidRDefault="00525F1C" w:rsidP="00525F1C">
      <w:pPr>
        <w:jc w:val="center"/>
        <w:rPr>
          <w:color w:val="FF0000"/>
        </w:rPr>
      </w:pPr>
      <w:r w:rsidRPr="002B0E53">
        <w:rPr>
          <w:color w:val="FF0000"/>
          <w:sz w:val="28"/>
          <w:szCs w:val="28"/>
          <w:lang w:eastAsia="en-US"/>
        </w:rPr>
        <w:t xml:space="preserve">                          </w:t>
      </w: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CE65F2" w:rsidRPr="001149B4" w:rsidRDefault="00CE65F2" w:rsidP="00F321F8">
      <w:pPr>
        <w:ind w:left="4860"/>
        <w:jc w:val="right"/>
        <w:rPr>
          <w:b/>
        </w:rPr>
      </w:pPr>
      <w:bookmarkStart w:id="15" w:name="_GoBack"/>
      <w:bookmarkEnd w:id="15"/>
    </w:p>
    <w:sectPr w:rsidR="00CE65F2" w:rsidRPr="001149B4" w:rsidSect="007E26D2">
      <w:headerReference w:type="even" r:id="rId25"/>
      <w:headerReference w:type="default" r:id="rId26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56" w:rsidRDefault="00B52656">
      <w:r>
        <w:separator/>
      </w:r>
    </w:p>
  </w:endnote>
  <w:endnote w:type="continuationSeparator" w:id="0">
    <w:p w:rsidR="00B52656" w:rsidRDefault="00B5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56" w:rsidRDefault="00B52656">
      <w:r>
        <w:separator/>
      </w:r>
    </w:p>
  </w:footnote>
  <w:footnote w:type="continuationSeparator" w:id="0">
    <w:p w:rsidR="00B52656" w:rsidRDefault="00B5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D2067D" w:rsidRDefault="00D2067D" w:rsidP="00525F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65">
          <w:rPr>
            <w:noProof/>
          </w:rPr>
          <w:t>2</w:t>
        </w:r>
        <w:r>
          <w:fldChar w:fldCharType="end"/>
        </w:r>
      </w:p>
    </w:sdtContent>
  </w:sdt>
  <w:p w:rsidR="00D2067D" w:rsidRPr="00532191" w:rsidRDefault="00D2067D" w:rsidP="00525F1C">
    <w:pPr>
      <w:pStyle w:val="a7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7D" w:rsidRDefault="00D2067D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67D" w:rsidRDefault="00D2067D" w:rsidP="00926254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7D" w:rsidRDefault="00D2067D" w:rsidP="00926254">
    <w:pPr>
      <w:pStyle w:val="a7"/>
      <w:framePr w:wrap="around" w:vAnchor="text" w:hAnchor="margin" w:xAlign="center" w:y="1"/>
      <w:rPr>
        <w:rStyle w:val="a9"/>
      </w:rPr>
    </w:pPr>
  </w:p>
  <w:p w:rsidR="00D2067D" w:rsidRDefault="00D2067D" w:rsidP="00926254">
    <w:pPr>
      <w:pStyle w:val="a7"/>
      <w:framePr w:wrap="around" w:vAnchor="text" w:hAnchor="page" w:x="6037" w:y="421"/>
      <w:rPr>
        <w:rStyle w:val="a9"/>
      </w:rPr>
    </w:pPr>
  </w:p>
  <w:p w:rsidR="00D2067D" w:rsidRDefault="00D2067D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3A6608"/>
    <w:multiLevelType w:val="hybridMultilevel"/>
    <w:tmpl w:val="1B8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83D9F"/>
    <w:multiLevelType w:val="hybridMultilevel"/>
    <w:tmpl w:val="6C50B9D8"/>
    <w:lvl w:ilvl="0" w:tplc="FB1AA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3A223D3"/>
    <w:multiLevelType w:val="hybridMultilevel"/>
    <w:tmpl w:val="773E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0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32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30"/>
  </w:num>
  <w:num w:numId="8">
    <w:abstractNumId w:val="17"/>
  </w:num>
  <w:num w:numId="9">
    <w:abstractNumId w:val="8"/>
  </w:num>
  <w:num w:numId="10">
    <w:abstractNumId w:val="10"/>
  </w:num>
  <w:num w:numId="11">
    <w:abstractNumId w:val="11"/>
  </w:num>
  <w:num w:numId="12">
    <w:abstractNumId w:val="26"/>
  </w:num>
  <w:num w:numId="13">
    <w:abstractNumId w:val="31"/>
  </w:num>
  <w:num w:numId="14">
    <w:abstractNumId w:val="16"/>
  </w:num>
  <w:num w:numId="15">
    <w:abstractNumId w:val="20"/>
  </w:num>
  <w:num w:numId="16">
    <w:abstractNumId w:val="18"/>
  </w:num>
  <w:num w:numId="17">
    <w:abstractNumId w:val="11"/>
  </w:num>
  <w:num w:numId="18">
    <w:abstractNumId w:val="33"/>
  </w:num>
  <w:num w:numId="19">
    <w:abstractNumId w:val="27"/>
  </w:num>
  <w:num w:numId="20">
    <w:abstractNumId w:val="24"/>
  </w:num>
  <w:num w:numId="21">
    <w:abstractNumId w:val="23"/>
  </w:num>
  <w:num w:numId="22">
    <w:abstractNumId w:val="9"/>
  </w:num>
  <w:num w:numId="23">
    <w:abstractNumId w:val="32"/>
  </w:num>
  <w:num w:numId="24">
    <w:abstractNumId w:val="29"/>
  </w:num>
  <w:num w:numId="25">
    <w:abstractNumId w:val="28"/>
  </w:num>
  <w:num w:numId="26">
    <w:abstractNumId w:val="14"/>
  </w:num>
  <w:num w:numId="27">
    <w:abstractNumId w:val="22"/>
  </w:num>
  <w:num w:numId="28">
    <w:abstractNumId w:val="21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1B02"/>
    <w:rsid w:val="00027065"/>
    <w:rsid w:val="00031AB3"/>
    <w:rsid w:val="00031FE1"/>
    <w:rsid w:val="00045CCB"/>
    <w:rsid w:val="000566CE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6DAF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50E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4B29"/>
    <w:rsid w:val="0029624D"/>
    <w:rsid w:val="002B0E53"/>
    <w:rsid w:val="002B33A8"/>
    <w:rsid w:val="002B5F7C"/>
    <w:rsid w:val="002F70EA"/>
    <w:rsid w:val="00303A5C"/>
    <w:rsid w:val="00306FF1"/>
    <w:rsid w:val="0031251E"/>
    <w:rsid w:val="00316F2C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94443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2340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3606F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533D"/>
    <w:rsid w:val="004C63DF"/>
    <w:rsid w:val="004D16A3"/>
    <w:rsid w:val="004D506D"/>
    <w:rsid w:val="004D5566"/>
    <w:rsid w:val="004E1682"/>
    <w:rsid w:val="004E6D44"/>
    <w:rsid w:val="004F3E75"/>
    <w:rsid w:val="004F4392"/>
    <w:rsid w:val="004F503E"/>
    <w:rsid w:val="004F6837"/>
    <w:rsid w:val="005130AB"/>
    <w:rsid w:val="00515ED6"/>
    <w:rsid w:val="00521F6F"/>
    <w:rsid w:val="0052457F"/>
    <w:rsid w:val="00525F1C"/>
    <w:rsid w:val="00531DC1"/>
    <w:rsid w:val="00533B79"/>
    <w:rsid w:val="00536062"/>
    <w:rsid w:val="00546452"/>
    <w:rsid w:val="00560161"/>
    <w:rsid w:val="0056594A"/>
    <w:rsid w:val="005719D7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224A5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B647D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37FD5"/>
    <w:rsid w:val="00741025"/>
    <w:rsid w:val="00745D44"/>
    <w:rsid w:val="00761C08"/>
    <w:rsid w:val="00766265"/>
    <w:rsid w:val="007731CF"/>
    <w:rsid w:val="00781B89"/>
    <w:rsid w:val="007A03B4"/>
    <w:rsid w:val="007A52E1"/>
    <w:rsid w:val="007A6878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45EAA"/>
    <w:rsid w:val="00950C81"/>
    <w:rsid w:val="00954964"/>
    <w:rsid w:val="00955885"/>
    <w:rsid w:val="00960126"/>
    <w:rsid w:val="00971BCD"/>
    <w:rsid w:val="0097215C"/>
    <w:rsid w:val="00973FF2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62E3"/>
    <w:rsid w:val="00A17660"/>
    <w:rsid w:val="00A40496"/>
    <w:rsid w:val="00A4250D"/>
    <w:rsid w:val="00A450A1"/>
    <w:rsid w:val="00A626DF"/>
    <w:rsid w:val="00A645E3"/>
    <w:rsid w:val="00A973B4"/>
    <w:rsid w:val="00AB3A2F"/>
    <w:rsid w:val="00AB4BEC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0042"/>
    <w:rsid w:val="00B52656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33935"/>
    <w:rsid w:val="00C34F3E"/>
    <w:rsid w:val="00C35A2D"/>
    <w:rsid w:val="00C367C4"/>
    <w:rsid w:val="00C42E60"/>
    <w:rsid w:val="00C4558E"/>
    <w:rsid w:val="00C539C7"/>
    <w:rsid w:val="00C62923"/>
    <w:rsid w:val="00C63AAD"/>
    <w:rsid w:val="00C70C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D34EF"/>
    <w:rsid w:val="00CE2899"/>
    <w:rsid w:val="00CE65F2"/>
    <w:rsid w:val="00CF5EF9"/>
    <w:rsid w:val="00D0683E"/>
    <w:rsid w:val="00D11983"/>
    <w:rsid w:val="00D14A86"/>
    <w:rsid w:val="00D1684A"/>
    <w:rsid w:val="00D2067D"/>
    <w:rsid w:val="00D31CBD"/>
    <w:rsid w:val="00D50D6E"/>
    <w:rsid w:val="00D51498"/>
    <w:rsid w:val="00D5482C"/>
    <w:rsid w:val="00D70ED1"/>
    <w:rsid w:val="00D77B4D"/>
    <w:rsid w:val="00D978AF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DF78B4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25FD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EF4934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0F6B"/>
    <w:rsid w:val="00F956DA"/>
    <w:rsid w:val="00FA0D2D"/>
    <w:rsid w:val="00FA1244"/>
    <w:rsid w:val="00FA168F"/>
    <w:rsid w:val="00FA1C43"/>
    <w:rsid w:val="00FA4229"/>
    <w:rsid w:val="00FB6535"/>
    <w:rsid w:val="00FD4E2F"/>
    <w:rsid w:val="00FE212D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numbering" w:customStyle="1" w:styleId="15">
    <w:name w:val="Нет списка1"/>
    <w:next w:val="a2"/>
    <w:uiPriority w:val="99"/>
    <w:semiHidden/>
    <w:unhideWhenUsed/>
    <w:rsid w:val="00525F1C"/>
  </w:style>
  <w:style w:type="paragraph" w:customStyle="1" w:styleId="ConsPlusTitlePage">
    <w:name w:val="ConsPlusTitlePage"/>
    <w:rsid w:val="00525F1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6">
    <w:name w:val="Сетка таблицы1"/>
    <w:basedOn w:val="a1"/>
    <w:next w:val="aa"/>
    <w:uiPriority w:val="59"/>
    <w:rsid w:val="00525F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unhideWhenUsed/>
    <w:rsid w:val="00525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25F1C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525F1C"/>
    <w:rPr>
      <w:rFonts w:cs="Calibri"/>
      <w:lang w:eastAsia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525F1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525F1C"/>
    <w:rPr>
      <w:rFonts w:cs="Calibri"/>
      <w:b/>
      <w:bCs/>
      <w:lang w:eastAsia="en-US"/>
    </w:rPr>
  </w:style>
  <w:style w:type="paragraph" w:styleId="aff3">
    <w:name w:val="Revision"/>
    <w:hidden/>
    <w:uiPriority w:val="99"/>
    <w:semiHidden/>
    <w:rsid w:val="00525F1C"/>
    <w:rPr>
      <w:rFonts w:cs="Calibri"/>
      <w:sz w:val="28"/>
      <w:szCs w:val="22"/>
      <w:lang w:eastAsia="en-US"/>
    </w:rPr>
  </w:style>
  <w:style w:type="paragraph" w:customStyle="1" w:styleId="headertext">
    <w:name w:val="headertext"/>
    <w:basedOn w:val="a"/>
    <w:rsid w:val="00CD34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numbering" w:customStyle="1" w:styleId="15">
    <w:name w:val="Нет списка1"/>
    <w:next w:val="a2"/>
    <w:uiPriority w:val="99"/>
    <w:semiHidden/>
    <w:unhideWhenUsed/>
    <w:rsid w:val="00525F1C"/>
  </w:style>
  <w:style w:type="paragraph" w:customStyle="1" w:styleId="ConsPlusTitlePage">
    <w:name w:val="ConsPlusTitlePage"/>
    <w:rsid w:val="00525F1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6">
    <w:name w:val="Сетка таблицы1"/>
    <w:basedOn w:val="a1"/>
    <w:next w:val="aa"/>
    <w:uiPriority w:val="59"/>
    <w:rsid w:val="00525F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unhideWhenUsed/>
    <w:rsid w:val="00525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25F1C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525F1C"/>
    <w:rPr>
      <w:rFonts w:cs="Calibri"/>
      <w:lang w:eastAsia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525F1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525F1C"/>
    <w:rPr>
      <w:rFonts w:cs="Calibri"/>
      <w:b/>
      <w:bCs/>
      <w:lang w:eastAsia="en-US"/>
    </w:rPr>
  </w:style>
  <w:style w:type="paragraph" w:styleId="aff3">
    <w:name w:val="Revision"/>
    <w:hidden/>
    <w:uiPriority w:val="99"/>
    <w:semiHidden/>
    <w:rsid w:val="00525F1C"/>
    <w:rPr>
      <w:rFonts w:cs="Calibri"/>
      <w:sz w:val="28"/>
      <w:szCs w:val="22"/>
      <w:lang w:eastAsia="en-US"/>
    </w:rPr>
  </w:style>
  <w:style w:type="paragraph" w:customStyle="1" w:styleId="headertext">
    <w:name w:val="headertext"/>
    <w:basedOn w:val="a"/>
    <w:rsid w:val="00CD34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9B21B669F299F5F743CA5BFCD77A109EFE9927EA7FA357391F68FD12B2E139726FD981DBD411F86D9C9B09ED5791BAD5AB811B28sB59F" TargetMode="External"/><Relationship Id="rId18" Type="http://schemas.openxmlformats.org/officeDocument/2006/relationships/hyperlink" Target="consultantplus://offline/ref=E09B21B669F299F5F743CA5BFCD77A109CF99B23ED7DA357391F68FD12B2E139606F818FDED704AD3CC6CC04EEs559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9B21B669F299F5F743D456EABB24159BF5C42CE27BAD07634033A045BBEB6E352080C198DC1BAC3CDAC602E405DEFF80B8811D37B0FBBFED6082s65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9B21B669F299F5F743D456EABB24159BF5C42CE273A102624033A045BBEB6E352080C198DC1BAC3CD8C604E405DEFF80B8811D37B0FBBFED6082s65CF" TargetMode="External"/><Relationship Id="rId17" Type="http://schemas.openxmlformats.org/officeDocument/2006/relationships/hyperlink" Target="consultantplus://offline/ref=E09B21B669F299F5F743CA5BFCD77A109EFE9828EC7AA357391F68FD12B2E139726FD983DCD11AA538D39A55AB0482B9D3AB821B37B3FBA0sE57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9B21B669F299F5F743CA5BFCD77A109EFE9927EA7FA357391F68FD12B2E139606F818FDED704AD3CC6CC04EEs559F" TargetMode="External"/><Relationship Id="rId20" Type="http://schemas.openxmlformats.org/officeDocument/2006/relationships/hyperlink" Target="consultantplus://offline/ref=E09B21B669F299F5F743D456EABB24159BF5C42CE27BAD07634033A045BBEB6E352080D3988417AE3AC6CF04F1538FBAsD5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5BD610144639627A3ABFC2F2B61F6A44C49095E1F8043D341BFAF35CEC48DB16932DAA678EFE30A1728DB83E6FC44427E14C07Y9Q4K" TargetMode="External"/><Relationship Id="rId24" Type="http://schemas.openxmlformats.org/officeDocument/2006/relationships/hyperlink" Target="consultantplus://offline/ref=E09B21B669F299F5F743CA5BFCD77A109FF69C28EE72A357391F68FD12B2E139606F818FDED704AD3CC6CC04EEs55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9B21B669F299F5F743CA5BFCD77A109EFE9B25E872A357391F68FD12B2E139726FD983DCD11AAC3BD39A55AB0482B9D3AB821B37B3FBA0sE57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consultantplus://offline/ref=E09B21B669F299F5F743D456EABB24159BF5C42CEA7BAD03644F6EAA4DE2E76C322FDFD68D954FA13EDED005EF4F8DBBD4sB5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09B21B669F299F5F743CA5BFCD77A109EFE9927EA7FA357391F68FD12B2E139726FD981DBD611F86D9C9B09ED5791BAD5AB811B28sB59F" TargetMode="External"/><Relationship Id="rId22" Type="http://schemas.openxmlformats.org/officeDocument/2006/relationships/hyperlink" Target="consultantplus://offline/ref=E09B21B669F299F5F743D456EABB24159BF5C42CE27BAD07634033A045BBEB6E352080C198DC1BAC3CD9C802E405DEFF80B8811D37B0FBBFED6082s65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41F8-FB66-437F-A8AA-A2910BB4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10292</Words>
  <Characters>58665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cp:lastPrinted>2019-05-08T06:38:00Z</cp:lastPrinted>
  <dcterms:created xsi:type="dcterms:W3CDTF">2018-12-25T11:41:00Z</dcterms:created>
  <dcterms:modified xsi:type="dcterms:W3CDTF">2019-05-08T06:38:00Z</dcterms:modified>
</cp:coreProperties>
</file>