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Default="00841043" w:rsidP="00C716E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9080" cy="344805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9D2CD1" w:rsidRDefault="00C716E1" w:rsidP="00C716E1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06291B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3B107A" w:rsidRDefault="003B107A" w:rsidP="00625DF3">
      <w:pPr>
        <w:pStyle w:val="a5"/>
        <w:ind w:firstLine="0"/>
        <w:rPr>
          <w:b/>
          <w:sz w:val="28"/>
          <w:szCs w:val="28"/>
        </w:rPr>
      </w:pPr>
    </w:p>
    <w:p w:rsidR="00625DF3" w:rsidRDefault="00625DF3" w:rsidP="00625DF3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625DF3" w:rsidRDefault="00625DF3" w:rsidP="00625DF3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«___»_____2019 №____</w:t>
      </w:r>
    </w:p>
    <w:p w:rsidR="00625DF3" w:rsidRDefault="00625DF3" w:rsidP="00625DF3">
      <w:pPr>
        <w:pStyle w:val="a5"/>
        <w:ind w:firstLine="0"/>
        <w:rPr>
          <w:b/>
          <w:sz w:val="28"/>
          <w:szCs w:val="28"/>
        </w:rPr>
      </w:pPr>
    </w:p>
    <w:p w:rsidR="00625DF3" w:rsidRPr="00625DF3" w:rsidRDefault="00625DF3" w:rsidP="00625DF3">
      <w:pPr>
        <w:pStyle w:val="a5"/>
        <w:ind w:firstLine="0"/>
        <w:rPr>
          <w:sz w:val="28"/>
          <w:szCs w:val="28"/>
        </w:rPr>
      </w:pPr>
      <w:r w:rsidRPr="00625DF3">
        <w:rPr>
          <w:sz w:val="28"/>
          <w:szCs w:val="28"/>
        </w:rPr>
        <w:t xml:space="preserve">О внесение изменений в постановление Администрации </w:t>
      </w:r>
    </w:p>
    <w:p w:rsidR="00625DF3" w:rsidRPr="00625DF3" w:rsidRDefault="00625DF3" w:rsidP="00625DF3">
      <w:pPr>
        <w:pStyle w:val="a5"/>
        <w:ind w:firstLine="0"/>
        <w:rPr>
          <w:sz w:val="28"/>
          <w:szCs w:val="28"/>
        </w:rPr>
      </w:pPr>
      <w:r w:rsidRPr="00625DF3">
        <w:rPr>
          <w:sz w:val="28"/>
          <w:szCs w:val="28"/>
        </w:rPr>
        <w:t>Слободского сельского поселения от 23.09.2015 №107</w:t>
      </w:r>
    </w:p>
    <w:p w:rsidR="00B87377" w:rsidRPr="00625DF3" w:rsidRDefault="00625DF3" w:rsidP="00B87377">
      <w:pPr>
        <w:ind w:right="2551"/>
        <w:jc w:val="both"/>
        <w:rPr>
          <w:sz w:val="28"/>
          <w:szCs w:val="28"/>
        </w:rPr>
      </w:pPr>
      <w:r w:rsidRPr="00625DF3">
        <w:rPr>
          <w:sz w:val="28"/>
          <w:szCs w:val="28"/>
        </w:rPr>
        <w:t>«</w:t>
      </w:r>
      <w:r w:rsidR="00CE65F2" w:rsidRPr="00625DF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625DF3">
        <w:rPr>
          <w:sz w:val="28"/>
          <w:szCs w:val="28"/>
        </w:rPr>
        <w:t xml:space="preserve"> </w:t>
      </w:r>
      <w:r w:rsidR="0018087F" w:rsidRPr="00625DF3">
        <w:rPr>
          <w:sz w:val="28"/>
          <w:szCs w:val="28"/>
        </w:rPr>
        <w:t>«</w:t>
      </w:r>
      <w:r w:rsidR="00E43CCF" w:rsidRPr="00625DF3">
        <w:rPr>
          <w:sz w:val="28"/>
          <w:szCs w:val="28"/>
        </w:rPr>
        <w:t>Присвоение адресов объектам адресации</w:t>
      </w:r>
      <w:r w:rsidR="0018087F" w:rsidRPr="00625DF3">
        <w:rPr>
          <w:sz w:val="28"/>
          <w:szCs w:val="28"/>
        </w:rPr>
        <w:t>»</w:t>
      </w:r>
    </w:p>
    <w:p w:rsidR="008232B7" w:rsidRPr="00535A55" w:rsidRDefault="00CE65F2" w:rsidP="005471A7">
      <w:pPr>
        <w:pStyle w:val="a5"/>
        <w:ind w:firstLine="0"/>
        <w:rPr>
          <w:bCs/>
          <w:sz w:val="28"/>
          <w:szCs w:val="28"/>
        </w:rPr>
      </w:pPr>
      <w:r w:rsidRPr="00536062">
        <w:rPr>
          <w:b/>
          <w:bCs/>
          <w:sz w:val="28"/>
          <w:szCs w:val="28"/>
        </w:rPr>
        <w:br/>
      </w:r>
      <w:r w:rsidR="00536062">
        <w:rPr>
          <w:szCs w:val="28"/>
        </w:rPr>
        <w:tab/>
      </w:r>
      <w:proofErr w:type="gramStart"/>
      <w:r w:rsidR="00536062" w:rsidRPr="005B2B97">
        <w:rPr>
          <w:sz w:val="28"/>
          <w:szCs w:val="28"/>
        </w:rPr>
        <w:t xml:space="preserve">В соответствии </w:t>
      </w:r>
      <w:r w:rsidR="00536062" w:rsidRPr="008232B7">
        <w:rPr>
          <w:sz w:val="28"/>
          <w:szCs w:val="28"/>
        </w:rPr>
        <w:t>с</w:t>
      </w:r>
      <w:r w:rsidR="008232B7" w:rsidRPr="008232B7">
        <w:rPr>
          <w:sz w:val="28"/>
          <w:szCs w:val="28"/>
        </w:rPr>
        <w:t xml:space="preserve"> федеральными законами </w:t>
      </w:r>
      <w:hyperlink r:id="rId10" w:history="1">
        <w:r w:rsidR="008232B7" w:rsidRPr="008232B7">
          <w:rPr>
            <w:rStyle w:val="af7"/>
            <w:color w:val="auto"/>
            <w:sz w:val="28"/>
            <w:szCs w:val="28"/>
          </w:rPr>
          <w:t xml:space="preserve">от 06.10.2003 </w:t>
        </w:r>
        <w:r w:rsidR="008232B7">
          <w:rPr>
            <w:rStyle w:val="af7"/>
            <w:color w:val="auto"/>
            <w:sz w:val="28"/>
            <w:szCs w:val="28"/>
          </w:rPr>
          <w:t>№</w:t>
        </w:r>
        <w:r w:rsidR="008232B7" w:rsidRPr="008232B7">
          <w:rPr>
            <w:rStyle w:val="af7"/>
            <w:color w:val="auto"/>
            <w:sz w:val="28"/>
            <w:szCs w:val="28"/>
          </w:rPr>
          <w:t xml:space="preserve"> 131-ФЗ</w:t>
        </w:r>
      </w:hyperlink>
      <w:r w:rsidR="008232B7" w:rsidRPr="008232B7">
        <w:rPr>
          <w:sz w:val="28"/>
          <w:szCs w:val="28"/>
        </w:rPr>
        <w:t xml:space="preserve"> </w:t>
      </w:r>
      <w:r w:rsidR="00B42023">
        <w:rPr>
          <w:sz w:val="28"/>
          <w:szCs w:val="28"/>
        </w:rPr>
        <w:t>«</w:t>
      </w:r>
      <w:r w:rsidR="008232B7" w:rsidRPr="008232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42023">
        <w:rPr>
          <w:sz w:val="28"/>
          <w:szCs w:val="28"/>
        </w:rPr>
        <w:t>»</w:t>
      </w:r>
      <w:r w:rsidR="008232B7" w:rsidRPr="008232B7">
        <w:rPr>
          <w:sz w:val="28"/>
          <w:szCs w:val="28"/>
        </w:rPr>
        <w:t xml:space="preserve">, </w:t>
      </w:r>
      <w:r w:rsidR="008232B7">
        <w:rPr>
          <w:sz w:val="28"/>
          <w:szCs w:val="28"/>
        </w:rPr>
        <w:t>от 27.07.</w:t>
      </w:r>
      <w:r w:rsidR="00536062" w:rsidRPr="005B2B97">
        <w:rPr>
          <w:sz w:val="28"/>
          <w:szCs w:val="28"/>
        </w:rPr>
        <w:t xml:space="preserve">2010 года № 210-ФЗ «Об организации предоставления государственных и </w:t>
      </w:r>
      <w:r w:rsidR="008232B7">
        <w:rPr>
          <w:sz w:val="28"/>
          <w:szCs w:val="28"/>
        </w:rPr>
        <w:t>м</w:t>
      </w:r>
      <w:r w:rsidR="00536062" w:rsidRPr="005B2B97">
        <w:rPr>
          <w:sz w:val="28"/>
          <w:szCs w:val="28"/>
        </w:rPr>
        <w:t xml:space="preserve">униципальных услуг», </w:t>
      </w:r>
      <w:r w:rsidR="00535A55" w:rsidRPr="00390B19">
        <w:rPr>
          <w:sz w:val="28"/>
          <w:szCs w:val="28"/>
        </w:rPr>
        <w:t>постановлением Правительства Р</w:t>
      </w:r>
      <w:r w:rsidR="00535A55">
        <w:rPr>
          <w:sz w:val="28"/>
          <w:szCs w:val="28"/>
        </w:rPr>
        <w:t xml:space="preserve">оссийской </w:t>
      </w:r>
      <w:r w:rsidR="00535A55" w:rsidRPr="00390B19">
        <w:rPr>
          <w:sz w:val="28"/>
          <w:szCs w:val="28"/>
        </w:rPr>
        <w:t>Ф</w:t>
      </w:r>
      <w:r w:rsidR="00535A55">
        <w:rPr>
          <w:sz w:val="28"/>
          <w:szCs w:val="28"/>
        </w:rPr>
        <w:t>едерации</w:t>
      </w:r>
      <w:r w:rsidR="00535A55" w:rsidRPr="00390B19">
        <w:rPr>
          <w:sz w:val="28"/>
          <w:szCs w:val="28"/>
        </w:rPr>
        <w:t xml:space="preserve"> от 16.05.2011 №</w:t>
      </w:r>
      <w:r w:rsidR="00535A55">
        <w:rPr>
          <w:sz w:val="28"/>
          <w:szCs w:val="28"/>
        </w:rPr>
        <w:t xml:space="preserve"> </w:t>
      </w:r>
      <w:r w:rsidR="00535A55" w:rsidRPr="00390B19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</w:t>
      </w:r>
      <w:r w:rsidR="00535A55">
        <w:rPr>
          <w:sz w:val="28"/>
          <w:szCs w:val="28"/>
        </w:rPr>
        <w:t xml:space="preserve">, </w:t>
      </w:r>
      <w:r w:rsidR="00535A55" w:rsidRPr="001149B4">
        <w:rPr>
          <w:sz w:val="28"/>
          <w:szCs w:val="28"/>
        </w:rPr>
        <w:t>постановлени</w:t>
      </w:r>
      <w:r w:rsidR="005471A7">
        <w:rPr>
          <w:sz w:val="28"/>
          <w:szCs w:val="28"/>
        </w:rPr>
        <w:t>я</w:t>
      </w:r>
      <w:r w:rsidR="00535A55" w:rsidRPr="001149B4">
        <w:rPr>
          <w:sz w:val="28"/>
          <w:szCs w:val="28"/>
        </w:rPr>
        <w:t>м</w:t>
      </w:r>
      <w:r w:rsidR="005471A7">
        <w:rPr>
          <w:sz w:val="28"/>
          <w:szCs w:val="28"/>
        </w:rPr>
        <w:t>и</w:t>
      </w:r>
      <w:r w:rsidR="00535A55" w:rsidRPr="001149B4">
        <w:rPr>
          <w:sz w:val="28"/>
          <w:szCs w:val="28"/>
        </w:rPr>
        <w:t xml:space="preserve"> Администрации Слободского сельского поселения от 14.03.2012 </w:t>
      </w:r>
      <w:r w:rsidR="00535A55">
        <w:rPr>
          <w:sz w:val="28"/>
          <w:szCs w:val="28"/>
        </w:rPr>
        <w:t xml:space="preserve"> </w:t>
      </w:r>
      <w:r w:rsidR="00535A55" w:rsidRPr="001149B4">
        <w:rPr>
          <w:sz w:val="28"/>
          <w:szCs w:val="28"/>
        </w:rPr>
        <w:t>№ 14 «</w:t>
      </w:r>
      <w:r w:rsidR="00535A55" w:rsidRPr="001149B4">
        <w:rPr>
          <w:rStyle w:val="af"/>
          <w:i w:val="0"/>
          <w:sz w:val="28"/>
          <w:szCs w:val="28"/>
        </w:rPr>
        <w:t>О порядках</w:t>
      </w:r>
      <w:proofErr w:type="gramEnd"/>
      <w:r w:rsidR="00535A55" w:rsidRPr="001149B4">
        <w:rPr>
          <w:rStyle w:val="af"/>
          <w:i w:val="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и исполнения муниципальных функций»</w:t>
      </w:r>
      <w:r w:rsidR="00535A55">
        <w:rPr>
          <w:bCs/>
          <w:sz w:val="28"/>
          <w:szCs w:val="28"/>
        </w:rPr>
        <w:t>,</w:t>
      </w:r>
      <w:r w:rsidR="005471A7">
        <w:rPr>
          <w:bCs/>
          <w:sz w:val="28"/>
          <w:szCs w:val="28"/>
        </w:rPr>
        <w:t xml:space="preserve"> </w:t>
      </w:r>
      <w:r w:rsidR="00356A2E">
        <w:rPr>
          <w:bCs/>
          <w:sz w:val="28"/>
          <w:szCs w:val="28"/>
        </w:rPr>
        <w:t xml:space="preserve">руководствуясь </w:t>
      </w:r>
      <w:r w:rsidR="005471A7">
        <w:rPr>
          <w:sz w:val="28"/>
          <w:szCs w:val="28"/>
        </w:rPr>
        <w:t xml:space="preserve"> </w:t>
      </w:r>
      <w:r w:rsidR="008232B7" w:rsidRPr="008232B7">
        <w:rPr>
          <w:sz w:val="28"/>
          <w:szCs w:val="28"/>
        </w:rPr>
        <w:t>Уставом Слободского сельского поселения</w:t>
      </w:r>
    </w:p>
    <w:p w:rsidR="00536062" w:rsidRDefault="00536062" w:rsidP="00536062">
      <w:pPr>
        <w:pStyle w:val="a3"/>
        <w:suppressAutoHyphens/>
        <w:ind w:right="-1"/>
        <w:rPr>
          <w:szCs w:val="28"/>
        </w:rPr>
      </w:pPr>
      <w:r>
        <w:rPr>
          <w:szCs w:val="28"/>
        </w:rPr>
        <w:t>АДМИНИСТРАЦИЯ ПОСЕЛЕНИЯ ПОСТАНОВЛЯЕТ:</w:t>
      </w:r>
    </w:p>
    <w:p w:rsidR="00356A2E" w:rsidRPr="00356A2E" w:rsidRDefault="00356A2E" w:rsidP="00356A2E">
      <w:pPr>
        <w:pStyle w:val="aff0"/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ind w:left="0" w:firstLine="708"/>
        <w:jc w:val="both"/>
        <w:rPr>
          <w:sz w:val="28"/>
          <w:szCs w:val="28"/>
        </w:rPr>
      </w:pPr>
      <w:r w:rsidRPr="00356A2E">
        <w:rPr>
          <w:sz w:val="28"/>
          <w:szCs w:val="28"/>
        </w:rPr>
        <w:t xml:space="preserve">Внести изменения в постановление Администрации Слободского сельского поселения от </w:t>
      </w:r>
      <w:r w:rsidRPr="00356A2E">
        <w:rPr>
          <w:sz w:val="28"/>
          <w:szCs w:val="28"/>
        </w:rPr>
        <w:t>23.09.2015</w:t>
      </w:r>
      <w:r w:rsidRPr="00356A2E">
        <w:rPr>
          <w:sz w:val="28"/>
          <w:szCs w:val="28"/>
        </w:rPr>
        <w:t xml:space="preserve"> №</w:t>
      </w:r>
      <w:r w:rsidRPr="00356A2E">
        <w:rPr>
          <w:sz w:val="28"/>
          <w:szCs w:val="28"/>
        </w:rPr>
        <w:t>107</w:t>
      </w:r>
      <w:r w:rsidRPr="00356A2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адресов объектам адресации»</w:t>
      </w:r>
      <w:r>
        <w:rPr>
          <w:sz w:val="28"/>
          <w:szCs w:val="28"/>
        </w:rPr>
        <w:t>:</w:t>
      </w:r>
    </w:p>
    <w:p w:rsidR="00356A2E" w:rsidRDefault="00356A2E" w:rsidP="00356A2E">
      <w:pPr>
        <w:pStyle w:val="aff0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изложить в новой редакции:</w:t>
      </w:r>
    </w:p>
    <w:p w:rsidR="00356A2E" w:rsidRPr="00A317C7" w:rsidRDefault="00356A2E" w:rsidP="00356A2E">
      <w:pPr>
        <w:jc w:val="center"/>
        <w:rPr>
          <w:b/>
          <w:sz w:val="28"/>
          <w:szCs w:val="28"/>
        </w:rPr>
      </w:pPr>
      <w:r w:rsidRPr="00A317C7">
        <w:rPr>
          <w:b/>
          <w:sz w:val="28"/>
          <w:szCs w:val="28"/>
        </w:rPr>
        <w:t xml:space="preserve">«5. </w:t>
      </w:r>
      <w:proofErr w:type="gramStart"/>
      <w:r w:rsidRPr="00A317C7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АДМИНИСТРАЦИИ, ДОЛЖНОСТНЫХ ЛИЦ АДМИНИСТРАЦИИ, МУНИЦИПАЛЬНЫХ СЛУЖАЩИХ, </w:t>
      </w:r>
      <w:r w:rsidRPr="00A317C7">
        <w:rPr>
          <w:rStyle w:val="130"/>
          <w:color w:val="000000"/>
          <w:sz w:val="28"/>
          <w:szCs w:val="28"/>
        </w:rPr>
        <w:t>МНОГОФУНКЦИОНАЛЬНОГО</w:t>
      </w:r>
      <w:r w:rsidRPr="00A317C7">
        <w:rPr>
          <w:rStyle w:val="130"/>
          <w:color w:val="000000"/>
          <w:sz w:val="28"/>
          <w:szCs w:val="28"/>
        </w:rPr>
        <w:tab/>
        <w:t>ЦЕНТРА,</w:t>
      </w:r>
      <w:r w:rsidRPr="00A317C7">
        <w:rPr>
          <w:rStyle w:val="130"/>
          <w:color w:val="000000"/>
          <w:sz w:val="28"/>
          <w:szCs w:val="28"/>
        </w:rPr>
        <w:tab/>
        <w:t>РАБОТНИКА</w:t>
      </w:r>
      <w:proofErr w:type="gramEnd"/>
    </w:p>
    <w:p w:rsidR="00356A2E" w:rsidRPr="00A317C7" w:rsidRDefault="00356A2E" w:rsidP="00356A2E">
      <w:pPr>
        <w:jc w:val="center"/>
        <w:rPr>
          <w:b/>
          <w:sz w:val="28"/>
          <w:szCs w:val="28"/>
        </w:rPr>
      </w:pPr>
      <w:bookmarkStart w:id="0" w:name="bookmark0"/>
      <w:r w:rsidRPr="00A317C7">
        <w:rPr>
          <w:rStyle w:val="15"/>
          <w:color w:val="000000"/>
          <w:sz w:val="28"/>
          <w:szCs w:val="28"/>
        </w:rPr>
        <w:t>МНОГОФУНКЦИОНАЛЬНОГО ЦЕНТРА</w:t>
      </w:r>
      <w:bookmarkEnd w:id="0"/>
    </w:p>
    <w:p w:rsidR="00356A2E" w:rsidRDefault="00356A2E" w:rsidP="00356A2E">
      <w:pPr>
        <w:pStyle w:val="a3"/>
        <w:widowControl w:val="0"/>
        <w:numPr>
          <w:ilvl w:val="0"/>
          <w:numId w:val="8"/>
        </w:numPr>
        <w:tabs>
          <w:tab w:val="left" w:pos="1110"/>
        </w:tabs>
        <w:spacing w:line="341" w:lineRule="exact"/>
        <w:ind w:left="20" w:right="20" w:firstLine="540"/>
      </w:pPr>
      <w:r>
        <w:rPr>
          <w:color w:val="000000"/>
        </w:rPr>
        <w:t xml:space="preserve">Заявитель имеет право обратиться с </w:t>
      </w:r>
      <w:proofErr w:type="gramStart"/>
      <w:r>
        <w:rPr>
          <w:color w:val="000000"/>
        </w:rPr>
        <w:t>жалобой</w:t>
      </w:r>
      <w:proofErr w:type="gramEnd"/>
      <w:r>
        <w:rPr>
          <w:color w:val="000000"/>
        </w:rPr>
        <w:t xml:space="preserve"> в том числе в следующих случаях:</w:t>
      </w:r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836"/>
        </w:tabs>
        <w:spacing w:line="326" w:lineRule="exact"/>
        <w:ind w:left="20" w:right="20" w:firstLine="540"/>
      </w:pPr>
      <w:r>
        <w:rPr>
          <w:color w:val="000000"/>
        </w:rPr>
        <w:t xml:space="preserve">нарушение срока регистрации запроса о предоставлении </w:t>
      </w:r>
      <w:r>
        <w:rPr>
          <w:color w:val="000000"/>
        </w:rPr>
        <w:lastRenderedPageBreak/>
        <w:t>муниципальной услуги, запроса, указанного в статье 15.1 Федерального закона № 210-ФЗ;</w:t>
      </w:r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723"/>
        </w:tabs>
        <w:spacing w:line="317" w:lineRule="exact"/>
        <w:ind w:left="20" w:firstLine="540"/>
      </w:pPr>
      <w:r>
        <w:rPr>
          <w:color w:val="000000"/>
        </w:rPr>
        <w:t>нарушение срока предоставления муниципальной услуги;</w:t>
      </w:r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802"/>
        </w:tabs>
        <w:spacing w:line="317" w:lineRule="exact"/>
        <w:ind w:left="20" w:right="20" w:firstLine="540"/>
      </w:pPr>
      <w:r>
        <w:rPr>
          <w:color w:val="000000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913"/>
        </w:tabs>
        <w:spacing w:line="322" w:lineRule="exact"/>
        <w:ind w:left="20" w:right="20" w:firstLine="540"/>
      </w:pPr>
      <w:r>
        <w:rPr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802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740"/>
        </w:tabs>
        <w:spacing w:line="322" w:lineRule="exact"/>
        <w:ind w:left="20" w:right="20" w:firstLine="540"/>
      </w:pPr>
      <w:r>
        <w:rPr>
          <w:color w:val="000000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927"/>
        </w:tabs>
        <w:spacing w:line="322" w:lineRule="exact"/>
        <w:ind w:left="20" w:right="20" w:firstLine="540"/>
      </w:pPr>
      <w:r>
        <w:rPr>
          <w:color w:val="000000"/>
        </w:rPr>
        <w:t>нарушение срока или порядка выдачи документов по результатам предоставления муниципальной услуги;</w:t>
      </w:r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836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922"/>
        </w:tabs>
        <w:spacing w:line="322" w:lineRule="exact"/>
        <w:ind w:left="20" w:right="20" w:firstLine="540"/>
      </w:pPr>
      <w:r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56A2E" w:rsidRDefault="00356A2E" w:rsidP="00356A2E">
      <w:pPr>
        <w:pStyle w:val="a3"/>
        <w:spacing w:line="322" w:lineRule="exact"/>
        <w:ind w:left="20" w:right="20" w:firstLine="540"/>
      </w:pPr>
      <w:proofErr w:type="gramStart"/>
      <w:r>
        <w:rPr>
          <w:color w:val="000000"/>
        </w:rPr>
        <w:t>В случаях, указанных в абзацах 3, 6, 8, 10, 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  <w:proofErr w:type="gramEnd"/>
    </w:p>
    <w:p w:rsidR="00356A2E" w:rsidRDefault="00356A2E" w:rsidP="00356A2E">
      <w:pPr>
        <w:pStyle w:val="a3"/>
        <w:widowControl w:val="0"/>
        <w:numPr>
          <w:ilvl w:val="0"/>
          <w:numId w:val="8"/>
        </w:numPr>
        <w:tabs>
          <w:tab w:val="left" w:pos="1215"/>
        </w:tabs>
        <w:spacing w:line="322" w:lineRule="exact"/>
        <w:ind w:left="20" w:right="20" w:firstLine="540"/>
      </w:pPr>
      <w:r>
        <w:rPr>
          <w:color w:val="000000"/>
        </w:rPr>
        <w:t xml:space="preserve">Жалоба подается в письменной форме на бумажном носителе, в электронной форме в администрацию, в многофункциональный центр либо в </w:t>
      </w:r>
      <w:r>
        <w:rPr>
          <w:color w:val="000000"/>
        </w:rPr>
        <w:lastRenderedPageBreak/>
        <w:t>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администрации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</w:t>
      </w:r>
    </w:p>
    <w:p w:rsidR="00356A2E" w:rsidRDefault="00356A2E" w:rsidP="00356A2E">
      <w:pPr>
        <w:pStyle w:val="a3"/>
        <w:widowControl w:val="0"/>
        <w:numPr>
          <w:ilvl w:val="0"/>
          <w:numId w:val="8"/>
        </w:numPr>
        <w:tabs>
          <w:tab w:val="left" w:pos="1182"/>
        </w:tabs>
        <w:spacing w:line="322" w:lineRule="exact"/>
        <w:ind w:left="20" w:right="20" w:firstLine="540"/>
      </w:pPr>
      <w:r>
        <w:rPr>
          <w:color w:val="000000"/>
        </w:rPr>
        <w:t>Жалоба на решения и действия (бездействие) администрации, Главы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356A2E" w:rsidRDefault="00356A2E" w:rsidP="00356A2E">
      <w:pPr>
        <w:pStyle w:val="a3"/>
        <w:spacing w:line="322" w:lineRule="exact"/>
        <w:ind w:left="20" w:right="20" w:firstLine="540"/>
      </w:pPr>
      <w:r>
        <w:rPr>
          <w:color w:val="000000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356A2E" w:rsidRDefault="00356A2E" w:rsidP="00356A2E">
      <w:pPr>
        <w:pStyle w:val="a3"/>
        <w:widowControl w:val="0"/>
        <w:numPr>
          <w:ilvl w:val="0"/>
          <w:numId w:val="8"/>
        </w:numPr>
        <w:tabs>
          <w:tab w:val="left" w:pos="1040"/>
        </w:tabs>
        <w:spacing w:line="322" w:lineRule="exact"/>
        <w:ind w:left="20" w:firstLine="540"/>
      </w:pPr>
      <w:r>
        <w:rPr>
          <w:color w:val="000000"/>
        </w:rPr>
        <w:t>Жалоба должна содержать:</w:t>
      </w:r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870"/>
        </w:tabs>
        <w:spacing w:line="322" w:lineRule="exact"/>
        <w:ind w:left="20" w:right="20" w:firstLine="540"/>
      </w:pPr>
      <w:r>
        <w:rPr>
          <w:color w:val="000000"/>
        </w:rPr>
        <w:t>наименование администрации, должностного лица администрации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855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его работника;</w:t>
      </w:r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730"/>
        </w:tabs>
        <w:spacing w:line="322" w:lineRule="exact"/>
        <w:ind w:left="20" w:right="20" w:firstLine="540"/>
      </w:pPr>
      <w:r>
        <w:rPr>
          <w:color w:val="000000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его работника.</w:t>
      </w:r>
    </w:p>
    <w:p w:rsidR="00356A2E" w:rsidRDefault="00356A2E" w:rsidP="00356A2E">
      <w:pPr>
        <w:pStyle w:val="a3"/>
        <w:spacing w:line="322" w:lineRule="exact"/>
        <w:ind w:left="20" w:right="20" w:firstLine="540"/>
      </w:pPr>
      <w:r>
        <w:rPr>
          <w:color w:val="000000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356A2E" w:rsidRDefault="00356A2E" w:rsidP="00356A2E">
      <w:pPr>
        <w:pStyle w:val="a3"/>
        <w:widowControl w:val="0"/>
        <w:numPr>
          <w:ilvl w:val="0"/>
          <w:numId w:val="8"/>
        </w:numPr>
        <w:tabs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t xml:space="preserve">Жалоба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</w:t>
      </w:r>
      <w:r>
        <w:rPr>
          <w:color w:val="000000"/>
        </w:rPr>
        <w:lastRenderedPageBreak/>
        <w:t>дней со дня ее регистрации. Регистрация жалобы осуществляется не позднее рабочего дня, следующего за днем ее поступления.</w:t>
      </w:r>
    </w:p>
    <w:p w:rsidR="00356A2E" w:rsidRDefault="00356A2E" w:rsidP="00356A2E">
      <w:pPr>
        <w:pStyle w:val="a3"/>
        <w:widowControl w:val="0"/>
        <w:numPr>
          <w:ilvl w:val="0"/>
          <w:numId w:val="8"/>
        </w:numPr>
        <w:tabs>
          <w:tab w:val="left" w:pos="1119"/>
        </w:tabs>
        <w:spacing w:line="322" w:lineRule="exact"/>
        <w:ind w:left="20" w:right="20" w:firstLine="540"/>
      </w:pPr>
      <w:r>
        <w:rPr>
          <w:color w:val="000000"/>
        </w:rPr>
        <w:t>По результатам рассмотрения жалобы принимается одно из следующих решений:</w:t>
      </w:r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745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723"/>
        </w:tabs>
        <w:spacing w:line="322" w:lineRule="exact"/>
        <w:ind w:left="20" w:firstLine="540"/>
      </w:pPr>
      <w:r>
        <w:rPr>
          <w:color w:val="000000"/>
        </w:rPr>
        <w:t>об отказе в удовлетворении жалобы.</w:t>
      </w:r>
    </w:p>
    <w:p w:rsidR="00356A2E" w:rsidRDefault="00356A2E" w:rsidP="00356A2E">
      <w:pPr>
        <w:pStyle w:val="a3"/>
        <w:widowControl w:val="0"/>
        <w:numPr>
          <w:ilvl w:val="0"/>
          <w:numId w:val="8"/>
        </w:numPr>
        <w:tabs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t>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6A2E" w:rsidRDefault="00356A2E" w:rsidP="00356A2E">
      <w:pPr>
        <w:pStyle w:val="a3"/>
        <w:widowControl w:val="0"/>
        <w:numPr>
          <w:ilvl w:val="0"/>
          <w:numId w:val="8"/>
        </w:numPr>
        <w:tabs>
          <w:tab w:val="left" w:pos="1206"/>
        </w:tabs>
        <w:spacing w:line="322" w:lineRule="exact"/>
        <w:ind w:left="20" w:right="20" w:firstLine="540"/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56A2E" w:rsidRDefault="00356A2E" w:rsidP="00356A2E">
      <w:pPr>
        <w:pStyle w:val="a3"/>
        <w:spacing w:line="322" w:lineRule="exact"/>
        <w:ind w:left="20" w:right="20" w:firstLine="540"/>
      </w:pPr>
      <w:r>
        <w:rPr>
          <w:color w:val="000000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6A2E" w:rsidRDefault="00356A2E" w:rsidP="00356A2E">
      <w:pPr>
        <w:pStyle w:val="a3"/>
        <w:widowControl w:val="0"/>
        <w:numPr>
          <w:ilvl w:val="0"/>
          <w:numId w:val="8"/>
        </w:numPr>
        <w:tabs>
          <w:tab w:val="left" w:pos="1110"/>
        </w:tabs>
        <w:spacing w:line="322" w:lineRule="exact"/>
        <w:ind w:left="20" w:right="20" w:firstLine="540"/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356A2E" w:rsidRDefault="00356A2E" w:rsidP="00356A2E">
      <w:pPr>
        <w:pStyle w:val="a3"/>
        <w:spacing w:line="322" w:lineRule="exact"/>
        <w:ind w:left="20" w:right="20" w:firstLine="540"/>
        <w:rPr>
          <w:color w:val="000000"/>
        </w:rPr>
      </w:pPr>
      <w:r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>
        <w:rPr>
          <w:color w:val="000000"/>
        </w:rPr>
        <w:t>.».</w:t>
      </w:r>
      <w:proofErr w:type="gramEnd"/>
    </w:p>
    <w:p w:rsidR="00356A2E" w:rsidRPr="001149B4" w:rsidRDefault="00356A2E" w:rsidP="00356A2E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</w:t>
      </w:r>
      <w:r>
        <w:rPr>
          <w:sz w:val="28"/>
          <w:szCs w:val="28"/>
        </w:rPr>
        <w:t>,</w:t>
      </w:r>
      <w:r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>
        <w:rPr>
          <w:sz w:val="28"/>
          <w:szCs w:val="28"/>
        </w:rPr>
        <w:t xml:space="preserve"> и сайте Слободского сельского поселения</w:t>
      </w:r>
      <w:r w:rsidRPr="001149B4">
        <w:rPr>
          <w:sz w:val="28"/>
          <w:szCs w:val="28"/>
        </w:rPr>
        <w:t>.</w:t>
      </w:r>
    </w:p>
    <w:p w:rsidR="00356A2E" w:rsidRPr="001149B4" w:rsidRDefault="00356A2E" w:rsidP="00356A2E">
      <w:pPr>
        <w:pStyle w:val="ad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56A2E" w:rsidRDefault="00356A2E" w:rsidP="00356A2E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4. Постановление вступает в силу с момента опубликования.</w:t>
      </w:r>
    </w:p>
    <w:p w:rsidR="00356A2E" w:rsidRDefault="00356A2E" w:rsidP="00356A2E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6A2E" w:rsidRPr="00356A2E" w:rsidRDefault="00356A2E" w:rsidP="00356A2E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>
        <w:rPr>
          <w:sz w:val="28"/>
          <w:szCs w:val="28"/>
        </w:rPr>
        <w:t xml:space="preserve">      М.А. Аракчеева</w:t>
      </w: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B87377" w:rsidRPr="003F00EF" w:rsidSect="002F1DB7">
      <w:headerReference w:type="even" r:id="rId11"/>
      <w:headerReference w:type="default" r:id="rId12"/>
      <w:pgSz w:w="11906" w:h="16838"/>
      <w:pgMar w:top="540" w:right="707" w:bottom="54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F2" w:rsidRDefault="00AF07F2">
      <w:r>
        <w:separator/>
      </w:r>
    </w:p>
  </w:endnote>
  <w:endnote w:type="continuationSeparator" w:id="0">
    <w:p w:rsidR="00AF07F2" w:rsidRDefault="00A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F2" w:rsidRDefault="00AF07F2">
      <w:r>
        <w:separator/>
      </w:r>
    </w:p>
  </w:footnote>
  <w:footnote w:type="continuationSeparator" w:id="0">
    <w:p w:rsidR="00AF07F2" w:rsidRDefault="00AF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F3" w:rsidRDefault="00625DF3" w:rsidP="009262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DF3" w:rsidRDefault="00625DF3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F3" w:rsidRDefault="00625DF3" w:rsidP="009262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6A2E">
      <w:rPr>
        <w:rStyle w:val="a8"/>
        <w:noProof/>
      </w:rPr>
      <w:t>5</w:t>
    </w:r>
    <w:r>
      <w:rPr>
        <w:rStyle w:val="a8"/>
      </w:rPr>
      <w:fldChar w:fldCharType="end"/>
    </w:r>
  </w:p>
  <w:p w:rsidR="00625DF3" w:rsidRDefault="00625DF3" w:rsidP="00926254">
    <w:pPr>
      <w:pStyle w:val="a7"/>
      <w:framePr w:wrap="around" w:vAnchor="text" w:hAnchor="page" w:x="6037" w:y="421"/>
      <w:rPr>
        <w:rStyle w:val="a8"/>
      </w:rPr>
    </w:pPr>
  </w:p>
  <w:p w:rsidR="00625DF3" w:rsidRDefault="00625DF3" w:rsidP="0092625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271EE2"/>
    <w:multiLevelType w:val="hybridMultilevel"/>
    <w:tmpl w:val="A20C5830"/>
    <w:lvl w:ilvl="0" w:tplc="BFDAC28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2EEB282A"/>
    <w:multiLevelType w:val="hybridMultilevel"/>
    <w:tmpl w:val="DD5A603C"/>
    <w:lvl w:ilvl="0" w:tplc="E094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907DF"/>
    <w:multiLevelType w:val="multilevel"/>
    <w:tmpl w:val="EADA70A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4"/>
  </w:num>
  <w:num w:numId="6">
    <w:abstractNumId w:val="10"/>
  </w:num>
  <w:num w:numId="7">
    <w:abstractNumId w:val="15"/>
  </w:num>
  <w:num w:numId="8">
    <w:abstractNumId w:val="1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91B"/>
    <w:rsid w:val="00002D59"/>
    <w:rsid w:val="00004FCF"/>
    <w:rsid w:val="000110A4"/>
    <w:rsid w:val="000122F7"/>
    <w:rsid w:val="000146B7"/>
    <w:rsid w:val="000211B2"/>
    <w:rsid w:val="00027065"/>
    <w:rsid w:val="00031AB3"/>
    <w:rsid w:val="00045CCB"/>
    <w:rsid w:val="0006291B"/>
    <w:rsid w:val="0006372B"/>
    <w:rsid w:val="0006432D"/>
    <w:rsid w:val="000738F3"/>
    <w:rsid w:val="0008197E"/>
    <w:rsid w:val="0009113C"/>
    <w:rsid w:val="000A5A0A"/>
    <w:rsid w:val="000C695D"/>
    <w:rsid w:val="000D17D7"/>
    <w:rsid w:val="000D5DD3"/>
    <w:rsid w:val="000E09A2"/>
    <w:rsid w:val="000E522A"/>
    <w:rsid w:val="000F59FE"/>
    <w:rsid w:val="000F59FF"/>
    <w:rsid w:val="00103FDC"/>
    <w:rsid w:val="00105A2B"/>
    <w:rsid w:val="00110BE9"/>
    <w:rsid w:val="00116400"/>
    <w:rsid w:val="00116A29"/>
    <w:rsid w:val="001271B1"/>
    <w:rsid w:val="00131A2B"/>
    <w:rsid w:val="00137546"/>
    <w:rsid w:val="001654BF"/>
    <w:rsid w:val="00176714"/>
    <w:rsid w:val="00177156"/>
    <w:rsid w:val="0018087F"/>
    <w:rsid w:val="00181DCA"/>
    <w:rsid w:val="00186BA1"/>
    <w:rsid w:val="0019392C"/>
    <w:rsid w:val="001A5639"/>
    <w:rsid w:val="001C2740"/>
    <w:rsid w:val="001D4851"/>
    <w:rsid w:val="001D4E17"/>
    <w:rsid w:val="001E5EF7"/>
    <w:rsid w:val="001E759A"/>
    <w:rsid w:val="0020413B"/>
    <w:rsid w:val="00211B7E"/>
    <w:rsid w:val="00217F34"/>
    <w:rsid w:val="00224D24"/>
    <w:rsid w:val="00224E61"/>
    <w:rsid w:val="00234B1E"/>
    <w:rsid w:val="002479C0"/>
    <w:rsid w:val="00247B4D"/>
    <w:rsid w:val="00253ADD"/>
    <w:rsid w:val="00260F4E"/>
    <w:rsid w:val="002729FC"/>
    <w:rsid w:val="00275F76"/>
    <w:rsid w:val="00280E20"/>
    <w:rsid w:val="002947A8"/>
    <w:rsid w:val="00294B8F"/>
    <w:rsid w:val="002B5F7C"/>
    <w:rsid w:val="002F1DB7"/>
    <w:rsid w:val="00303A5C"/>
    <w:rsid w:val="0031251E"/>
    <w:rsid w:val="00325A14"/>
    <w:rsid w:val="003339CF"/>
    <w:rsid w:val="003345F3"/>
    <w:rsid w:val="00342475"/>
    <w:rsid w:val="00342BE8"/>
    <w:rsid w:val="00347142"/>
    <w:rsid w:val="00352888"/>
    <w:rsid w:val="00354633"/>
    <w:rsid w:val="00356A2E"/>
    <w:rsid w:val="003712CC"/>
    <w:rsid w:val="0038465A"/>
    <w:rsid w:val="00386FC4"/>
    <w:rsid w:val="003B107A"/>
    <w:rsid w:val="003B7D38"/>
    <w:rsid w:val="003C5DC8"/>
    <w:rsid w:val="003C75FC"/>
    <w:rsid w:val="003D5FA3"/>
    <w:rsid w:val="003E26B1"/>
    <w:rsid w:val="003E4CD4"/>
    <w:rsid w:val="00401360"/>
    <w:rsid w:val="0040156F"/>
    <w:rsid w:val="00403DD5"/>
    <w:rsid w:val="00416F82"/>
    <w:rsid w:val="004246E4"/>
    <w:rsid w:val="004529C4"/>
    <w:rsid w:val="00465A30"/>
    <w:rsid w:val="004743C3"/>
    <w:rsid w:val="004804B0"/>
    <w:rsid w:val="00494928"/>
    <w:rsid w:val="0049663E"/>
    <w:rsid w:val="00497C36"/>
    <w:rsid w:val="004A2884"/>
    <w:rsid w:val="004D16A3"/>
    <w:rsid w:val="004D5566"/>
    <w:rsid w:val="004E1682"/>
    <w:rsid w:val="005130AB"/>
    <w:rsid w:val="00515ED6"/>
    <w:rsid w:val="00535A55"/>
    <w:rsid w:val="00536062"/>
    <w:rsid w:val="005363D8"/>
    <w:rsid w:val="005471A7"/>
    <w:rsid w:val="00553014"/>
    <w:rsid w:val="00560161"/>
    <w:rsid w:val="0056594A"/>
    <w:rsid w:val="0057090B"/>
    <w:rsid w:val="00577765"/>
    <w:rsid w:val="00580DDD"/>
    <w:rsid w:val="00591C6A"/>
    <w:rsid w:val="005A4A80"/>
    <w:rsid w:val="005B2B97"/>
    <w:rsid w:val="005B31C6"/>
    <w:rsid w:val="005B7E4F"/>
    <w:rsid w:val="005D3C0A"/>
    <w:rsid w:val="005F040E"/>
    <w:rsid w:val="00604F00"/>
    <w:rsid w:val="0061050B"/>
    <w:rsid w:val="00625DF3"/>
    <w:rsid w:val="006311DD"/>
    <w:rsid w:val="00637EAD"/>
    <w:rsid w:val="006526DA"/>
    <w:rsid w:val="0066125A"/>
    <w:rsid w:val="00690EF1"/>
    <w:rsid w:val="00692F8C"/>
    <w:rsid w:val="00695773"/>
    <w:rsid w:val="00695A57"/>
    <w:rsid w:val="006A0099"/>
    <w:rsid w:val="006A4AE6"/>
    <w:rsid w:val="006C1993"/>
    <w:rsid w:val="006C5F59"/>
    <w:rsid w:val="006D0195"/>
    <w:rsid w:val="006D26A0"/>
    <w:rsid w:val="007018AE"/>
    <w:rsid w:val="00703045"/>
    <w:rsid w:val="00705811"/>
    <w:rsid w:val="00707B21"/>
    <w:rsid w:val="0071609F"/>
    <w:rsid w:val="00716EF4"/>
    <w:rsid w:val="0072565B"/>
    <w:rsid w:val="0072622D"/>
    <w:rsid w:val="007343EE"/>
    <w:rsid w:val="007373F8"/>
    <w:rsid w:val="00741025"/>
    <w:rsid w:val="00761C08"/>
    <w:rsid w:val="00767908"/>
    <w:rsid w:val="007731CF"/>
    <w:rsid w:val="00773D94"/>
    <w:rsid w:val="00781B89"/>
    <w:rsid w:val="00781BD1"/>
    <w:rsid w:val="00791103"/>
    <w:rsid w:val="007A03B4"/>
    <w:rsid w:val="007C166C"/>
    <w:rsid w:val="007C7F37"/>
    <w:rsid w:val="007D3442"/>
    <w:rsid w:val="007D4B67"/>
    <w:rsid w:val="007D5ECE"/>
    <w:rsid w:val="007D607B"/>
    <w:rsid w:val="007E6C9F"/>
    <w:rsid w:val="00800712"/>
    <w:rsid w:val="008232B7"/>
    <w:rsid w:val="0083400E"/>
    <w:rsid w:val="00841043"/>
    <w:rsid w:val="00851ABE"/>
    <w:rsid w:val="00861A67"/>
    <w:rsid w:val="00866835"/>
    <w:rsid w:val="008750AA"/>
    <w:rsid w:val="008A7BCF"/>
    <w:rsid w:val="008C077B"/>
    <w:rsid w:val="008D7022"/>
    <w:rsid w:val="008D7104"/>
    <w:rsid w:val="008E2760"/>
    <w:rsid w:val="008F2990"/>
    <w:rsid w:val="008F32CE"/>
    <w:rsid w:val="00900228"/>
    <w:rsid w:val="00904E4A"/>
    <w:rsid w:val="0090539F"/>
    <w:rsid w:val="00926254"/>
    <w:rsid w:val="009371FC"/>
    <w:rsid w:val="00940F73"/>
    <w:rsid w:val="00950C81"/>
    <w:rsid w:val="00954CC9"/>
    <w:rsid w:val="00971BCD"/>
    <w:rsid w:val="00982FFD"/>
    <w:rsid w:val="009A14A2"/>
    <w:rsid w:val="009A1A6C"/>
    <w:rsid w:val="009A6347"/>
    <w:rsid w:val="009A7C09"/>
    <w:rsid w:val="009D30D4"/>
    <w:rsid w:val="009E0858"/>
    <w:rsid w:val="009E095C"/>
    <w:rsid w:val="009E2BE5"/>
    <w:rsid w:val="009E4029"/>
    <w:rsid w:val="009E52C4"/>
    <w:rsid w:val="009E58FE"/>
    <w:rsid w:val="009E786A"/>
    <w:rsid w:val="009F3C63"/>
    <w:rsid w:val="00A04F88"/>
    <w:rsid w:val="00A40496"/>
    <w:rsid w:val="00A40B4C"/>
    <w:rsid w:val="00A450A1"/>
    <w:rsid w:val="00A511BE"/>
    <w:rsid w:val="00A529B4"/>
    <w:rsid w:val="00A626DF"/>
    <w:rsid w:val="00A645E3"/>
    <w:rsid w:val="00A83D8D"/>
    <w:rsid w:val="00A9355E"/>
    <w:rsid w:val="00A94CB1"/>
    <w:rsid w:val="00AA18D6"/>
    <w:rsid w:val="00AA6DBD"/>
    <w:rsid w:val="00AB3A2F"/>
    <w:rsid w:val="00AB500C"/>
    <w:rsid w:val="00AC395D"/>
    <w:rsid w:val="00AC3FD8"/>
    <w:rsid w:val="00AC71C0"/>
    <w:rsid w:val="00AD0E03"/>
    <w:rsid w:val="00AD297B"/>
    <w:rsid w:val="00AD370C"/>
    <w:rsid w:val="00AE04BB"/>
    <w:rsid w:val="00AF0370"/>
    <w:rsid w:val="00AF07F2"/>
    <w:rsid w:val="00AF4DB9"/>
    <w:rsid w:val="00B07EA2"/>
    <w:rsid w:val="00B151C9"/>
    <w:rsid w:val="00B15785"/>
    <w:rsid w:val="00B22B0D"/>
    <w:rsid w:val="00B2310F"/>
    <w:rsid w:val="00B27B9A"/>
    <w:rsid w:val="00B37C6D"/>
    <w:rsid w:val="00B400BA"/>
    <w:rsid w:val="00B42023"/>
    <w:rsid w:val="00B55556"/>
    <w:rsid w:val="00B60BCF"/>
    <w:rsid w:val="00B60D24"/>
    <w:rsid w:val="00B87377"/>
    <w:rsid w:val="00B9056C"/>
    <w:rsid w:val="00B91C3B"/>
    <w:rsid w:val="00BA40A9"/>
    <w:rsid w:val="00BA5460"/>
    <w:rsid w:val="00BB77B4"/>
    <w:rsid w:val="00BC52C1"/>
    <w:rsid w:val="00BD38FE"/>
    <w:rsid w:val="00BD767C"/>
    <w:rsid w:val="00BF6530"/>
    <w:rsid w:val="00BF6CD9"/>
    <w:rsid w:val="00C017DA"/>
    <w:rsid w:val="00C049C1"/>
    <w:rsid w:val="00C05398"/>
    <w:rsid w:val="00C13C95"/>
    <w:rsid w:val="00C14872"/>
    <w:rsid w:val="00C15595"/>
    <w:rsid w:val="00C35A2D"/>
    <w:rsid w:val="00C42E60"/>
    <w:rsid w:val="00C453D0"/>
    <w:rsid w:val="00C63AAD"/>
    <w:rsid w:val="00C669BD"/>
    <w:rsid w:val="00C716E1"/>
    <w:rsid w:val="00C73158"/>
    <w:rsid w:val="00C733A7"/>
    <w:rsid w:val="00C80419"/>
    <w:rsid w:val="00C910D2"/>
    <w:rsid w:val="00C9383F"/>
    <w:rsid w:val="00CA4A3F"/>
    <w:rsid w:val="00CB5B52"/>
    <w:rsid w:val="00CB5B9E"/>
    <w:rsid w:val="00CE65F2"/>
    <w:rsid w:val="00CE6A12"/>
    <w:rsid w:val="00CF6518"/>
    <w:rsid w:val="00D0434A"/>
    <w:rsid w:val="00D05D39"/>
    <w:rsid w:val="00D11983"/>
    <w:rsid w:val="00D14A86"/>
    <w:rsid w:val="00D1684A"/>
    <w:rsid w:val="00D31CBD"/>
    <w:rsid w:val="00D50D6E"/>
    <w:rsid w:val="00D54279"/>
    <w:rsid w:val="00D57DF9"/>
    <w:rsid w:val="00D66062"/>
    <w:rsid w:val="00D77B4D"/>
    <w:rsid w:val="00DA310D"/>
    <w:rsid w:val="00DB36EC"/>
    <w:rsid w:val="00DB38DC"/>
    <w:rsid w:val="00DC4E87"/>
    <w:rsid w:val="00DE4F3F"/>
    <w:rsid w:val="00DE54BF"/>
    <w:rsid w:val="00DE7BA7"/>
    <w:rsid w:val="00DF269C"/>
    <w:rsid w:val="00E058C1"/>
    <w:rsid w:val="00E43709"/>
    <w:rsid w:val="00E43CCF"/>
    <w:rsid w:val="00E45493"/>
    <w:rsid w:val="00E60157"/>
    <w:rsid w:val="00E62A5E"/>
    <w:rsid w:val="00E649F2"/>
    <w:rsid w:val="00E66EA3"/>
    <w:rsid w:val="00E708C6"/>
    <w:rsid w:val="00E716EB"/>
    <w:rsid w:val="00E855DA"/>
    <w:rsid w:val="00E866F2"/>
    <w:rsid w:val="00E86AA9"/>
    <w:rsid w:val="00EB391D"/>
    <w:rsid w:val="00EB5E60"/>
    <w:rsid w:val="00EC02BB"/>
    <w:rsid w:val="00EC1F38"/>
    <w:rsid w:val="00EC3532"/>
    <w:rsid w:val="00ED13BB"/>
    <w:rsid w:val="00ED1818"/>
    <w:rsid w:val="00ED1B38"/>
    <w:rsid w:val="00ED331F"/>
    <w:rsid w:val="00EE13FB"/>
    <w:rsid w:val="00EE3B96"/>
    <w:rsid w:val="00EF1292"/>
    <w:rsid w:val="00EF7928"/>
    <w:rsid w:val="00F03BC8"/>
    <w:rsid w:val="00F06572"/>
    <w:rsid w:val="00F35CD3"/>
    <w:rsid w:val="00F3676F"/>
    <w:rsid w:val="00F41720"/>
    <w:rsid w:val="00F41FDE"/>
    <w:rsid w:val="00F51888"/>
    <w:rsid w:val="00F53A24"/>
    <w:rsid w:val="00F61F80"/>
    <w:rsid w:val="00F77ADE"/>
    <w:rsid w:val="00F82E4C"/>
    <w:rsid w:val="00F906E5"/>
    <w:rsid w:val="00F90E16"/>
    <w:rsid w:val="00F956DA"/>
    <w:rsid w:val="00FA0D2D"/>
    <w:rsid w:val="00FA1244"/>
    <w:rsid w:val="00FA168F"/>
    <w:rsid w:val="00FA4229"/>
    <w:rsid w:val="00FB2526"/>
    <w:rsid w:val="00FB6535"/>
    <w:rsid w:val="00FC2962"/>
    <w:rsid w:val="00FD5771"/>
    <w:rsid w:val="00FD6648"/>
    <w:rsid w:val="00FF4B70"/>
    <w:rsid w:val="00FF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b">
    <w:name w:val="Block Text"/>
    <w:basedOn w:val="a"/>
    <w:rsid w:val="005B2B97"/>
    <w:pPr>
      <w:ind w:left="360" w:right="5035"/>
      <w:jc w:val="both"/>
    </w:pPr>
  </w:style>
  <w:style w:type="character" w:customStyle="1" w:styleId="ac">
    <w:name w:val="Основной шрифт"/>
    <w:rsid w:val="005B2B97"/>
  </w:style>
  <w:style w:type="paragraph" w:styleId="ad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e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0">
    <w:name w:val="Title"/>
    <w:basedOn w:val="a"/>
    <w:link w:val="af1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1">
    <w:name w:val="Название Знак"/>
    <w:link w:val="af0"/>
    <w:rsid w:val="00A450A1"/>
    <w:rPr>
      <w:b/>
      <w:bCs/>
      <w:sz w:val="52"/>
    </w:rPr>
  </w:style>
  <w:style w:type="paragraph" w:customStyle="1" w:styleId="af2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3">
    <w:name w:val="Document Map"/>
    <w:basedOn w:val="a"/>
    <w:link w:val="af4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5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6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a0"/>
    <w:uiPriority w:val="99"/>
    <w:rsid w:val="00EC1F38"/>
    <w:rPr>
      <w:rFonts w:cs="Times New Roman"/>
      <w:color w:val="008000"/>
    </w:rPr>
  </w:style>
  <w:style w:type="character" w:customStyle="1" w:styleId="af8">
    <w:name w:val="Цветовое выделение"/>
    <w:uiPriority w:val="99"/>
    <w:rsid w:val="00EC1F38"/>
    <w:rPr>
      <w:b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EC1F3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14">
    <w:name w:val="марк список 1"/>
    <w:basedOn w:val="a"/>
    <w:rsid w:val="009E4029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a">
    <w:name w:val="Strong"/>
    <w:basedOn w:val="a0"/>
    <w:qFormat/>
    <w:rsid w:val="00AF0370"/>
    <w:rPr>
      <w:b/>
      <w:bCs/>
    </w:rPr>
  </w:style>
  <w:style w:type="paragraph" w:styleId="afb">
    <w:name w:val="Balloon Text"/>
    <w:basedOn w:val="a"/>
    <w:link w:val="afc"/>
    <w:rsid w:val="008232B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8232B7"/>
    <w:rPr>
      <w:rFonts w:ascii="Tahoma" w:hAnsi="Tahoma" w:cs="Tahoma"/>
      <w:sz w:val="16"/>
      <w:szCs w:val="16"/>
    </w:rPr>
  </w:style>
  <w:style w:type="paragraph" w:customStyle="1" w:styleId="afd">
    <w:name w:val="Комментарий"/>
    <w:basedOn w:val="a"/>
    <w:next w:val="a"/>
    <w:uiPriority w:val="99"/>
    <w:rsid w:val="00D5427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D54279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D5427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ff0">
    <w:name w:val="List Paragraph"/>
    <w:basedOn w:val="a"/>
    <w:uiPriority w:val="34"/>
    <w:qFormat/>
    <w:rsid w:val="009E0858"/>
    <w:pPr>
      <w:ind w:left="720"/>
      <w:contextualSpacing/>
    </w:pPr>
  </w:style>
  <w:style w:type="character" w:customStyle="1" w:styleId="130">
    <w:name w:val="Основной текст + 13"/>
    <w:aliases w:val="5 pt,Полужирный"/>
    <w:basedOn w:val="a0"/>
    <w:uiPriority w:val="99"/>
    <w:rsid w:val="00356A2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5">
    <w:name w:val="Заголовок №1"/>
    <w:basedOn w:val="a0"/>
    <w:uiPriority w:val="99"/>
    <w:rsid w:val="00356A2E"/>
    <w:rPr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b">
    <w:name w:val="Block Text"/>
    <w:basedOn w:val="a"/>
    <w:rsid w:val="005B2B97"/>
    <w:pPr>
      <w:ind w:left="360" w:right="5035"/>
      <w:jc w:val="both"/>
    </w:pPr>
  </w:style>
  <w:style w:type="character" w:customStyle="1" w:styleId="ac">
    <w:name w:val="Основной шрифт"/>
    <w:rsid w:val="005B2B97"/>
  </w:style>
  <w:style w:type="paragraph" w:styleId="ad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e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0">
    <w:name w:val="Title"/>
    <w:basedOn w:val="a"/>
    <w:link w:val="af1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1">
    <w:name w:val="Название Знак"/>
    <w:link w:val="af0"/>
    <w:rsid w:val="00A450A1"/>
    <w:rPr>
      <w:b/>
      <w:bCs/>
      <w:sz w:val="52"/>
    </w:rPr>
  </w:style>
  <w:style w:type="paragraph" w:customStyle="1" w:styleId="af2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3">
    <w:name w:val="Document Map"/>
    <w:basedOn w:val="a"/>
    <w:link w:val="af4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5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6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a0"/>
    <w:uiPriority w:val="99"/>
    <w:rsid w:val="00EC1F38"/>
    <w:rPr>
      <w:rFonts w:cs="Times New Roman"/>
      <w:color w:val="008000"/>
    </w:rPr>
  </w:style>
  <w:style w:type="character" w:customStyle="1" w:styleId="af8">
    <w:name w:val="Цветовое выделение"/>
    <w:uiPriority w:val="99"/>
    <w:rsid w:val="00EC1F38"/>
    <w:rPr>
      <w:b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EC1F3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14">
    <w:name w:val="марк список 1"/>
    <w:basedOn w:val="a"/>
    <w:rsid w:val="009E4029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a">
    <w:name w:val="Strong"/>
    <w:basedOn w:val="a0"/>
    <w:qFormat/>
    <w:rsid w:val="00AF0370"/>
    <w:rPr>
      <w:b/>
      <w:bCs/>
    </w:rPr>
  </w:style>
  <w:style w:type="paragraph" w:styleId="afb">
    <w:name w:val="Balloon Text"/>
    <w:basedOn w:val="a"/>
    <w:link w:val="afc"/>
    <w:rsid w:val="008232B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8232B7"/>
    <w:rPr>
      <w:rFonts w:ascii="Tahoma" w:hAnsi="Tahoma" w:cs="Tahoma"/>
      <w:sz w:val="16"/>
      <w:szCs w:val="16"/>
    </w:rPr>
  </w:style>
  <w:style w:type="paragraph" w:customStyle="1" w:styleId="afd">
    <w:name w:val="Комментарий"/>
    <w:basedOn w:val="a"/>
    <w:next w:val="a"/>
    <w:uiPriority w:val="99"/>
    <w:rsid w:val="00D5427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D54279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D5427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4667-31B5-464F-8595-0F14BCE7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34</cp:revision>
  <cp:lastPrinted>2019-06-28T11:04:00Z</cp:lastPrinted>
  <dcterms:created xsi:type="dcterms:W3CDTF">2015-06-02T09:23:00Z</dcterms:created>
  <dcterms:modified xsi:type="dcterms:W3CDTF">2019-06-28T11:04:00Z</dcterms:modified>
</cp:coreProperties>
</file>