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proofErr w:type="gramStart"/>
      <w:r w:rsidRPr="001149B4">
        <w:rPr>
          <w:sz w:val="48"/>
          <w:szCs w:val="48"/>
        </w:rPr>
        <w:t>П</w:t>
      </w:r>
      <w:proofErr w:type="gramEnd"/>
      <w:r w:rsidRPr="001149B4">
        <w:rPr>
          <w:sz w:val="48"/>
          <w:szCs w:val="48"/>
        </w:rPr>
        <w:t xml:space="preserve">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8860FA">
      <w:pPr>
        <w:pStyle w:val="a5"/>
        <w:ind w:firstLine="0"/>
        <w:rPr>
          <w:b/>
          <w:sz w:val="28"/>
          <w:szCs w:val="28"/>
        </w:rPr>
      </w:pPr>
    </w:p>
    <w:p w:rsidR="003B107A" w:rsidRDefault="008860FA" w:rsidP="008860FA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860FA" w:rsidRDefault="008860FA" w:rsidP="008860FA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«___»____2019 №___</w:t>
      </w:r>
    </w:p>
    <w:p w:rsidR="008860FA" w:rsidRDefault="008860FA" w:rsidP="008860FA">
      <w:pPr>
        <w:pStyle w:val="a5"/>
        <w:ind w:firstLine="0"/>
        <w:rPr>
          <w:b/>
          <w:sz w:val="28"/>
          <w:szCs w:val="28"/>
        </w:rPr>
      </w:pPr>
    </w:p>
    <w:p w:rsidR="008860FA" w:rsidRPr="008860FA" w:rsidRDefault="008860FA" w:rsidP="008860FA">
      <w:pPr>
        <w:pStyle w:val="a5"/>
        <w:ind w:firstLine="0"/>
        <w:rPr>
          <w:sz w:val="28"/>
          <w:szCs w:val="28"/>
        </w:rPr>
      </w:pPr>
      <w:r w:rsidRPr="008860FA">
        <w:rPr>
          <w:sz w:val="28"/>
          <w:szCs w:val="28"/>
        </w:rPr>
        <w:t xml:space="preserve">О внесении изменений в постановление Администрации </w:t>
      </w:r>
    </w:p>
    <w:p w:rsidR="008860FA" w:rsidRDefault="008860FA" w:rsidP="008860FA">
      <w:pPr>
        <w:pStyle w:val="a5"/>
        <w:ind w:firstLine="0"/>
        <w:rPr>
          <w:sz w:val="28"/>
          <w:szCs w:val="28"/>
        </w:rPr>
      </w:pPr>
      <w:r w:rsidRPr="008860FA">
        <w:rPr>
          <w:sz w:val="28"/>
          <w:szCs w:val="28"/>
        </w:rPr>
        <w:t>Слободского сельского поселения от 27.06.2012 № 44</w:t>
      </w:r>
    </w:p>
    <w:p w:rsidR="008860FA" w:rsidRDefault="008860FA" w:rsidP="008860FA">
      <w:pPr>
        <w:pStyle w:val="a5"/>
        <w:ind w:firstLine="0"/>
        <w:rPr>
          <w:sz w:val="28"/>
          <w:szCs w:val="28"/>
        </w:rPr>
      </w:pPr>
      <w:r w:rsidRPr="008860FA">
        <w:rPr>
          <w:sz w:val="28"/>
          <w:szCs w:val="28"/>
        </w:rPr>
        <w:t>«</w:t>
      </w:r>
      <w:r w:rsidR="00CE65F2" w:rsidRPr="008860F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Административного </w:t>
      </w:r>
      <w:r w:rsidR="00CE65F2" w:rsidRPr="008860FA">
        <w:rPr>
          <w:sz w:val="28"/>
          <w:szCs w:val="28"/>
        </w:rPr>
        <w:t xml:space="preserve">регламента </w:t>
      </w:r>
    </w:p>
    <w:p w:rsidR="008860FA" w:rsidRDefault="00CE65F2" w:rsidP="008860FA">
      <w:pPr>
        <w:pStyle w:val="a5"/>
        <w:ind w:firstLine="0"/>
        <w:rPr>
          <w:sz w:val="28"/>
          <w:szCs w:val="28"/>
        </w:rPr>
      </w:pPr>
      <w:r w:rsidRPr="008860FA">
        <w:rPr>
          <w:sz w:val="28"/>
          <w:szCs w:val="28"/>
        </w:rPr>
        <w:t xml:space="preserve">предоставления муниципальной услуги </w:t>
      </w:r>
      <w:r w:rsidR="007E26D2" w:rsidRPr="008860FA">
        <w:rPr>
          <w:sz w:val="28"/>
          <w:szCs w:val="28"/>
        </w:rPr>
        <w:t xml:space="preserve">«Предоставление </w:t>
      </w:r>
    </w:p>
    <w:p w:rsidR="008860FA" w:rsidRDefault="007E26D2" w:rsidP="008860FA">
      <w:pPr>
        <w:pStyle w:val="a5"/>
        <w:ind w:firstLine="0"/>
        <w:rPr>
          <w:sz w:val="28"/>
          <w:szCs w:val="28"/>
        </w:rPr>
      </w:pPr>
      <w:r w:rsidRPr="008860FA">
        <w:rPr>
          <w:sz w:val="28"/>
          <w:szCs w:val="28"/>
        </w:rPr>
        <w:t>пользователям автомобильных дорог</w:t>
      </w:r>
      <w:r w:rsidR="00F40CF5" w:rsidRPr="008860FA">
        <w:rPr>
          <w:sz w:val="28"/>
          <w:szCs w:val="28"/>
        </w:rPr>
        <w:t xml:space="preserve"> </w:t>
      </w:r>
      <w:r w:rsidRPr="008860FA">
        <w:rPr>
          <w:sz w:val="28"/>
          <w:szCs w:val="28"/>
        </w:rPr>
        <w:t xml:space="preserve">местного значения </w:t>
      </w:r>
    </w:p>
    <w:p w:rsidR="007E26D2" w:rsidRPr="008860FA" w:rsidRDefault="007E26D2" w:rsidP="008860FA">
      <w:pPr>
        <w:pStyle w:val="a5"/>
        <w:ind w:firstLine="0"/>
        <w:rPr>
          <w:sz w:val="28"/>
          <w:szCs w:val="28"/>
        </w:rPr>
      </w:pPr>
      <w:r w:rsidRPr="008860FA">
        <w:rPr>
          <w:sz w:val="28"/>
          <w:szCs w:val="28"/>
        </w:rPr>
        <w:t>информации о состоянии автомобильных дорог»</w:t>
      </w:r>
    </w:p>
    <w:p w:rsidR="007E26D2" w:rsidRPr="001149B4" w:rsidRDefault="007E26D2" w:rsidP="00636C23">
      <w:pPr>
        <w:ind w:right="4111"/>
        <w:rPr>
          <w:sz w:val="28"/>
          <w:szCs w:val="28"/>
        </w:rPr>
      </w:pPr>
    </w:p>
    <w:p w:rsidR="00536062" w:rsidRPr="001149B4" w:rsidRDefault="00CE65F2" w:rsidP="00636C23">
      <w:pPr>
        <w:jc w:val="both"/>
        <w:rPr>
          <w:bCs/>
          <w:sz w:val="28"/>
          <w:szCs w:val="28"/>
        </w:rPr>
      </w:pPr>
      <w:r w:rsidRPr="001149B4">
        <w:rPr>
          <w:b/>
          <w:bCs/>
          <w:sz w:val="28"/>
          <w:szCs w:val="28"/>
        </w:rPr>
        <w:br/>
      </w:r>
      <w:r w:rsidR="00536062" w:rsidRPr="001149B4">
        <w:rPr>
          <w:szCs w:val="28"/>
        </w:rPr>
        <w:tab/>
      </w:r>
      <w:r w:rsidR="00536062" w:rsidRPr="001149B4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="00536062" w:rsidRPr="001149B4">
        <w:rPr>
          <w:rStyle w:val="af0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FA1244" w:rsidRPr="001149B4">
        <w:rPr>
          <w:rStyle w:val="af0"/>
          <w:i w:val="0"/>
          <w:sz w:val="28"/>
          <w:szCs w:val="28"/>
        </w:rPr>
        <w:t>»</w:t>
      </w:r>
      <w:r w:rsidR="001149B4" w:rsidRPr="001149B4">
        <w:rPr>
          <w:rStyle w:val="af0"/>
          <w:i w:val="0"/>
          <w:sz w:val="28"/>
          <w:szCs w:val="28"/>
        </w:rPr>
        <w:t xml:space="preserve">, </w:t>
      </w:r>
      <w:r w:rsidR="008860FA">
        <w:rPr>
          <w:rStyle w:val="af0"/>
          <w:i w:val="0"/>
          <w:sz w:val="28"/>
          <w:szCs w:val="28"/>
        </w:rPr>
        <w:t>руководствуясь Уставом Слободского сельского поселения</w:t>
      </w:r>
    </w:p>
    <w:p w:rsidR="00536062" w:rsidRDefault="00536062" w:rsidP="00536062">
      <w:pPr>
        <w:pStyle w:val="a3"/>
        <w:suppressAutoHyphens/>
        <w:ind w:right="-1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8860FA" w:rsidRPr="008860FA" w:rsidRDefault="008860FA" w:rsidP="008860FA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317C7">
        <w:rPr>
          <w:sz w:val="28"/>
          <w:szCs w:val="28"/>
        </w:rPr>
        <w:t>Внести изменения в постановление Администрации Слободского сельского поселения от 27.06.2012 №4</w:t>
      </w:r>
      <w:r>
        <w:rPr>
          <w:sz w:val="28"/>
          <w:szCs w:val="28"/>
        </w:rPr>
        <w:t>4</w:t>
      </w:r>
      <w:r w:rsidRPr="00A317C7">
        <w:rPr>
          <w:sz w:val="28"/>
          <w:szCs w:val="28"/>
        </w:rPr>
        <w:t xml:space="preserve"> </w:t>
      </w:r>
      <w:r w:rsidRPr="008860FA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Административного </w:t>
      </w:r>
      <w:r w:rsidRPr="008860FA">
        <w:rPr>
          <w:sz w:val="28"/>
          <w:szCs w:val="28"/>
        </w:rPr>
        <w:t>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</w:r>
      <w:r>
        <w:rPr>
          <w:sz w:val="28"/>
          <w:szCs w:val="28"/>
        </w:rPr>
        <w:t>:</w:t>
      </w:r>
    </w:p>
    <w:p w:rsidR="008860FA" w:rsidRDefault="008860FA" w:rsidP="008860FA">
      <w:pPr>
        <w:pStyle w:val="afc"/>
        <w:numPr>
          <w:ilvl w:val="1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8860FA" w:rsidRPr="00A317C7" w:rsidRDefault="008860FA" w:rsidP="008860FA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</w:t>
      </w:r>
      <w:proofErr w:type="gramStart"/>
      <w:r w:rsidRPr="00A317C7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0"/>
          <w:color w:val="000000"/>
          <w:sz w:val="28"/>
          <w:szCs w:val="28"/>
        </w:rPr>
        <w:t>МНОГОФУНКЦИОНАЛЬНОГО</w:t>
      </w:r>
      <w:r w:rsidRPr="00A317C7">
        <w:rPr>
          <w:rStyle w:val="130"/>
          <w:color w:val="000000"/>
          <w:sz w:val="28"/>
          <w:szCs w:val="28"/>
        </w:rPr>
        <w:tab/>
        <w:t>ЦЕНТРА,</w:t>
      </w:r>
      <w:r w:rsidRPr="00A317C7">
        <w:rPr>
          <w:rStyle w:val="130"/>
          <w:color w:val="000000"/>
          <w:sz w:val="28"/>
          <w:szCs w:val="28"/>
        </w:rPr>
        <w:tab/>
        <w:t>РАБОТНИКА</w:t>
      </w:r>
      <w:proofErr w:type="gramEnd"/>
    </w:p>
    <w:p w:rsidR="008860FA" w:rsidRPr="00A317C7" w:rsidRDefault="008860FA" w:rsidP="008860FA">
      <w:pPr>
        <w:jc w:val="center"/>
        <w:rPr>
          <w:b/>
          <w:sz w:val="28"/>
          <w:szCs w:val="28"/>
        </w:rPr>
      </w:pPr>
      <w:bookmarkStart w:id="0" w:name="bookmark0"/>
      <w:r w:rsidRPr="00A317C7">
        <w:rPr>
          <w:rStyle w:val="15"/>
          <w:color w:val="000000"/>
          <w:sz w:val="28"/>
          <w:szCs w:val="28"/>
        </w:rPr>
        <w:t>МНОГОФУНКЦИОНАЛЬНОГО ЦЕНТРА</w:t>
      </w:r>
      <w:bookmarkEnd w:id="0"/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 xml:space="preserve">Заявитель имеет право обратиться с </w:t>
      </w:r>
      <w:proofErr w:type="gramStart"/>
      <w:r>
        <w:rPr>
          <w:color w:val="000000"/>
        </w:rPr>
        <w:t>жалобой</w:t>
      </w:r>
      <w:proofErr w:type="gramEnd"/>
      <w:r>
        <w:rPr>
          <w:color w:val="000000"/>
        </w:rPr>
        <w:t xml:space="preserve"> в том числе в следующих случаях: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8860FA" w:rsidRP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 xml:space="preserve"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</w:p>
    <w:p w:rsidR="008860FA" w:rsidRDefault="008860FA" w:rsidP="008860FA">
      <w:pPr>
        <w:pStyle w:val="a3"/>
        <w:widowControl w:val="0"/>
        <w:tabs>
          <w:tab w:val="left" w:pos="802"/>
        </w:tabs>
        <w:spacing w:line="317" w:lineRule="exact"/>
        <w:ind w:left="560" w:right="20"/>
      </w:pPr>
      <w:r>
        <w:rPr>
          <w:color w:val="000000"/>
        </w:rPr>
        <w:lastRenderedPageBreak/>
        <w:t>для предоставления муниципальной услуги;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802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836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860FA" w:rsidRDefault="008860FA" w:rsidP="008860FA">
      <w:pPr>
        <w:pStyle w:val="a3"/>
        <w:spacing w:line="322" w:lineRule="exact"/>
        <w:ind w:left="20" w:right="20" w:firstLine="540"/>
      </w:pPr>
      <w:proofErr w:type="gramStart"/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 xml:space="preserve">Жалоба на решения и действия (бездействие) администрации, Главы </w:t>
      </w:r>
      <w:r>
        <w:rPr>
          <w:color w:val="000000"/>
        </w:rPr>
        <w:lastRenderedPageBreak/>
        <w:t>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8860FA" w:rsidRDefault="008860FA" w:rsidP="008860FA">
      <w:pPr>
        <w:pStyle w:val="a3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85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8860FA" w:rsidRDefault="008860FA" w:rsidP="008860FA">
      <w:pPr>
        <w:pStyle w:val="a3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4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lastRenderedPageBreak/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60FA" w:rsidRDefault="008860FA" w:rsidP="008860FA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8860FA" w:rsidRDefault="008860FA" w:rsidP="008860FA">
      <w:pPr>
        <w:pStyle w:val="a3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>
        <w:rPr>
          <w:color w:val="000000"/>
        </w:rPr>
        <w:t>.».</w:t>
      </w:r>
      <w:proofErr w:type="gramEnd"/>
    </w:p>
    <w:p w:rsidR="008860FA" w:rsidRPr="001149B4" w:rsidRDefault="008860FA" w:rsidP="008860FA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8860FA" w:rsidRPr="001149B4" w:rsidRDefault="008860FA" w:rsidP="008860FA">
      <w:pPr>
        <w:pStyle w:val="ae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860FA" w:rsidRDefault="008860FA" w:rsidP="008860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8860FA" w:rsidRDefault="008860FA" w:rsidP="008860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0FA" w:rsidRPr="001149B4" w:rsidRDefault="008860FA" w:rsidP="008860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8860FA" w:rsidRPr="001149B4" w:rsidRDefault="008860FA" w:rsidP="008860FA">
      <w:pPr>
        <w:ind w:left="360"/>
        <w:jc w:val="both"/>
        <w:outlineLvl w:val="0"/>
        <w:rPr>
          <w:sz w:val="28"/>
          <w:szCs w:val="28"/>
        </w:rPr>
      </w:pPr>
    </w:p>
    <w:p w:rsidR="008860FA" w:rsidRPr="001149B4" w:rsidRDefault="008860FA" w:rsidP="008860FA">
      <w:pPr>
        <w:pStyle w:val="ac"/>
        <w:tabs>
          <w:tab w:val="left" w:pos="993"/>
        </w:tabs>
        <w:ind w:left="0" w:right="0" w:firstLine="426"/>
        <w:rPr>
          <w:rStyle w:val="ad"/>
        </w:rPr>
      </w:pPr>
    </w:p>
    <w:p w:rsidR="008860FA" w:rsidRPr="001149B4" w:rsidRDefault="008860FA" w:rsidP="00536062">
      <w:pPr>
        <w:pStyle w:val="a3"/>
        <w:suppressAutoHyphens/>
        <w:ind w:right="-1"/>
        <w:rPr>
          <w:szCs w:val="28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  <w:bookmarkStart w:id="1" w:name="_GoBack"/>
      <w:bookmarkEnd w:id="1"/>
    </w:p>
    <w:sectPr w:rsidR="00CE65F2" w:rsidRPr="001149B4" w:rsidSect="007E26D2">
      <w:headerReference w:type="even" r:id="rId10"/>
      <w:headerReference w:type="default" r:id="rId11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F1" w:rsidRDefault="003752F1">
      <w:r>
        <w:separator/>
      </w:r>
    </w:p>
  </w:endnote>
  <w:endnote w:type="continuationSeparator" w:id="0">
    <w:p w:rsidR="003752F1" w:rsidRDefault="0037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F1" w:rsidRDefault="003752F1">
      <w:r>
        <w:separator/>
      </w:r>
    </w:p>
  </w:footnote>
  <w:footnote w:type="continuationSeparator" w:id="0">
    <w:p w:rsidR="003752F1" w:rsidRDefault="00375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8" w:rsidRDefault="008F7D82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2C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2C88" w:rsidRDefault="00EE2C88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8" w:rsidRDefault="00EE2C88" w:rsidP="00926254">
    <w:pPr>
      <w:pStyle w:val="a7"/>
      <w:framePr w:wrap="around" w:vAnchor="text" w:hAnchor="margin" w:xAlign="center" w:y="1"/>
      <w:rPr>
        <w:rStyle w:val="a9"/>
      </w:rPr>
    </w:pPr>
  </w:p>
  <w:p w:rsidR="00EE2C88" w:rsidRDefault="00EE2C88" w:rsidP="00926254">
    <w:pPr>
      <w:pStyle w:val="a7"/>
      <w:framePr w:wrap="around" w:vAnchor="text" w:hAnchor="page" w:x="6037" w:y="421"/>
      <w:rPr>
        <w:rStyle w:val="a9"/>
      </w:rPr>
    </w:pPr>
  </w:p>
  <w:p w:rsidR="00EE2C88" w:rsidRDefault="00EE2C88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31FFB"/>
    <w:multiLevelType w:val="hybridMultilevel"/>
    <w:tmpl w:val="067C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1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1"/>
  </w:num>
  <w:num w:numId="8">
    <w:abstractNumId w:val="16"/>
  </w:num>
  <w:num w:numId="9">
    <w:abstractNumId w:val="10"/>
  </w:num>
  <w:num w:numId="10">
    <w:abstractNumId w:val="11"/>
  </w:num>
  <w:num w:numId="11">
    <w:abstractNumId w:val="12"/>
  </w:num>
  <w:num w:numId="12">
    <w:abstractNumId w:val="19"/>
  </w:num>
  <w:num w:numId="13">
    <w:abstractNumId w:val="22"/>
  </w:num>
  <w:num w:numId="14">
    <w:abstractNumId w:val="20"/>
  </w:num>
  <w:num w:numId="15">
    <w:abstractNumId w:val="1"/>
  </w:num>
  <w:num w:numId="16">
    <w:abstractNumId w:val="2"/>
  </w:num>
  <w:num w:numId="1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91B"/>
    <w:rsid w:val="00004FCF"/>
    <w:rsid w:val="00011A40"/>
    <w:rsid w:val="000146B7"/>
    <w:rsid w:val="000211B2"/>
    <w:rsid w:val="00027065"/>
    <w:rsid w:val="00031AB3"/>
    <w:rsid w:val="00045CCB"/>
    <w:rsid w:val="0006291B"/>
    <w:rsid w:val="0006432D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F59FE"/>
    <w:rsid w:val="001149B4"/>
    <w:rsid w:val="00116400"/>
    <w:rsid w:val="00116A29"/>
    <w:rsid w:val="0012501B"/>
    <w:rsid w:val="00137546"/>
    <w:rsid w:val="001474EA"/>
    <w:rsid w:val="00176714"/>
    <w:rsid w:val="00177156"/>
    <w:rsid w:val="00197FB5"/>
    <w:rsid w:val="001A5639"/>
    <w:rsid w:val="001D4851"/>
    <w:rsid w:val="001D4E17"/>
    <w:rsid w:val="001D7955"/>
    <w:rsid w:val="001E759A"/>
    <w:rsid w:val="00234B1E"/>
    <w:rsid w:val="002479C0"/>
    <w:rsid w:val="00253ADD"/>
    <w:rsid w:val="00260F4E"/>
    <w:rsid w:val="0026256F"/>
    <w:rsid w:val="002729FC"/>
    <w:rsid w:val="00280E20"/>
    <w:rsid w:val="00294201"/>
    <w:rsid w:val="002B5F7C"/>
    <w:rsid w:val="00303A5C"/>
    <w:rsid w:val="0031251E"/>
    <w:rsid w:val="00342475"/>
    <w:rsid w:val="00342BE8"/>
    <w:rsid w:val="00346F83"/>
    <w:rsid w:val="00347142"/>
    <w:rsid w:val="00352888"/>
    <w:rsid w:val="003712CC"/>
    <w:rsid w:val="003752F1"/>
    <w:rsid w:val="0038465A"/>
    <w:rsid w:val="003B107A"/>
    <w:rsid w:val="003B1662"/>
    <w:rsid w:val="003B6556"/>
    <w:rsid w:val="003B7D38"/>
    <w:rsid w:val="003C5DC8"/>
    <w:rsid w:val="003C75FC"/>
    <w:rsid w:val="003D5FA3"/>
    <w:rsid w:val="003E4073"/>
    <w:rsid w:val="003E4CD4"/>
    <w:rsid w:val="003F19B1"/>
    <w:rsid w:val="00401360"/>
    <w:rsid w:val="00416F82"/>
    <w:rsid w:val="0042138A"/>
    <w:rsid w:val="004743C3"/>
    <w:rsid w:val="00494928"/>
    <w:rsid w:val="004A2884"/>
    <w:rsid w:val="004D16A3"/>
    <w:rsid w:val="004D506D"/>
    <w:rsid w:val="004D5566"/>
    <w:rsid w:val="004E1682"/>
    <w:rsid w:val="005130AB"/>
    <w:rsid w:val="00515ED6"/>
    <w:rsid w:val="00521F6F"/>
    <w:rsid w:val="00533B79"/>
    <w:rsid w:val="00536062"/>
    <w:rsid w:val="00560161"/>
    <w:rsid w:val="0056594A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311DD"/>
    <w:rsid w:val="00636C23"/>
    <w:rsid w:val="00637EAD"/>
    <w:rsid w:val="006526DA"/>
    <w:rsid w:val="00656DCD"/>
    <w:rsid w:val="0066125A"/>
    <w:rsid w:val="00695773"/>
    <w:rsid w:val="00695A57"/>
    <w:rsid w:val="006A0099"/>
    <w:rsid w:val="006A4AE6"/>
    <w:rsid w:val="006C5F59"/>
    <w:rsid w:val="006D0195"/>
    <w:rsid w:val="006D26A0"/>
    <w:rsid w:val="006F725B"/>
    <w:rsid w:val="007018AE"/>
    <w:rsid w:val="00703045"/>
    <w:rsid w:val="00705811"/>
    <w:rsid w:val="0071609F"/>
    <w:rsid w:val="00716EF4"/>
    <w:rsid w:val="0072565B"/>
    <w:rsid w:val="0072622D"/>
    <w:rsid w:val="00733074"/>
    <w:rsid w:val="007343EE"/>
    <w:rsid w:val="00741025"/>
    <w:rsid w:val="00761C08"/>
    <w:rsid w:val="007731CF"/>
    <w:rsid w:val="00781B89"/>
    <w:rsid w:val="007A03B4"/>
    <w:rsid w:val="007A6878"/>
    <w:rsid w:val="007C7F37"/>
    <w:rsid w:val="007D3442"/>
    <w:rsid w:val="007D4B67"/>
    <w:rsid w:val="007D5ECE"/>
    <w:rsid w:val="007E26D2"/>
    <w:rsid w:val="007E6C9F"/>
    <w:rsid w:val="00800712"/>
    <w:rsid w:val="0083400E"/>
    <w:rsid w:val="00851ABE"/>
    <w:rsid w:val="00861A67"/>
    <w:rsid w:val="008860FA"/>
    <w:rsid w:val="008C077B"/>
    <w:rsid w:val="008D7022"/>
    <w:rsid w:val="008D7104"/>
    <w:rsid w:val="008E2760"/>
    <w:rsid w:val="008F2990"/>
    <w:rsid w:val="008F32CE"/>
    <w:rsid w:val="008F50AD"/>
    <w:rsid w:val="008F7D82"/>
    <w:rsid w:val="00904E4A"/>
    <w:rsid w:val="00926254"/>
    <w:rsid w:val="00940F73"/>
    <w:rsid w:val="00950C81"/>
    <w:rsid w:val="00971BCD"/>
    <w:rsid w:val="009906B6"/>
    <w:rsid w:val="009A14A2"/>
    <w:rsid w:val="009A1A6C"/>
    <w:rsid w:val="009A7C09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B3A2F"/>
    <w:rsid w:val="00AC395D"/>
    <w:rsid w:val="00AC3FD8"/>
    <w:rsid w:val="00AD0E03"/>
    <w:rsid w:val="00AD1AD9"/>
    <w:rsid w:val="00AD370C"/>
    <w:rsid w:val="00AE04BB"/>
    <w:rsid w:val="00AF4DB9"/>
    <w:rsid w:val="00B00949"/>
    <w:rsid w:val="00B07EA2"/>
    <w:rsid w:val="00B15785"/>
    <w:rsid w:val="00B22B0D"/>
    <w:rsid w:val="00B27B9A"/>
    <w:rsid w:val="00B37C6D"/>
    <w:rsid w:val="00B55475"/>
    <w:rsid w:val="00B55556"/>
    <w:rsid w:val="00B60BCF"/>
    <w:rsid w:val="00B60D24"/>
    <w:rsid w:val="00B733CC"/>
    <w:rsid w:val="00B85D45"/>
    <w:rsid w:val="00B8737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5398"/>
    <w:rsid w:val="00C13C95"/>
    <w:rsid w:val="00C15595"/>
    <w:rsid w:val="00C35A2D"/>
    <w:rsid w:val="00C367C4"/>
    <w:rsid w:val="00C42E60"/>
    <w:rsid w:val="00C63AAD"/>
    <w:rsid w:val="00C716E1"/>
    <w:rsid w:val="00C733A7"/>
    <w:rsid w:val="00C80419"/>
    <w:rsid w:val="00C9383F"/>
    <w:rsid w:val="00CB5B52"/>
    <w:rsid w:val="00CE65F2"/>
    <w:rsid w:val="00D11983"/>
    <w:rsid w:val="00D14A86"/>
    <w:rsid w:val="00D1684A"/>
    <w:rsid w:val="00D31CBD"/>
    <w:rsid w:val="00D50D6E"/>
    <w:rsid w:val="00D70ED1"/>
    <w:rsid w:val="00D77B4D"/>
    <w:rsid w:val="00DA26D2"/>
    <w:rsid w:val="00DB36EC"/>
    <w:rsid w:val="00DB38DC"/>
    <w:rsid w:val="00DC4E87"/>
    <w:rsid w:val="00DE4F3F"/>
    <w:rsid w:val="00DE54BF"/>
    <w:rsid w:val="00DE7BA7"/>
    <w:rsid w:val="00DF269C"/>
    <w:rsid w:val="00E058C1"/>
    <w:rsid w:val="00E12E86"/>
    <w:rsid w:val="00E13EE1"/>
    <w:rsid w:val="00E3673B"/>
    <w:rsid w:val="00E45493"/>
    <w:rsid w:val="00E60157"/>
    <w:rsid w:val="00E66EA3"/>
    <w:rsid w:val="00E708C6"/>
    <w:rsid w:val="00E716EB"/>
    <w:rsid w:val="00E866F2"/>
    <w:rsid w:val="00EB391D"/>
    <w:rsid w:val="00EB5E60"/>
    <w:rsid w:val="00EB63C2"/>
    <w:rsid w:val="00EC02BB"/>
    <w:rsid w:val="00EC3532"/>
    <w:rsid w:val="00ED1B38"/>
    <w:rsid w:val="00EE2C88"/>
    <w:rsid w:val="00EE3B96"/>
    <w:rsid w:val="00EF1292"/>
    <w:rsid w:val="00F03BC8"/>
    <w:rsid w:val="00F06572"/>
    <w:rsid w:val="00F31FA1"/>
    <w:rsid w:val="00F321F8"/>
    <w:rsid w:val="00F3676F"/>
    <w:rsid w:val="00F40CF5"/>
    <w:rsid w:val="00F44219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6535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a">
    <w:name w:val="Strong"/>
    <w:basedOn w:val="a0"/>
    <w:qFormat/>
    <w:rsid w:val="007E26D2"/>
    <w:rPr>
      <w:b/>
      <w:bCs/>
    </w:rPr>
  </w:style>
  <w:style w:type="character" w:customStyle="1" w:styleId="afb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130">
    <w:name w:val="Основной текст + 13"/>
    <w:aliases w:val="5 pt,Полужирный"/>
    <w:basedOn w:val="a0"/>
    <w:uiPriority w:val="99"/>
    <w:rsid w:val="008860F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"/>
    <w:basedOn w:val="a0"/>
    <w:uiPriority w:val="99"/>
    <w:rsid w:val="008860FA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2349-BC16-4E1E-8579-4351CA35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cp:lastPrinted>2019-06-28T10:41:00Z</cp:lastPrinted>
  <dcterms:created xsi:type="dcterms:W3CDTF">2012-06-13T12:24:00Z</dcterms:created>
  <dcterms:modified xsi:type="dcterms:W3CDTF">2019-06-28T10:42:00Z</dcterms:modified>
</cp:coreProperties>
</file>